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C" w:rsidRDefault="00DB57BC" w:rsidP="00F342D4">
      <w:pPr>
        <w:adjustRightInd/>
        <w:spacing w:line="24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DB57BC" w:rsidRPr="00617031" w:rsidTr="00391B5F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44" w:lineRule="exact"/>
              <w:ind w:left="2544" w:hangingChars="1200" w:hanging="2544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DB57BC">
              <w:rPr>
                <w:rFonts w:hint="eastAsia"/>
                <w:sz w:val="16"/>
                <w:szCs w:val="16"/>
              </w:rPr>
              <w:t>受付印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4B7BD4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40177664"/>
              </w:rPr>
              <w:t>成年被後見人に宛てた郵便物等の回送嘱託</w:t>
            </w:r>
            <w:r w:rsidRPr="004B7BD4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40177664"/>
              </w:rPr>
              <w:t>の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DB57BC" w:rsidRPr="00410B68" w:rsidRDefault="00DB57BC" w:rsidP="00391B5F">
            <w:pPr>
              <w:kinsoku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DB57BC" w:rsidRPr="00375D7E" w:rsidRDefault="00DB57BC" w:rsidP="00391B5F">
            <w:pPr>
              <w:kinsoku w:val="0"/>
              <w:autoSpaceDE w:val="0"/>
              <w:autoSpaceDN w:val="0"/>
              <w:spacing w:line="180" w:lineRule="exac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B57BC" w:rsidRPr="00617031" w:rsidTr="00391B5F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B57BC" w:rsidRPr="00617031" w:rsidTr="00391B5F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F6514F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(</w:t>
            </w:r>
            <w:r w:rsidR="00DB57BC"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この欄に申立手数料として１件について８００円分の収入印紙を貼ってください。</w:t>
            </w:r>
            <w:r w:rsidRPr="00F6514F">
              <w:rPr>
                <w:rFonts w:asciiTheme="minorEastAsia" w:eastAsiaTheme="minorEastAsia" w:hAnsiTheme="minorEastAsia" w:hint="eastAsia"/>
                <w:w w:val="93"/>
                <w:sz w:val="16"/>
                <w:szCs w:val="16"/>
              </w:rPr>
              <w:t>)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DB57BC">
            <w:pPr>
              <w:kinsoku w:val="0"/>
              <w:autoSpaceDE w:val="0"/>
              <w:autoSpaceDN w:val="0"/>
              <w:spacing w:line="216" w:lineRule="exact"/>
              <w:ind w:firstLineChars="1700" w:firstLine="3604"/>
              <w:rPr>
                <w:rFonts w:asciiTheme="minorEastAsia" w:eastAsiaTheme="minorEastAsia" w:hAnsiTheme="minorEastAsia"/>
              </w:rPr>
            </w:pPr>
          </w:p>
          <w:p w:rsidR="00DB57BC" w:rsidRPr="00F6514F" w:rsidRDefault="00DB57BC" w:rsidP="0098712D">
            <w:pPr>
              <w:kinsoku w:val="0"/>
              <w:autoSpaceDE w:val="0"/>
              <w:autoSpaceDN w:val="0"/>
              <w:spacing w:line="216" w:lineRule="exact"/>
              <w:ind w:firstLineChars="1600" w:firstLine="2592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>（貼った印紙に押印しないでください。）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16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B57BC" w:rsidRPr="00617031" w:rsidTr="00DB57BC">
        <w:trPr>
          <w:trHeight w:val="41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B57BC" w:rsidRDefault="00DB57BC" w:rsidP="00DB57BC">
      <w:pPr>
        <w:adjustRightInd/>
        <w:spacing w:line="144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DB57BC" w:rsidRPr="00617031" w:rsidTr="00F6514F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jc w:val="center"/>
              <w:rPr>
                <w:rFonts w:cs="Times New Roman"/>
                <w:sz w:val="16"/>
                <w:szCs w:val="16"/>
              </w:rPr>
            </w:pPr>
            <w:r w:rsidRPr="004B7BD4">
              <w:rPr>
                <w:rFonts w:hint="eastAsia"/>
                <w:spacing w:val="45"/>
                <w:sz w:val="16"/>
                <w:szCs w:val="16"/>
                <w:fitText w:val="2400" w:id="1240177665"/>
              </w:rPr>
              <w:t>後見開始の事件番</w:t>
            </w:r>
            <w:r w:rsidRPr="004B7BD4">
              <w:rPr>
                <w:rFonts w:hint="eastAsia"/>
                <w:spacing w:val="30"/>
                <w:sz w:val="16"/>
                <w:szCs w:val="16"/>
                <w:fitText w:val="2400" w:id="1240177665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216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　年（家）第</w:t>
            </w:r>
            <w:r w:rsidRPr="00DB57BC">
              <w:rPr>
                <w:sz w:val="16"/>
                <w:szCs w:val="16"/>
              </w:rPr>
              <w:t xml:space="preserve">                          </w:t>
            </w:r>
            <w:r w:rsidRPr="00DB57BC">
              <w:rPr>
                <w:rFonts w:hint="eastAsia"/>
                <w:sz w:val="16"/>
                <w:szCs w:val="16"/>
              </w:rPr>
              <w:t>号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DB57BC" w:rsidRPr="00617031" w:rsidTr="00391B5F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57BC" w:rsidRDefault="00DB57BC" w:rsidP="00DB57BC">
            <w:pPr>
              <w:kinsoku w:val="0"/>
              <w:autoSpaceDE w:val="0"/>
              <w:autoSpaceDN w:val="0"/>
              <w:spacing w:line="162" w:lineRule="exact"/>
              <w:ind w:firstLineChars="50" w:firstLine="106"/>
              <w:rPr>
                <w:rFonts w:cs="Times New Roman"/>
              </w:rPr>
            </w:pPr>
          </w:p>
          <w:p w:rsidR="00DB57BC" w:rsidRPr="00DB57BC" w:rsidRDefault="00F15036" w:rsidP="00DB57BC">
            <w:pPr>
              <w:kinsoku w:val="0"/>
              <w:autoSpaceDE w:val="0"/>
              <w:autoSpaceDN w:val="0"/>
              <w:spacing w:line="162" w:lineRule="exact"/>
              <w:ind w:firstLineChars="100" w:firstLine="162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　潟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家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庭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裁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判</w:t>
            </w:r>
            <w:r w:rsidR="00DB57BC">
              <w:rPr>
                <w:rFonts w:hint="eastAsia"/>
                <w:sz w:val="16"/>
                <w:szCs w:val="16"/>
              </w:rPr>
              <w:t xml:space="preserve"> </w:t>
            </w:r>
            <w:r w:rsidR="00DB57BC" w:rsidRPr="00DB57BC">
              <w:rPr>
                <w:rFonts w:hint="eastAsia"/>
                <w:sz w:val="16"/>
                <w:szCs w:val="16"/>
              </w:rPr>
              <w:t>所</w:t>
            </w:r>
            <w:r w:rsidR="00DB57BC">
              <w:rPr>
                <w:rFonts w:hint="eastAsia"/>
                <w:sz w:val="16"/>
                <w:szCs w:val="16"/>
              </w:rPr>
              <w:t xml:space="preserve">        </w:t>
            </w:r>
            <w:r w:rsidR="00DB57BC">
              <w:rPr>
                <w:rFonts w:hint="eastAsia"/>
                <w:sz w:val="16"/>
                <w:szCs w:val="16"/>
              </w:rPr>
              <w:t>御中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 xml:space="preserve">　　　　　　</w:t>
            </w:r>
          </w:p>
          <w:p w:rsidR="00DB57BC" w:rsidRPr="00DB57BC" w:rsidRDefault="00F15036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DB57BC" w:rsidRPr="00F5427D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DB57BC" w:rsidRPr="00DB57BC">
              <w:rPr>
                <w:rFonts w:hint="eastAsia"/>
                <w:sz w:val="16"/>
                <w:szCs w:val="16"/>
              </w:rPr>
              <w:t>支部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</w:p>
          <w:p w:rsidR="00DB57BC" w:rsidRPr="00617031" w:rsidRDefault="00DB57BC" w:rsidP="00DB57BC">
            <w:pPr>
              <w:kinsoku w:val="0"/>
              <w:autoSpaceDE w:val="0"/>
              <w:autoSpaceDN w:val="0"/>
              <w:spacing w:line="162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B57BC">
              <w:rPr>
                <w:rFonts w:hint="eastAsia"/>
                <w:sz w:val="16"/>
                <w:szCs w:val="16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 w:rsidRPr="00DB57BC">
              <w:rPr>
                <w:rFonts w:hint="eastAsia"/>
                <w:spacing w:val="240"/>
                <w:sz w:val="16"/>
                <w:szCs w:val="16"/>
              </w:rPr>
              <w:t>申立</w:t>
            </w:r>
            <w:r w:rsidRPr="00DB57BC">
              <w:rPr>
                <w:rFonts w:hint="eastAsia"/>
                <w:sz w:val="16"/>
                <w:szCs w:val="16"/>
              </w:rPr>
              <w:t>人</w:t>
            </w:r>
          </w:p>
          <w:p w:rsidR="00DB57BC" w:rsidRPr="00DB57BC" w:rsidRDefault="00DB57BC" w:rsidP="00391B5F">
            <w:pPr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B57BC" w:rsidRPr="00617031" w:rsidRDefault="00DB57BC" w:rsidP="00391B5F">
            <w:pPr>
              <w:kinsoku w:val="0"/>
              <w:spacing w:line="162" w:lineRule="exact"/>
              <w:jc w:val="center"/>
            </w:pPr>
            <w:r w:rsidRPr="00DB57BC">
              <w:rPr>
                <w:rFonts w:hint="eastAsia"/>
                <w:spacing w:val="75"/>
                <w:sz w:val="16"/>
                <w:szCs w:val="16"/>
              </w:rPr>
              <w:t>の記名押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</w:rPr>
            </w:pPr>
          </w:p>
          <w:p w:rsidR="00DB57BC" w:rsidRPr="00DB57BC" w:rsidRDefault="00DB57BC" w:rsidP="00DB57BC">
            <w:pPr>
              <w:kinsoku w:val="0"/>
              <w:autoSpaceDE w:val="0"/>
              <w:autoSpaceDN w:val="0"/>
              <w:spacing w:line="162" w:lineRule="exact"/>
              <w:rPr>
                <w:rFonts w:cs="Times New Roman"/>
                <w:sz w:val="16"/>
                <w:szCs w:val="16"/>
              </w:rPr>
            </w:pPr>
            <w:r w:rsidRPr="00DB57BC">
              <w:rPr>
                <w:sz w:val="16"/>
                <w:szCs w:val="16"/>
              </w:rPr>
              <w:t xml:space="preserve">                                               </w:t>
            </w:r>
            <w:r w:rsidRPr="00DB57BC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DB57BC" w:rsidRPr="00F956BA" w:rsidTr="00F6514F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B57BC" w:rsidRPr="00DB57BC" w:rsidRDefault="00F6514F" w:rsidP="00F6514F">
            <w:pPr>
              <w:kinsoku w:val="0"/>
              <w:autoSpaceDE w:val="0"/>
              <w:autoSpaceDN w:val="0"/>
              <w:spacing w:line="162" w:lineRule="exact"/>
              <w:ind w:firstLineChars="50" w:firstLine="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添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付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書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類</w:t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sz w:val="16"/>
                <w:szCs w:val="16"/>
              </w:rPr>
            </w:pPr>
            <w:r w:rsidRPr="00DB57BC">
              <w:rPr>
                <w:rFonts w:cs="Times New Roman" w:hint="eastAsia"/>
                <w:sz w:val="16"/>
                <w:szCs w:val="16"/>
              </w:rPr>
              <w:t>（審理のために必要な場合は，追加書類の提出をお願いすることがあります。）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MS-Mincho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□住民票（開始以降に住所の変更があった場合のみ）　　　□必要性に関する報告書</w:t>
            </w:r>
          </w:p>
          <w:p w:rsidR="00DB57BC" w:rsidRPr="00DB57BC" w:rsidRDefault="00DB57BC" w:rsidP="00F6514F">
            <w:pPr>
              <w:kinsoku w:val="0"/>
              <w:autoSpaceDE w:val="0"/>
              <w:autoSpaceDN w:val="0"/>
              <w:spacing w:line="162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  <w:r w:rsidRPr="00DB57BC">
              <w:rPr>
                <w:rFonts w:cs="MS-Mincho" w:hint="eastAsia"/>
                <w:color w:val="auto"/>
                <w:sz w:val="16"/>
                <w:szCs w:val="16"/>
              </w:rPr>
              <w:t>□財産管理後見人の同意書　　　□成年後見監督人の同意書　　　　□</w:t>
            </w:r>
          </w:p>
        </w:tc>
      </w:tr>
    </w:tbl>
    <w:p w:rsidR="00DB57BC" w:rsidRPr="00617031" w:rsidRDefault="00DB57BC" w:rsidP="00DB57BC">
      <w:pPr>
        <w:adjustRightInd/>
        <w:spacing w:line="162" w:lineRule="exact"/>
        <w:rPr>
          <w:rFonts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DB57BC" w:rsidRPr="00F6514F" w:rsidTr="00391B5F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 xml:space="preserve">－　</w:t>
            </w:r>
            <w:r w:rsidRPr="00F6514F">
              <w:rPr>
                <w:sz w:val="16"/>
                <w:szCs w:val="16"/>
              </w:rPr>
              <w:t xml:space="preserve">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電話</w:t>
            </w:r>
            <w:r w:rsidRPr="00F6514F">
              <w:rPr>
                <w:sz w:val="16"/>
                <w:szCs w:val="16"/>
              </w:rPr>
              <w:t xml:space="preserve">          </w:t>
            </w:r>
            <w:r w:rsidRPr="00F6514F">
              <w:rPr>
                <w:rFonts w:hint="eastAsia"/>
                <w:sz w:val="16"/>
                <w:szCs w:val="16"/>
              </w:rPr>
              <w:t>（</w:t>
            </w:r>
            <w:r w:rsidRPr="00F6514F">
              <w:rPr>
                <w:sz w:val="16"/>
                <w:szCs w:val="16"/>
              </w:rPr>
              <w:t xml:space="preserve">        </w:t>
            </w:r>
            <w:r w:rsidRPr="00F6514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F6514F">
              <w:rPr>
                <w:rFonts w:hint="eastAsia"/>
                <w:sz w:val="16"/>
                <w:szCs w:val="16"/>
              </w:rPr>
              <w:t>（　　　　　　　　　方）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DB57BC" w:rsidRPr="00617031" w:rsidTr="00391B5F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DB57BC" w:rsidRPr="00F6514F" w:rsidRDefault="00895324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</w:tc>
      </w:tr>
      <w:tr w:rsidR="00DB57BC" w:rsidRPr="00617031" w:rsidTr="00391B5F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44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本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人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と</w:t>
            </w:r>
          </w:p>
          <w:p w:rsidR="00DB57BC" w:rsidRPr="00F36895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F6514F">
              <w:rPr>
                <w:rFonts w:cs="Times New Roman" w:hint="eastAsia"/>
                <w:sz w:val="20"/>
                <w:szCs w:val="20"/>
              </w:rPr>
              <w:t>の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関</w:t>
            </w:r>
            <w:r w:rsidRPr="00F6514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6514F">
              <w:rPr>
                <w:rFonts w:cs="Times New Roman" w:hint="eastAsia"/>
                <w:sz w:val="20"/>
                <w:szCs w:val="20"/>
              </w:rPr>
              <w:t>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B57BC" w:rsidRPr="00F6514F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郵便物等の回送を受けている成年後見人　　□　左記以外の成年後見人　</w:t>
            </w:r>
          </w:p>
          <w:p w:rsidR="00DB57BC" w:rsidRPr="005C10FD" w:rsidRDefault="00DB57BC" w:rsidP="00F6514F">
            <w:pPr>
              <w:kinsoku w:val="0"/>
              <w:autoSpaceDE w:val="0"/>
              <w:autoSpaceDN w:val="0"/>
              <w:spacing w:line="240" w:lineRule="exact"/>
              <w:ind w:firstLineChars="100" w:firstLine="162"/>
            </w:pPr>
            <w:r w:rsidRPr="00F6514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　本人　　　　□　成年後見監督人　　　　　□　</w:t>
            </w:r>
          </w:p>
        </w:tc>
      </w:tr>
      <w:tr w:rsidR="00DB57BC" w:rsidRPr="00617031" w:rsidTr="00391B5F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DB57BC" w:rsidRPr="00444EA6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F5427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本　　籍</w:t>
            </w:r>
            <w:r w:rsidRPr="00F5427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国　籍</w:t>
            </w:r>
            <w:r w:rsidR="00F5427D" w:rsidRPr="00F5427D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都　道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617031">
              <w:t xml:space="preserve">                </w:t>
            </w:r>
            <w:r w:rsidRPr="00F6514F">
              <w:rPr>
                <w:rFonts w:hint="eastAsia"/>
                <w:sz w:val="16"/>
                <w:szCs w:val="16"/>
              </w:rPr>
              <w:t>府　県</w:t>
            </w:r>
          </w:p>
        </w:tc>
      </w:tr>
      <w:tr w:rsidR="00DB57BC" w:rsidRPr="00617031" w:rsidTr="00391B5F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F6514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</w:tc>
      </w:tr>
      <w:tr w:rsidR="00DB57BC" w:rsidRPr="00617031" w:rsidTr="00391B5F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居　　所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</w:p>
        </w:tc>
      </w:tr>
      <w:tr w:rsidR="00DB57BC" w:rsidRPr="00617031" w:rsidTr="00391B5F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B57BC" w:rsidRPr="00617031" w:rsidRDefault="00DB57BC" w:rsidP="00391B5F">
            <w:pPr>
              <w:autoSpaceDE w:val="0"/>
              <w:autoSpaceDN w:val="0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DB57BC" w:rsidRPr="00F6514F" w:rsidRDefault="00895324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  <w:r w:rsidRPr="00F6514F">
              <w:rPr>
                <w:rFonts w:asciiTheme="minorEastAsia" w:eastAsiaTheme="minorEastAsia" w:hAnsiTheme="minorEastAsia" w:cs="Times New Roman"/>
                <w:sz w:val="18"/>
                <w:szCs w:val="18"/>
              </w:rPr>
              <w:fldChar w:fldCharType="end"/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</w:t>
            </w: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DB57BC" w:rsidRPr="00930E38" w:rsidRDefault="00DB57BC" w:rsidP="00F5427D">
            <w:pPr>
              <w:autoSpaceDE w:val="0"/>
              <w:autoSpaceDN w:val="0"/>
              <w:spacing w:line="300" w:lineRule="exact"/>
              <w:ind w:left="113"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930E38">
              <w:rPr>
                <w:rFonts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5427D" w:rsidRPr="00F6514F" w:rsidRDefault="00F5427D" w:rsidP="00F5427D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6514F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(事務所)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DB57BC" w:rsidRPr="00930E38" w:rsidRDefault="00DB57BC" w:rsidP="00391B5F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</w:pPr>
          </w:p>
          <w:p w:rsidR="00DB57BC" w:rsidRPr="00F6514F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F6514F">
              <w:rPr>
                <w:rFonts w:hint="eastAsia"/>
                <w:sz w:val="16"/>
                <w:szCs w:val="16"/>
              </w:rPr>
              <w:t>〒</w:t>
            </w:r>
            <w:r w:rsidRPr="00F6514F">
              <w:rPr>
                <w:sz w:val="16"/>
                <w:szCs w:val="16"/>
              </w:rPr>
              <w:t xml:space="preserve">       </w:t>
            </w:r>
            <w:r w:rsidRPr="00F6514F">
              <w:rPr>
                <w:rFonts w:hint="eastAsia"/>
                <w:sz w:val="16"/>
                <w:szCs w:val="16"/>
              </w:rPr>
              <w:t xml:space="preserve">　</w:t>
            </w:r>
            <w:r w:rsidRPr="00F6514F">
              <w:rPr>
                <w:sz w:val="16"/>
                <w:szCs w:val="16"/>
              </w:rPr>
              <w:t xml:space="preserve"> </w:t>
            </w:r>
            <w:r w:rsidRPr="00F6514F">
              <w:rPr>
                <w:rFonts w:hint="eastAsia"/>
                <w:sz w:val="16"/>
                <w:szCs w:val="16"/>
              </w:rPr>
              <w:t>－</w:t>
            </w:r>
            <w:r w:rsidRPr="00F6514F">
              <w:rPr>
                <w:sz w:val="16"/>
                <w:szCs w:val="16"/>
              </w:rPr>
              <w:t xml:space="preserve"> 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B57BC" w:rsidRPr="00617031" w:rsidTr="00391B5F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B57BC" w:rsidRDefault="00DB57BC" w:rsidP="00DB57BC">
            <w:pPr>
              <w:autoSpaceDE w:val="0"/>
              <w:autoSpaceDN w:val="0"/>
              <w:spacing w:line="300" w:lineRule="exact"/>
              <w:ind w:firstLineChars="100" w:firstLine="2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B57BC" w:rsidRPr="00F6514F" w:rsidRDefault="00895324" w:rsidP="00F6514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F6514F">
              <w:rPr>
                <w:rFonts w:cs="Times New Roman"/>
                <w:sz w:val="18"/>
                <w:szCs w:val="18"/>
              </w:rPr>
              <w:fldChar w:fldCharType="begin"/>
            </w:r>
            <w:r w:rsidR="00DB57BC" w:rsidRPr="00F6514F">
              <w:rPr>
                <w:rFonts w:cs="Times New Roman"/>
                <w:sz w:val="18"/>
                <w:szCs w:val="18"/>
              </w:rPr>
              <w:instrText>eq \o\ad(</w:instrText>
            </w:r>
            <w:r w:rsidR="00DB57BC" w:rsidRPr="00F6514F">
              <w:rPr>
                <w:rFonts w:hint="eastAsia"/>
                <w:sz w:val="18"/>
                <w:szCs w:val="18"/>
              </w:rPr>
              <w:instrText>フリガナ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>,</w:instrText>
            </w:r>
            <w:r w:rsidR="00DB57BC" w:rsidRPr="00F6514F">
              <w:rPr>
                <w:rFonts w:cs="Times New Roman" w:hint="eastAsia"/>
                <w:sz w:val="18"/>
                <w:szCs w:val="18"/>
              </w:rPr>
              <w:instrText xml:space="preserve">　　　</w:instrText>
            </w:r>
            <w:r w:rsidR="00DB57BC" w:rsidRPr="00F6514F">
              <w:rPr>
                <w:rFonts w:cs="Times New Roman"/>
                <w:sz w:val="18"/>
                <w:szCs w:val="18"/>
              </w:rPr>
              <w:instrText xml:space="preserve"> )</w:instrText>
            </w:r>
            <w:r w:rsidRPr="00F6514F">
              <w:rPr>
                <w:rFonts w:cs="Times New Roman"/>
                <w:sz w:val="18"/>
                <w:szCs w:val="18"/>
              </w:rPr>
              <w:fldChar w:fldCharType="separate"/>
            </w:r>
            <w:r w:rsidR="00DB57BC" w:rsidRPr="00F6514F">
              <w:rPr>
                <w:rFonts w:hint="eastAsia"/>
                <w:sz w:val="18"/>
                <w:szCs w:val="18"/>
              </w:rPr>
              <w:t>フリガナ</w:t>
            </w:r>
            <w:r w:rsidRPr="00F6514F">
              <w:rPr>
                <w:rFonts w:cs="Times New Roman"/>
                <w:sz w:val="18"/>
                <w:szCs w:val="18"/>
              </w:rPr>
              <w:fldChar w:fldCharType="end"/>
            </w:r>
          </w:p>
          <w:p w:rsidR="00DB57BC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DB57BC" w:rsidRPr="00617031" w:rsidRDefault="00DB57BC" w:rsidP="00391B5F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Default="00DB57BC" w:rsidP="00391B5F">
            <w:pPr>
              <w:kinsoku w:val="0"/>
              <w:autoSpaceDE w:val="0"/>
              <w:autoSpaceDN w:val="0"/>
              <w:spacing w:line="160" w:lineRule="exact"/>
              <w:rPr>
                <w:rFonts w:cs="Times New Roman"/>
              </w:rPr>
            </w:pPr>
          </w:p>
          <w:p w:rsidR="00DB57BC" w:rsidRPr="00617031" w:rsidRDefault="00DB57BC" w:rsidP="00391B5F">
            <w:pPr>
              <w:adjustRightInd/>
              <w:spacing w:line="216" w:lineRule="exact"/>
              <w:rPr>
                <w:rFonts w:cs="Times New Roman"/>
              </w:rPr>
            </w:pPr>
          </w:p>
        </w:tc>
      </w:tr>
    </w:tbl>
    <w:p w:rsidR="00DB57BC" w:rsidRPr="00F5427D" w:rsidRDefault="00DB57BC" w:rsidP="00F5427D">
      <w:pPr>
        <w:adjustRightInd/>
        <w:spacing w:line="216" w:lineRule="exact"/>
        <w:ind w:left="486" w:hangingChars="300" w:hanging="486"/>
        <w:rPr>
          <w:sz w:val="16"/>
          <w:szCs w:val="16"/>
        </w:rPr>
      </w:pPr>
      <w:r w:rsidRPr="00F5427D">
        <w:rPr>
          <w:rFonts w:hint="eastAsia"/>
          <w:sz w:val="16"/>
          <w:szCs w:val="16"/>
        </w:rPr>
        <w:t xml:space="preserve">（注）　太枠の中だけ記入してください。　</w:t>
      </w:r>
    </w:p>
    <w:p w:rsidR="00DB57BC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18"/>
          <w:szCs w:val="18"/>
        </w:rPr>
        <w:t>1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5427D" w:rsidRDefault="00F5427D" w:rsidP="00F5427D">
      <w:pPr>
        <w:adjustRightInd/>
        <w:spacing w:line="216" w:lineRule="exact"/>
        <w:ind w:left="546" w:hangingChars="300" w:hanging="546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F5427D" w:rsidRPr="002E027A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（該当する□にチェックしたもの）</w:t>
            </w:r>
          </w:p>
        </w:tc>
      </w:tr>
      <w:tr w:rsidR="00F5427D" w:rsidRPr="00072E29" w:rsidTr="00391B5F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Default="00F5427D" w:rsidP="00F5427D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F5427D" w:rsidRPr="00E77A81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Pr="00922E19">
              <w:rPr>
                <w:rFonts w:asciiTheme="majorEastAsia" w:eastAsiaTheme="majorEastAsia" w:hAnsiTheme="majorEastAsia" w:cs="Times New Roman" w:hint="eastAsia"/>
              </w:rPr>
              <w:t>（回送嘱託審判の取消し）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F5427D" w:rsidRPr="00F342D4" w:rsidRDefault="00F5427D" w:rsidP="00F5427D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F5427D" w:rsidRDefault="00F5427D" w:rsidP="00F5427D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922E19">
              <w:rPr>
                <w:rFonts w:asciiTheme="majorEastAsia" w:eastAsiaTheme="majorEastAsia" w:hAnsiTheme="majorEastAsia" w:hint="eastAsia"/>
              </w:rPr>
              <w:t>（回送嘱託審判の変更）</w:t>
            </w:r>
            <w:r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年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月</w:t>
            </w:r>
            <w:r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</w:rPr>
              <w:t>日付けでなされた，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について，以下のとおり変更することを求める。</w:t>
            </w:r>
          </w:p>
          <w:p w:rsidR="00F5427D" w:rsidRPr="00E77A81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回送期間の終期を平成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（交代）する</w:t>
            </w:r>
          </w:p>
          <w:p w:rsidR="00F5427D" w:rsidRDefault="00F5427D" w:rsidP="00F5362C">
            <w:pPr>
              <w:ind w:leftChars="16" w:left="34" w:firstLineChars="301" w:firstLine="63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成年被後見人の（□住所，□居所）の変更により，嘱託の対象を成年被後見人の新し</w:t>
            </w:r>
          </w:p>
          <w:p w:rsidR="00F5427D" w:rsidRPr="00E77A81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成年被後見人の（□住所，□居所）を嘱託の対象として追加する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複数ある嘱託の対象から，成年被後見人の（□住所，□居所）について回送の嘱託を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5427D" w:rsidRDefault="00F5427D" w:rsidP="00F5362C">
            <w:pPr>
              <w:ind w:leftChars="16" w:left="34" w:firstLineChars="301" w:firstLine="6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成年後見人の住所（事務所）変更により，郵便物等の回送先を新しい住所（事務所）</w:t>
            </w:r>
          </w:p>
          <w:p w:rsidR="00F5427D" w:rsidRDefault="00F5427D" w:rsidP="00F5362C">
            <w:pPr>
              <w:ind w:leftChars="16" w:left="34" w:firstLineChars="401" w:firstLine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に変更する</w:t>
            </w:r>
          </w:p>
          <w:p w:rsidR="00F5427D" w:rsidRPr="00132917" w:rsidRDefault="00F5427D" w:rsidP="00F5362C">
            <w:pPr>
              <w:tabs>
                <w:tab w:val="left" w:pos="707"/>
              </w:tabs>
              <w:ind w:leftChars="16" w:left="34" w:firstLineChars="1" w:firstLine="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</w:t>
            </w:r>
          </w:p>
        </w:tc>
      </w:tr>
      <w:tr w:rsidR="00F5427D" w:rsidTr="00391B5F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F342D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理　　由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8B56FF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F5427D" w:rsidRPr="00E77A81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F5427D" w:rsidTr="00391B5F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27D" w:rsidRPr="006B7194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F5427D" w:rsidRPr="00E330F8" w:rsidRDefault="00F5427D" w:rsidP="00391B5F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F5427D" w:rsidRPr="00AA444E" w:rsidRDefault="00F5427D" w:rsidP="00F5427D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5427D" w:rsidRPr="00AA444E" w:rsidRDefault="00F5427D" w:rsidP="00F5427D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回送嘱託の変更申立てに関する注意事項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5427D" w:rsidRPr="00AA444E" w:rsidRDefault="00F5427D" w:rsidP="00F5427D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嘱託の対象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を変更（追加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5427D" w:rsidRDefault="00F5427D" w:rsidP="00F5427D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>
        <w:rPr>
          <w:rFonts w:asciiTheme="minorEastAsia" w:eastAsiaTheme="minorEastAsia" w:hAnsiTheme="minorEastAsia" w:hint="eastAsia"/>
          <w:sz w:val="18"/>
          <w:szCs w:val="18"/>
        </w:rPr>
        <w:t>又は成年後見人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住所変更に伴う変更申立ての場合は，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F5427D" w:rsidRPr="008B56FF" w:rsidRDefault="00F5427D" w:rsidP="00F5427D">
      <w:pPr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F5427D" w:rsidRPr="008B56FF" w:rsidSect="007F2456"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D4" w:rsidRDefault="004B7BD4">
      <w:r>
        <w:separator/>
      </w:r>
    </w:p>
  </w:endnote>
  <w:endnote w:type="continuationSeparator" w:id="0">
    <w:p w:rsidR="004B7BD4" w:rsidRDefault="004B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D4" w:rsidRDefault="004B7B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BD4" w:rsidRDefault="004B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247D4"/>
    <w:rsid w:val="0035029B"/>
    <w:rsid w:val="00391B5F"/>
    <w:rsid w:val="004B7BD4"/>
    <w:rsid w:val="004F09B4"/>
    <w:rsid w:val="0057697E"/>
    <w:rsid w:val="00645231"/>
    <w:rsid w:val="006B7194"/>
    <w:rsid w:val="006E6244"/>
    <w:rsid w:val="00711494"/>
    <w:rsid w:val="007F2456"/>
    <w:rsid w:val="00895324"/>
    <w:rsid w:val="008B56FF"/>
    <w:rsid w:val="00922E19"/>
    <w:rsid w:val="00946E29"/>
    <w:rsid w:val="0098712D"/>
    <w:rsid w:val="00990BE2"/>
    <w:rsid w:val="009E1107"/>
    <w:rsid w:val="00A255E6"/>
    <w:rsid w:val="00A6055D"/>
    <w:rsid w:val="00AA444E"/>
    <w:rsid w:val="00AD7A3B"/>
    <w:rsid w:val="00B0701E"/>
    <w:rsid w:val="00B66229"/>
    <w:rsid w:val="00B90824"/>
    <w:rsid w:val="00C52826"/>
    <w:rsid w:val="00C674C7"/>
    <w:rsid w:val="00C9675E"/>
    <w:rsid w:val="00D137E0"/>
    <w:rsid w:val="00D47DAF"/>
    <w:rsid w:val="00DB4453"/>
    <w:rsid w:val="00DB57BC"/>
    <w:rsid w:val="00E330F8"/>
    <w:rsid w:val="00E77A81"/>
    <w:rsid w:val="00F00AD5"/>
    <w:rsid w:val="00F15036"/>
    <w:rsid w:val="00F342D4"/>
    <w:rsid w:val="00F5362C"/>
    <w:rsid w:val="00F5427D"/>
    <w:rsid w:val="00F6514F"/>
    <w:rsid w:val="00FB2EE7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EA1D-5D51-419C-B5E6-D146D6A2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15</cp:revision>
  <cp:lastPrinted>2016-10-02T23:50:00Z</cp:lastPrinted>
  <dcterms:created xsi:type="dcterms:W3CDTF">2016-08-01T02:04:00Z</dcterms:created>
  <dcterms:modified xsi:type="dcterms:W3CDTF">2016-10-19T09:36:00Z</dcterms:modified>
</cp:coreProperties>
</file>