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30"/>
        <w:gridCol w:w="3197"/>
        <w:gridCol w:w="1213"/>
        <w:gridCol w:w="331"/>
        <w:gridCol w:w="331"/>
        <w:gridCol w:w="4409"/>
      </w:tblGrid>
      <w:tr w:rsidR="007E3E41">
        <w:tc>
          <w:tcPr>
            <w:tcW w:w="35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受付印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28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4"/>
                <w:sz w:val="40"/>
                <w:szCs w:val="40"/>
              </w:rPr>
              <w:t>書</w:t>
            </w:r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類</w:t>
            </w:r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交</w:t>
            </w:r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付・送</w:t>
            </w:r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達</w:t>
            </w:r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申</w:t>
            </w:r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請</w:t>
            </w:r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書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E3E41" w:rsidTr="008857C9">
        <w:trPr>
          <w:trHeight w:val="1671"/>
        </w:trPr>
        <w:tc>
          <w:tcPr>
            <w:tcW w:w="3527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2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（この欄に収入印紙をはる。）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106CE" w:rsidRDefault="007106C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（はった収入印紙に押印しないでください。）</w:t>
            </w:r>
          </w:p>
        </w:tc>
      </w:tr>
      <w:tr w:rsidR="007E3E41">
        <w:tc>
          <w:tcPr>
            <w:tcW w:w="35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135D8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7E3E41">
              <w:rPr>
                <w:rFonts w:ascii="ＭＳ 明朝" w:cs="Times New Roman"/>
                <w:color w:val="auto"/>
              </w:rPr>
              <w:instrText>eq \o\ad(</w:instrText>
            </w:r>
            <w:r w:rsidR="007E3E41">
              <w:rPr>
                <w:rFonts w:hint="eastAsia"/>
              </w:rPr>
              <w:instrText>収入印紙</w:instrText>
            </w:r>
            <w:r w:rsidR="007E3E41">
              <w:rPr>
                <w:rFonts w:ascii="ＭＳ 明朝" w:cs="Times New Roman"/>
                <w:color w:val="auto"/>
              </w:rPr>
              <w:instrText>,</w:instrText>
            </w:r>
            <w:r w:rsidR="007E3E41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7E3E41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7E3E41">
              <w:rPr>
                <w:rFonts w:hint="eastAsia"/>
              </w:rPr>
              <w:t>収入印紙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 w:rsidR="007E3E41">
              <w:rPr>
                <w:rFonts w:cs="Times New Roman"/>
              </w:rPr>
              <w:t xml:space="preserve">                 </w:t>
            </w:r>
            <w:r w:rsidR="007E3E41">
              <w:rPr>
                <w:rFonts w:hint="eastAsia"/>
              </w:rPr>
              <w:t>円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申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請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人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資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格</w:t>
            </w:r>
          </w:p>
        </w:tc>
        <w:tc>
          <w:tcPr>
            <w:tcW w:w="4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　当事者　２　代理人　３　利害関係人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４　相続人　５　その他（　　　　　　）</w:t>
            </w:r>
          </w:p>
        </w:tc>
      </w:tr>
      <w:tr w:rsidR="007E3E41">
        <w:tc>
          <w:tcPr>
            <w:tcW w:w="35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予納郵便切手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2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09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7E3E41">
        <w:tc>
          <w:tcPr>
            <w:tcW w:w="474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家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　御　中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平成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住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E3E41" w:rsidTr="008857C9">
        <w:trPr>
          <w:trHeight w:val="786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件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の　表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示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8857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 w:hint="eastAsia"/>
              </w:rPr>
              <w:t>平成</w:t>
            </w:r>
            <w:r w:rsidR="007E3E41">
              <w:rPr>
                <w:rFonts w:cs="Times New Roman"/>
              </w:rPr>
              <w:t xml:space="preserve"> </w:t>
            </w:r>
            <w:r w:rsidR="007E3E41">
              <w:rPr>
                <w:rFonts w:hint="eastAsia"/>
              </w:rPr>
              <w:t xml:space="preserve">　　　　年（家　）第</w:t>
            </w:r>
            <w:r w:rsidR="007E3E41">
              <w:rPr>
                <w:rFonts w:cs="Times New Roman"/>
              </w:rPr>
              <w:t xml:space="preserve"> </w:t>
            </w:r>
            <w:r w:rsidR="007E3E41">
              <w:rPr>
                <w:rFonts w:hint="eastAsia"/>
              </w:rPr>
              <w:t xml:space="preserve">　　　　　　号</w:t>
            </w:r>
          </w:p>
        </w:tc>
        <w:tc>
          <w:tcPr>
            <w:tcW w:w="3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氏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 xml:space="preserve">　印</w:t>
            </w:r>
          </w:p>
        </w:tc>
      </w:tr>
      <w:tr w:rsidR="007E3E41" w:rsidTr="008857C9">
        <w:tc>
          <w:tcPr>
            <w:tcW w:w="33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１　相続放棄申述事件　　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　夫婦関係調整調停事件</w:t>
            </w:r>
          </w:p>
          <w:p w:rsidR="00111138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３　遺言書検認申立事件</w:t>
            </w:r>
          </w:p>
          <w:p w:rsidR="00111138" w:rsidRPr="00111138" w:rsidRDefault="001111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４　年金分割　審判・調停事件</w:t>
            </w:r>
          </w:p>
          <w:p w:rsidR="007E3E41" w:rsidRDefault="001111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</w:t>
            </w:r>
            <w:r w:rsidR="007E3E41">
              <w:rPr>
                <w:rFonts w:hint="eastAsia"/>
              </w:rPr>
              <w:t xml:space="preserve">　</w:t>
            </w:r>
            <w:r w:rsidR="007E3E41">
              <w:rPr>
                <w:rFonts w:hint="eastAsia"/>
                <w:u w:val="single" w:color="000000"/>
              </w:rPr>
              <w:t xml:space="preserve">　　　　　　　　　　</w:t>
            </w:r>
            <w:r w:rsidR="007E3E41">
              <w:rPr>
                <w:rFonts w:hint="eastAsia"/>
              </w:rPr>
              <w:t xml:space="preserve">　審判・調停事件</w:t>
            </w:r>
          </w:p>
          <w:p w:rsidR="007E3E41" w:rsidRPr="00111138" w:rsidRDefault="00111138" w:rsidP="00777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  <w:r>
              <w:rPr>
                <w:rFonts w:hint="eastAsia"/>
              </w:rPr>
              <w:t>６</w:t>
            </w:r>
            <w:r w:rsidR="007E3E41">
              <w:rPr>
                <w:rFonts w:hint="eastAsia"/>
              </w:rPr>
              <w:t xml:space="preserve">　その他（　　　　　　　　　　　　　　）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被相続人の氏名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（昭和・平成　　　年　　　月　　　日死亡）</w:t>
            </w:r>
          </w:p>
        </w:tc>
      </w:tr>
      <w:tr w:rsidR="007E3E41" w:rsidTr="008857C9">
        <w:tc>
          <w:tcPr>
            <w:tcW w:w="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申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請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の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種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別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　相続放棄申述受理証明書　　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２　</w:t>
            </w:r>
            <w:r w:rsidR="00135D8C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審判書正・謄本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135D8C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審判書正・謄本</w:t>
            </w:r>
            <w:r w:rsidR="00135D8C"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３　</w:t>
            </w:r>
            <w:r w:rsidR="008857C9">
              <w:rPr>
                <w:rFonts w:hint="eastAsia"/>
              </w:rPr>
              <w:t>審判書抄本（年金分割用）　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４　</w:t>
            </w:r>
            <w:r w:rsidR="00135D8C">
              <w:rPr>
                <w:rFonts w:ascii="ＭＳ 明朝" w:cs="Times New Roman"/>
                <w:color w:val="auto"/>
              </w:rPr>
              <w:fldChar w:fldCharType="begin"/>
            </w:r>
            <w:r w:rsidR="008857C9">
              <w:rPr>
                <w:rFonts w:ascii="ＭＳ 明朝" w:cs="Times New Roman"/>
                <w:color w:val="auto"/>
              </w:rPr>
              <w:instrText>eq \o\ad(</w:instrText>
            </w:r>
            <w:r w:rsidR="008857C9">
              <w:rPr>
                <w:rFonts w:hint="eastAsia"/>
              </w:rPr>
              <w:instrText>確定証明書</w:instrText>
            </w:r>
            <w:r w:rsidR="008857C9">
              <w:rPr>
                <w:rFonts w:ascii="ＭＳ 明朝" w:cs="Times New Roman"/>
                <w:color w:val="auto"/>
              </w:rPr>
              <w:instrText>,</w:instrText>
            </w:r>
            <w:r w:rsidR="008857C9"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 w:rsidR="008857C9">
              <w:rPr>
                <w:rFonts w:ascii="ＭＳ 明朝" w:cs="Times New Roman"/>
                <w:color w:val="auto"/>
              </w:rPr>
              <w:instrText>)</w:instrText>
            </w:r>
            <w:r w:rsidR="00135D8C">
              <w:rPr>
                <w:rFonts w:ascii="ＭＳ 明朝" w:cs="Times New Roman"/>
                <w:color w:val="auto"/>
              </w:rPr>
              <w:fldChar w:fldCharType="separate"/>
            </w:r>
            <w:r w:rsidR="008857C9">
              <w:rPr>
                <w:rFonts w:hint="eastAsia"/>
              </w:rPr>
              <w:t>確定証明書</w:t>
            </w:r>
            <w:r w:rsidR="00135D8C">
              <w:rPr>
                <w:rFonts w:ascii="ＭＳ 明朝" w:cs="Times New Roman"/>
                <w:color w:val="auto"/>
              </w:rPr>
              <w:fldChar w:fldCharType="end"/>
            </w:r>
            <w:r w:rsidR="008857C9">
              <w:rPr>
                <w:rFonts w:cs="Times New Roman"/>
              </w:rPr>
              <w:t xml:space="preserve"> </w:t>
            </w:r>
            <w:r w:rsidR="008857C9">
              <w:rPr>
                <w:rFonts w:hint="eastAsia"/>
              </w:rPr>
              <w:t xml:space="preserve">　　</w:t>
            </w:r>
            <w:r w:rsidR="008857C9">
              <w:rPr>
                <w:rFonts w:cs="Times New Roman"/>
              </w:rPr>
              <w:t xml:space="preserve"> </w:t>
            </w:r>
            <w:r w:rsidR="008857C9">
              <w:rPr>
                <w:rFonts w:hint="eastAsia"/>
              </w:rPr>
              <w:t xml:space="preserve">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５　</w:t>
            </w:r>
            <w:r w:rsidR="008857C9">
              <w:rPr>
                <w:rFonts w:hint="eastAsia"/>
              </w:rPr>
              <w:t>申立日証明書（年金分割用）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６　</w:t>
            </w:r>
            <w:r w:rsidR="00135D8C">
              <w:rPr>
                <w:rFonts w:ascii="ＭＳ 明朝" w:cs="Times New Roman"/>
                <w:color w:val="auto"/>
              </w:rPr>
              <w:fldChar w:fldCharType="begin"/>
            </w:r>
            <w:r w:rsidR="008857C9">
              <w:rPr>
                <w:rFonts w:ascii="ＭＳ 明朝" w:cs="Times New Roman"/>
                <w:color w:val="auto"/>
              </w:rPr>
              <w:instrText>eq \o\ad(</w:instrText>
            </w:r>
            <w:r w:rsidR="008857C9">
              <w:rPr>
                <w:rFonts w:hint="eastAsia"/>
              </w:rPr>
              <w:instrText>検認済証明書</w:instrText>
            </w:r>
            <w:r w:rsidR="008857C9">
              <w:rPr>
                <w:rFonts w:ascii="ＭＳ 明朝" w:cs="Times New Roman"/>
                <w:color w:val="auto"/>
              </w:rPr>
              <w:instrText>,</w:instrText>
            </w:r>
            <w:r w:rsidR="008857C9"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 w:rsidR="008857C9">
              <w:rPr>
                <w:rFonts w:ascii="ＭＳ 明朝" w:cs="Times New Roman"/>
                <w:color w:val="auto"/>
              </w:rPr>
              <w:instrText>)</w:instrText>
            </w:r>
            <w:r w:rsidR="00135D8C">
              <w:rPr>
                <w:rFonts w:ascii="ＭＳ 明朝" w:cs="Times New Roman"/>
                <w:color w:val="auto"/>
              </w:rPr>
              <w:fldChar w:fldCharType="separate"/>
            </w:r>
            <w:r w:rsidR="008857C9">
              <w:rPr>
                <w:rFonts w:hint="eastAsia"/>
              </w:rPr>
              <w:t>検認済証明書</w:t>
            </w:r>
            <w:r w:rsidR="00135D8C">
              <w:rPr>
                <w:rFonts w:ascii="ＭＳ 明朝" w:cs="Times New Roman"/>
                <w:color w:val="auto"/>
              </w:rPr>
              <w:fldChar w:fldCharType="end"/>
            </w:r>
            <w:r w:rsidR="008857C9">
              <w:rPr>
                <w:rFonts w:hint="eastAsia"/>
              </w:rPr>
              <w:t xml:space="preserve">　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  <w:r>
              <w:rPr>
                <w:rFonts w:hint="eastAsia"/>
              </w:rPr>
              <w:t>７</w:t>
            </w:r>
            <w:r>
              <w:rPr>
                <w:rFonts w:cs="Times New Roman"/>
              </w:rPr>
              <w:t xml:space="preserve">  </w:t>
            </w:r>
            <w:r w:rsidR="00135D8C">
              <w:rPr>
                <w:rFonts w:ascii="ＭＳ 明朝" w:cs="Times New Roman"/>
                <w:color w:val="auto"/>
              </w:rPr>
              <w:fldChar w:fldCharType="begin"/>
            </w:r>
            <w:r w:rsidR="008857C9">
              <w:rPr>
                <w:rFonts w:ascii="ＭＳ 明朝" w:cs="Times New Roman"/>
                <w:color w:val="auto"/>
              </w:rPr>
              <w:instrText>eq \o\ad(</w:instrText>
            </w:r>
            <w:r w:rsidR="008857C9">
              <w:rPr>
                <w:rFonts w:hint="eastAsia"/>
              </w:rPr>
              <w:instrText>調停調書正本</w:instrText>
            </w:r>
            <w:r w:rsidR="008857C9">
              <w:rPr>
                <w:rFonts w:ascii="ＭＳ 明朝" w:cs="Times New Roman"/>
                <w:color w:val="auto"/>
              </w:rPr>
              <w:instrText>,</w:instrText>
            </w:r>
            <w:r w:rsidR="008857C9"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 w:rsidR="008857C9">
              <w:rPr>
                <w:rFonts w:ascii="ＭＳ 明朝" w:cs="Times New Roman"/>
                <w:color w:val="auto"/>
              </w:rPr>
              <w:instrText>)</w:instrText>
            </w:r>
            <w:r w:rsidR="00135D8C">
              <w:rPr>
                <w:rFonts w:ascii="ＭＳ 明朝" w:cs="Times New Roman"/>
                <w:color w:val="auto"/>
              </w:rPr>
              <w:fldChar w:fldCharType="separate"/>
            </w:r>
            <w:r w:rsidR="008857C9">
              <w:rPr>
                <w:rFonts w:hint="eastAsia"/>
              </w:rPr>
              <w:t>調停調書正本</w:t>
            </w:r>
            <w:r w:rsidR="00135D8C">
              <w:rPr>
                <w:rFonts w:ascii="ＭＳ 明朝" w:cs="Times New Roman"/>
                <w:color w:val="auto"/>
              </w:rPr>
              <w:fldChar w:fldCharType="end"/>
            </w:r>
            <w:r w:rsidR="008857C9">
              <w:rPr>
                <w:rFonts w:hint="eastAsia"/>
              </w:rPr>
              <w:t xml:space="preserve">　　　　　　通</w:t>
            </w:r>
          </w:p>
          <w:p w:rsidR="008857C9" w:rsidRDefault="008857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</w:p>
          <w:p w:rsidR="008857C9" w:rsidRDefault="008857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８　</w:t>
            </w:r>
            <w:r w:rsidR="00135D8C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調停調書謄本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135D8C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調停調書謄本</w:t>
            </w:r>
            <w:r w:rsidR="00135D8C"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通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80142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９</w:t>
            </w:r>
            <w:r w:rsidR="007E3E41">
              <w:rPr>
                <w:rFonts w:hint="eastAsia"/>
              </w:rPr>
              <w:t xml:space="preserve">　</w:t>
            </w:r>
            <w:r w:rsidR="00135D8C">
              <w:rPr>
                <w:rFonts w:ascii="ＭＳ 明朝" w:cs="Times New Roman"/>
                <w:color w:val="auto"/>
              </w:rPr>
              <w:fldChar w:fldCharType="begin"/>
            </w:r>
            <w:r w:rsidR="008857C9">
              <w:rPr>
                <w:rFonts w:ascii="ＭＳ 明朝" w:cs="Times New Roman"/>
                <w:color w:val="auto"/>
              </w:rPr>
              <w:instrText>eq \o\ad(</w:instrText>
            </w:r>
            <w:r w:rsidR="008857C9">
              <w:rPr>
                <w:rFonts w:hint="eastAsia"/>
                <w:spacing w:val="-28"/>
              </w:rPr>
              <w:instrText>調停調書（戸籍届出用省略）謄本</w:instrText>
            </w:r>
            <w:r w:rsidR="008857C9">
              <w:rPr>
                <w:rFonts w:ascii="ＭＳ 明朝" w:cs="Times New Roman"/>
                <w:color w:val="auto"/>
              </w:rPr>
              <w:instrText>,</w:instrText>
            </w:r>
            <w:r w:rsidR="008857C9"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 w:rsidR="008857C9">
              <w:rPr>
                <w:rFonts w:ascii="ＭＳ 明朝" w:cs="Times New Roman"/>
                <w:color w:val="auto"/>
              </w:rPr>
              <w:instrText xml:space="preserve"> )</w:instrText>
            </w:r>
            <w:r w:rsidR="00135D8C">
              <w:rPr>
                <w:rFonts w:ascii="ＭＳ 明朝" w:cs="Times New Roman"/>
                <w:color w:val="auto"/>
              </w:rPr>
              <w:fldChar w:fldCharType="separate"/>
            </w:r>
            <w:r w:rsidR="008857C9">
              <w:rPr>
                <w:rFonts w:hint="eastAsia"/>
                <w:spacing w:val="-28"/>
              </w:rPr>
              <w:t>調停調書（戸籍届出用省略）謄本</w:t>
            </w:r>
            <w:r w:rsidR="00135D8C">
              <w:rPr>
                <w:rFonts w:ascii="ＭＳ 明朝" w:cs="Times New Roman"/>
                <w:color w:val="auto"/>
              </w:rPr>
              <w:fldChar w:fldCharType="end"/>
            </w:r>
            <w:r w:rsidR="008857C9">
              <w:rPr>
                <w:rFonts w:hint="eastAsia"/>
              </w:rPr>
              <w:t xml:space="preserve">　　　　　</w:t>
            </w:r>
            <w:r w:rsidR="008857C9">
              <w:t xml:space="preserve"> </w:t>
            </w:r>
            <w:r w:rsidR="008857C9">
              <w:rPr>
                <w:rFonts w:hint="eastAsia"/>
              </w:rPr>
              <w:t xml:space="preserve">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80142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t>10</w:t>
            </w:r>
            <w:r w:rsidR="007E3E41">
              <w:rPr>
                <w:rFonts w:hint="eastAsia"/>
              </w:rPr>
              <w:t xml:space="preserve">　</w:t>
            </w:r>
            <w:r w:rsidR="008857C9">
              <w:rPr>
                <w:rFonts w:hint="eastAsia"/>
              </w:rPr>
              <w:t>調停調書抄本（年金分割用）　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80142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>11</w:t>
            </w:r>
            <w:r w:rsidR="007E3E41">
              <w:rPr>
                <w:rFonts w:hint="eastAsia"/>
              </w:rPr>
              <w:t xml:space="preserve">　</w:t>
            </w:r>
            <w:r w:rsidR="00135D8C">
              <w:rPr>
                <w:rFonts w:ascii="ＭＳ 明朝" w:cs="Times New Roman"/>
                <w:color w:val="auto"/>
              </w:rPr>
              <w:fldChar w:fldCharType="begin"/>
            </w:r>
            <w:r w:rsidR="008857C9">
              <w:rPr>
                <w:rFonts w:ascii="ＭＳ 明朝" w:cs="Times New Roman"/>
                <w:color w:val="auto"/>
              </w:rPr>
              <w:instrText>eq \o\ad(</w:instrText>
            </w:r>
            <w:r w:rsidR="008857C9">
              <w:rPr>
                <w:rFonts w:hint="eastAsia"/>
              </w:rPr>
              <w:instrText>事件終了証明書</w:instrText>
            </w:r>
            <w:r w:rsidR="008857C9">
              <w:rPr>
                <w:rFonts w:ascii="ＭＳ 明朝" w:cs="Times New Roman"/>
                <w:color w:val="auto"/>
              </w:rPr>
              <w:instrText>,</w:instrText>
            </w:r>
            <w:r w:rsidR="008857C9"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 w:rsidR="008857C9">
              <w:rPr>
                <w:rFonts w:ascii="ＭＳ 明朝" w:cs="Times New Roman"/>
                <w:color w:val="auto"/>
              </w:rPr>
              <w:instrText xml:space="preserve"> )</w:instrText>
            </w:r>
            <w:r w:rsidR="00135D8C">
              <w:rPr>
                <w:rFonts w:ascii="ＭＳ 明朝" w:cs="Times New Roman"/>
                <w:color w:val="auto"/>
              </w:rPr>
              <w:fldChar w:fldCharType="separate"/>
            </w:r>
            <w:r w:rsidR="008857C9">
              <w:rPr>
                <w:rFonts w:hint="eastAsia"/>
              </w:rPr>
              <w:t>事件終了証明書</w:t>
            </w:r>
            <w:r w:rsidR="00135D8C">
              <w:rPr>
                <w:rFonts w:ascii="ＭＳ 明朝" w:cs="Times New Roman"/>
                <w:color w:val="auto"/>
              </w:rPr>
              <w:fldChar w:fldCharType="end"/>
            </w:r>
            <w:r w:rsidR="008857C9">
              <w:rPr>
                <w:rFonts w:ascii="ＭＳ 明朝" w:cs="Times New Roman"/>
                <w:color w:val="auto"/>
              </w:rPr>
              <w:t xml:space="preserve"> </w:t>
            </w:r>
            <w:r w:rsidR="008857C9">
              <w:rPr>
                <w:rFonts w:hint="eastAsia"/>
              </w:rPr>
              <w:t xml:space="preserve">　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857C9" w:rsidRDefault="00801425" w:rsidP="008857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>12</w:t>
            </w:r>
            <w:r w:rsidR="008857C9">
              <w:rPr>
                <w:rFonts w:hint="eastAsia"/>
              </w:rPr>
              <w:t xml:space="preserve">　調停調書・審判書正本送達</w:t>
            </w:r>
          </w:p>
          <w:p w:rsidR="008857C9" w:rsidRDefault="008857C9" w:rsidP="008857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8857C9" w:rsidP="008857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　（受送達者　　　　　　　　）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80142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>13</w:t>
            </w:r>
            <w:r w:rsidR="007E3E41">
              <w:rPr>
                <w:rFonts w:hint="eastAsia"/>
              </w:rPr>
              <w:t xml:space="preserve">　</w:t>
            </w:r>
            <w:r w:rsidR="008857C9">
              <w:rPr>
                <w:rFonts w:hint="eastAsia"/>
              </w:rPr>
              <w:t>係属</w:t>
            </w:r>
            <w:r w:rsidR="007E3E41">
              <w:rPr>
                <w:rFonts w:hint="eastAsia"/>
              </w:rPr>
              <w:t>証明書</w:t>
            </w:r>
            <w:r w:rsidR="007E3E41">
              <w:rPr>
                <w:rFonts w:cs="Times New Roman"/>
              </w:rPr>
              <w:t xml:space="preserve">                          </w:t>
            </w:r>
            <w:r w:rsidR="007E3E41">
              <w:rPr>
                <w:rFonts w:hint="eastAsia"/>
              </w:rPr>
              <w:t>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857C9" w:rsidRDefault="0080142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  <w:r>
              <w:rPr>
                <w:rFonts w:cs="Times New Roman"/>
              </w:rPr>
              <w:t>14</w:t>
            </w:r>
            <w:r w:rsidR="008857C9">
              <w:rPr>
                <w:rFonts w:hint="eastAsia"/>
              </w:rPr>
              <w:t xml:space="preserve">　送達証明書　　　　　　　　　　　　　通</w:t>
            </w:r>
          </w:p>
          <w:p w:rsidR="008857C9" w:rsidRDefault="008857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</w:p>
          <w:p w:rsidR="008857C9" w:rsidRDefault="0080142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t>15</w:t>
            </w:r>
            <w:r w:rsidR="008857C9">
              <w:rPr>
                <w:rFonts w:hint="eastAsia"/>
              </w:rPr>
              <w:t xml:space="preserve">　その他（　　　　　　　　　　　）　　通</w:t>
            </w:r>
          </w:p>
        </w:tc>
      </w:tr>
      <w:tr w:rsidR="007E3E41" w:rsidTr="008857C9">
        <w:tc>
          <w:tcPr>
            <w:tcW w:w="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理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94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１　保　　存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２　登　　記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３　戸籍届出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４　登　　録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５　強制執行　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６　</w:t>
            </w:r>
            <w:r w:rsidR="009F4F84">
              <w:rPr>
                <w:rFonts w:hint="eastAsia"/>
              </w:rPr>
              <w:t xml:space="preserve">年金分割請求　　　　　　　７　</w:t>
            </w:r>
            <w:r>
              <w:rPr>
                <w:rFonts w:hint="eastAsia"/>
              </w:rPr>
              <w:t xml:space="preserve">その他（　</w:t>
            </w:r>
            <w:r w:rsidR="009F4F84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7E3E41" w:rsidTr="00204372">
        <w:trPr>
          <w:trHeight w:val="1173"/>
        </w:trPr>
        <w:tc>
          <w:tcPr>
            <w:tcW w:w="3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交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付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の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方</w:t>
            </w:r>
          </w:p>
          <w:p w:rsidR="007E3E41" w:rsidRDefault="007E3E41" w:rsidP="0020437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法</w:t>
            </w:r>
          </w:p>
        </w:tc>
        <w:tc>
          <w:tcPr>
            <w:tcW w:w="9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平成　　　年　　　月　　　日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１　交　付（受領印　　　　　）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第一種郵便で送付（取扱者印　　　　　）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３　書留郵便で送付（取扱者印　　　　　）</w:t>
            </w:r>
          </w:p>
        </w:tc>
      </w:tr>
    </w:tbl>
    <w:p w:rsidR="007E3E41" w:rsidRDefault="007E3E41">
      <w:pPr>
        <w:adjustRightInd/>
        <w:spacing w:line="234" w:lineRule="exact"/>
      </w:pPr>
      <w:r>
        <w:rPr>
          <w:rFonts w:hint="eastAsia"/>
        </w:rPr>
        <w:t>（注）　該当する数字を○で囲んでください。</w:t>
      </w:r>
    </w:p>
    <w:p w:rsidR="00D17237" w:rsidRPr="00364C7A" w:rsidRDefault="00D17237" w:rsidP="001838C2">
      <w:pPr>
        <w:adjustRightInd/>
        <w:spacing w:line="234" w:lineRule="exact"/>
        <w:ind w:left="880" w:hangingChars="400" w:hanging="880"/>
        <w:rPr>
          <w:rFonts w:ascii="ＭＳ 明朝" w:cs="Times New Roman"/>
          <w:color w:val="auto"/>
          <w:spacing w:val="6"/>
        </w:rPr>
      </w:pPr>
      <w:r>
        <w:rPr>
          <w:rFonts w:hint="eastAsia"/>
        </w:rPr>
        <w:t xml:space="preserve">　　　</w:t>
      </w:r>
      <w:r w:rsidR="00AE7D30">
        <w:rPr>
          <w:rFonts w:hint="eastAsia"/>
          <w:color w:val="FF0000"/>
        </w:rPr>
        <w:t xml:space="preserve">　</w:t>
      </w:r>
      <w:r w:rsidRPr="00364C7A">
        <w:rPr>
          <w:rFonts w:hint="eastAsia"/>
          <w:color w:val="auto"/>
        </w:rPr>
        <w:t>申請</w:t>
      </w:r>
      <w:r w:rsidR="00AE7D30" w:rsidRPr="00364C7A">
        <w:rPr>
          <w:rFonts w:hint="eastAsia"/>
          <w:color w:val="auto"/>
        </w:rPr>
        <w:t>人の資格中，代理人となれるのは，弁護士及び</w:t>
      </w:r>
      <w:r w:rsidR="00A30993" w:rsidRPr="00364C7A">
        <w:rPr>
          <w:rFonts w:hint="eastAsia"/>
          <w:color w:val="auto"/>
        </w:rPr>
        <w:t>裁判所から許可を受けた代理人です</w:t>
      </w:r>
      <w:r w:rsidRPr="00364C7A">
        <w:rPr>
          <w:rFonts w:hint="eastAsia"/>
          <w:color w:val="auto"/>
        </w:rPr>
        <w:t>。</w:t>
      </w:r>
    </w:p>
    <w:sectPr w:rsidR="00D17237" w:rsidRPr="00364C7A" w:rsidSect="009B0297">
      <w:type w:val="continuous"/>
      <w:pgSz w:w="11906" w:h="16838"/>
      <w:pgMar w:top="1700" w:right="566" w:bottom="1134" w:left="1418" w:header="720" w:footer="720" w:gutter="0"/>
      <w:pgNumType w:start="1"/>
      <w:cols w:space="720"/>
      <w:noEndnote/>
      <w:docGrid w:type="linesAndChars" w:linePitch="234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3EC" w:rsidRDefault="00C803EC">
      <w:r>
        <w:separator/>
      </w:r>
    </w:p>
  </w:endnote>
  <w:endnote w:type="continuationSeparator" w:id="0">
    <w:p w:rsidR="00C803EC" w:rsidRDefault="00C8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3EC" w:rsidRDefault="00C803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03EC" w:rsidRDefault="00C803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rawingGridHorizontalSpacing w:val="2048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E41"/>
    <w:rsid w:val="00111138"/>
    <w:rsid w:val="00135D8C"/>
    <w:rsid w:val="001838C2"/>
    <w:rsid w:val="00204372"/>
    <w:rsid w:val="003125A8"/>
    <w:rsid w:val="00364C7A"/>
    <w:rsid w:val="003E68C2"/>
    <w:rsid w:val="004950C1"/>
    <w:rsid w:val="00554309"/>
    <w:rsid w:val="00566B77"/>
    <w:rsid w:val="005F7F90"/>
    <w:rsid w:val="007106CE"/>
    <w:rsid w:val="00777A6C"/>
    <w:rsid w:val="007E3E41"/>
    <w:rsid w:val="00801425"/>
    <w:rsid w:val="008857C9"/>
    <w:rsid w:val="009B0297"/>
    <w:rsid w:val="009F4F84"/>
    <w:rsid w:val="009F61B4"/>
    <w:rsid w:val="00A30993"/>
    <w:rsid w:val="00A32B0C"/>
    <w:rsid w:val="00AC0009"/>
    <w:rsid w:val="00AE7D30"/>
    <w:rsid w:val="00B87583"/>
    <w:rsid w:val="00C803EC"/>
    <w:rsid w:val="00D17237"/>
    <w:rsid w:val="00DD265E"/>
    <w:rsid w:val="00F46615"/>
    <w:rsid w:val="00FA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9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B029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E3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B029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受付印</vt:lpstr>
    </vt:vector>
  </TitlesOfParts>
  <Company>最高裁判所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最高裁判所</cp:lastModifiedBy>
  <cp:revision>2</cp:revision>
  <cp:lastPrinted>2014-10-28T02:09:00Z</cp:lastPrinted>
  <dcterms:created xsi:type="dcterms:W3CDTF">2015-03-18T04:38:00Z</dcterms:created>
  <dcterms:modified xsi:type="dcterms:W3CDTF">2015-03-18T04:38:00Z</dcterms:modified>
</cp:coreProperties>
</file>