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F19" w:rsidRDefault="00584F19" w:rsidP="003F7934">
      <w:pPr>
        <w:pStyle w:val="a3"/>
        <w:jc w:val="center"/>
        <w:rPr>
          <w:spacing w:val="0"/>
        </w:rPr>
      </w:pPr>
      <w:r>
        <w:rPr>
          <w:rFonts w:ascii="ＭＳ 明朝" w:hAnsi="ＭＳ 明朝" w:hint="eastAsia"/>
          <w:sz w:val="28"/>
          <w:szCs w:val="28"/>
        </w:rPr>
        <w:t>後見人等候補者の事情説明書</w:t>
      </w:r>
    </w:p>
    <w:p w:rsidR="00584F19" w:rsidRDefault="000E474E">
      <w:pPr>
        <w:pStyle w:val="a3"/>
        <w:rPr>
          <w:spacing w:val="0"/>
        </w:rPr>
      </w:pPr>
      <w:r w:rsidRPr="000E474E">
        <w:rPr>
          <w:noProof/>
        </w:rPr>
        <w:pict>
          <v:line id="_x0000_s1026" style="position:absolute;left:0;text-align:left;z-index:1" from="6.3pt,.75pt" to="459.9pt,.75pt" o:allowincell="f" strokeweight="1.5pt">
            <v:path fillok="t"/>
          </v:line>
        </w:pict>
      </w:r>
      <w:r w:rsidR="00584F19">
        <w:rPr>
          <w:rFonts w:ascii="ＭＳ 明朝" w:hAnsi="ＭＳ 明朝" w:hint="eastAsia"/>
          <w:color w:val="FF0000"/>
          <w:spacing w:val="4"/>
          <w:sz w:val="20"/>
          <w:szCs w:val="20"/>
        </w:rPr>
        <w:t>※</w:t>
      </w:r>
      <w:r w:rsidR="00584F19">
        <w:rPr>
          <w:rFonts w:ascii="ＭＳ 明朝" w:hAnsi="ＭＳ 明朝" w:hint="eastAsia"/>
          <w:color w:val="FF0000"/>
          <w:spacing w:val="2"/>
          <w:sz w:val="20"/>
          <w:szCs w:val="20"/>
        </w:rPr>
        <w:t xml:space="preserve"> </w:t>
      </w:r>
      <w:r w:rsidR="00584F19">
        <w:rPr>
          <w:rFonts w:ascii="ＭＳ 明朝" w:hAnsi="ＭＳ 明朝" w:hint="eastAsia"/>
          <w:color w:val="FF0000"/>
          <w:spacing w:val="4"/>
          <w:sz w:val="20"/>
          <w:szCs w:val="20"/>
        </w:rPr>
        <w:t>この事情説明書は後見人等候補者自らが記載してください。該当する□にレを記入願います。</w:t>
      </w:r>
      <w:r w:rsidR="003F7934">
        <w:rPr>
          <w:rFonts w:ascii="ＭＳ 明朝" w:hAnsi="ＭＳ 明朝" w:hint="eastAsia"/>
          <w:color w:val="FF0000"/>
          <w:spacing w:val="4"/>
          <w:sz w:val="20"/>
          <w:szCs w:val="20"/>
        </w:rPr>
        <w:t xml:space="preserve">　</w:t>
      </w:r>
      <w:r w:rsidR="00584F19">
        <w:rPr>
          <w:rFonts w:ascii="ＭＳ 明朝" w:hAnsi="ＭＳ 明朝" w:hint="eastAsia"/>
          <w:color w:val="FF0000"/>
          <w:spacing w:val="4"/>
          <w:sz w:val="20"/>
          <w:szCs w:val="20"/>
        </w:rPr>
        <w:t xml:space="preserve">　記載欄が小さいため書ききれないときは，適宜別紙を利用してください。</w:t>
      </w:r>
    </w:p>
    <w:p w:rsidR="00584F19" w:rsidRDefault="00584F19">
      <w:pPr>
        <w:pStyle w:val="a3"/>
        <w:rPr>
          <w:spacing w:val="0"/>
        </w:rPr>
      </w:pPr>
      <w:r>
        <w:rPr>
          <w:rFonts w:ascii="ＭＳ 明朝" w:hAnsi="ＭＳ 明朝" w:hint="eastAsia"/>
        </w:rPr>
        <w:t>【記入者】</w:t>
      </w:r>
      <w:r>
        <w:rPr>
          <w:rFonts w:ascii="ＭＳ 明朝" w:hAnsi="ＭＳ 明朝" w:hint="eastAsia"/>
          <w:spacing w:val="2"/>
        </w:rPr>
        <w:t xml:space="preserve">  </w:t>
      </w:r>
      <w:r>
        <w:rPr>
          <w:rFonts w:ascii="ＭＳ 明朝" w:hAnsi="ＭＳ 明朝" w:hint="eastAsia"/>
          <w:u w:val="single" w:color="C0C0C0"/>
        </w:rPr>
        <w:t>氏名</w:t>
      </w:r>
      <w:r>
        <w:rPr>
          <w:rFonts w:ascii="ＭＳ 明朝" w:hAnsi="ＭＳ 明朝" w:hint="eastAsia"/>
          <w:spacing w:val="2"/>
          <w:u w:val="single" w:color="C0C0C0"/>
        </w:rPr>
        <w:t xml:space="preserve">                            </w:t>
      </w:r>
      <w:r w:rsidR="002554BD" w:rsidRPr="002554BD">
        <w:rPr>
          <w:rFonts w:ascii="ＭＳ 明朝" w:hAnsi="ＭＳ 明朝" w:hint="eastAsia"/>
          <w:spacing w:val="2"/>
          <w:sz w:val="32"/>
          <w:szCs w:val="32"/>
          <w:u w:val="single" w:color="C0C0C0"/>
        </w:rPr>
        <w:t>㊞</w:t>
      </w:r>
    </w:p>
    <w:p w:rsidR="00584F19" w:rsidRDefault="00584F19">
      <w:pPr>
        <w:pStyle w:val="a3"/>
        <w:rPr>
          <w:spacing w:val="0"/>
        </w:rPr>
      </w:pPr>
      <w:r>
        <w:rPr>
          <w:rFonts w:ascii="ＭＳ 明朝" w:hAnsi="ＭＳ 明朝" w:hint="eastAsia"/>
        </w:rPr>
        <w:t>【記入日】</w:t>
      </w:r>
      <w:r>
        <w:rPr>
          <w:rFonts w:ascii="ＭＳ 明朝" w:hAnsi="ＭＳ 明朝" w:hint="eastAsia"/>
          <w:spacing w:val="2"/>
        </w:rPr>
        <w:t xml:space="preserve">  </w:t>
      </w:r>
      <w:r>
        <w:rPr>
          <w:rFonts w:ascii="ＭＳ 明朝" w:hAnsi="ＭＳ 明朝" w:hint="eastAsia"/>
          <w:u w:val="single" w:color="C0C0C0"/>
        </w:rPr>
        <w:t>平成</w:t>
      </w:r>
      <w:r>
        <w:rPr>
          <w:rFonts w:ascii="ＭＳ 明朝" w:hAnsi="ＭＳ 明朝" w:hint="eastAsia"/>
          <w:spacing w:val="2"/>
          <w:u w:val="single" w:color="C0C0C0"/>
        </w:rPr>
        <w:t xml:space="preserve">    </w:t>
      </w:r>
      <w:r>
        <w:rPr>
          <w:rFonts w:ascii="ＭＳ 明朝" w:hAnsi="ＭＳ 明朝" w:hint="eastAsia"/>
          <w:u w:val="single" w:color="C0C0C0"/>
        </w:rPr>
        <w:t>年</w:t>
      </w:r>
      <w:r>
        <w:rPr>
          <w:rFonts w:ascii="ＭＳ 明朝" w:hAnsi="ＭＳ 明朝" w:hint="eastAsia"/>
          <w:spacing w:val="2"/>
          <w:u w:val="single" w:color="C0C0C0"/>
        </w:rPr>
        <w:t xml:space="preserve">    </w:t>
      </w:r>
      <w:r>
        <w:rPr>
          <w:rFonts w:ascii="ＭＳ 明朝" w:hAnsi="ＭＳ 明朝" w:hint="eastAsia"/>
          <w:u w:val="single" w:color="C0C0C0"/>
        </w:rPr>
        <w:t>月</w:t>
      </w:r>
      <w:r>
        <w:rPr>
          <w:rFonts w:ascii="ＭＳ 明朝" w:hAnsi="ＭＳ 明朝" w:hint="eastAsia"/>
          <w:spacing w:val="2"/>
          <w:u w:val="single" w:color="C0C0C0"/>
        </w:rPr>
        <w:t xml:space="preserve">    </w:t>
      </w:r>
      <w:r>
        <w:rPr>
          <w:rFonts w:ascii="ＭＳ 明朝" w:hAnsi="ＭＳ 明朝" w:hint="eastAsia"/>
          <w:u w:val="single" w:color="C0C0C0"/>
        </w:rPr>
        <w:t>日</w:t>
      </w:r>
      <w:r>
        <w:rPr>
          <w:rFonts w:ascii="ＭＳ 明朝" w:hAnsi="ＭＳ 明朝" w:hint="eastAsia"/>
          <w:spacing w:val="2"/>
          <w:u w:val="single" w:color="C0C0C0"/>
        </w:rPr>
        <w:t xml:space="preserve"> </w:t>
      </w:r>
    </w:p>
    <w:p w:rsidR="00584F19" w:rsidRDefault="000E474E">
      <w:pPr>
        <w:pStyle w:val="a3"/>
        <w:rPr>
          <w:spacing w:val="0"/>
        </w:rPr>
      </w:pPr>
      <w:r w:rsidRPr="000E474E">
        <w:rPr>
          <w:noProof/>
        </w:rPr>
        <w:pict>
          <v:line id="_x0000_s1027" style="position:absolute;left:0;text-align:left;z-index:2" from="6.3pt,.75pt" to="459.9pt,.75pt" o:allowincell="f" strokeweight="1.5pt">
            <v:path fillok="t"/>
          </v:line>
        </w:pict>
      </w:r>
      <w:r w:rsidR="00584F19">
        <w:rPr>
          <w:rFonts w:ascii="ＭＳ 明朝" w:hAnsi="ＭＳ 明朝" w:hint="eastAsia"/>
          <w:color w:val="FF0000"/>
          <w:spacing w:val="4"/>
          <w:sz w:val="21"/>
          <w:szCs w:val="21"/>
        </w:rPr>
        <w:t>※</w:t>
      </w:r>
      <w:r w:rsidR="00584F19">
        <w:rPr>
          <w:rFonts w:ascii="ＭＳ 明朝" w:hAnsi="ＭＳ 明朝" w:hint="eastAsia"/>
          <w:color w:val="FF0000"/>
          <w:spacing w:val="2"/>
          <w:sz w:val="21"/>
          <w:szCs w:val="21"/>
        </w:rPr>
        <w:t xml:space="preserve"> </w:t>
      </w:r>
      <w:r w:rsidR="00584F19">
        <w:rPr>
          <w:rFonts w:ascii="ＭＳ 明朝" w:hAnsi="ＭＳ 明朝" w:hint="eastAsia"/>
          <w:color w:val="FF0000"/>
          <w:spacing w:val="4"/>
          <w:sz w:val="21"/>
          <w:szCs w:val="21"/>
        </w:rPr>
        <w:t>申立人と候補者が同一人の場合は下記の２から記入してください。</w:t>
      </w:r>
    </w:p>
    <w:p w:rsidR="00584F19" w:rsidRDefault="00584F19">
      <w:pPr>
        <w:pStyle w:val="a3"/>
        <w:rPr>
          <w:spacing w:val="0"/>
        </w:rPr>
      </w:pPr>
      <w:r>
        <w:rPr>
          <w:rFonts w:ascii="ＭＳ 明朝" w:hAnsi="ＭＳ 明朝" w:hint="eastAsia"/>
        </w:rPr>
        <w:t>１</w:t>
      </w:r>
      <w:r>
        <w:rPr>
          <w:rFonts w:ascii="ＭＳ 明朝" w:hAnsi="ＭＳ 明朝" w:hint="eastAsia"/>
          <w:spacing w:val="2"/>
        </w:rPr>
        <w:t xml:space="preserve">  </w:t>
      </w:r>
      <w:r>
        <w:rPr>
          <w:rFonts w:ascii="ＭＳ 明朝" w:hAnsi="ＭＳ 明朝" w:hint="eastAsia"/>
        </w:rPr>
        <w:t>あなた（後見人等候補者）の住所，氏名等を記入してください。</w:t>
      </w:r>
    </w:p>
    <w:p w:rsidR="00584F19" w:rsidRDefault="00584F19">
      <w:pPr>
        <w:pStyle w:val="a3"/>
        <w:rPr>
          <w:spacing w:val="0"/>
        </w:rPr>
      </w:pPr>
      <w:r>
        <w:rPr>
          <w:rFonts w:ascii="ＭＳ 明朝" w:hAnsi="ＭＳ 明朝" w:hint="eastAsia"/>
          <w:spacing w:val="2"/>
        </w:rPr>
        <w:t xml:space="preserve">  </w:t>
      </w:r>
      <w:r w:rsidR="005C07FA">
        <w:rPr>
          <w:rFonts w:ascii="ＭＳ 明朝" w:hAnsi="ＭＳ 明朝" w:hint="eastAsia"/>
        </w:rPr>
        <w:t>(1)</w:t>
      </w:r>
      <w:r>
        <w:rPr>
          <w:rFonts w:ascii="ＭＳ 明朝" w:hAnsi="ＭＳ 明朝" w:hint="eastAsia"/>
        </w:rPr>
        <w:t xml:space="preserve">　</w:t>
      </w:r>
      <w:r>
        <w:rPr>
          <w:rFonts w:ascii="ＭＳ 明朝" w:hAnsi="ＭＳ 明朝" w:hint="eastAsia"/>
          <w:u w:val="single" w:color="C0C0C0"/>
        </w:rPr>
        <w:t>住所</w:t>
      </w:r>
      <w:r>
        <w:rPr>
          <w:rFonts w:ascii="ＭＳ 明朝" w:hAnsi="ＭＳ 明朝" w:hint="eastAsia"/>
          <w:spacing w:val="2"/>
          <w:u w:val="single" w:color="C0C0C0"/>
        </w:rPr>
        <w:t xml:space="preserve">  </w:t>
      </w:r>
      <w:r>
        <w:rPr>
          <w:rFonts w:ascii="ＭＳ 明朝" w:hAnsi="ＭＳ 明朝" w:hint="eastAsia"/>
          <w:u w:val="single" w:color="C0C0C0"/>
        </w:rPr>
        <w:t>（〒</w:t>
      </w:r>
      <w:r>
        <w:rPr>
          <w:rFonts w:ascii="ＭＳ 明朝" w:hAnsi="ＭＳ 明朝" w:hint="eastAsia"/>
          <w:spacing w:val="2"/>
          <w:u w:val="single" w:color="C0C0C0"/>
        </w:rPr>
        <w:t xml:space="preserve">     </w:t>
      </w:r>
      <w:r>
        <w:rPr>
          <w:rFonts w:ascii="ＭＳ 明朝" w:hAnsi="ＭＳ 明朝" w:hint="eastAsia"/>
          <w:u w:val="single" w:color="C0C0C0"/>
        </w:rPr>
        <w:t>－</w:t>
      </w:r>
      <w:r>
        <w:rPr>
          <w:rFonts w:ascii="ＭＳ 明朝" w:hAnsi="ＭＳ 明朝" w:hint="eastAsia"/>
          <w:spacing w:val="2"/>
          <w:u w:val="single" w:color="C0C0C0"/>
        </w:rPr>
        <w:t xml:space="preserve">        </w:t>
      </w:r>
      <w:r>
        <w:rPr>
          <w:rFonts w:ascii="ＭＳ 明朝" w:hAnsi="ＭＳ 明朝" w:hint="eastAsia"/>
          <w:u w:val="single" w:color="C0C0C0"/>
        </w:rPr>
        <w:t>）</w:t>
      </w:r>
      <w:r>
        <w:rPr>
          <w:rFonts w:ascii="ＭＳ 明朝" w:hAnsi="ＭＳ 明朝" w:hint="eastAsia"/>
          <w:spacing w:val="2"/>
          <w:u w:val="single" w:color="C0C0C0"/>
        </w:rPr>
        <w:t xml:space="preserve">  </w:t>
      </w:r>
      <w:r>
        <w:rPr>
          <w:rFonts w:ascii="ＭＳ 明朝" w:hAnsi="ＭＳ 明朝" w:hint="eastAsia"/>
          <w:u w:val="single" w:color="C0C0C0"/>
        </w:rPr>
        <w:t xml:space="preserve">　</w:t>
      </w:r>
      <w:r>
        <w:rPr>
          <w:rFonts w:ascii="ＭＳ 明朝" w:hAnsi="ＭＳ 明朝" w:hint="eastAsia"/>
          <w:spacing w:val="2"/>
          <w:u w:val="single" w:color="C0C0C0"/>
        </w:rPr>
        <w:t xml:space="preserve"> </w:t>
      </w:r>
      <w:r>
        <w:rPr>
          <w:rFonts w:ascii="ＭＳ 明朝" w:hAnsi="ＭＳ 明朝" w:hint="eastAsia"/>
          <w:u w:val="single" w:color="C0C0C0"/>
        </w:rPr>
        <w:t>電話</w:t>
      </w:r>
      <w:r>
        <w:rPr>
          <w:rFonts w:ascii="ＭＳ 明朝" w:hAnsi="ＭＳ 明朝" w:hint="eastAsia"/>
          <w:spacing w:val="2"/>
          <w:u w:val="single" w:color="C0C0C0"/>
        </w:rPr>
        <w:t xml:space="preserve"> </w:t>
      </w:r>
      <w:r>
        <w:rPr>
          <w:rFonts w:ascii="ＭＳ 明朝" w:hAnsi="ＭＳ 明朝" w:hint="eastAsia"/>
          <w:u w:val="single" w:color="C0C0C0"/>
        </w:rPr>
        <w:t xml:space="preserve">　</w:t>
      </w:r>
      <w:r>
        <w:rPr>
          <w:rFonts w:ascii="ＭＳ 明朝" w:hAnsi="ＭＳ 明朝" w:hint="eastAsia"/>
          <w:spacing w:val="2"/>
          <w:u w:val="single" w:color="C0C0C0"/>
        </w:rPr>
        <w:t xml:space="preserve">   </w:t>
      </w:r>
      <w:r>
        <w:rPr>
          <w:rFonts w:ascii="ＭＳ 明朝" w:hAnsi="ＭＳ 明朝" w:hint="eastAsia"/>
          <w:u w:val="single" w:color="C0C0C0"/>
        </w:rPr>
        <w:t>（</w:t>
      </w:r>
      <w:r>
        <w:rPr>
          <w:rFonts w:ascii="ＭＳ 明朝" w:hAnsi="ＭＳ 明朝" w:hint="eastAsia"/>
          <w:spacing w:val="2"/>
          <w:u w:val="single" w:color="C0C0C0"/>
        </w:rPr>
        <w:t xml:space="preserve">       </w:t>
      </w:r>
      <w:r>
        <w:rPr>
          <w:rFonts w:ascii="ＭＳ 明朝" w:hAnsi="ＭＳ 明朝" w:hint="eastAsia"/>
          <w:u w:val="single" w:color="C0C0C0"/>
        </w:rPr>
        <w:t>）</w:t>
      </w:r>
      <w:r>
        <w:rPr>
          <w:rFonts w:ascii="ＭＳ 明朝" w:hAnsi="ＭＳ 明朝" w:hint="eastAsia"/>
          <w:spacing w:val="2"/>
          <w:u w:val="single" w:color="C0C0C0"/>
        </w:rPr>
        <w:t xml:space="preserve"> </w:t>
      </w:r>
      <w:r>
        <w:rPr>
          <w:rFonts w:ascii="ＭＳ 明朝" w:hAnsi="ＭＳ 明朝" w:hint="eastAsia"/>
          <w:u w:val="single" w:color="C0C0C0"/>
        </w:rPr>
        <w:t xml:space="preserve">　</w:t>
      </w:r>
      <w:r>
        <w:rPr>
          <w:rFonts w:ascii="ＭＳ 明朝" w:hAnsi="ＭＳ 明朝" w:hint="eastAsia"/>
          <w:spacing w:val="2"/>
          <w:u w:val="single" w:color="C0C0C0"/>
        </w:rPr>
        <w:t xml:space="preserve"> </w:t>
      </w:r>
      <w:r>
        <w:rPr>
          <w:rFonts w:ascii="ＭＳ 明朝" w:hAnsi="ＭＳ 明朝" w:hint="eastAsia"/>
          <w:u w:val="single" w:color="C0C0C0"/>
        </w:rPr>
        <w:t xml:space="preserve">　　　</w:t>
      </w:r>
    </w:p>
    <w:p w:rsidR="00584F19" w:rsidRDefault="00584F19">
      <w:pPr>
        <w:pStyle w:val="a3"/>
        <w:rPr>
          <w:spacing w:val="0"/>
        </w:rPr>
      </w:pPr>
      <w:r>
        <w:rPr>
          <w:rFonts w:ascii="ＭＳ 明朝" w:hAnsi="ＭＳ 明朝" w:hint="eastAsia"/>
          <w:spacing w:val="2"/>
        </w:rPr>
        <w:t xml:space="preserve">     </w:t>
      </w:r>
      <w:r w:rsidR="005C07FA">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u w:val="single" w:color="C0C0C0"/>
        </w:rPr>
        <w:t xml:space="preserve">　　　　　　　　　　</w:t>
      </w:r>
      <w:r>
        <w:rPr>
          <w:rFonts w:ascii="ＭＳ 明朝" w:hAnsi="ＭＳ 明朝" w:hint="eastAsia"/>
          <w:spacing w:val="2"/>
          <w:u w:val="single" w:color="C0C0C0"/>
        </w:rPr>
        <w:t xml:space="preserve">  </w:t>
      </w:r>
      <w:r>
        <w:rPr>
          <w:rFonts w:ascii="ＭＳ 明朝" w:hAnsi="ＭＳ 明朝" w:hint="eastAsia"/>
          <w:u w:val="single" w:color="C0C0C0"/>
        </w:rPr>
        <w:t xml:space="preserve">　　　　　　　　　　　　　　　　　</w:t>
      </w:r>
      <w:r>
        <w:rPr>
          <w:rFonts w:ascii="ＭＳ 明朝" w:hAnsi="ＭＳ 明朝" w:hint="eastAsia"/>
          <w:spacing w:val="2"/>
          <w:u w:val="single" w:color="C0C0C0"/>
        </w:rPr>
        <w:t xml:space="preserve"> </w:t>
      </w:r>
      <w:r>
        <w:rPr>
          <w:rFonts w:ascii="ＭＳ 明朝" w:hAnsi="ＭＳ 明朝" w:hint="eastAsia"/>
          <w:u w:val="single" w:color="C0C0C0"/>
        </w:rPr>
        <w:t xml:space="preserve">　　　</w:t>
      </w:r>
    </w:p>
    <w:p w:rsidR="00584F19" w:rsidRDefault="00584F19">
      <w:pPr>
        <w:pStyle w:val="a3"/>
        <w:rPr>
          <w:spacing w:val="0"/>
        </w:rPr>
      </w:pPr>
      <w:r>
        <w:rPr>
          <w:rFonts w:ascii="ＭＳ 明朝" w:hAnsi="ＭＳ 明朝" w:hint="eastAsia"/>
        </w:rPr>
        <w:t xml:space="preserve">　</w:t>
      </w:r>
      <w:r w:rsidR="005C07FA">
        <w:rPr>
          <w:rFonts w:ascii="ＭＳ 明朝" w:hAnsi="ＭＳ 明朝" w:hint="eastAsia"/>
        </w:rPr>
        <w:t>(2)</w:t>
      </w:r>
      <w:r>
        <w:rPr>
          <w:rFonts w:ascii="ＭＳ 明朝" w:hAnsi="ＭＳ 明朝" w:hint="eastAsia"/>
          <w:spacing w:val="2"/>
        </w:rPr>
        <w:t xml:space="preserve">  </w:t>
      </w:r>
      <w:r>
        <w:rPr>
          <w:rFonts w:ascii="ＭＳ 明朝" w:hAnsi="ＭＳ 明朝" w:hint="eastAsia"/>
          <w:u w:val="single" w:color="C0C0C0"/>
        </w:rPr>
        <w:t>生年月日</w:t>
      </w:r>
      <w:r>
        <w:rPr>
          <w:rFonts w:ascii="ＭＳ 明朝" w:hAnsi="ＭＳ 明朝" w:hint="eastAsia"/>
          <w:spacing w:val="2"/>
          <w:u w:val="single" w:color="C0C0C0"/>
        </w:rPr>
        <w:t xml:space="preserve">  </w:t>
      </w:r>
      <w:r>
        <w:rPr>
          <w:rFonts w:ascii="ＭＳ 明朝" w:hAnsi="ＭＳ 明朝" w:hint="eastAsia"/>
          <w:u w:val="single" w:color="C0C0C0"/>
        </w:rPr>
        <w:t>昭和</w:t>
      </w:r>
      <w:r>
        <w:rPr>
          <w:rFonts w:ascii="ＭＳ 明朝" w:hAnsi="ＭＳ 明朝" w:hint="eastAsia"/>
          <w:spacing w:val="2"/>
          <w:u w:val="single" w:color="C0C0C0"/>
        </w:rPr>
        <w:t xml:space="preserve"> </w:t>
      </w:r>
      <w:r>
        <w:rPr>
          <w:rFonts w:ascii="ＭＳ 明朝" w:hAnsi="ＭＳ 明朝" w:hint="eastAsia"/>
          <w:u w:val="single" w:color="C0C0C0"/>
        </w:rPr>
        <w:t>・</w:t>
      </w:r>
      <w:r>
        <w:rPr>
          <w:rFonts w:ascii="ＭＳ 明朝" w:hAnsi="ＭＳ 明朝" w:hint="eastAsia"/>
          <w:spacing w:val="2"/>
          <w:u w:val="single" w:color="C0C0C0"/>
        </w:rPr>
        <w:t xml:space="preserve"> </w:t>
      </w:r>
      <w:r>
        <w:rPr>
          <w:rFonts w:ascii="ＭＳ 明朝" w:hAnsi="ＭＳ 明朝" w:hint="eastAsia"/>
          <w:u w:val="single" w:color="C0C0C0"/>
        </w:rPr>
        <w:t>平成</w:t>
      </w:r>
      <w:r>
        <w:rPr>
          <w:rFonts w:ascii="ＭＳ 明朝" w:hAnsi="ＭＳ 明朝" w:hint="eastAsia"/>
          <w:spacing w:val="2"/>
          <w:u w:val="single" w:color="C0C0C0"/>
        </w:rPr>
        <w:t xml:space="preserve">    </w:t>
      </w:r>
      <w:r>
        <w:rPr>
          <w:rFonts w:ascii="ＭＳ 明朝" w:hAnsi="ＭＳ 明朝" w:hint="eastAsia"/>
          <w:u w:val="single" w:color="C0C0C0"/>
        </w:rPr>
        <w:t>年</w:t>
      </w:r>
      <w:r>
        <w:rPr>
          <w:rFonts w:ascii="ＭＳ 明朝" w:hAnsi="ＭＳ 明朝" w:hint="eastAsia"/>
          <w:spacing w:val="2"/>
          <w:u w:val="single" w:color="C0C0C0"/>
        </w:rPr>
        <w:t xml:space="preserve">    </w:t>
      </w:r>
      <w:r>
        <w:rPr>
          <w:rFonts w:ascii="ＭＳ 明朝" w:hAnsi="ＭＳ 明朝" w:hint="eastAsia"/>
          <w:u w:val="single" w:color="C0C0C0"/>
        </w:rPr>
        <w:t>月</w:t>
      </w:r>
      <w:r>
        <w:rPr>
          <w:rFonts w:ascii="ＭＳ 明朝" w:hAnsi="ＭＳ 明朝" w:hint="eastAsia"/>
          <w:spacing w:val="2"/>
          <w:u w:val="single" w:color="C0C0C0"/>
        </w:rPr>
        <w:t xml:space="preserve">    </w:t>
      </w:r>
      <w:r>
        <w:rPr>
          <w:rFonts w:ascii="ＭＳ 明朝" w:hAnsi="ＭＳ 明朝" w:hint="eastAsia"/>
          <w:u w:val="single" w:color="C0C0C0"/>
        </w:rPr>
        <w:t>日生（</w:t>
      </w:r>
      <w:r>
        <w:rPr>
          <w:rFonts w:ascii="ＭＳ 明朝" w:hAnsi="ＭＳ 明朝" w:hint="eastAsia"/>
          <w:spacing w:val="2"/>
          <w:u w:val="single" w:color="C0C0C0"/>
        </w:rPr>
        <w:t xml:space="preserve">   </w:t>
      </w:r>
      <w:r>
        <w:rPr>
          <w:rFonts w:ascii="ＭＳ 明朝" w:hAnsi="ＭＳ 明朝" w:hint="eastAsia"/>
          <w:u w:val="single" w:color="C0C0C0"/>
        </w:rPr>
        <w:t xml:space="preserve">　歳）　</w:t>
      </w:r>
      <w:r>
        <w:rPr>
          <w:rFonts w:ascii="ＭＳ 明朝" w:hAnsi="ＭＳ 明朝" w:hint="eastAsia"/>
          <w:spacing w:val="2"/>
          <w:u w:val="single" w:color="C0C0C0"/>
        </w:rPr>
        <w:t xml:space="preserve">  </w:t>
      </w:r>
      <w:r>
        <w:rPr>
          <w:rFonts w:ascii="ＭＳ 明朝" w:hAnsi="ＭＳ 明朝" w:hint="eastAsia"/>
          <w:u w:val="single" w:color="C0C0C0"/>
        </w:rPr>
        <w:t xml:space="preserve">　　　</w:t>
      </w:r>
    </w:p>
    <w:p w:rsidR="00584F19" w:rsidRDefault="005C07FA">
      <w:pPr>
        <w:pStyle w:val="a3"/>
        <w:rPr>
          <w:spacing w:val="0"/>
        </w:rPr>
      </w:pPr>
      <w:r>
        <w:rPr>
          <w:rFonts w:ascii="ＭＳ 明朝" w:hAnsi="ＭＳ 明朝" w:hint="eastAsia"/>
        </w:rPr>
        <w:t xml:space="preserve">　(3)</w:t>
      </w:r>
      <w:r w:rsidR="00584F19">
        <w:rPr>
          <w:rFonts w:ascii="ＭＳ 明朝" w:hAnsi="ＭＳ 明朝" w:hint="eastAsia"/>
        </w:rPr>
        <w:t xml:space="preserve">　</w:t>
      </w:r>
      <w:r w:rsidR="00584F19">
        <w:rPr>
          <w:rFonts w:ascii="ＭＳ 明朝" w:hAnsi="ＭＳ 明朝" w:hint="eastAsia"/>
          <w:u w:val="single" w:color="C0C0C0"/>
        </w:rPr>
        <w:t xml:space="preserve">本人との関係　　　</w:t>
      </w:r>
      <w:r w:rsidR="00584F19">
        <w:rPr>
          <w:rFonts w:ascii="ＭＳ 明朝" w:hAnsi="ＭＳ 明朝" w:hint="eastAsia"/>
          <w:spacing w:val="2"/>
          <w:u w:val="single" w:color="C0C0C0"/>
        </w:rPr>
        <w:t xml:space="preserve">  </w:t>
      </w:r>
      <w:r w:rsidR="00584F19">
        <w:rPr>
          <w:rFonts w:ascii="ＭＳ 明朝" w:hAnsi="ＭＳ 明朝" w:hint="eastAsia"/>
          <w:u w:val="single" w:color="C0C0C0"/>
        </w:rPr>
        <w:t xml:space="preserve">　</w:t>
      </w:r>
      <w:r w:rsidR="00584F19">
        <w:rPr>
          <w:rFonts w:ascii="ＭＳ 明朝" w:hAnsi="ＭＳ 明朝" w:hint="eastAsia"/>
          <w:spacing w:val="2"/>
          <w:u w:val="single" w:color="C0C0C0"/>
        </w:rPr>
        <w:t xml:space="preserve"> </w:t>
      </w:r>
      <w:r w:rsidR="00584F19">
        <w:rPr>
          <w:rFonts w:ascii="ＭＳ 明朝" w:hAnsi="ＭＳ 明朝" w:hint="eastAsia"/>
          <w:u w:val="single" w:color="C0C0C0"/>
        </w:rPr>
        <w:t xml:space="preserve">　</w:t>
      </w:r>
      <w:r w:rsidR="00584F19">
        <w:rPr>
          <w:rFonts w:ascii="ＭＳ 明朝" w:hAnsi="ＭＳ 明朝" w:hint="eastAsia"/>
          <w:spacing w:val="2"/>
          <w:u w:val="single" w:color="C0C0C0"/>
        </w:rPr>
        <w:t xml:space="preserve"> </w:t>
      </w:r>
      <w:r w:rsidR="00584F19">
        <w:rPr>
          <w:rFonts w:ascii="ＭＳ 明朝" w:hAnsi="ＭＳ 明朝" w:hint="eastAsia"/>
          <w:u w:val="single" w:color="C0C0C0"/>
        </w:rPr>
        <w:t xml:space="preserve">　</w:t>
      </w:r>
      <w:r>
        <w:rPr>
          <w:rFonts w:ascii="ＭＳ 明朝" w:hAnsi="ＭＳ 明朝" w:hint="eastAsia"/>
        </w:rPr>
        <w:t>(4)</w:t>
      </w:r>
      <w:r w:rsidR="00584F19">
        <w:rPr>
          <w:rFonts w:ascii="ＭＳ 明朝" w:hAnsi="ＭＳ 明朝" w:hint="eastAsia"/>
          <w:spacing w:val="2"/>
        </w:rPr>
        <w:t xml:space="preserve">  </w:t>
      </w:r>
      <w:r w:rsidR="00584F19">
        <w:rPr>
          <w:rFonts w:ascii="ＭＳ 明朝" w:hAnsi="ＭＳ 明朝" w:hint="eastAsia"/>
          <w:u w:val="single" w:color="C0C0C0"/>
        </w:rPr>
        <w:t xml:space="preserve">職業（勤務先）　　　　　</w:t>
      </w:r>
      <w:r w:rsidR="00584F19">
        <w:rPr>
          <w:rFonts w:ascii="ＭＳ 明朝" w:hAnsi="ＭＳ 明朝" w:hint="eastAsia"/>
          <w:spacing w:val="2"/>
          <w:u w:val="single" w:color="C0C0C0"/>
        </w:rPr>
        <w:t xml:space="preserve"> </w:t>
      </w:r>
      <w:r>
        <w:rPr>
          <w:rFonts w:ascii="ＭＳ 明朝" w:hAnsi="ＭＳ 明朝" w:hint="eastAsia"/>
          <w:spacing w:val="2"/>
          <w:u w:val="single" w:color="C0C0C0"/>
        </w:rPr>
        <w:t xml:space="preserve"> </w:t>
      </w:r>
      <w:r w:rsidR="00584F19">
        <w:rPr>
          <w:rFonts w:ascii="ＭＳ 明朝" w:hAnsi="ＭＳ 明朝" w:hint="eastAsia"/>
          <w:u w:val="single" w:color="C0C0C0"/>
        </w:rPr>
        <w:t xml:space="preserve">　　</w:t>
      </w:r>
    </w:p>
    <w:p w:rsidR="00584F19" w:rsidRDefault="00584F19">
      <w:pPr>
        <w:pStyle w:val="a3"/>
        <w:rPr>
          <w:spacing w:val="0"/>
        </w:rPr>
      </w:pPr>
      <w:r>
        <w:rPr>
          <w:rFonts w:ascii="ＭＳ 明朝" w:hAnsi="ＭＳ 明朝" w:hint="eastAsia"/>
        </w:rPr>
        <w:t xml:space="preserve">　</w:t>
      </w:r>
      <w:r w:rsidR="005C07FA">
        <w:rPr>
          <w:rFonts w:ascii="ＭＳ 明朝" w:hAnsi="ＭＳ 明朝" w:hint="eastAsia"/>
        </w:rPr>
        <w:t>(5)</w:t>
      </w:r>
      <w:r>
        <w:rPr>
          <w:rFonts w:ascii="ＭＳ 明朝" w:hAnsi="ＭＳ 明朝" w:hint="eastAsia"/>
          <w:spacing w:val="2"/>
        </w:rPr>
        <w:t xml:space="preserve">  </w:t>
      </w:r>
      <w:r>
        <w:rPr>
          <w:rFonts w:ascii="ＭＳ 明朝" w:hAnsi="ＭＳ 明朝" w:hint="eastAsia"/>
          <w:u w:val="single" w:color="C0C0C0"/>
        </w:rPr>
        <w:t xml:space="preserve">平日昼間の連絡先　　　　　　</w:t>
      </w:r>
      <w:r>
        <w:rPr>
          <w:rFonts w:ascii="ＭＳ 明朝" w:hAnsi="ＭＳ 明朝" w:hint="eastAsia"/>
          <w:spacing w:val="2"/>
          <w:u w:val="single" w:color="C0C0C0"/>
        </w:rPr>
        <w:t xml:space="preserve">  </w:t>
      </w:r>
      <w:r>
        <w:rPr>
          <w:rFonts w:ascii="ＭＳ 明朝" w:hAnsi="ＭＳ 明朝" w:hint="eastAsia"/>
          <w:u w:val="single" w:color="C0C0C0"/>
        </w:rPr>
        <w:t xml:space="preserve">　電話　　　（　　　</w:t>
      </w:r>
      <w:r>
        <w:rPr>
          <w:rFonts w:ascii="ＭＳ 明朝" w:hAnsi="ＭＳ 明朝" w:hint="eastAsia"/>
          <w:spacing w:val="2"/>
          <w:u w:val="single" w:color="C0C0C0"/>
        </w:rPr>
        <w:t xml:space="preserve"> </w:t>
      </w:r>
      <w:r>
        <w:rPr>
          <w:rFonts w:ascii="ＭＳ 明朝" w:hAnsi="ＭＳ 明朝" w:hint="eastAsia"/>
          <w:u w:val="single" w:color="C0C0C0"/>
        </w:rPr>
        <w:t>）</w:t>
      </w:r>
      <w:r>
        <w:rPr>
          <w:rFonts w:ascii="ＭＳ 明朝" w:hAnsi="ＭＳ 明朝" w:hint="eastAsia"/>
          <w:spacing w:val="2"/>
          <w:u w:val="single" w:color="C0C0C0"/>
        </w:rPr>
        <w:t xml:space="preserve"> </w:t>
      </w:r>
      <w:r>
        <w:rPr>
          <w:rFonts w:ascii="ＭＳ 明朝" w:hAnsi="ＭＳ 明朝" w:hint="eastAsia"/>
          <w:u w:val="single" w:color="C0C0C0"/>
        </w:rPr>
        <w:t xml:space="preserve">　</w:t>
      </w:r>
      <w:r>
        <w:rPr>
          <w:rFonts w:ascii="ＭＳ 明朝" w:hAnsi="ＭＳ 明朝" w:hint="eastAsia"/>
          <w:spacing w:val="2"/>
          <w:u w:val="single" w:color="C0C0C0"/>
        </w:rPr>
        <w:t xml:space="preserve"> </w:t>
      </w:r>
      <w:r>
        <w:rPr>
          <w:rFonts w:ascii="ＭＳ 明朝" w:hAnsi="ＭＳ 明朝" w:hint="eastAsia"/>
          <w:u w:val="single" w:color="C0C0C0"/>
        </w:rPr>
        <w:t xml:space="preserve">　　　</w:t>
      </w:r>
    </w:p>
    <w:p w:rsidR="00584F19" w:rsidRPr="005C07FA" w:rsidRDefault="00584F19">
      <w:pPr>
        <w:pStyle w:val="a3"/>
        <w:rPr>
          <w:spacing w:val="0"/>
        </w:rPr>
      </w:pPr>
    </w:p>
    <w:p w:rsidR="00584F19" w:rsidRDefault="00584F19">
      <w:pPr>
        <w:pStyle w:val="a3"/>
        <w:rPr>
          <w:spacing w:val="0"/>
        </w:rPr>
      </w:pPr>
      <w:r>
        <w:rPr>
          <w:rFonts w:ascii="ＭＳ 明朝" w:hAnsi="ＭＳ 明朝" w:hint="eastAsia"/>
        </w:rPr>
        <w:t>２</w:t>
      </w:r>
      <w:r>
        <w:rPr>
          <w:rFonts w:ascii="ＭＳ 明朝" w:hAnsi="ＭＳ 明朝" w:hint="eastAsia"/>
          <w:spacing w:val="2"/>
        </w:rPr>
        <w:t xml:space="preserve">  </w:t>
      </w:r>
      <w:r>
        <w:rPr>
          <w:rFonts w:ascii="ＭＳ 明朝" w:hAnsi="ＭＳ 明朝" w:hint="eastAsia"/>
        </w:rPr>
        <w:t>あなたは次のいずれかの事由に該当しますか。</w:t>
      </w:r>
    </w:p>
    <w:p w:rsidR="00584F19" w:rsidRDefault="00584F19">
      <w:pPr>
        <w:pStyle w:val="a3"/>
        <w:rPr>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次のいずれにも該当しない。</w:t>
      </w:r>
    </w:p>
    <w:p w:rsidR="00584F19" w:rsidRDefault="00584F19">
      <w:pPr>
        <w:pStyle w:val="a3"/>
        <w:rPr>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次の事由に該当する。</w:t>
      </w:r>
    </w:p>
    <w:p w:rsidR="00584F19" w:rsidRDefault="00584F19">
      <w:pPr>
        <w:pStyle w:val="a3"/>
        <w:rPr>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後見・保佐・補助開始の審判を受けたことがある。</w:t>
      </w:r>
    </w:p>
    <w:p w:rsidR="00584F19" w:rsidRDefault="00584F19">
      <w:pPr>
        <w:pStyle w:val="a3"/>
        <w:rPr>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成年後見等開始事件で成年後見人等を解任されたことがある。</w:t>
      </w:r>
    </w:p>
    <w:p w:rsidR="00584F19" w:rsidRDefault="00584F19">
      <w:pPr>
        <w:pStyle w:val="a3"/>
        <w:rPr>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破産開始決定（旧「破産宣告」を含む。）を受けたことがある。</w:t>
      </w:r>
    </w:p>
    <w:p w:rsidR="00584F19" w:rsidRDefault="00584F19">
      <w:pPr>
        <w:pStyle w:val="a3"/>
        <w:rPr>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復権〔破産者の身分を解かれること(例：免責）〕している。</w:t>
      </w:r>
    </w:p>
    <w:p w:rsidR="00584F19" w:rsidRDefault="00584F19">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復権していない。</w:t>
      </w:r>
    </w:p>
    <w:p w:rsidR="00584F19" w:rsidRDefault="00584F19">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個人再生や特定調停の手続をしたことがある。</w:t>
      </w:r>
    </w:p>
    <w:p w:rsidR="00584F19" w:rsidRDefault="00584F19">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あなた自身，若しくはあなたの配偶者又はあなたと親子の関係である</w:t>
      </w:r>
    </w:p>
    <w:p w:rsidR="00584F19" w:rsidRDefault="00584F19">
      <w:pPr>
        <w:pStyle w:val="a3"/>
        <w:rPr>
          <w:spacing w:val="0"/>
        </w:rPr>
      </w:pPr>
      <w:r>
        <w:rPr>
          <w:rFonts w:ascii="ＭＳ 明朝" w:hAnsi="ＭＳ 明朝" w:hint="eastAsia"/>
        </w:rPr>
        <w:t xml:space="preserve">　　　　　　者が，本人に対して訴訟をしたことがある。</w:t>
      </w:r>
    </w:p>
    <w:p w:rsidR="00584F19" w:rsidRDefault="00584F19">
      <w:pPr>
        <w:pStyle w:val="a3"/>
        <w:rPr>
          <w:spacing w:val="0"/>
        </w:rPr>
      </w:pPr>
    </w:p>
    <w:p w:rsidR="00584F19" w:rsidRDefault="00584F19">
      <w:pPr>
        <w:pStyle w:val="a3"/>
        <w:rPr>
          <w:spacing w:val="0"/>
        </w:rPr>
      </w:pPr>
      <w:r>
        <w:rPr>
          <w:rFonts w:ascii="ＭＳ 明朝" w:hAnsi="ＭＳ 明朝" w:hint="eastAsia"/>
        </w:rPr>
        <w:t>３</w:t>
      </w:r>
      <w:r>
        <w:rPr>
          <w:rFonts w:ascii="ＭＳ 明朝" w:hAnsi="ＭＳ 明朝" w:hint="eastAsia"/>
          <w:spacing w:val="2"/>
        </w:rPr>
        <w:t xml:space="preserve">  </w:t>
      </w:r>
      <w:r>
        <w:rPr>
          <w:rFonts w:ascii="ＭＳ 明朝" w:hAnsi="ＭＳ 明朝" w:hint="eastAsia"/>
        </w:rPr>
        <w:t>身上・経歴等</w:t>
      </w:r>
    </w:p>
    <w:p w:rsidR="00584F19" w:rsidRDefault="00584F19">
      <w:pPr>
        <w:pStyle w:val="a3"/>
        <w:rPr>
          <w:spacing w:val="0"/>
        </w:rPr>
      </w:pPr>
      <w:r>
        <w:rPr>
          <w:rFonts w:ascii="ＭＳ 明朝" w:hAnsi="ＭＳ 明朝" w:hint="eastAsia"/>
          <w:spacing w:val="2"/>
        </w:rPr>
        <w:t xml:space="preserve">  </w:t>
      </w:r>
      <w:r w:rsidR="005C07FA">
        <w:rPr>
          <w:rFonts w:ascii="ＭＳ 明朝" w:hAnsi="ＭＳ 明朝" w:hint="eastAsia"/>
        </w:rPr>
        <w:t>(1)</w:t>
      </w:r>
      <w:r>
        <w:rPr>
          <w:rFonts w:ascii="ＭＳ 明朝" w:hAnsi="ＭＳ 明朝" w:hint="eastAsia"/>
          <w:spacing w:val="2"/>
        </w:rPr>
        <w:t xml:space="preserve">  </w:t>
      </w:r>
      <w:r>
        <w:rPr>
          <w:rFonts w:ascii="ＭＳ 明朝" w:hAnsi="ＭＳ 明朝" w:hint="eastAsia"/>
        </w:rPr>
        <w:t>あなたの家族を記入してください。</w:t>
      </w:r>
    </w:p>
    <w:tbl>
      <w:tblPr>
        <w:tblW w:w="0" w:type="auto"/>
        <w:tblInd w:w="15" w:type="dxa"/>
        <w:tblLayout w:type="fixed"/>
        <w:tblCellMar>
          <w:left w:w="15" w:type="dxa"/>
          <w:right w:w="15" w:type="dxa"/>
        </w:tblCellMar>
        <w:tblLook w:val="0000"/>
      </w:tblPr>
      <w:tblGrid>
        <w:gridCol w:w="504"/>
        <w:gridCol w:w="1638"/>
        <w:gridCol w:w="882"/>
        <w:gridCol w:w="882"/>
        <w:gridCol w:w="3024"/>
        <w:gridCol w:w="2268"/>
      </w:tblGrid>
      <w:tr w:rsidR="00584F19">
        <w:trPr>
          <w:cantSplit/>
          <w:trHeight w:hRule="exact" w:val="360"/>
        </w:trPr>
        <w:tc>
          <w:tcPr>
            <w:tcW w:w="504" w:type="dxa"/>
            <w:vMerge w:val="restart"/>
            <w:tcBorders>
              <w:top w:val="nil"/>
              <w:left w:val="nil"/>
              <w:bottom w:val="nil"/>
              <w:right w:val="nil"/>
            </w:tcBorders>
          </w:tcPr>
          <w:p w:rsidR="00584F19" w:rsidRDefault="00584F19">
            <w:pPr>
              <w:pStyle w:val="a3"/>
              <w:rPr>
                <w:spacing w:val="0"/>
              </w:rPr>
            </w:pPr>
          </w:p>
        </w:tc>
        <w:tc>
          <w:tcPr>
            <w:tcW w:w="1638" w:type="dxa"/>
            <w:tcBorders>
              <w:top w:val="single" w:sz="4" w:space="0" w:color="000000"/>
              <w:left w:val="single" w:sz="4" w:space="0" w:color="000000"/>
              <w:bottom w:val="single" w:sz="4" w:space="0" w:color="000000"/>
              <w:right w:val="single" w:sz="4" w:space="0" w:color="C0C0C0"/>
            </w:tcBorders>
          </w:tcPr>
          <w:p w:rsidR="00584F19" w:rsidRDefault="00584F19">
            <w:pPr>
              <w:pStyle w:val="a3"/>
              <w:jc w:val="center"/>
              <w:rPr>
                <w:spacing w:val="0"/>
              </w:rPr>
            </w:pPr>
            <w:r>
              <w:rPr>
                <w:rFonts w:cs="Century"/>
                <w:spacing w:val="2"/>
              </w:rPr>
              <w:t xml:space="preserve"> </w:t>
            </w:r>
            <w:r>
              <w:rPr>
                <w:rFonts w:ascii="ＭＳ 明朝" w:hAnsi="ＭＳ 明朝" w:hint="eastAsia"/>
              </w:rPr>
              <w:t>氏　　名</w:t>
            </w:r>
          </w:p>
        </w:tc>
        <w:tc>
          <w:tcPr>
            <w:tcW w:w="882" w:type="dxa"/>
            <w:tcBorders>
              <w:top w:val="single" w:sz="4" w:space="0" w:color="000000"/>
              <w:left w:val="nil"/>
              <w:bottom w:val="single" w:sz="4" w:space="0" w:color="000000"/>
              <w:right w:val="single" w:sz="4" w:space="0" w:color="C0C0C0"/>
            </w:tcBorders>
          </w:tcPr>
          <w:p w:rsidR="00584F19" w:rsidRDefault="00584F19">
            <w:pPr>
              <w:pStyle w:val="a3"/>
              <w:jc w:val="center"/>
              <w:rPr>
                <w:spacing w:val="0"/>
              </w:rPr>
            </w:pPr>
            <w:r>
              <w:rPr>
                <w:rFonts w:cs="Century"/>
                <w:spacing w:val="2"/>
              </w:rPr>
              <w:t xml:space="preserve"> </w:t>
            </w:r>
            <w:r>
              <w:rPr>
                <w:rFonts w:ascii="ＭＳ 明朝" w:hAnsi="ＭＳ 明朝" w:hint="eastAsia"/>
              </w:rPr>
              <w:t>年齢</w:t>
            </w:r>
          </w:p>
        </w:tc>
        <w:tc>
          <w:tcPr>
            <w:tcW w:w="882" w:type="dxa"/>
            <w:tcBorders>
              <w:top w:val="single" w:sz="4" w:space="0" w:color="000000"/>
              <w:left w:val="nil"/>
              <w:bottom w:val="single" w:sz="4" w:space="0" w:color="000000"/>
              <w:right w:val="single" w:sz="4" w:space="0" w:color="C0C0C0"/>
            </w:tcBorders>
          </w:tcPr>
          <w:p w:rsidR="00584F19" w:rsidRDefault="00584F19">
            <w:pPr>
              <w:pStyle w:val="a3"/>
              <w:jc w:val="center"/>
              <w:rPr>
                <w:spacing w:val="0"/>
              </w:rPr>
            </w:pPr>
            <w:r>
              <w:rPr>
                <w:rFonts w:cs="Century"/>
                <w:spacing w:val="2"/>
              </w:rPr>
              <w:t xml:space="preserve"> </w:t>
            </w:r>
            <w:r>
              <w:rPr>
                <w:rFonts w:ascii="ＭＳ 明朝" w:hAnsi="ＭＳ 明朝" w:hint="eastAsia"/>
              </w:rPr>
              <w:t>続柄</w:t>
            </w:r>
          </w:p>
        </w:tc>
        <w:tc>
          <w:tcPr>
            <w:tcW w:w="3024" w:type="dxa"/>
            <w:tcBorders>
              <w:top w:val="single" w:sz="4" w:space="0" w:color="000000"/>
              <w:left w:val="nil"/>
              <w:bottom w:val="single" w:sz="4" w:space="0" w:color="000000"/>
              <w:right w:val="single" w:sz="4" w:space="0" w:color="C0C0C0"/>
            </w:tcBorders>
          </w:tcPr>
          <w:p w:rsidR="00584F19" w:rsidRDefault="00584F19">
            <w:pPr>
              <w:pStyle w:val="a3"/>
              <w:jc w:val="center"/>
              <w:rPr>
                <w:spacing w:val="0"/>
              </w:rPr>
            </w:pPr>
            <w:r>
              <w:rPr>
                <w:rFonts w:cs="Century"/>
                <w:spacing w:val="2"/>
              </w:rPr>
              <w:t xml:space="preserve"> </w:t>
            </w:r>
            <w:r>
              <w:rPr>
                <w:rFonts w:ascii="ＭＳ 明朝" w:hAnsi="ＭＳ 明朝" w:hint="eastAsia"/>
              </w:rPr>
              <w:t>職業（勤務先，学校名）</w:t>
            </w:r>
          </w:p>
        </w:tc>
        <w:tc>
          <w:tcPr>
            <w:tcW w:w="2268" w:type="dxa"/>
            <w:tcBorders>
              <w:top w:val="single" w:sz="4" w:space="0" w:color="000000"/>
              <w:left w:val="nil"/>
              <w:bottom w:val="single" w:sz="4" w:space="0" w:color="000000"/>
              <w:right w:val="single" w:sz="4" w:space="0" w:color="000000"/>
            </w:tcBorders>
          </w:tcPr>
          <w:p w:rsidR="00584F19" w:rsidRDefault="00584F19">
            <w:pPr>
              <w:pStyle w:val="a3"/>
              <w:jc w:val="center"/>
              <w:rPr>
                <w:spacing w:val="0"/>
              </w:rPr>
            </w:pPr>
            <w:r>
              <w:rPr>
                <w:rFonts w:cs="Century"/>
                <w:spacing w:val="2"/>
              </w:rPr>
              <w:t xml:space="preserve"> </w:t>
            </w:r>
            <w:r>
              <w:rPr>
                <w:rFonts w:ascii="ＭＳ 明朝" w:hAnsi="ＭＳ 明朝" w:hint="eastAsia"/>
              </w:rPr>
              <w:t>同居・別居の別</w:t>
            </w:r>
          </w:p>
        </w:tc>
      </w:tr>
      <w:tr w:rsidR="00584F19">
        <w:trPr>
          <w:cantSplit/>
          <w:trHeight w:hRule="exact" w:val="360"/>
        </w:trPr>
        <w:tc>
          <w:tcPr>
            <w:tcW w:w="504" w:type="dxa"/>
            <w:vMerge/>
            <w:tcBorders>
              <w:top w:val="nil"/>
              <w:left w:val="nil"/>
              <w:bottom w:val="nil"/>
              <w:right w:val="nil"/>
            </w:tcBorders>
          </w:tcPr>
          <w:p w:rsidR="00584F19" w:rsidRDefault="00584F19">
            <w:pPr>
              <w:pStyle w:val="a3"/>
              <w:wordWrap/>
              <w:spacing w:line="240" w:lineRule="auto"/>
              <w:rPr>
                <w:spacing w:val="0"/>
              </w:rPr>
            </w:pPr>
          </w:p>
        </w:tc>
        <w:tc>
          <w:tcPr>
            <w:tcW w:w="1638" w:type="dxa"/>
            <w:tcBorders>
              <w:top w:val="nil"/>
              <w:left w:val="single" w:sz="4" w:space="0" w:color="000000"/>
              <w:bottom w:val="single" w:sz="4" w:space="0" w:color="C0C0C0"/>
              <w:right w:val="single" w:sz="4" w:space="0" w:color="C0C0C0"/>
            </w:tcBorders>
          </w:tcPr>
          <w:p w:rsidR="00584F19" w:rsidRDefault="00584F19">
            <w:pPr>
              <w:pStyle w:val="a3"/>
              <w:rPr>
                <w:spacing w:val="0"/>
              </w:rPr>
            </w:pPr>
          </w:p>
        </w:tc>
        <w:tc>
          <w:tcPr>
            <w:tcW w:w="882" w:type="dxa"/>
            <w:tcBorders>
              <w:top w:val="nil"/>
              <w:left w:val="nil"/>
              <w:bottom w:val="single" w:sz="4" w:space="0" w:color="C0C0C0"/>
              <w:right w:val="single" w:sz="4" w:space="0" w:color="C0C0C0"/>
            </w:tcBorders>
          </w:tcPr>
          <w:p w:rsidR="00584F19" w:rsidRDefault="00584F19">
            <w:pPr>
              <w:pStyle w:val="a3"/>
              <w:rPr>
                <w:spacing w:val="0"/>
              </w:rPr>
            </w:pPr>
          </w:p>
        </w:tc>
        <w:tc>
          <w:tcPr>
            <w:tcW w:w="882" w:type="dxa"/>
            <w:tcBorders>
              <w:top w:val="nil"/>
              <w:left w:val="nil"/>
              <w:bottom w:val="single" w:sz="4" w:space="0" w:color="C0C0C0"/>
              <w:right w:val="single" w:sz="4" w:space="0" w:color="C0C0C0"/>
            </w:tcBorders>
          </w:tcPr>
          <w:p w:rsidR="00584F19" w:rsidRDefault="00584F19">
            <w:pPr>
              <w:pStyle w:val="a3"/>
              <w:rPr>
                <w:spacing w:val="0"/>
              </w:rPr>
            </w:pPr>
          </w:p>
        </w:tc>
        <w:tc>
          <w:tcPr>
            <w:tcW w:w="3024" w:type="dxa"/>
            <w:tcBorders>
              <w:top w:val="nil"/>
              <w:left w:val="nil"/>
              <w:bottom w:val="single" w:sz="4" w:space="0" w:color="C0C0C0"/>
              <w:right w:val="single" w:sz="4" w:space="0" w:color="C0C0C0"/>
            </w:tcBorders>
          </w:tcPr>
          <w:p w:rsidR="00584F19" w:rsidRDefault="00584F19">
            <w:pPr>
              <w:pStyle w:val="a3"/>
              <w:rPr>
                <w:spacing w:val="0"/>
              </w:rPr>
            </w:pPr>
          </w:p>
        </w:tc>
        <w:tc>
          <w:tcPr>
            <w:tcW w:w="2268" w:type="dxa"/>
            <w:tcBorders>
              <w:top w:val="nil"/>
              <w:left w:val="nil"/>
              <w:bottom w:val="single" w:sz="4" w:space="0" w:color="C0C0C0"/>
              <w:right w:val="single" w:sz="4" w:space="0" w:color="000000"/>
            </w:tcBorders>
          </w:tcPr>
          <w:p w:rsidR="00584F19" w:rsidRDefault="00584F19">
            <w:pPr>
              <w:pStyle w:val="a3"/>
              <w:rPr>
                <w:spacing w:val="0"/>
              </w:rPr>
            </w:pPr>
            <w:r>
              <w:rPr>
                <w:rFonts w:cs="Century"/>
                <w:spacing w:val="2"/>
              </w:rPr>
              <w:t xml:space="preserve"> </w:t>
            </w:r>
            <w:r>
              <w:rPr>
                <w:rFonts w:ascii="ＭＳ 明朝" w:hAnsi="ＭＳ 明朝" w:hint="eastAsia"/>
                <w:color w:val="800000"/>
              </w:rPr>
              <w:t>□</w:t>
            </w:r>
            <w:r>
              <w:rPr>
                <w:rFonts w:ascii="ＭＳ 明朝" w:hAnsi="ＭＳ 明朝" w:hint="eastAsia"/>
                <w:color w:val="800000"/>
                <w:spacing w:val="2"/>
              </w:rPr>
              <w:t xml:space="preserve"> </w:t>
            </w:r>
            <w:r>
              <w:rPr>
                <w:rFonts w:ascii="ＭＳ 明朝" w:hAnsi="ＭＳ 明朝" w:hint="eastAsia"/>
                <w:color w:val="800000"/>
              </w:rPr>
              <w:t>同居</w:t>
            </w:r>
            <w:r>
              <w:rPr>
                <w:rFonts w:ascii="ＭＳ 明朝" w:hAnsi="ＭＳ 明朝" w:hint="eastAsia"/>
                <w:color w:val="800000"/>
                <w:spacing w:val="2"/>
              </w:rPr>
              <w:t xml:space="preserve">  </w:t>
            </w:r>
            <w:r>
              <w:rPr>
                <w:rFonts w:ascii="ＭＳ 明朝" w:hAnsi="ＭＳ 明朝" w:hint="eastAsia"/>
                <w:color w:val="800000"/>
              </w:rPr>
              <w:t>□</w:t>
            </w:r>
            <w:r>
              <w:rPr>
                <w:rFonts w:ascii="ＭＳ 明朝" w:hAnsi="ＭＳ 明朝" w:hint="eastAsia"/>
                <w:color w:val="800000"/>
                <w:spacing w:val="2"/>
              </w:rPr>
              <w:t xml:space="preserve"> </w:t>
            </w:r>
            <w:r>
              <w:rPr>
                <w:rFonts w:ascii="ＭＳ 明朝" w:hAnsi="ＭＳ 明朝" w:hint="eastAsia"/>
                <w:color w:val="800000"/>
              </w:rPr>
              <w:t>別居</w:t>
            </w:r>
          </w:p>
        </w:tc>
      </w:tr>
      <w:tr w:rsidR="00584F19">
        <w:trPr>
          <w:cantSplit/>
          <w:trHeight w:hRule="exact" w:val="360"/>
        </w:trPr>
        <w:tc>
          <w:tcPr>
            <w:tcW w:w="504" w:type="dxa"/>
            <w:vMerge/>
            <w:tcBorders>
              <w:top w:val="nil"/>
              <w:left w:val="nil"/>
              <w:bottom w:val="nil"/>
              <w:right w:val="nil"/>
            </w:tcBorders>
          </w:tcPr>
          <w:p w:rsidR="00584F19" w:rsidRDefault="00584F19">
            <w:pPr>
              <w:pStyle w:val="a3"/>
              <w:wordWrap/>
              <w:spacing w:line="240" w:lineRule="auto"/>
              <w:rPr>
                <w:spacing w:val="0"/>
              </w:rPr>
            </w:pPr>
          </w:p>
        </w:tc>
        <w:tc>
          <w:tcPr>
            <w:tcW w:w="1638" w:type="dxa"/>
            <w:tcBorders>
              <w:top w:val="nil"/>
              <w:left w:val="single" w:sz="4" w:space="0" w:color="000000"/>
              <w:bottom w:val="single" w:sz="4" w:space="0" w:color="C0C0C0"/>
              <w:right w:val="single" w:sz="4" w:space="0" w:color="C0C0C0"/>
            </w:tcBorders>
          </w:tcPr>
          <w:p w:rsidR="00584F19" w:rsidRDefault="00584F19">
            <w:pPr>
              <w:pStyle w:val="a3"/>
              <w:rPr>
                <w:spacing w:val="0"/>
              </w:rPr>
            </w:pPr>
          </w:p>
        </w:tc>
        <w:tc>
          <w:tcPr>
            <w:tcW w:w="882" w:type="dxa"/>
            <w:tcBorders>
              <w:top w:val="nil"/>
              <w:left w:val="nil"/>
              <w:bottom w:val="single" w:sz="4" w:space="0" w:color="C0C0C0"/>
              <w:right w:val="single" w:sz="4" w:space="0" w:color="C0C0C0"/>
            </w:tcBorders>
          </w:tcPr>
          <w:p w:rsidR="00584F19" w:rsidRDefault="00584F19">
            <w:pPr>
              <w:pStyle w:val="a3"/>
              <w:rPr>
                <w:spacing w:val="0"/>
              </w:rPr>
            </w:pPr>
          </w:p>
        </w:tc>
        <w:tc>
          <w:tcPr>
            <w:tcW w:w="882" w:type="dxa"/>
            <w:tcBorders>
              <w:top w:val="nil"/>
              <w:left w:val="nil"/>
              <w:bottom w:val="single" w:sz="4" w:space="0" w:color="C0C0C0"/>
              <w:right w:val="single" w:sz="4" w:space="0" w:color="C0C0C0"/>
            </w:tcBorders>
          </w:tcPr>
          <w:p w:rsidR="00584F19" w:rsidRDefault="00584F19">
            <w:pPr>
              <w:pStyle w:val="a3"/>
              <w:rPr>
                <w:spacing w:val="0"/>
              </w:rPr>
            </w:pPr>
          </w:p>
        </w:tc>
        <w:tc>
          <w:tcPr>
            <w:tcW w:w="3024" w:type="dxa"/>
            <w:tcBorders>
              <w:top w:val="nil"/>
              <w:left w:val="nil"/>
              <w:bottom w:val="single" w:sz="4" w:space="0" w:color="C0C0C0"/>
              <w:right w:val="single" w:sz="4" w:space="0" w:color="C0C0C0"/>
            </w:tcBorders>
          </w:tcPr>
          <w:p w:rsidR="00584F19" w:rsidRDefault="00584F19">
            <w:pPr>
              <w:pStyle w:val="a3"/>
              <w:rPr>
                <w:spacing w:val="0"/>
              </w:rPr>
            </w:pPr>
          </w:p>
        </w:tc>
        <w:tc>
          <w:tcPr>
            <w:tcW w:w="2268" w:type="dxa"/>
            <w:tcBorders>
              <w:top w:val="nil"/>
              <w:left w:val="nil"/>
              <w:bottom w:val="single" w:sz="4" w:space="0" w:color="C0C0C0"/>
              <w:right w:val="single" w:sz="4" w:space="0" w:color="000000"/>
            </w:tcBorders>
          </w:tcPr>
          <w:p w:rsidR="00584F19" w:rsidRDefault="00584F19">
            <w:pPr>
              <w:pStyle w:val="a3"/>
              <w:rPr>
                <w:spacing w:val="0"/>
              </w:rPr>
            </w:pPr>
            <w:r>
              <w:rPr>
                <w:rFonts w:cs="Century"/>
                <w:spacing w:val="2"/>
              </w:rPr>
              <w:t xml:space="preserve"> </w:t>
            </w:r>
            <w:r>
              <w:rPr>
                <w:rFonts w:ascii="ＭＳ 明朝" w:hAnsi="ＭＳ 明朝" w:hint="eastAsia"/>
                <w:color w:val="800000"/>
              </w:rPr>
              <w:t>□</w:t>
            </w:r>
            <w:r>
              <w:rPr>
                <w:rFonts w:ascii="ＭＳ 明朝" w:hAnsi="ＭＳ 明朝" w:hint="eastAsia"/>
                <w:color w:val="800000"/>
                <w:spacing w:val="2"/>
              </w:rPr>
              <w:t xml:space="preserve"> </w:t>
            </w:r>
            <w:r>
              <w:rPr>
                <w:rFonts w:ascii="ＭＳ 明朝" w:hAnsi="ＭＳ 明朝" w:hint="eastAsia"/>
                <w:color w:val="800000"/>
              </w:rPr>
              <w:t>同居</w:t>
            </w:r>
            <w:r>
              <w:rPr>
                <w:rFonts w:ascii="ＭＳ 明朝" w:hAnsi="ＭＳ 明朝" w:hint="eastAsia"/>
                <w:color w:val="800000"/>
                <w:spacing w:val="2"/>
              </w:rPr>
              <w:t xml:space="preserve">  </w:t>
            </w:r>
            <w:r>
              <w:rPr>
                <w:rFonts w:ascii="ＭＳ 明朝" w:hAnsi="ＭＳ 明朝" w:hint="eastAsia"/>
                <w:color w:val="800000"/>
              </w:rPr>
              <w:t>□</w:t>
            </w:r>
            <w:r>
              <w:rPr>
                <w:rFonts w:ascii="ＭＳ 明朝" w:hAnsi="ＭＳ 明朝" w:hint="eastAsia"/>
                <w:color w:val="800000"/>
                <w:spacing w:val="2"/>
              </w:rPr>
              <w:t xml:space="preserve"> </w:t>
            </w:r>
            <w:r>
              <w:rPr>
                <w:rFonts w:ascii="ＭＳ 明朝" w:hAnsi="ＭＳ 明朝" w:hint="eastAsia"/>
                <w:color w:val="800000"/>
              </w:rPr>
              <w:t>別居</w:t>
            </w:r>
          </w:p>
        </w:tc>
      </w:tr>
      <w:tr w:rsidR="00584F19">
        <w:trPr>
          <w:cantSplit/>
          <w:trHeight w:hRule="exact" w:val="360"/>
        </w:trPr>
        <w:tc>
          <w:tcPr>
            <w:tcW w:w="504" w:type="dxa"/>
            <w:vMerge/>
            <w:tcBorders>
              <w:top w:val="nil"/>
              <w:left w:val="nil"/>
              <w:bottom w:val="nil"/>
              <w:right w:val="nil"/>
            </w:tcBorders>
          </w:tcPr>
          <w:p w:rsidR="00584F19" w:rsidRDefault="00584F19">
            <w:pPr>
              <w:pStyle w:val="a3"/>
              <w:wordWrap/>
              <w:spacing w:line="240" w:lineRule="auto"/>
              <w:rPr>
                <w:spacing w:val="0"/>
              </w:rPr>
            </w:pPr>
          </w:p>
        </w:tc>
        <w:tc>
          <w:tcPr>
            <w:tcW w:w="1638" w:type="dxa"/>
            <w:tcBorders>
              <w:top w:val="nil"/>
              <w:left w:val="single" w:sz="4" w:space="0" w:color="000000"/>
              <w:bottom w:val="single" w:sz="4" w:space="0" w:color="C0C0C0"/>
              <w:right w:val="single" w:sz="4" w:space="0" w:color="C0C0C0"/>
            </w:tcBorders>
          </w:tcPr>
          <w:p w:rsidR="00584F19" w:rsidRDefault="00584F19">
            <w:pPr>
              <w:pStyle w:val="a3"/>
              <w:rPr>
                <w:spacing w:val="0"/>
              </w:rPr>
            </w:pPr>
          </w:p>
        </w:tc>
        <w:tc>
          <w:tcPr>
            <w:tcW w:w="882" w:type="dxa"/>
            <w:tcBorders>
              <w:top w:val="nil"/>
              <w:left w:val="nil"/>
              <w:bottom w:val="single" w:sz="4" w:space="0" w:color="C0C0C0"/>
              <w:right w:val="single" w:sz="4" w:space="0" w:color="C0C0C0"/>
            </w:tcBorders>
          </w:tcPr>
          <w:p w:rsidR="00584F19" w:rsidRDefault="00584F19">
            <w:pPr>
              <w:pStyle w:val="a3"/>
              <w:rPr>
                <w:spacing w:val="0"/>
              </w:rPr>
            </w:pPr>
          </w:p>
        </w:tc>
        <w:tc>
          <w:tcPr>
            <w:tcW w:w="882" w:type="dxa"/>
            <w:tcBorders>
              <w:top w:val="nil"/>
              <w:left w:val="nil"/>
              <w:bottom w:val="single" w:sz="4" w:space="0" w:color="C0C0C0"/>
              <w:right w:val="single" w:sz="4" w:space="0" w:color="C0C0C0"/>
            </w:tcBorders>
          </w:tcPr>
          <w:p w:rsidR="00584F19" w:rsidRDefault="00584F19">
            <w:pPr>
              <w:pStyle w:val="a3"/>
              <w:rPr>
                <w:spacing w:val="0"/>
              </w:rPr>
            </w:pPr>
          </w:p>
        </w:tc>
        <w:tc>
          <w:tcPr>
            <w:tcW w:w="3024" w:type="dxa"/>
            <w:tcBorders>
              <w:top w:val="nil"/>
              <w:left w:val="nil"/>
              <w:bottom w:val="single" w:sz="4" w:space="0" w:color="C0C0C0"/>
              <w:right w:val="single" w:sz="4" w:space="0" w:color="C0C0C0"/>
            </w:tcBorders>
          </w:tcPr>
          <w:p w:rsidR="00584F19" w:rsidRDefault="00584F19">
            <w:pPr>
              <w:pStyle w:val="a3"/>
              <w:rPr>
                <w:spacing w:val="0"/>
              </w:rPr>
            </w:pPr>
          </w:p>
        </w:tc>
        <w:tc>
          <w:tcPr>
            <w:tcW w:w="2268" w:type="dxa"/>
            <w:tcBorders>
              <w:top w:val="nil"/>
              <w:left w:val="nil"/>
              <w:bottom w:val="single" w:sz="4" w:space="0" w:color="C0C0C0"/>
              <w:right w:val="single" w:sz="4" w:space="0" w:color="000000"/>
            </w:tcBorders>
          </w:tcPr>
          <w:p w:rsidR="00584F19" w:rsidRDefault="00584F19">
            <w:pPr>
              <w:pStyle w:val="a3"/>
              <w:rPr>
                <w:spacing w:val="0"/>
              </w:rPr>
            </w:pPr>
            <w:r>
              <w:rPr>
                <w:rFonts w:cs="Century"/>
                <w:spacing w:val="2"/>
              </w:rPr>
              <w:t xml:space="preserve"> </w:t>
            </w:r>
            <w:r>
              <w:rPr>
                <w:rFonts w:ascii="ＭＳ 明朝" w:hAnsi="ＭＳ 明朝" w:hint="eastAsia"/>
                <w:color w:val="800000"/>
              </w:rPr>
              <w:t>□</w:t>
            </w:r>
            <w:r>
              <w:rPr>
                <w:rFonts w:ascii="ＭＳ 明朝" w:hAnsi="ＭＳ 明朝" w:hint="eastAsia"/>
                <w:color w:val="800000"/>
                <w:spacing w:val="2"/>
              </w:rPr>
              <w:t xml:space="preserve"> </w:t>
            </w:r>
            <w:r>
              <w:rPr>
                <w:rFonts w:ascii="ＭＳ 明朝" w:hAnsi="ＭＳ 明朝" w:hint="eastAsia"/>
                <w:color w:val="800000"/>
              </w:rPr>
              <w:t>同居</w:t>
            </w:r>
            <w:r>
              <w:rPr>
                <w:rFonts w:ascii="ＭＳ 明朝" w:hAnsi="ＭＳ 明朝" w:hint="eastAsia"/>
                <w:color w:val="800000"/>
                <w:spacing w:val="2"/>
              </w:rPr>
              <w:t xml:space="preserve">  </w:t>
            </w:r>
            <w:r>
              <w:rPr>
                <w:rFonts w:ascii="ＭＳ 明朝" w:hAnsi="ＭＳ 明朝" w:hint="eastAsia"/>
                <w:color w:val="800000"/>
              </w:rPr>
              <w:t>□</w:t>
            </w:r>
            <w:r>
              <w:rPr>
                <w:rFonts w:ascii="ＭＳ 明朝" w:hAnsi="ＭＳ 明朝" w:hint="eastAsia"/>
                <w:color w:val="800000"/>
                <w:spacing w:val="2"/>
              </w:rPr>
              <w:t xml:space="preserve"> </w:t>
            </w:r>
            <w:r>
              <w:rPr>
                <w:rFonts w:ascii="ＭＳ 明朝" w:hAnsi="ＭＳ 明朝" w:hint="eastAsia"/>
                <w:color w:val="800000"/>
              </w:rPr>
              <w:t>別居</w:t>
            </w:r>
          </w:p>
        </w:tc>
      </w:tr>
      <w:tr w:rsidR="00584F19">
        <w:trPr>
          <w:cantSplit/>
          <w:trHeight w:hRule="exact" w:val="360"/>
        </w:trPr>
        <w:tc>
          <w:tcPr>
            <w:tcW w:w="504" w:type="dxa"/>
            <w:vMerge/>
            <w:tcBorders>
              <w:top w:val="nil"/>
              <w:left w:val="nil"/>
              <w:bottom w:val="nil"/>
              <w:right w:val="nil"/>
            </w:tcBorders>
          </w:tcPr>
          <w:p w:rsidR="00584F19" w:rsidRDefault="00584F19">
            <w:pPr>
              <w:pStyle w:val="a3"/>
              <w:wordWrap/>
              <w:spacing w:line="240" w:lineRule="auto"/>
              <w:rPr>
                <w:spacing w:val="0"/>
              </w:rPr>
            </w:pPr>
          </w:p>
        </w:tc>
        <w:tc>
          <w:tcPr>
            <w:tcW w:w="1638" w:type="dxa"/>
            <w:tcBorders>
              <w:top w:val="nil"/>
              <w:left w:val="single" w:sz="4" w:space="0" w:color="000000"/>
              <w:bottom w:val="single" w:sz="4" w:space="0" w:color="C0C0C0"/>
              <w:right w:val="single" w:sz="4" w:space="0" w:color="C0C0C0"/>
            </w:tcBorders>
          </w:tcPr>
          <w:p w:rsidR="00584F19" w:rsidRDefault="00584F19">
            <w:pPr>
              <w:pStyle w:val="a3"/>
              <w:rPr>
                <w:spacing w:val="0"/>
              </w:rPr>
            </w:pPr>
          </w:p>
        </w:tc>
        <w:tc>
          <w:tcPr>
            <w:tcW w:w="882" w:type="dxa"/>
            <w:tcBorders>
              <w:top w:val="nil"/>
              <w:left w:val="nil"/>
              <w:bottom w:val="single" w:sz="4" w:space="0" w:color="C0C0C0"/>
              <w:right w:val="single" w:sz="4" w:space="0" w:color="C0C0C0"/>
            </w:tcBorders>
          </w:tcPr>
          <w:p w:rsidR="00584F19" w:rsidRDefault="00584F19">
            <w:pPr>
              <w:pStyle w:val="a3"/>
              <w:rPr>
                <w:spacing w:val="0"/>
              </w:rPr>
            </w:pPr>
          </w:p>
        </w:tc>
        <w:tc>
          <w:tcPr>
            <w:tcW w:w="882" w:type="dxa"/>
            <w:tcBorders>
              <w:top w:val="nil"/>
              <w:left w:val="nil"/>
              <w:bottom w:val="single" w:sz="4" w:space="0" w:color="C0C0C0"/>
              <w:right w:val="single" w:sz="4" w:space="0" w:color="C0C0C0"/>
            </w:tcBorders>
          </w:tcPr>
          <w:p w:rsidR="00584F19" w:rsidRDefault="00584F19">
            <w:pPr>
              <w:pStyle w:val="a3"/>
              <w:rPr>
                <w:spacing w:val="0"/>
              </w:rPr>
            </w:pPr>
          </w:p>
        </w:tc>
        <w:tc>
          <w:tcPr>
            <w:tcW w:w="3024" w:type="dxa"/>
            <w:tcBorders>
              <w:top w:val="nil"/>
              <w:left w:val="nil"/>
              <w:bottom w:val="single" w:sz="4" w:space="0" w:color="C0C0C0"/>
              <w:right w:val="single" w:sz="4" w:space="0" w:color="C0C0C0"/>
            </w:tcBorders>
          </w:tcPr>
          <w:p w:rsidR="00584F19" w:rsidRDefault="00584F19">
            <w:pPr>
              <w:pStyle w:val="a3"/>
              <w:rPr>
                <w:spacing w:val="0"/>
              </w:rPr>
            </w:pPr>
          </w:p>
        </w:tc>
        <w:tc>
          <w:tcPr>
            <w:tcW w:w="2268" w:type="dxa"/>
            <w:tcBorders>
              <w:top w:val="nil"/>
              <w:left w:val="nil"/>
              <w:bottom w:val="single" w:sz="4" w:space="0" w:color="C0C0C0"/>
              <w:right w:val="single" w:sz="4" w:space="0" w:color="000000"/>
            </w:tcBorders>
          </w:tcPr>
          <w:p w:rsidR="00584F19" w:rsidRDefault="00584F19">
            <w:pPr>
              <w:pStyle w:val="a3"/>
              <w:rPr>
                <w:spacing w:val="0"/>
              </w:rPr>
            </w:pPr>
            <w:r>
              <w:rPr>
                <w:rFonts w:cs="Century"/>
                <w:spacing w:val="2"/>
              </w:rPr>
              <w:t xml:space="preserve"> </w:t>
            </w:r>
            <w:r>
              <w:rPr>
                <w:rFonts w:ascii="ＭＳ 明朝" w:hAnsi="ＭＳ 明朝" w:hint="eastAsia"/>
                <w:color w:val="800000"/>
              </w:rPr>
              <w:t>□</w:t>
            </w:r>
            <w:r>
              <w:rPr>
                <w:rFonts w:ascii="ＭＳ 明朝" w:hAnsi="ＭＳ 明朝" w:hint="eastAsia"/>
                <w:color w:val="800000"/>
                <w:spacing w:val="2"/>
              </w:rPr>
              <w:t xml:space="preserve"> </w:t>
            </w:r>
            <w:r>
              <w:rPr>
                <w:rFonts w:ascii="ＭＳ 明朝" w:hAnsi="ＭＳ 明朝" w:hint="eastAsia"/>
                <w:color w:val="800000"/>
              </w:rPr>
              <w:t>同居</w:t>
            </w:r>
            <w:r>
              <w:rPr>
                <w:rFonts w:ascii="ＭＳ 明朝" w:hAnsi="ＭＳ 明朝" w:hint="eastAsia"/>
                <w:color w:val="800000"/>
                <w:spacing w:val="2"/>
              </w:rPr>
              <w:t xml:space="preserve">  </w:t>
            </w:r>
            <w:r>
              <w:rPr>
                <w:rFonts w:ascii="ＭＳ 明朝" w:hAnsi="ＭＳ 明朝" w:hint="eastAsia"/>
                <w:color w:val="800000"/>
              </w:rPr>
              <w:t>□</w:t>
            </w:r>
            <w:r>
              <w:rPr>
                <w:rFonts w:ascii="ＭＳ 明朝" w:hAnsi="ＭＳ 明朝" w:hint="eastAsia"/>
                <w:color w:val="800000"/>
                <w:spacing w:val="2"/>
              </w:rPr>
              <w:t xml:space="preserve"> </w:t>
            </w:r>
            <w:r>
              <w:rPr>
                <w:rFonts w:ascii="ＭＳ 明朝" w:hAnsi="ＭＳ 明朝" w:hint="eastAsia"/>
                <w:color w:val="800000"/>
              </w:rPr>
              <w:t>別居</w:t>
            </w:r>
          </w:p>
        </w:tc>
      </w:tr>
      <w:tr w:rsidR="00584F19">
        <w:trPr>
          <w:cantSplit/>
          <w:trHeight w:hRule="exact" w:val="362"/>
        </w:trPr>
        <w:tc>
          <w:tcPr>
            <w:tcW w:w="504" w:type="dxa"/>
            <w:vMerge/>
            <w:tcBorders>
              <w:top w:val="nil"/>
              <w:left w:val="nil"/>
              <w:bottom w:val="nil"/>
              <w:right w:val="nil"/>
            </w:tcBorders>
          </w:tcPr>
          <w:p w:rsidR="00584F19" w:rsidRDefault="00584F19">
            <w:pPr>
              <w:pStyle w:val="a3"/>
              <w:wordWrap/>
              <w:spacing w:line="240" w:lineRule="auto"/>
              <w:rPr>
                <w:spacing w:val="0"/>
              </w:rPr>
            </w:pPr>
          </w:p>
        </w:tc>
        <w:tc>
          <w:tcPr>
            <w:tcW w:w="1638" w:type="dxa"/>
            <w:tcBorders>
              <w:top w:val="nil"/>
              <w:left w:val="single" w:sz="4" w:space="0" w:color="000000"/>
              <w:bottom w:val="single" w:sz="4" w:space="0" w:color="C0C0C0"/>
              <w:right w:val="single" w:sz="4" w:space="0" w:color="C0C0C0"/>
            </w:tcBorders>
          </w:tcPr>
          <w:p w:rsidR="00584F19" w:rsidRDefault="00584F19">
            <w:pPr>
              <w:pStyle w:val="a3"/>
              <w:rPr>
                <w:spacing w:val="0"/>
              </w:rPr>
            </w:pPr>
          </w:p>
        </w:tc>
        <w:tc>
          <w:tcPr>
            <w:tcW w:w="882" w:type="dxa"/>
            <w:tcBorders>
              <w:top w:val="nil"/>
              <w:left w:val="nil"/>
              <w:bottom w:val="single" w:sz="4" w:space="0" w:color="C0C0C0"/>
              <w:right w:val="single" w:sz="4" w:space="0" w:color="C0C0C0"/>
            </w:tcBorders>
          </w:tcPr>
          <w:p w:rsidR="00584F19" w:rsidRDefault="00584F19">
            <w:pPr>
              <w:pStyle w:val="a3"/>
              <w:rPr>
                <w:spacing w:val="0"/>
              </w:rPr>
            </w:pPr>
          </w:p>
        </w:tc>
        <w:tc>
          <w:tcPr>
            <w:tcW w:w="882" w:type="dxa"/>
            <w:tcBorders>
              <w:top w:val="nil"/>
              <w:left w:val="nil"/>
              <w:bottom w:val="single" w:sz="4" w:space="0" w:color="C0C0C0"/>
              <w:right w:val="single" w:sz="4" w:space="0" w:color="C0C0C0"/>
            </w:tcBorders>
          </w:tcPr>
          <w:p w:rsidR="00584F19" w:rsidRDefault="00584F19">
            <w:pPr>
              <w:pStyle w:val="a3"/>
              <w:rPr>
                <w:spacing w:val="0"/>
              </w:rPr>
            </w:pPr>
          </w:p>
        </w:tc>
        <w:tc>
          <w:tcPr>
            <w:tcW w:w="3024" w:type="dxa"/>
            <w:tcBorders>
              <w:top w:val="nil"/>
              <w:left w:val="nil"/>
              <w:bottom w:val="single" w:sz="4" w:space="0" w:color="C0C0C0"/>
              <w:right w:val="single" w:sz="4" w:space="0" w:color="C0C0C0"/>
            </w:tcBorders>
          </w:tcPr>
          <w:p w:rsidR="00584F19" w:rsidRDefault="00584F19">
            <w:pPr>
              <w:pStyle w:val="a3"/>
              <w:rPr>
                <w:spacing w:val="0"/>
              </w:rPr>
            </w:pPr>
          </w:p>
        </w:tc>
        <w:tc>
          <w:tcPr>
            <w:tcW w:w="2268" w:type="dxa"/>
            <w:tcBorders>
              <w:top w:val="nil"/>
              <w:left w:val="nil"/>
              <w:bottom w:val="single" w:sz="4" w:space="0" w:color="C0C0C0"/>
              <w:right w:val="single" w:sz="4" w:space="0" w:color="000000"/>
            </w:tcBorders>
          </w:tcPr>
          <w:p w:rsidR="00584F19" w:rsidRDefault="00584F19">
            <w:pPr>
              <w:pStyle w:val="a3"/>
              <w:rPr>
                <w:spacing w:val="0"/>
              </w:rPr>
            </w:pPr>
            <w:r>
              <w:rPr>
                <w:rFonts w:cs="Century"/>
                <w:spacing w:val="2"/>
              </w:rPr>
              <w:t xml:space="preserve"> </w:t>
            </w:r>
            <w:r>
              <w:rPr>
                <w:rFonts w:ascii="ＭＳ 明朝" w:hAnsi="ＭＳ 明朝" w:hint="eastAsia"/>
                <w:color w:val="800000"/>
              </w:rPr>
              <w:t>□</w:t>
            </w:r>
            <w:r>
              <w:rPr>
                <w:rFonts w:ascii="ＭＳ 明朝" w:hAnsi="ＭＳ 明朝" w:hint="eastAsia"/>
                <w:color w:val="800000"/>
                <w:spacing w:val="2"/>
              </w:rPr>
              <w:t xml:space="preserve"> </w:t>
            </w:r>
            <w:r>
              <w:rPr>
                <w:rFonts w:ascii="ＭＳ 明朝" w:hAnsi="ＭＳ 明朝" w:hint="eastAsia"/>
                <w:color w:val="800000"/>
              </w:rPr>
              <w:t>同居</w:t>
            </w:r>
            <w:r>
              <w:rPr>
                <w:rFonts w:ascii="ＭＳ 明朝" w:hAnsi="ＭＳ 明朝" w:hint="eastAsia"/>
                <w:color w:val="800000"/>
                <w:spacing w:val="2"/>
              </w:rPr>
              <w:t xml:space="preserve">  </w:t>
            </w:r>
            <w:r>
              <w:rPr>
                <w:rFonts w:ascii="ＭＳ 明朝" w:hAnsi="ＭＳ 明朝" w:hint="eastAsia"/>
                <w:color w:val="800000"/>
              </w:rPr>
              <w:t>□</w:t>
            </w:r>
            <w:r>
              <w:rPr>
                <w:rFonts w:ascii="ＭＳ 明朝" w:hAnsi="ＭＳ 明朝" w:hint="eastAsia"/>
                <w:color w:val="800000"/>
                <w:spacing w:val="2"/>
              </w:rPr>
              <w:t xml:space="preserve"> </w:t>
            </w:r>
            <w:r>
              <w:rPr>
                <w:rFonts w:ascii="ＭＳ 明朝" w:hAnsi="ＭＳ 明朝" w:hint="eastAsia"/>
                <w:color w:val="800000"/>
              </w:rPr>
              <w:t>別居</w:t>
            </w:r>
          </w:p>
        </w:tc>
      </w:tr>
      <w:tr w:rsidR="00584F19">
        <w:trPr>
          <w:cantSplit/>
          <w:trHeight w:hRule="exact" w:val="362"/>
        </w:trPr>
        <w:tc>
          <w:tcPr>
            <w:tcW w:w="504" w:type="dxa"/>
            <w:vMerge/>
            <w:tcBorders>
              <w:top w:val="nil"/>
              <w:left w:val="nil"/>
              <w:bottom w:val="nil"/>
              <w:right w:val="nil"/>
            </w:tcBorders>
          </w:tcPr>
          <w:p w:rsidR="00584F19" w:rsidRDefault="00584F19">
            <w:pPr>
              <w:pStyle w:val="a3"/>
              <w:wordWrap/>
              <w:spacing w:line="240" w:lineRule="auto"/>
              <w:rPr>
                <w:spacing w:val="0"/>
              </w:rPr>
            </w:pPr>
          </w:p>
        </w:tc>
        <w:tc>
          <w:tcPr>
            <w:tcW w:w="1638" w:type="dxa"/>
            <w:tcBorders>
              <w:top w:val="nil"/>
              <w:left w:val="single" w:sz="4" w:space="0" w:color="000000"/>
              <w:bottom w:val="single" w:sz="4" w:space="0" w:color="000000"/>
              <w:right w:val="single" w:sz="4" w:space="0" w:color="C0C0C0"/>
            </w:tcBorders>
          </w:tcPr>
          <w:p w:rsidR="00584F19" w:rsidRDefault="00584F19">
            <w:pPr>
              <w:pStyle w:val="a3"/>
              <w:rPr>
                <w:spacing w:val="0"/>
              </w:rPr>
            </w:pPr>
          </w:p>
        </w:tc>
        <w:tc>
          <w:tcPr>
            <w:tcW w:w="882" w:type="dxa"/>
            <w:tcBorders>
              <w:top w:val="nil"/>
              <w:left w:val="nil"/>
              <w:bottom w:val="single" w:sz="4" w:space="0" w:color="000000"/>
              <w:right w:val="single" w:sz="4" w:space="0" w:color="C0C0C0"/>
            </w:tcBorders>
          </w:tcPr>
          <w:p w:rsidR="00584F19" w:rsidRDefault="00584F19">
            <w:pPr>
              <w:pStyle w:val="a3"/>
              <w:rPr>
                <w:spacing w:val="0"/>
              </w:rPr>
            </w:pPr>
          </w:p>
        </w:tc>
        <w:tc>
          <w:tcPr>
            <w:tcW w:w="882" w:type="dxa"/>
            <w:tcBorders>
              <w:top w:val="nil"/>
              <w:left w:val="nil"/>
              <w:bottom w:val="single" w:sz="4" w:space="0" w:color="000000"/>
              <w:right w:val="single" w:sz="4" w:space="0" w:color="C0C0C0"/>
            </w:tcBorders>
          </w:tcPr>
          <w:p w:rsidR="00584F19" w:rsidRDefault="00584F19">
            <w:pPr>
              <w:pStyle w:val="a3"/>
              <w:rPr>
                <w:spacing w:val="0"/>
              </w:rPr>
            </w:pPr>
          </w:p>
        </w:tc>
        <w:tc>
          <w:tcPr>
            <w:tcW w:w="3024" w:type="dxa"/>
            <w:tcBorders>
              <w:top w:val="nil"/>
              <w:left w:val="nil"/>
              <w:bottom w:val="single" w:sz="4" w:space="0" w:color="000000"/>
              <w:right w:val="single" w:sz="4" w:space="0" w:color="C0C0C0"/>
            </w:tcBorders>
          </w:tcPr>
          <w:p w:rsidR="00584F19" w:rsidRDefault="00584F19">
            <w:pPr>
              <w:pStyle w:val="a3"/>
              <w:rPr>
                <w:spacing w:val="0"/>
              </w:rPr>
            </w:pPr>
          </w:p>
        </w:tc>
        <w:tc>
          <w:tcPr>
            <w:tcW w:w="2268" w:type="dxa"/>
            <w:tcBorders>
              <w:top w:val="nil"/>
              <w:left w:val="nil"/>
              <w:bottom w:val="single" w:sz="4" w:space="0" w:color="000000"/>
              <w:right w:val="single" w:sz="4" w:space="0" w:color="000000"/>
            </w:tcBorders>
          </w:tcPr>
          <w:p w:rsidR="00584F19" w:rsidRDefault="00584F19">
            <w:pPr>
              <w:pStyle w:val="a3"/>
              <w:rPr>
                <w:spacing w:val="0"/>
              </w:rPr>
            </w:pPr>
            <w:r>
              <w:rPr>
                <w:rFonts w:cs="Century"/>
                <w:spacing w:val="2"/>
              </w:rPr>
              <w:t xml:space="preserve"> </w:t>
            </w:r>
            <w:r>
              <w:rPr>
                <w:rFonts w:ascii="ＭＳ 明朝" w:hAnsi="ＭＳ 明朝" w:hint="eastAsia"/>
                <w:color w:val="800000"/>
              </w:rPr>
              <w:t>□</w:t>
            </w:r>
            <w:r>
              <w:rPr>
                <w:rFonts w:ascii="ＭＳ 明朝" w:hAnsi="ＭＳ 明朝" w:hint="eastAsia"/>
                <w:color w:val="800000"/>
                <w:spacing w:val="2"/>
              </w:rPr>
              <w:t xml:space="preserve"> </w:t>
            </w:r>
            <w:r>
              <w:rPr>
                <w:rFonts w:ascii="ＭＳ 明朝" w:hAnsi="ＭＳ 明朝" w:hint="eastAsia"/>
                <w:color w:val="800000"/>
              </w:rPr>
              <w:t>同居</w:t>
            </w:r>
            <w:r>
              <w:rPr>
                <w:rFonts w:ascii="ＭＳ 明朝" w:hAnsi="ＭＳ 明朝" w:hint="eastAsia"/>
                <w:color w:val="800000"/>
                <w:spacing w:val="2"/>
              </w:rPr>
              <w:t xml:space="preserve">  </w:t>
            </w:r>
            <w:r>
              <w:rPr>
                <w:rFonts w:ascii="ＭＳ 明朝" w:hAnsi="ＭＳ 明朝" w:hint="eastAsia"/>
                <w:color w:val="800000"/>
              </w:rPr>
              <w:t>□</w:t>
            </w:r>
            <w:r>
              <w:rPr>
                <w:rFonts w:ascii="ＭＳ 明朝" w:hAnsi="ＭＳ 明朝" w:hint="eastAsia"/>
                <w:color w:val="800000"/>
                <w:spacing w:val="2"/>
              </w:rPr>
              <w:t xml:space="preserve"> </w:t>
            </w:r>
            <w:r>
              <w:rPr>
                <w:rFonts w:ascii="ＭＳ 明朝" w:hAnsi="ＭＳ 明朝" w:hint="eastAsia"/>
                <w:color w:val="800000"/>
              </w:rPr>
              <w:t>別居</w:t>
            </w:r>
          </w:p>
        </w:tc>
      </w:tr>
    </w:tbl>
    <w:p w:rsidR="00584F19" w:rsidRDefault="00584F19">
      <w:pPr>
        <w:pStyle w:val="a3"/>
        <w:rPr>
          <w:spacing w:val="0"/>
        </w:rPr>
      </w:pPr>
      <w:r>
        <w:rPr>
          <w:rFonts w:ascii="ＭＳ 明朝" w:hAnsi="ＭＳ 明朝" w:hint="eastAsia"/>
          <w:spacing w:val="2"/>
        </w:rPr>
        <w:t xml:space="preserve">  </w:t>
      </w:r>
      <w:r w:rsidR="005C07FA">
        <w:rPr>
          <w:rFonts w:ascii="ＭＳ 明朝" w:hAnsi="ＭＳ 明朝" w:hint="eastAsia"/>
        </w:rPr>
        <w:t>(2)</w:t>
      </w:r>
      <w:r>
        <w:rPr>
          <w:rFonts w:ascii="ＭＳ 明朝" w:hAnsi="ＭＳ 明朝" w:hint="eastAsia"/>
          <w:spacing w:val="2"/>
        </w:rPr>
        <w:t xml:space="preserve">  </w:t>
      </w:r>
      <w:r>
        <w:rPr>
          <w:rFonts w:ascii="ＭＳ 明朝" w:hAnsi="ＭＳ 明朝" w:hint="eastAsia"/>
        </w:rPr>
        <w:t>あなたの経歴（最終学歴，職歴）を記入してください。</w:t>
      </w:r>
    </w:p>
    <w:tbl>
      <w:tblPr>
        <w:tblW w:w="0" w:type="auto"/>
        <w:tblInd w:w="15" w:type="dxa"/>
        <w:tblLayout w:type="fixed"/>
        <w:tblCellMar>
          <w:left w:w="15" w:type="dxa"/>
          <w:right w:w="15" w:type="dxa"/>
        </w:tblCellMar>
        <w:tblLook w:val="0000"/>
      </w:tblPr>
      <w:tblGrid>
        <w:gridCol w:w="504"/>
        <w:gridCol w:w="1638"/>
        <w:gridCol w:w="2520"/>
        <w:gridCol w:w="1638"/>
        <w:gridCol w:w="2898"/>
      </w:tblGrid>
      <w:tr w:rsidR="00584F19">
        <w:trPr>
          <w:cantSplit/>
          <w:trHeight w:hRule="exact" w:val="360"/>
        </w:trPr>
        <w:tc>
          <w:tcPr>
            <w:tcW w:w="504" w:type="dxa"/>
            <w:vMerge w:val="restart"/>
            <w:tcBorders>
              <w:top w:val="nil"/>
              <w:left w:val="nil"/>
              <w:bottom w:val="nil"/>
              <w:right w:val="nil"/>
            </w:tcBorders>
          </w:tcPr>
          <w:p w:rsidR="00584F19" w:rsidRDefault="00584F19">
            <w:pPr>
              <w:pStyle w:val="a3"/>
              <w:rPr>
                <w:spacing w:val="0"/>
              </w:rPr>
            </w:pPr>
          </w:p>
        </w:tc>
        <w:tc>
          <w:tcPr>
            <w:tcW w:w="1638" w:type="dxa"/>
            <w:tcBorders>
              <w:top w:val="single" w:sz="4" w:space="0" w:color="000000"/>
              <w:left w:val="single" w:sz="4" w:space="0" w:color="000000"/>
              <w:bottom w:val="single" w:sz="4" w:space="0" w:color="000000"/>
              <w:right w:val="single" w:sz="4" w:space="0" w:color="C0C0C0"/>
            </w:tcBorders>
          </w:tcPr>
          <w:p w:rsidR="00584F19" w:rsidRDefault="00584F19">
            <w:pPr>
              <w:pStyle w:val="a3"/>
              <w:jc w:val="center"/>
              <w:rPr>
                <w:spacing w:val="0"/>
              </w:rPr>
            </w:pPr>
            <w:r>
              <w:rPr>
                <w:rFonts w:cs="Century"/>
                <w:spacing w:val="2"/>
              </w:rPr>
              <w:t xml:space="preserve"> </w:t>
            </w:r>
            <w:r>
              <w:rPr>
                <w:rFonts w:ascii="ＭＳ 明朝" w:hAnsi="ＭＳ 明朝" w:hint="eastAsia"/>
              </w:rPr>
              <w:t>年　月</w:t>
            </w:r>
          </w:p>
        </w:tc>
        <w:tc>
          <w:tcPr>
            <w:tcW w:w="2520" w:type="dxa"/>
            <w:tcBorders>
              <w:top w:val="single" w:sz="4" w:space="0" w:color="000000"/>
              <w:left w:val="nil"/>
              <w:bottom w:val="single" w:sz="4" w:space="0" w:color="000000"/>
              <w:right w:val="double" w:sz="4" w:space="0" w:color="000000"/>
            </w:tcBorders>
          </w:tcPr>
          <w:p w:rsidR="00584F19" w:rsidRDefault="00584F19">
            <w:pPr>
              <w:pStyle w:val="a3"/>
              <w:jc w:val="center"/>
              <w:rPr>
                <w:spacing w:val="0"/>
              </w:rPr>
            </w:pPr>
            <w:r>
              <w:rPr>
                <w:rFonts w:cs="Century"/>
                <w:spacing w:val="2"/>
              </w:rPr>
              <w:t xml:space="preserve"> </w:t>
            </w:r>
            <w:r>
              <w:rPr>
                <w:rFonts w:ascii="ＭＳ 明朝" w:hAnsi="ＭＳ 明朝" w:hint="eastAsia"/>
              </w:rPr>
              <w:t>最終学歴</w:t>
            </w:r>
          </w:p>
        </w:tc>
        <w:tc>
          <w:tcPr>
            <w:tcW w:w="1638" w:type="dxa"/>
            <w:tcBorders>
              <w:top w:val="single" w:sz="4" w:space="0" w:color="000000"/>
              <w:left w:val="nil"/>
              <w:bottom w:val="nil"/>
              <w:right w:val="single" w:sz="4" w:space="0" w:color="C0C0C0"/>
            </w:tcBorders>
          </w:tcPr>
          <w:p w:rsidR="00584F19" w:rsidRDefault="00584F19">
            <w:pPr>
              <w:pStyle w:val="a3"/>
              <w:jc w:val="center"/>
              <w:rPr>
                <w:spacing w:val="0"/>
              </w:rPr>
            </w:pPr>
            <w:r>
              <w:rPr>
                <w:rFonts w:cs="Century"/>
                <w:spacing w:val="2"/>
              </w:rPr>
              <w:t xml:space="preserve"> </w:t>
            </w:r>
            <w:r>
              <w:rPr>
                <w:rFonts w:ascii="ＭＳ 明朝" w:hAnsi="ＭＳ 明朝" w:hint="eastAsia"/>
              </w:rPr>
              <w:t>年　月</w:t>
            </w:r>
          </w:p>
        </w:tc>
        <w:tc>
          <w:tcPr>
            <w:tcW w:w="2898" w:type="dxa"/>
            <w:tcBorders>
              <w:top w:val="single" w:sz="4" w:space="0" w:color="000000"/>
              <w:left w:val="nil"/>
              <w:bottom w:val="nil"/>
              <w:right w:val="single" w:sz="4" w:space="0" w:color="000000"/>
            </w:tcBorders>
          </w:tcPr>
          <w:p w:rsidR="00584F19" w:rsidRDefault="00584F19">
            <w:pPr>
              <w:pStyle w:val="a3"/>
              <w:jc w:val="center"/>
              <w:rPr>
                <w:spacing w:val="0"/>
              </w:rPr>
            </w:pPr>
            <w:r>
              <w:rPr>
                <w:rFonts w:cs="Century"/>
                <w:spacing w:val="2"/>
              </w:rPr>
              <w:t xml:space="preserve"> </w:t>
            </w:r>
            <w:r>
              <w:rPr>
                <w:rFonts w:ascii="ＭＳ 明朝" w:hAnsi="ＭＳ 明朝" w:hint="eastAsia"/>
              </w:rPr>
              <w:t>職　　歴</w:t>
            </w:r>
          </w:p>
        </w:tc>
      </w:tr>
      <w:tr w:rsidR="00584F19">
        <w:trPr>
          <w:cantSplit/>
          <w:trHeight w:hRule="exact" w:val="360"/>
        </w:trPr>
        <w:tc>
          <w:tcPr>
            <w:tcW w:w="504" w:type="dxa"/>
            <w:vMerge/>
            <w:tcBorders>
              <w:top w:val="nil"/>
              <w:left w:val="nil"/>
              <w:bottom w:val="nil"/>
              <w:right w:val="nil"/>
            </w:tcBorders>
          </w:tcPr>
          <w:p w:rsidR="00584F19" w:rsidRDefault="00584F19">
            <w:pPr>
              <w:pStyle w:val="a3"/>
              <w:wordWrap/>
              <w:spacing w:line="240" w:lineRule="auto"/>
              <w:rPr>
                <w:spacing w:val="0"/>
              </w:rPr>
            </w:pPr>
          </w:p>
        </w:tc>
        <w:tc>
          <w:tcPr>
            <w:tcW w:w="1638" w:type="dxa"/>
            <w:vMerge w:val="restart"/>
            <w:tcBorders>
              <w:top w:val="nil"/>
              <w:left w:val="single" w:sz="4" w:space="0" w:color="000000"/>
              <w:bottom w:val="nil"/>
              <w:right w:val="single" w:sz="4" w:space="0" w:color="C0C0C0"/>
            </w:tcBorders>
          </w:tcPr>
          <w:p w:rsidR="00584F19" w:rsidRDefault="00584F19">
            <w:pPr>
              <w:pStyle w:val="a3"/>
              <w:rPr>
                <w:spacing w:val="0"/>
              </w:rPr>
            </w:pPr>
            <w:r>
              <w:rPr>
                <w:rFonts w:cs="Century"/>
                <w:spacing w:val="2"/>
              </w:rPr>
              <w:t xml:space="preserve"> </w:t>
            </w:r>
            <w:r>
              <w:rPr>
                <w:rFonts w:ascii="ＭＳ 明朝" w:hAnsi="ＭＳ 明朝" w:hint="eastAsia"/>
                <w:spacing w:val="4"/>
                <w:sz w:val="20"/>
                <w:szCs w:val="20"/>
              </w:rPr>
              <w:t>昭和</w:t>
            </w:r>
            <w:r>
              <w:rPr>
                <w:rFonts w:ascii="ＭＳ 明朝" w:hAnsi="ＭＳ 明朝" w:hint="eastAsia"/>
                <w:spacing w:val="2"/>
                <w:sz w:val="20"/>
                <w:szCs w:val="20"/>
              </w:rPr>
              <w:t xml:space="preserve"> </w:t>
            </w:r>
            <w:r>
              <w:rPr>
                <w:rFonts w:ascii="ＭＳ 明朝" w:hAnsi="ＭＳ 明朝" w:hint="eastAsia"/>
                <w:spacing w:val="4"/>
                <w:sz w:val="20"/>
                <w:szCs w:val="20"/>
              </w:rPr>
              <w:t>・</w:t>
            </w:r>
            <w:r>
              <w:rPr>
                <w:rFonts w:ascii="ＭＳ 明朝" w:hAnsi="ＭＳ 明朝" w:hint="eastAsia"/>
                <w:spacing w:val="2"/>
                <w:sz w:val="20"/>
                <w:szCs w:val="20"/>
              </w:rPr>
              <w:t xml:space="preserve"> </w:t>
            </w:r>
            <w:r>
              <w:rPr>
                <w:rFonts w:ascii="ＭＳ 明朝" w:hAnsi="ＭＳ 明朝" w:hint="eastAsia"/>
                <w:spacing w:val="4"/>
                <w:sz w:val="20"/>
                <w:szCs w:val="20"/>
              </w:rPr>
              <w:t>平成</w:t>
            </w:r>
          </w:p>
          <w:p w:rsidR="00584F19" w:rsidRDefault="00584F19">
            <w:pPr>
              <w:pStyle w:val="a3"/>
              <w:rPr>
                <w:spacing w:val="0"/>
              </w:rPr>
            </w:pPr>
          </w:p>
          <w:p w:rsidR="00584F19" w:rsidRDefault="00584F1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sz w:val="20"/>
                <w:szCs w:val="20"/>
              </w:rPr>
              <w:t xml:space="preserve">年　</w:t>
            </w:r>
            <w:r>
              <w:rPr>
                <w:rFonts w:ascii="ＭＳ 明朝" w:hAnsi="ＭＳ 明朝" w:hint="eastAsia"/>
                <w:spacing w:val="2"/>
                <w:sz w:val="20"/>
                <w:szCs w:val="20"/>
              </w:rPr>
              <w:t xml:space="preserve"> </w:t>
            </w:r>
            <w:r>
              <w:rPr>
                <w:rFonts w:ascii="ＭＳ 明朝" w:hAnsi="ＭＳ 明朝" w:hint="eastAsia"/>
                <w:spacing w:val="4"/>
                <w:sz w:val="20"/>
                <w:szCs w:val="20"/>
              </w:rPr>
              <w:t xml:space="preserve">　月</w:t>
            </w:r>
          </w:p>
        </w:tc>
        <w:tc>
          <w:tcPr>
            <w:tcW w:w="2520" w:type="dxa"/>
            <w:vMerge w:val="restart"/>
            <w:tcBorders>
              <w:top w:val="nil"/>
              <w:left w:val="nil"/>
              <w:bottom w:val="nil"/>
              <w:right w:val="nil"/>
            </w:tcBorders>
          </w:tcPr>
          <w:p w:rsidR="00584F19" w:rsidRDefault="00584F19">
            <w:pPr>
              <w:pStyle w:val="a3"/>
              <w:spacing w:before="120" w:line="604"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校</w:t>
            </w:r>
          </w:p>
          <w:p w:rsidR="00584F19" w:rsidRDefault="00584F19">
            <w:pPr>
              <w:pStyle w:val="a3"/>
              <w:rPr>
                <w:spacing w:val="0"/>
              </w:rPr>
            </w:pPr>
          </w:p>
          <w:p w:rsidR="00584F19" w:rsidRDefault="00584F19">
            <w:pPr>
              <w:pStyle w:val="a3"/>
              <w:rPr>
                <w:spacing w:val="0"/>
              </w:rPr>
            </w:pPr>
            <w:r>
              <w:rPr>
                <w:rFonts w:cs="Century"/>
                <w:spacing w:val="2"/>
              </w:rPr>
              <w:t xml:space="preserve"> </w:t>
            </w:r>
            <w:r>
              <w:rPr>
                <w:rFonts w:ascii="ＭＳ 明朝" w:hAnsi="ＭＳ 明朝" w:hint="eastAsia"/>
              </w:rPr>
              <w:t xml:space="preserve">　　　卒業</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中退</w:t>
            </w:r>
          </w:p>
        </w:tc>
        <w:tc>
          <w:tcPr>
            <w:tcW w:w="1638" w:type="dxa"/>
            <w:tcBorders>
              <w:top w:val="single" w:sz="4" w:space="0" w:color="000000"/>
              <w:left w:val="double" w:sz="4" w:space="0" w:color="000000"/>
              <w:bottom w:val="single" w:sz="4" w:space="0" w:color="C0C0C0"/>
              <w:right w:val="single" w:sz="4" w:space="0" w:color="C0C0C0"/>
            </w:tcBorders>
          </w:tcPr>
          <w:p w:rsidR="00584F19" w:rsidRDefault="00584F1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sz w:val="20"/>
                <w:szCs w:val="20"/>
              </w:rPr>
              <w:t xml:space="preserve">年　</w:t>
            </w:r>
            <w:r>
              <w:rPr>
                <w:rFonts w:ascii="ＭＳ 明朝" w:hAnsi="ＭＳ 明朝" w:hint="eastAsia"/>
                <w:spacing w:val="2"/>
                <w:sz w:val="20"/>
                <w:szCs w:val="20"/>
              </w:rPr>
              <w:t xml:space="preserve"> </w:t>
            </w:r>
            <w:r>
              <w:rPr>
                <w:rFonts w:ascii="ＭＳ 明朝" w:hAnsi="ＭＳ 明朝" w:hint="eastAsia"/>
                <w:spacing w:val="4"/>
                <w:sz w:val="20"/>
                <w:szCs w:val="20"/>
              </w:rPr>
              <w:t xml:space="preserve">　月</w:t>
            </w:r>
          </w:p>
        </w:tc>
        <w:tc>
          <w:tcPr>
            <w:tcW w:w="2898" w:type="dxa"/>
            <w:tcBorders>
              <w:top w:val="single" w:sz="4" w:space="0" w:color="000000"/>
              <w:left w:val="nil"/>
              <w:bottom w:val="single" w:sz="4" w:space="0" w:color="C0C0C0"/>
              <w:right w:val="single" w:sz="4" w:space="0" w:color="000000"/>
            </w:tcBorders>
          </w:tcPr>
          <w:p w:rsidR="00584F19" w:rsidRDefault="00584F19">
            <w:pPr>
              <w:pStyle w:val="a3"/>
              <w:rPr>
                <w:spacing w:val="0"/>
              </w:rPr>
            </w:pPr>
          </w:p>
        </w:tc>
      </w:tr>
      <w:tr w:rsidR="00584F19">
        <w:trPr>
          <w:cantSplit/>
          <w:trHeight w:hRule="exact" w:val="360"/>
        </w:trPr>
        <w:tc>
          <w:tcPr>
            <w:tcW w:w="504" w:type="dxa"/>
            <w:vMerge/>
            <w:tcBorders>
              <w:top w:val="nil"/>
              <w:left w:val="nil"/>
              <w:bottom w:val="nil"/>
              <w:right w:val="nil"/>
            </w:tcBorders>
          </w:tcPr>
          <w:p w:rsidR="00584F19" w:rsidRDefault="00584F19">
            <w:pPr>
              <w:pStyle w:val="a3"/>
              <w:wordWrap/>
              <w:spacing w:line="240" w:lineRule="auto"/>
              <w:rPr>
                <w:spacing w:val="0"/>
              </w:rPr>
            </w:pPr>
          </w:p>
        </w:tc>
        <w:tc>
          <w:tcPr>
            <w:tcW w:w="1638" w:type="dxa"/>
            <w:vMerge/>
            <w:tcBorders>
              <w:top w:val="nil"/>
              <w:left w:val="single" w:sz="4" w:space="0" w:color="000000"/>
              <w:bottom w:val="nil"/>
              <w:right w:val="single" w:sz="4" w:space="0" w:color="C0C0C0"/>
            </w:tcBorders>
          </w:tcPr>
          <w:p w:rsidR="00584F19" w:rsidRDefault="00584F19">
            <w:pPr>
              <w:pStyle w:val="a3"/>
              <w:wordWrap/>
              <w:spacing w:line="240" w:lineRule="auto"/>
              <w:rPr>
                <w:spacing w:val="0"/>
              </w:rPr>
            </w:pPr>
          </w:p>
        </w:tc>
        <w:tc>
          <w:tcPr>
            <w:tcW w:w="2520" w:type="dxa"/>
            <w:vMerge/>
            <w:tcBorders>
              <w:top w:val="nil"/>
              <w:left w:val="nil"/>
              <w:bottom w:val="nil"/>
              <w:right w:val="nil"/>
            </w:tcBorders>
          </w:tcPr>
          <w:p w:rsidR="00584F19" w:rsidRDefault="00584F19">
            <w:pPr>
              <w:pStyle w:val="a3"/>
              <w:wordWrap/>
              <w:spacing w:line="240" w:lineRule="auto"/>
              <w:rPr>
                <w:spacing w:val="0"/>
              </w:rPr>
            </w:pPr>
          </w:p>
        </w:tc>
        <w:tc>
          <w:tcPr>
            <w:tcW w:w="1638" w:type="dxa"/>
            <w:tcBorders>
              <w:top w:val="nil"/>
              <w:left w:val="double" w:sz="4" w:space="0" w:color="000000"/>
              <w:bottom w:val="single" w:sz="4" w:space="0" w:color="C0C0C0"/>
              <w:right w:val="single" w:sz="4" w:space="0" w:color="C0C0C0"/>
            </w:tcBorders>
          </w:tcPr>
          <w:p w:rsidR="00584F19" w:rsidRDefault="00584F1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sz w:val="20"/>
                <w:szCs w:val="20"/>
              </w:rPr>
              <w:t xml:space="preserve">年　</w:t>
            </w:r>
            <w:r>
              <w:rPr>
                <w:rFonts w:ascii="ＭＳ 明朝" w:hAnsi="ＭＳ 明朝" w:hint="eastAsia"/>
                <w:spacing w:val="2"/>
                <w:sz w:val="20"/>
                <w:szCs w:val="20"/>
              </w:rPr>
              <w:t xml:space="preserve"> </w:t>
            </w:r>
            <w:r>
              <w:rPr>
                <w:rFonts w:ascii="ＭＳ 明朝" w:hAnsi="ＭＳ 明朝" w:hint="eastAsia"/>
                <w:spacing w:val="4"/>
                <w:sz w:val="20"/>
                <w:szCs w:val="20"/>
              </w:rPr>
              <w:t xml:space="preserve">　月</w:t>
            </w:r>
          </w:p>
        </w:tc>
        <w:tc>
          <w:tcPr>
            <w:tcW w:w="2898" w:type="dxa"/>
            <w:tcBorders>
              <w:top w:val="nil"/>
              <w:left w:val="nil"/>
              <w:bottom w:val="single" w:sz="4" w:space="0" w:color="C0C0C0"/>
              <w:right w:val="single" w:sz="4" w:space="0" w:color="000000"/>
            </w:tcBorders>
          </w:tcPr>
          <w:p w:rsidR="00584F19" w:rsidRDefault="00584F19">
            <w:pPr>
              <w:pStyle w:val="a3"/>
              <w:rPr>
                <w:spacing w:val="0"/>
              </w:rPr>
            </w:pPr>
          </w:p>
        </w:tc>
      </w:tr>
      <w:tr w:rsidR="00584F19">
        <w:trPr>
          <w:cantSplit/>
          <w:trHeight w:hRule="exact" w:val="360"/>
        </w:trPr>
        <w:tc>
          <w:tcPr>
            <w:tcW w:w="504" w:type="dxa"/>
            <w:vMerge/>
            <w:tcBorders>
              <w:top w:val="nil"/>
              <w:left w:val="nil"/>
              <w:bottom w:val="nil"/>
              <w:right w:val="nil"/>
            </w:tcBorders>
          </w:tcPr>
          <w:p w:rsidR="00584F19" w:rsidRDefault="00584F19">
            <w:pPr>
              <w:pStyle w:val="a3"/>
              <w:wordWrap/>
              <w:spacing w:line="240" w:lineRule="auto"/>
              <w:rPr>
                <w:spacing w:val="0"/>
              </w:rPr>
            </w:pPr>
          </w:p>
        </w:tc>
        <w:tc>
          <w:tcPr>
            <w:tcW w:w="1638" w:type="dxa"/>
            <w:vMerge/>
            <w:tcBorders>
              <w:top w:val="nil"/>
              <w:left w:val="single" w:sz="4" w:space="0" w:color="000000"/>
              <w:bottom w:val="nil"/>
              <w:right w:val="single" w:sz="4" w:space="0" w:color="C0C0C0"/>
            </w:tcBorders>
          </w:tcPr>
          <w:p w:rsidR="00584F19" w:rsidRDefault="00584F19">
            <w:pPr>
              <w:pStyle w:val="a3"/>
              <w:wordWrap/>
              <w:spacing w:line="240" w:lineRule="auto"/>
              <w:rPr>
                <w:spacing w:val="0"/>
              </w:rPr>
            </w:pPr>
          </w:p>
        </w:tc>
        <w:tc>
          <w:tcPr>
            <w:tcW w:w="2520" w:type="dxa"/>
            <w:vMerge/>
            <w:tcBorders>
              <w:top w:val="nil"/>
              <w:left w:val="nil"/>
              <w:bottom w:val="nil"/>
              <w:right w:val="nil"/>
            </w:tcBorders>
          </w:tcPr>
          <w:p w:rsidR="00584F19" w:rsidRDefault="00584F19">
            <w:pPr>
              <w:pStyle w:val="a3"/>
              <w:wordWrap/>
              <w:spacing w:line="240" w:lineRule="auto"/>
              <w:rPr>
                <w:spacing w:val="0"/>
              </w:rPr>
            </w:pPr>
          </w:p>
        </w:tc>
        <w:tc>
          <w:tcPr>
            <w:tcW w:w="1638" w:type="dxa"/>
            <w:tcBorders>
              <w:top w:val="nil"/>
              <w:left w:val="double" w:sz="4" w:space="0" w:color="000000"/>
              <w:bottom w:val="single" w:sz="4" w:space="0" w:color="C0C0C0"/>
              <w:right w:val="single" w:sz="4" w:space="0" w:color="C0C0C0"/>
            </w:tcBorders>
          </w:tcPr>
          <w:p w:rsidR="00584F19" w:rsidRDefault="00584F1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sz w:val="20"/>
                <w:szCs w:val="20"/>
              </w:rPr>
              <w:t xml:space="preserve">年　</w:t>
            </w:r>
            <w:r>
              <w:rPr>
                <w:rFonts w:ascii="ＭＳ 明朝" w:hAnsi="ＭＳ 明朝" w:hint="eastAsia"/>
                <w:spacing w:val="2"/>
                <w:sz w:val="20"/>
                <w:szCs w:val="20"/>
              </w:rPr>
              <w:t xml:space="preserve"> </w:t>
            </w:r>
            <w:r>
              <w:rPr>
                <w:rFonts w:ascii="ＭＳ 明朝" w:hAnsi="ＭＳ 明朝" w:hint="eastAsia"/>
                <w:spacing w:val="4"/>
                <w:sz w:val="20"/>
                <w:szCs w:val="20"/>
              </w:rPr>
              <w:t xml:space="preserve">　月</w:t>
            </w:r>
          </w:p>
        </w:tc>
        <w:tc>
          <w:tcPr>
            <w:tcW w:w="2898" w:type="dxa"/>
            <w:tcBorders>
              <w:top w:val="nil"/>
              <w:left w:val="nil"/>
              <w:bottom w:val="single" w:sz="4" w:space="0" w:color="C0C0C0"/>
              <w:right w:val="single" w:sz="4" w:space="0" w:color="000000"/>
            </w:tcBorders>
          </w:tcPr>
          <w:p w:rsidR="00584F19" w:rsidRDefault="00584F19">
            <w:pPr>
              <w:pStyle w:val="a3"/>
              <w:rPr>
                <w:spacing w:val="0"/>
              </w:rPr>
            </w:pPr>
          </w:p>
        </w:tc>
      </w:tr>
      <w:tr w:rsidR="00584F19">
        <w:trPr>
          <w:cantSplit/>
          <w:trHeight w:hRule="exact" w:val="360"/>
        </w:trPr>
        <w:tc>
          <w:tcPr>
            <w:tcW w:w="504" w:type="dxa"/>
            <w:vMerge/>
            <w:tcBorders>
              <w:top w:val="nil"/>
              <w:left w:val="nil"/>
              <w:bottom w:val="nil"/>
              <w:right w:val="nil"/>
            </w:tcBorders>
          </w:tcPr>
          <w:p w:rsidR="00584F19" w:rsidRDefault="00584F19">
            <w:pPr>
              <w:pStyle w:val="a3"/>
              <w:wordWrap/>
              <w:spacing w:line="240" w:lineRule="auto"/>
              <w:rPr>
                <w:spacing w:val="0"/>
              </w:rPr>
            </w:pPr>
          </w:p>
        </w:tc>
        <w:tc>
          <w:tcPr>
            <w:tcW w:w="1638" w:type="dxa"/>
            <w:vMerge/>
            <w:tcBorders>
              <w:top w:val="nil"/>
              <w:left w:val="single" w:sz="4" w:space="0" w:color="000000"/>
              <w:bottom w:val="single" w:sz="4" w:space="0" w:color="000000"/>
              <w:right w:val="single" w:sz="4" w:space="0" w:color="C0C0C0"/>
            </w:tcBorders>
          </w:tcPr>
          <w:p w:rsidR="00584F19" w:rsidRDefault="00584F19">
            <w:pPr>
              <w:pStyle w:val="a3"/>
              <w:wordWrap/>
              <w:spacing w:line="240" w:lineRule="auto"/>
              <w:rPr>
                <w:spacing w:val="0"/>
              </w:rPr>
            </w:pPr>
          </w:p>
        </w:tc>
        <w:tc>
          <w:tcPr>
            <w:tcW w:w="2520" w:type="dxa"/>
            <w:vMerge/>
            <w:tcBorders>
              <w:top w:val="nil"/>
              <w:left w:val="nil"/>
              <w:bottom w:val="single" w:sz="4" w:space="0" w:color="000000"/>
              <w:right w:val="nil"/>
            </w:tcBorders>
          </w:tcPr>
          <w:p w:rsidR="00584F19" w:rsidRDefault="00584F19">
            <w:pPr>
              <w:pStyle w:val="a3"/>
              <w:wordWrap/>
              <w:spacing w:line="240" w:lineRule="auto"/>
              <w:rPr>
                <w:spacing w:val="0"/>
              </w:rPr>
            </w:pPr>
          </w:p>
        </w:tc>
        <w:tc>
          <w:tcPr>
            <w:tcW w:w="1638" w:type="dxa"/>
            <w:tcBorders>
              <w:top w:val="nil"/>
              <w:left w:val="double" w:sz="4" w:space="0" w:color="000000"/>
              <w:bottom w:val="single" w:sz="4" w:space="0" w:color="000000"/>
              <w:right w:val="single" w:sz="4" w:space="0" w:color="CCCCCC"/>
            </w:tcBorders>
          </w:tcPr>
          <w:p w:rsidR="00584F19" w:rsidRDefault="00584F1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sz w:val="20"/>
                <w:szCs w:val="20"/>
              </w:rPr>
              <w:t xml:space="preserve">年　</w:t>
            </w:r>
            <w:r>
              <w:rPr>
                <w:rFonts w:ascii="ＭＳ 明朝" w:hAnsi="ＭＳ 明朝" w:hint="eastAsia"/>
                <w:spacing w:val="2"/>
                <w:sz w:val="20"/>
                <w:szCs w:val="20"/>
              </w:rPr>
              <w:t xml:space="preserve"> </w:t>
            </w:r>
            <w:r>
              <w:rPr>
                <w:rFonts w:ascii="ＭＳ 明朝" w:hAnsi="ＭＳ 明朝" w:hint="eastAsia"/>
                <w:spacing w:val="4"/>
                <w:sz w:val="20"/>
                <w:szCs w:val="20"/>
              </w:rPr>
              <w:t xml:space="preserve">　月</w:t>
            </w:r>
          </w:p>
        </w:tc>
        <w:tc>
          <w:tcPr>
            <w:tcW w:w="2898" w:type="dxa"/>
            <w:tcBorders>
              <w:top w:val="nil"/>
              <w:left w:val="nil"/>
              <w:bottom w:val="single" w:sz="4" w:space="0" w:color="000000"/>
              <w:right w:val="single" w:sz="4" w:space="0" w:color="000000"/>
            </w:tcBorders>
          </w:tcPr>
          <w:p w:rsidR="00584F19" w:rsidRDefault="00584F19">
            <w:pPr>
              <w:pStyle w:val="a3"/>
              <w:rPr>
                <w:spacing w:val="0"/>
              </w:rPr>
            </w:pPr>
          </w:p>
        </w:tc>
      </w:tr>
    </w:tbl>
    <w:p w:rsidR="003F7934" w:rsidRDefault="00584F19">
      <w:pPr>
        <w:pStyle w:val="a3"/>
        <w:rPr>
          <w:rFonts w:ascii="ＭＳ 明朝" w:hAnsi="ＭＳ 明朝"/>
          <w:spacing w:val="2"/>
        </w:rPr>
      </w:pPr>
      <w:r>
        <w:rPr>
          <w:rFonts w:ascii="ＭＳ 明朝" w:hAnsi="ＭＳ 明朝" w:hint="eastAsia"/>
          <w:spacing w:val="2"/>
        </w:rPr>
        <w:t xml:space="preserve">  </w:t>
      </w:r>
    </w:p>
    <w:p w:rsidR="00584F19" w:rsidRDefault="006068A1" w:rsidP="006068A1">
      <w:pPr>
        <w:pStyle w:val="a3"/>
        <w:ind w:firstLineChars="100" w:firstLine="250"/>
        <w:rPr>
          <w:spacing w:val="0"/>
        </w:rPr>
      </w:pPr>
      <w:r>
        <w:rPr>
          <w:rFonts w:ascii="ＭＳ 明朝" w:hAnsi="ＭＳ 明朝" w:hint="eastAsia"/>
        </w:rPr>
        <w:lastRenderedPageBreak/>
        <w:t>(3)</w:t>
      </w:r>
      <w:r w:rsidR="00584F19">
        <w:rPr>
          <w:rFonts w:ascii="ＭＳ 明朝" w:hAnsi="ＭＳ 明朝" w:hint="eastAsia"/>
          <w:spacing w:val="2"/>
        </w:rPr>
        <w:t xml:space="preserve">  </w:t>
      </w:r>
      <w:r w:rsidR="00584F19">
        <w:rPr>
          <w:rFonts w:ascii="ＭＳ 明朝" w:hAnsi="ＭＳ 明朝" w:hint="eastAsia"/>
        </w:rPr>
        <w:t>あなたの経済状態について記入してください。</w:t>
      </w:r>
    </w:p>
    <w:tbl>
      <w:tblPr>
        <w:tblW w:w="0" w:type="auto"/>
        <w:tblInd w:w="15" w:type="dxa"/>
        <w:tblLayout w:type="fixed"/>
        <w:tblCellMar>
          <w:left w:w="15" w:type="dxa"/>
          <w:right w:w="15" w:type="dxa"/>
        </w:tblCellMar>
        <w:tblLook w:val="0000"/>
      </w:tblPr>
      <w:tblGrid>
        <w:gridCol w:w="504"/>
        <w:gridCol w:w="2079"/>
        <w:gridCol w:w="252"/>
        <w:gridCol w:w="2142"/>
        <w:gridCol w:w="1008"/>
        <w:gridCol w:w="1008"/>
        <w:gridCol w:w="2205"/>
      </w:tblGrid>
      <w:tr w:rsidR="00584F19">
        <w:trPr>
          <w:cantSplit/>
          <w:trHeight w:hRule="exact" w:val="360"/>
        </w:trPr>
        <w:tc>
          <w:tcPr>
            <w:tcW w:w="504" w:type="dxa"/>
            <w:vMerge w:val="restart"/>
            <w:tcBorders>
              <w:top w:val="nil"/>
              <w:left w:val="nil"/>
              <w:bottom w:val="nil"/>
              <w:right w:val="nil"/>
            </w:tcBorders>
          </w:tcPr>
          <w:p w:rsidR="00584F19" w:rsidRDefault="00584F19">
            <w:pPr>
              <w:pStyle w:val="a3"/>
              <w:rPr>
                <w:spacing w:val="0"/>
              </w:rPr>
            </w:pPr>
          </w:p>
        </w:tc>
        <w:tc>
          <w:tcPr>
            <w:tcW w:w="8694" w:type="dxa"/>
            <w:gridSpan w:val="6"/>
            <w:tcBorders>
              <w:top w:val="single" w:sz="4" w:space="0" w:color="000000"/>
              <w:left w:val="single" w:sz="4" w:space="0" w:color="000000"/>
              <w:bottom w:val="single" w:sz="4" w:space="0" w:color="000000"/>
              <w:right w:val="single" w:sz="4" w:space="0" w:color="000000"/>
            </w:tcBorders>
          </w:tcPr>
          <w:p w:rsidR="00584F19" w:rsidRDefault="00584F19">
            <w:pPr>
              <w:pStyle w:val="a3"/>
              <w:rPr>
                <w:spacing w:val="0"/>
              </w:rPr>
            </w:pPr>
            <w:r>
              <w:rPr>
                <w:rFonts w:cs="Century"/>
                <w:spacing w:val="2"/>
              </w:rPr>
              <w:t xml:space="preserve"> </w:t>
            </w:r>
            <w:r>
              <w:rPr>
                <w:rFonts w:ascii="ＭＳ 明朝" w:hAnsi="ＭＳ 明朝" w:hint="eastAsia"/>
                <w:spacing w:val="2"/>
              </w:rPr>
              <w:t xml:space="preserve"> </w:t>
            </w:r>
            <w:r>
              <w:rPr>
                <w:rFonts w:ascii="ＭＳ ゴシック" w:eastAsia="ＭＳ ゴシック" w:hAnsi="ＭＳ ゴシック" w:cs="ＭＳ ゴシック" w:hint="eastAsia"/>
              </w:rPr>
              <w:t xml:space="preserve">収　入　　　　　　　</w:t>
            </w:r>
            <w:r>
              <w:rPr>
                <w:rFonts w:ascii="ＭＳ 明朝" w:hAnsi="ＭＳ 明朝" w:hint="eastAsia"/>
                <w:spacing w:val="2"/>
              </w:rPr>
              <w:t xml:space="preserve"> </w:t>
            </w:r>
            <w:r>
              <w:rPr>
                <w:rFonts w:ascii="ＭＳ 明朝" w:hAnsi="ＭＳ 明朝" w:hint="eastAsia"/>
                <w:spacing w:val="4"/>
                <w:sz w:val="22"/>
                <w:szCs w:val="22"/>
              </w:rPr>
              <w:t>□次のとおり</w:t>
            </w:r>
            <w:r>
              <w:rPr>
                <w:rFonts w:ascii="ＭＳ 明朝" w:hAnsi="ＭＳ 明朝" w:hint="eastAsia"/>
                <w:spacing w:val="2"/>
                <w:sz w:val="22"/>
                <w:szCs w:val="22"/>
              </w:rPr>
              <w:t xml:space="preserve">  </w:t>
            </w:r>
            <w:r>
              <w:rPr>
                <w:rFonts w:ascii="ＭＳ 明朝" w:hAnsi="ＭＳ 明朝" w:hint="eastAsia"/>
                <w:spacing w:val="4"/>
                <w:sz w:val="22"/>
                <w:szCs w:val="22"/>
              </w:rPr>
              <w:t>□なし</w:t>
            </w:r>
          </w:p>
        </w:tc>
      </w:tr>
      <w:tr w:rsidR="00584F19">
        <w:trPr>
          <w:cantSplit/>
          <w:trHeight w:hRule="exact" w:val="2164"/>
        </w:trPr>
        <w:tc>
          <w:tcPr>
            <w:tcW w:w="504" w:type="dxa"/>
            <w:vMerge/>
            <w:tcBorders>
              <w:top w:val="nil"/>
              <w:left w:val="nil"/>
              <w:bottom w:val="nil"/>
              <w:right w:val="nil"/>
            </w:tcBorders>
          </w:tcPr>
          <w:p w:rsidR="00584F19" w:rsidRDefault="00584F19">
            <w:pPr>
              <w:pStyle w:val="a3"/>
              <w:wordWrap/>
              <w:spacing w:line="240" w:lineRule="auto"/>
              <w:rPr>
                <w:spacing w:val="0"/>
              </w:rPr>
            </w:pPr>
          </w:p>
        </w:tc>
        <w:tc>
          <w:tcPr>
            <w:tcW w:w="8694" w:type="dxa"/>
            <w:gridSpan w:val="6"/>
            <w:tcBorders>
              <w:top w:val="nil"/>
              <w:left w:val="single" w:sz="4" w:space="0" w:color="000000"/>
              <w:bottom w:val="single" w:sz="4" w:space="0" w:color="000000"/>
              <w:right w:val="single" w:sz="4" w:space="0" w:color="000000"/>
            </w:tcBorders>
          </w:tcPr>
          <w:p w:rsidR="00584F19" w:rsidRDefault="00584F1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あなたの年収　約　　　　　万円</w:t>
            </w:r>
          </w:p>
          <w:p w:rsidR="00584F19" w:rsidRDefault="00584F1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（内訳）</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給与等</w:t>
            </w:r>
            <w:r>
              <w:rPr>
                <w:rFonts w:ascii="ＭＳ 明朝" w:hAnsi="ＭＳ 明朝" w:hint="eastAsia"/>
                <w:spacing w:val="2"/>
              </w:rPr>
              <w:t xml:space="preserve">      </w:t>
            </w:r>
            <w:r>
              <w:rPr>
                <w:rFonts w:ascii="ＭＳ 明朝" w:hAnsi="ＭＳ 明朝" w:hint="eastAsia"/>
              </w:rPr>
              <w:t xml:space="preserve">約　　　　　</w:t>
            </w:r>
            <w:r>
              <w:rPr>
                <w:rFonts w:ascii="ＭＳ 明朝" w:hAnsi="ＭＳ 明朝" w:hint="eastAsia"/>
                <w:spacing w:val="2"/>
              </w:rPr>
              <w:t xml:space="preserve">  </w:t>
            </w:r>
            <w:r>
              <w:rPr>
                <w:rFonts w:ascii="ＭＳ 明朝" w:hAnsi="ＭＳ 明朝" w:hint="eastAsia"/>
              </w:rPr>
              <w:t>万円</w:t>
            </w:r>
          </w:p>
          <w:p w:rsidR="00584F19" w:rsidRDefault="00584F19">
            <w:pPr>
              <w:pStyle w:val="a3"/>
              <w:rPr>
                <w:spacing w:val="0"/>
              </w:rPr>
            </w:pPr>
            <w:r>
              <w:rPr>
                <w:rFonts w:cs="Century"/>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年金等</w:t>
            </w:r>
            <w:r>
              <w:rPr>
                <w:rFonts w:ascii="ＭＳ 明朝" w:hAnsi="ＭＳ 明朝" w:hint="eastAsia"/>
                <w:spacing w:val="2"/>
              </w:rPr>
              <w:t xml:space="preserve">      </w:t>
            </w:r>
            <w:r>
              <w:rPr>
                <w:rFonts w:ascii="ＭＳ 明朝" w:hAnsi="ＭＳ 明朝" w:hint="eastAsia"/>
              </w:rPr>
              <w:t>約　　　　　　万円</w:t>
            </w:r>
          </w:p>
          <w:p w:rsidR="00584F19" w:rsidRDefault="00584F1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その他の収入（</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w:t>
            </w:r>
          </w:p>
          <w:p w:rsidR="00584F19" w:rsidRDefault="00584F19">
            <w:pPr>
              <w:pStyle w:val="a3"/>
              <w:rPr>
                <w:spacing w:val="0"/>
              </w:rPr>
            </w:pPr>
            <w:r>
              <w:rPr>
                <w:rFonts w:cs="Century"/>
                <w:spacing w:val="2"/>
              </w:rPr>
              <w:t xml:space="preserve"> </w:t>
            </w:r>
            <w:r>
              <w:rPr>
                <w:rFonts w:ascii="ＭＳ 明朝" w:hAnsi="ＭＳ 明朝" w:hint="eastAsia"/>
              </w:rPr>
              <w:t xml:space="preserve">　　　　　　　　　　　　　　　　　　約</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万円</w:t>
            </w:r>
          </w:p>
          <w:p w:rsidR="00584F19" w:rsidRDefault="00584F1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（世帯総収入　　合計　約</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万円　）</w:t>
            </w:r>
          </w:p>
        </w:tc>
      </w:tr>
      <w:tr w:rsidR="00584F19">
        <w:trPr>
          <w:cantSplit/>
          <w:trHeight w:hRule="exact" w:val="362"/>
        </w:trPr>
        <w:tc>
          <w:tcPr>
            <w:tcW w:w="504" w:type="dxa"/>
            <w:vMerge/>
            <w:tcBorders>
              <w:top w:val="nil"/>
              <w:left w:val="nil"/>
              <w:bottom w:val="nil"/>
              <w:right w:val="nil"/>
            </w:tcBorders>
          </w:tcPr>
          <w:p w:rsidR="00584F19" w:rsidRDefault="00584F19">
            <w:pPr>
              <w:pStyle w:val="a3"/>
              <w:wordWrap/>
              <w:spacing w:line="240" w:lineRule="auto"/>
              <w:rPr>
                <w:spacing w:val="0"/>
              </w:rPr>
            </w:pPr>
          </w:p>
        </w:tc>
        <w:tc>
          <w:tcPr>
            <w:tcW w:w="8694" w:type="dxa"/>
            <w:gridSpan w:val="6"/>
            <w:tcBorders>
              <w:top w:val="nil"/>
              <w:left w:val="single" w:sz="4" w:space="0" w:color="000000"/>
              <w:bottom w:val="nil"/>
              <w:right w:val="single" w:sz="4" w:space="0" w:color="000000"/>
            </w:tcBorders>
          </w:tcPr>
          <w:p w:rsidR="00584F19" w:rsidRDefault="00584F19">
            <w:pPr>
              <w:pStyle w:val="a3"/>
              <w:rPr>
                <w:spacing w:val="0"/>
              </w:rPr>
            </w:pPr>
            <w:r>
              <w:rPr>
                <w:rFonts w:cs="Century"/>
                <w:spacing w:val="2"/>
              </w:rPr>
              <w:t xml:space="preserve"> </w:t>
            </w:r>
            <w:r>
              <w:rPr>
                <w:rFonts w:ascii="ＭＳ 明朝" w:hAnsi="ＭＳ 明朝" w:hint="eastAsia"/>
                <w:spacing w:val="2"/>
              </w:rPr>
              <w:t xml:space="preserve"> </w:t>
            </w:r>
            <w:r>
              <w:rPr>
                <w:rFonts w:ascii="ＭＳ ゴシック" w:eastAsia="ＭＳ ゴシック" w:hAnsi="ＭＳ ゴシック" w:cs="ＭＳ ゴシック" w:hint="eastAsia"/>
              </w:rPr>
              <w:t>あなた名義の不動産</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4"/>
                <w:sz w:val="22"/>
                <w:szCs w:val="22"/>
              </w:rPr>
              <w:t>□次のとおり　□なし</w:t>
            </w:r>
            <w:r>
              <w:rPr>
                <w:rFonts w:ascii="ＭＳ 明朝" w:hAnsi="ＭＳ 明朝" w:hint="eastAsia"/>
                <w:spacing w:val="2"/>
                <w:sz w:val="22"/>
                <w:szCs w:val="22"/>
              </w:rPr>
              <w:t xml:space="preserve"> </w:t>
            </w:r>
            <w:r>
              <w:rPr>
                <w:rFonts w:ascii="ＭＳ 明朝" w:hAnsi="ＭＳ 明朝" w:hint="eastAsia"/>
                <w:color w:val="FF0000"/>
                <w:spacing w:val="4"/>
                <w:sz w:val="22"/>
                <w:szCs w:val="22"/>
              </w:rPr>
              <w:t>※種別は宅地，家屋等と記入</w:t>
            </w:r>
          </w:p>
        </w:tc>
      </w:tr>
      <w:tr w:rsidR="00584F19">
        <w:trPr>
          <w:cantSplit/>
          <w:trHeight w:hRule="exact" w:val="362"/>
        </w:trPr>
        <w:tc>
          <w:tcPr>
            <w:tcW w:w="504" w:type="dxa"/>
            <w:vMerge/>
            <w:tcBorders>
              <w:top w:val="nil"/>
              <w:left w:val="nil"/>
              <w:bottom w:val="nil"/>
              <w:right w:val="nil"/>
            </w:tcBorders>
          </w:tcPr>
          <w:p w:rsidR="00584F19" w:rsidRDefault="00584F19">
            <w:pPr>
              <w:pStyle w:val="a3"/>
              <w:wordWrap/>
              <w:spacing w:line="240" w:lineRule="auto"/>
              <w:rPr>
                <w:spacing w:val="0"/>
              </w:rPr>
            </w:pPr>
          </w:p>
        </w:tc>
        <w:tc>
          <w:tcPr>
            <w:tcW w:w="2079" w:type="dxa"/>
            <w:tcBorders>
              <w:top w:val="single" w:sz="4" w:space="0" w:color="000000"/>
              <w:left w:val="single" w:sz="4" w:space="0" w:color="000000"/>
              <w:bottom w:val="single" w:sz="4" w:space="0" w:color="C0C0C0"/>
              <w:right w:val="single" w:sz="4" w:space="0" w:color="C0C0C0"/>
            </w:tcBorders>
          </w:tcPr>
          <w:p w:rsidR="00584F19" w:rsidRDefault="00584F1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種　　別</w:t>
            </w:r>
          </w:p>
        </w:tc>
        <w:tc>
          <w:tcPr>
            <w:tcW w:w="2394" w:type="dxa"/>
            <w:gridSpan w:val="2"/>
            <w:tcBorders>
              <w:top w:val="single" w:sz="4" w:space="0" w:color="000000"/>
              <w:left w:val="nil"/>
              <w:bottom w:val="single" w:sz="4" w:space="0" w:color="C0C0C0"/>
              <w:right w:val="double" w:sz="4" w:space="0" w:color="000000"/>
            </w:tcBorders>
          </w:tcPr>
          <w:p w:rsidR="00584F19" w:rsidRDefault="00584F19">
            <w:pPr>
              <w:pStyle w:val="a3"/>
              <w:rPr>
                <w:spacing w:val="0"/>
              </w:rPr>
            </w:pPr>
            <w:r>
              <w:rPr>
                <w:rFonts w:ascii="ＭＳ 明朝" w:hAnsi="ＭＳ 明朝" w:hint="eastAsia"/>
                <w:spacing w:val="2"/>
              </w:rPr>
              <w:t xml:space="preserve">    </w:t>
            </w:r>
            <w:r>
              <w:rPr>
                <w:rFonts w:ascii="ＭＳ 明朝" w:hAnsi="ＭＳ 明朝" w:hint="eastAsia"/>
              </w:rPr>
              <w:t>筆　数　等</w:t>
            </w:r>
          </w:p>
        </w:tc>
        <w:tc>
          <w:tcPr>
            <w:tcW w:w="2016" w:type="dxa"/>
            <w:gridSpan w:val="2"/>
            <w:tcBorders>
              <w:top w:val="single" w:sz="4" w:space="0" w:color="000000"/>
              <w:left w:val="nil"/>
              <w:bottom w:val="single" w:sz="4" w:space="0" w:color="C0C0C0"/>
              <w:right w:val="single" w:sz="4" w:space="0" w:color="C0C0C0"/>
            </w:tcBorders>
          </w:tcPr>
          <w:p w:rsidR="00584F19" w:rsidRDefault="00584F19">
            <w:pPr>
              <w:pStyle w:val="a3"/>
              <w:rPr>
                <w:spacing w:val="0"/>
              </w:rPr>
            </w:pPr>
            <w:r>
              <w:rPr>
                <w:rFonts w:ascii="ＭＳ 明朝" w:hAnsi="ＭＳ 明朝" w:hint="eastAsia"/>
                <w:spacing w:val="2"/>
              </w:rPr>
              <w:t xml:space="preserve">    </w:t>
            </w:r>
            <w:r>
              <w:rPr>
                <w:rFonts w:ascii="ＭＳ 明朝" w:hAnsi="ＭＳ 明朝" w:hint="eastAsia"/>
              </w:rPr>
              <w:t>種　　別</w:t>
            </w:r>
          </w:p>
        </w:tc>
        <w:tc>
          <w:tcPr>
            <w:tcW w:w="2205" w:type="dxa"/>
            <w:tcBorders>
              <w:top w:val="single" w:sz="4" w:space="0" w:color="000000"/>
              <w:left w:val="nil"/>
              <w:bottom w:val="single" w:sz="4" w:space="0" w:color="C0C0C0"/>
              <w:right w:val="single" w:sz="4" w:space="0" w:color="000000"/>
            </w:tcBorders>
          </w:tcPr>
          <w:p w:rsidR="00584F19" w:rsidRDefault="00584F19">
            <w:pPr>
              <w:pStyle w:val="a3"/>
              <w:rPr>
                <w:spacing w:val="0"/>
              </w:rPr>
            </w:pPr>
            <w:r>
              <w:rPr>
                <w:rFonts w:ascii="ＭＳ 明朝" w:hAnsi="ＭＳ 明朝" w:hint="eastAsia"/>
                <w:spacing w:val="2"/>
              </w:rPr>
              <w:t xml:space="preserve">   </w:t>
            </w:r>
            <w:r>
              <w:rPr>
                <w:rFonts w:ascii="ＭＳ 明朝" w:hAnsi="ＭＳ 明朝" w:hint="eastAsia"/>
              </w:rPr>
              <w:t>筆　数　等</w:t>
            </w:r>
          </w:p>
        </w:tc>
      </w:tr>
      <w:tr w:rsidR="00584F19">
        <w:trPr>
          <w:cantSplit/>
          <w:trHeight w:hRule="exact" w:val="362"/>
        </w:trPr>
        <w:tc>
          <w:tcPr>
            <w:tcW w:w="504" w:type="dxa"/>
            <w:vMerge/>
            <w:tcBorders>
              <w:top w:val="nil"/>
              <w:left w:val="nil"/>
              <w:bottom w:val="nil"/>
              <w:right w:val="nil"/>
            </w:tcBorders>
          </w:tcPr>
          <w:p w:rsidR="00584F19" w:rsidRDefault="00584F19">
            <w:pPr>
              <w:pStyle w:val="a3"/>
              <w:wordWrap/>
              <w:spacing w:line="240" w:lineRule="auto"/>
              <w:rPr>
                <w:spacing w:val="0"/>
              </w:rPr>
            </w:pPr>
          </w:p>
        </w:tc>
        <w:tc>
          <w:tcPr>
            <w:tcW w:w="2079" w:type="dxa"/>
            <w:tcBorders>
              <w:top w:val="nil"/>
              <w:left w:val="single" w:sz="4" w:space="0" w:color="000000"/>
              <w:bottom w:val="single" w:sz="4" w:space="0" w:color="C0C0C0"/>
              <w:right w:val="single" w:sz="4" w:space="0" w:color="C0C0C0"/>
            </w:tcBorders>
          </w:tcPr>
          <w:p w:rsidR="00584F19" w:rsidRDefault="00584F19">
            <w:pPr>
              <w:pStyle w:val="a3"/>
              <w:rPr>
                <w:spacing w:val="0"/>
              </w:rPr>
            </w:pPr>
          </w:p>
        </w:tc>
        <w:tc>
          <w:tcPr>
            <w:tcW w:w="2394" w:type="dxa"/>
            <w:gridSpan w:val="2"/>
            <w:tcBorders>
              <w:top w:val="nil"/>
              <w:left w:val="nil"/>
              <w:bottom w:val="single" w:sz="4" w:space="0" w:color="C0C0C0"/>
              <w:right w:val="double" w:sz="4" w:space="0" w:color="000000"/>
            </w:tcBorders>
          </w:tcPr>
          <w:p w:rsidR="00584F19" w:rsidRDefault="00584F19">
            <w:pPr>
              <w:pStyle w:val="a3"/>
              <w:rPr>
                <w:spacing w:val="0"/>
              </w:rPr>
            </w:pPr>
          </w:p>
        </w:tc>
        <w:tc>
          <w:tcPr>
            <w:tcW w:w="2016" w:type="dxa"/>
            <w:gridSpan w:val="2"/>
            <w:tcBorders>
              <w:top w:val="nil"/>
              <w:left w:val="nil"/>
              <w:bottom w:val="single" w:sz="4" w:space="0" w:color="C0C0C0"/>
              <w:right w:val="single" w:sz="4" w:space="0" w:color="C0C0C0"/>
            </w:tcBorders>
          </w:tcPr>
          <w:p w:rsidR="00584F19" w:rsidRDefault="00584F19">
            <w:pPr>
              <w:pStyle w:val="a3"/>
              <w:rPr>
                <w:spacing w:val="0"/>
              </w:rPr>
            </w:pPr>
          </w:p>
        </w:tc>
        <w:tc>
          <w:tcPr>
            <w:tcW w:w="2205" w:type="dxa"/>
            <w:tcBorders>
              <w:top w:val="nil"/>
              <w:left w:val="nil"/>
              <w:bottom w:val="single" w:sz="4" w:space="0" w:color="C0C0C0"/>
              <w:right w:val="single" w:sz="4" w:space="0" w:color="000000"/>
            </w:tcBorders>
          </w:tcPr>
          <w:p w:rsidR="00584F19" w:rsidRDefault="00584F19">
            <w:pPr>
              <w:pStyle w:val="a3"/>
              <w:rPr>
                <w:spacing w:val="0"/>
              </w:rPr>
            </w:pPr>
          </w:p>
        </w:tc>
      </w:tr>
      <w:tr w:rsidR="00584F19">
        <w:trPr>
          <w:cantSplit/>
          <w:trHeight w:hRule="exact" w:val="362"/>
        </w:trPr>
        <w:tc>
          <w:tcPr>
            <w:tcW w:w="504" w:type="dxa"/>
            <w:vMerge/>
            <w:tcBorders>
              <w:top w:val="nil"/>
              <w:left w:val="nil"/>
              <w:bottom w:val="nil"/>
              <w:right w:val="nil"/>
            </w:tcBorders>
          </w:tcPr>
          <w:p w:rsidR="00584F19" w:rsidRDefault="00584F19">
            <w:pPr>
              <w:pStyle w:val="a3"/>
              <w:wordWrap/>
              <w:spacing w:line="240" w:lineRule="auto"/>
              <w:rPr>
                <w:spacing w:val="0"/>
              </w:rPr>
            </w:pPr>
          </w:p>
        </w:tc>
        <w:tc>
          <w:tcPr>
            <w:tcW w:w="2079" w:type="dxa"/>
            <w:tcBorders>
              <w:top w:val="nil"/>
              <w:left w:val="single" w:sz="4" w:space="0" w:color="000000"/>
              <w:bottom w:val="single" w:sz="4" w:space="0" w:color="000000"/>
              <w:right w:val="single" w:sz="4" w:space="0" w:color="C0C0C0"/>
            </w:tcBorders>
          </w:tcPr>
          <w:p w:rsidR="00584F19" w:rsidRDefault="00584F19">
            <w:pPr>
              <w:pStyle w:val="a3"/>
              <w:rPr>
                <w:spacing w:val="0"/>
              </w:rPr>
            </w:pPr>
          </w:p>
        </w:tc>
        <w:tc>
          <w:tcPr>
            <w:tcW w:w="2394" w:type="dxa"/>
            <w:gridSpan w:val="2"/>
            <w:tcBorders>
              <w:top w:val="nil"/>
              <w:left w:val="nil"/>
              <w:bottom w:val="single" w:sz="4" w:space="0" w:color="000000"/>
              <w:right w:val="double" w:sz="4" w:space="0" w:color="000000"/>
            </w:tcBorders>
          </w:tcPr>
          <w:p w:rsidR="00584F19" w:rsidRDefault="00584F19">
            <w:pPr>
              <w:pStyle w:val="a3"/>
              <w:rPr>
                <w:spacing w:val="0"/>
              </w:rPr>
            </w:pPr>
          </w:p>
        </w:tc>
        <w:tc>
          <w:tcPr>
            <w:tcW w:w="2016" w:type="dxa"/>
            <w:gridSpan w:val="2"/>
            <w:tcBorders>
              <w:top w:val="nil"/>
              <w:left w:val="nil"/>
              <w:bottom w:val="single" w:sz="4" w:space="0" w:color="000000"/>
              <w:right w:val="single" w:sz="4" w:space="0" w:color="C0C0C0"/>
            </w:tcBorders>
          </w:tcPr>
          <w:p w:rsidR="00584F19" w:rsidRDefault="00584F19">
            <w:pPr>
              <w:pStyle w:val="a3"/>
              <w:rPr>
                <w:spacing w:val="0"/>
              </w:rPr>
            </w:pPr>
          </w:p>
        </w:tc>
        <w:tc>
          <w:tcPr>
            <w:tcW w:w="2205" w:type="dxa"/>
            <w:tcBorders>
              <w:top w:val="nil"/>
              <w:left w:val="nil"/>
              <w:bottom w:val="single" w:sz="4" w:space="0" w:color="000000"/>
              <w:right w:val="single" w:sz="4" w:space="0" w:color="000000"/>
            </w:tcBorders>
          </w:tcPr>
          <w:p w:rsidR="00584F19" w:rsidRDefault="00584F19">
            <w:pPr>
              <w:pStyle w:val="a3"/>
              <w:rPr>
                <w:spacing w:val="0"/>
              </w:rPr>
            </w:pPr>
          </w:p>
        </w:tc>
      </w:tr>
      <w:tr w:rsidR="00584F19">
        <w:trPr>
          <w:cantSplit/>
          <w:trHeight w:hRule="exact" w:val="362"/>
        </w:trPr>
        <w:tc>
          <w:tcPr>
            <w:tcW w:w="504" w:type="dxa"/>
            <w:vMerge/>
            <w:tcBorders>
              <w:top w:val="nil"/>
              <w:left w:val="nil"/>
              <w:bottom w:val="nil"/>
              <w:right w:val="nil"/>
            </w:tcBorders>
          </w:tcPr>
          <w:p w:rsidR="00584F19" w:rsidRDefault="00584F19">
            <w:pPr>
              <w:pStyle w:val="a3"/>
              <w:wordWrap/>
              <w:spacing w:line="240" w:lineRule="auto"/>
              <w:rPr>
                <w:spacing w:val="0"/>
              </w:rPr>
            </w:pPr>
          </w:p>
        </w:tc>
        <w:tc>
          <w:tcPr>
            <w:tcW w:w="8694" w:type="dxa"/>
            <w:gridSpan w:val="6"/>
            <w:tcBorders>
              <w:top w:val="nil"/>
              <w:left w:val="single" w:sz="4" w:space="0" w:color="000000"/>
              <w:bottom w:val="nil"/>
              <w:right w:val="single" w:sz="4" w:space="0" w:color="000000"/>
            </w:tcBorders>
          </w:tcPr>
          <w:p w:rsidR="00584F19" w:rsidRDefault="00584F19">
            <w:pPr>
              <w:pStyle w:val="a3"/>
              <w:rPr>
                <w:spacing w:val="0"/>
              </w:rPr>
            </w:pPr>
            <w:r>
              <w:rPr>
                <w:rFonts w:cs="Century"/>
                <w:spacing w:val="2"/>
              </w:rPr>
              <w:t xml:space="preserve"> </w:t>
            </w:r>
            <w:r>
              <w:rPr>
                <w:rFonts w:ascii="ＭＳ 明朝" w:hAnsi="ＭＳ 明朝" w:hint="eastAsia"/>
                <w:spacing w:val="2"/>
              </w:rPr>
              <w:t xml:space="preserve"> </w:t>
            </w:r>
            <w:r>
              <w:rPr>
                <w:rFonts w:ascii="ＭＳ ゴシック" w:eastAsia="ＭＳ ゴシック" w:hAnsi="ＭＳ ゴシック" w:cs="ＭＳ ゴシック" w:hint="eastAsia"/>
              </w:rPr>
              <w:t>あなた名義の預貯金等</w:t>
            </w:r>
            <w:r>
              <w:rPr>
                <w:rFonts w:ascii="ＭＳ 明朝" w:hAnsi="ＭＳ 明朝" w:hint="eastAsia"/>
                <w:spacing w:val="2"/>
              </w:rPr>
              <w:t xml:space="preserve"> </w:t>
            </w:r>
            <w:r>
              <w:rPr>
                <w:rFonts w:ascii="ＭＳ 明朝" w:hAnsi="ＭＳ 明朝" w:hint="eastAsia"/>
                <w:spacing w:val="4"/>
                <w:sz w:val="22"/>
                <w:szCs w:val="22"/>
              </w:rPr>
              <w:t>□</w:t>
            </w:r>
            <w:r>
              <w:rPr>
                <w:rFonts w:ascii="ＭＳ 明朝" w:hAnsi="ＭＳ 明朝" w:hint="eastAsia"/>
                <w:spacing w:val="2"/>
                <w:sz w:val="22"/>
                <w:szCs w:val="22"/>
              </w:rPr>
              <w:t xml:space="preserve"> </w:t>
            </w:r>
            <w:r>
              <w:rPr>
                <w:rFonts w:ascii="ＭＳ 明朝" w:hAnsi="ＭＳ 明朝" w:hint="eastAsia"/>
                <w:spacing w:val="4"/>
                <w:sz w:val="22"/>
                <w:szCs w:val="22"/>
              </w:rPr>
              <w:t>次のとおり　□</w:t>
            </w:r>
            <w:r>
              <w:rPr>
                <w:rFonts w:ascii="ＭＳ 明朝" w:hAnsi="ＭＳ 明朝" w:hint="eastAsia"/>
                <w:spacing w:val="2"/>
                <w:sz w:val="22"/>
                <w:szCs w:val="22"/>
              </w:rPr>
              <w:t xml:space="preserve"> </w:t>
            </w:r>
            <w:r>
              <w:rPr>
                <w:rFonts w:ascii="ＭＳ 明朝" w:hAnsi="ＭＳ 明朝" w:hint="eastAsia"/>
                <w:spacing w:val="4"/>
                <w:sz w:val="22"/>
                <w:szCs w:val="22"/>
              </w:rPr>
              <w:t>なし</w:t>
            </w:r>
          </w:p>
        </w:tc>
      </w:tr>
      <w:tr w:rsidR="00584F19">
        <w:trPr>
          <w:cantSplit/>
          <w:trHeight w:hRule="exact" w:val="362"/>
        </w:trPr>
        <w:tc>
          <w:tcPr>
            <w:tcW w:w="504" w:type="dxa"/>
            <w:vMerge/>
            <w:tcBorders>
              <w:top w:val="nil"/>
              <w:left w:val="nil"/>
              <w:bottom w:val="nil"/>
              <w:right w:val="nil"/>
            </w:tcBorders>
          </w:tcPr>
          <w:p w:rsidR="00584F19" w:rsidRDefault="00584F19">
            <w:pPr>
              <w:pStyle w:val="a3"/>
              <w:wordWrap/>
              <w:spacing w:line="240" w:lineRule="auto"/>
              <w:rPr>
                <w:spacing w:val="0"/>
              </w:rPr>
            </w:pPr>
          </w:p>
        </w:tc>
        <w:tc>
          <w:tcPr>
            <w:tcW w:w="2331" w:type="dxa"/>
            <w:gridSpan w:val="2"/>
            <w:tcBorders>
              <w:top w:val="single" w:sz="4" w:space="0" w:color="000000"/>
              <w:left w:val="single" w:sz="4" w:space="0" w:color="000000"/>
              <w:bottom w:val="single" w:sz="4" w:space="0" w:color="C0C0C0"/>
              <w:right w:val="single" w:sz="4" w:space="0" w:color="C0C0C0"/>
            </w:tcBorders>
          </w:tcPr>
          <w:p w:rsidR="00584F19" w:rsidRDefault="00584F1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種　　類</w:t>
            </w:r>
          </w:p>
        </w:tc>
        <w:tc>
          <w:tcPr>
            <w:tcW w:w="3150" w:type="dxa"/>
            <w:gridSpan w:val="2"/>
            <w:tcBorders>
              <w:top w:val="single" w:sz="4" w:space="0" w:color="000000"/>
              <w:left w:val="nil"/>
              <w:bottom w:val="single" w:sz="4" w:space="0" w:color="C0C0C0"/>
              <w:right w:val="single" w:sz="4" w:space="0" w:color="C0C0C0"/>
            </w:tcBorders>
          </w:tcPr>
          <w:p w:rsidR="00584F19" w:rsidRDefault="00584F19">
            <w:pPr>
              <w:pStyle w:val="a3"/>
              <w:rPr>
                <w:spacing w:val="0"/>
              </w:rPr>
            </w:pPr>
            <w:r>
              <w:rPr>
                <w:rFonts w:ascii="ＭＳ 明朝" w:hAnsi="ＭＳ 明朝" w:hint="eastAsia"/>
                <w:spacing w:val="2"/>
              </w:rPr>
              <w:t xml:space="preserve">        </w:t>
            </w:r>
            <w:r>
              <w:rPr>
                <w:rFonts w:ascii="ＭＳ 明朝" w:hAnsi="ＭＳ 明朝" w:hint="eastAsia"/>
              </w:rPr>
              <w:t>銀行名等</w:t>
            </w:r>
          </w:p>
        </w:tc>
        <w:tc>
          <w:tcPr>
            <w:tcW w:w="3213" w:type="dxa"/>
            <w:gridSpan w:val="2"/>
            <w:tcBorders>
              <w:top w:val="single" w:sz="4" w:space="0" w:color="000000"/>
              <w:left w:val="nil"/>
              <w:bottom w:val="single" w:sz="4" w:space="0" w:color="C0C0C0"/>
              <w:right w:val="single" w:sz="4" w:space="0" w:color="000000"/>
            </w:tcBorders>
          </w:tcPr>
          <w:p w:rsidR="00584F19" w:rsidRDefault="00584F19">
            <w:pPr>
              <w:pStyle w:val="a3"/>
              <w:rPr>
                <w:spacing w:val="0"/>
              </w:rPr>
            </w:pPr>
            <w:r>
              <w:rPr>
                <w:rFonts w:ascii="ＭＳ 明朝" w:hAnsi="ＭＳ 明朝" w:hint="eastAsia"/>
                <w:spacing w:val="2"/>
              </w:rPr>
              <w:t xml:space="preserve">        </w:t>
            </w:r>
            <w:r>
              <w:rPr>
                <w:rFonts w:ascii="ＭＳ 明朝" w:hAnsi="ＭＳ 明朝" w:hint="eastAsia"/>
              </w:rPr>
              <w:t>金　　額</w:t>
            </w:r>
          </w:p>
        </w:tc>
      </w:tr>
      <w:tr w:rsidR="00584F19">
        <w:trPr>
          <w:cantSplit/>
          <w:trHeight w:hRule="exact" w:val="362"/>
        </w:trPr>
        <w:tc>
          <w:tcPr>
            <w:tcW w:w="504" w:type="dxa"/>
            <w:vMerge/>
            <w:tcBorders>
              <w:top w:val="nil"/>
              <w:left w:val="nil"/>
              <w:bottom w:val="nil"/>
              <w:right w:val="nil"/>
            </w:tcBorders>
          </w:tcPr>
          <w:p w:rsidR="00584F19" w:rsidRDefault="00584F19">
            <w:pPr>
              <w:pStyle w:val="a3"/>
              <w:wordWrap/>
              <w:spacing w:line="240" w:lineRule="auto"/>
              <w:rPr>
                <w:spacing w:val="0"/>
              </w:rPr>
            </w:pPr>
          </w:p>
        </w:tc>
        <w:tc>
          <w:tcPr>
            <w:tcW w:w="2331" w:type="dxa"/>
            <w:gridSpan w:val="2"/>
            <w:tcBorders>
              <w:top w:val="nil"/>
              <w:left w:val="single" w:sz="4" w:space="0" w:color="000000"/>
              <w:bottom w:val="single" w:sz="4" w:space="0" w:color="C0C0C0"/>
              <w:right w:val="single" w:sz="4" w:space="0" w:color="C0C0C0"/>
            </w:tcBorders>
          </w:tcPr>
          <w:p w:rsidR="00584F19" w:rsidRDefault="00584F19">
            <w:pPr>
              <w:pStyle w:val="a3"/>
              <w:rPr>
                <w:spacing w:val="0"/>
              </w:rPr>
            </w:pPr>
          </w:p>
        </w:tc>
        <w:tc>
          <w:tcPr>
            <w:tcW w:w="3150" w:type="dxa"/>
            <w:gridSpan w:val="2"/>
            <w:tcBorders>
              <w:top w:val="nil"/>
              <w:left w:val="nil"/>
              <w:bottom w:val="single" w:sz="4" w:space="0" w:color="C0C0C0"/>
              <w:right w:val="single" w:sz="4" w:space="0" w:color="C0C0C0"/>
            </w:tcBorders>
          </w:tcPr>
          <w:p w:rsidR="00584F19" w:rsidRDefault="00584F19">
            <w:pPr>
              <w:pStyle w:val="a3"/>
              <w:rPr>
                <w:spacing w:val="0"/>
              </w:rPr>
            </w:pPr>
          </w:p>
        </w:tc>
        <w:tc>
          <w:tcPr>
            <w:tcW w:w="3213" w:type="dxa"/>
            <w:gridSpan w:val="2"/>
            <w:tcBorders>
              <w:top w:val="nil"/>
              <w:left w:val="nil"/>
              <w:bottom w:val="single" w:sz="4" w:space="0" w:color="C0C0C0"/>
              <w:right w:val="single" w:sz="4" w:space="0" w:color="000000"/>
            </w:tcBorders>
          </w:tcPr>
          <w:p w:rsidR="00584F19" w:rsidRDefault="00584F19">
            <w:pPr>
              <w:pStyle w:val="a3"/>
              <w:rPr>
                <w:spacing w:val="0"/>
              </w:rPr>
            </w:pPr>
            <w:r>
              <w:rPr>
                <w:rFonts w:ascii="ＭＳ 明朝" w:hAnsi="ＭＳ 明朝" w:hint="eastAsia"/>
                <w:spacing w:val="2"/>
              </w:rPr>
              <w:t xml:space="preserve">                      </w:t>
            </w:r>
            <w:r>
              <w:rPr>
                <w:rFonts w:ascii="ＭＳ 明朝" w:hAnsi="ＭＳ 明朝" w:hint="eastAsia"/>
              </w:rPr>
              <w:t>円</w:t>
            </w:r>
          </w:p>
        </w:tc>
      </w:tr>
      <w:tr w:rsidR="00584F19">
        <w:trPr>
          <w:cantSplit/>
          <w:trHeight w:hRule="exact" w:val="362"/>
        </w:trPr>
        <w:tc>
          <w:tcPr>
            <w:tcW w:w="504" w:type="dxa"/>
            <w:vMerge/>
            <w:tcBorders>
              <w:top w:val="nil"/>
              <w:left w:val="nil"/>
              <w:bottom w:val="nil"/>
              <w:right w:val="nil"/>
            </w:tcBorders>
          </w:tcPr>
          <w:p w:rsidR="00584F19" w:rsidRDefault="00584F19">
            <w:pPr>
              <w:pStyle w:val="a3"/>
              <w:wordWrap/>
              <w:spacing w:line="240" w:lineRule="auto"/>
              <w:rPr>
                <w:spacing w:val="0"/>
              </w:rPr>
            </w:pPr>
          </w:p>
        </w:tc>
        <w:tc>
          <w:tcPr>
            <w:tcW w:w="2331" w:type="dxa"/>
            <w:gridSpan w:val="2"/>
            <w:tcBorders>
              <w:top w:val="nil"/>
              <w:left w:val="single" w:sz="4" w:space="0" w:color="000000"/>
              <w:bottom w:val="single" w:sz="4" w:space="0" w:color="C0C0C0"/>
              <w:right w:val="single" w:sz="4" w:space="0" w:color="C0C0C0"/>
            </w:tcBorders>
          </w:tcPr>
          <w:p w:rsidR="00584F19" w:rsidRDefault="00584F19">
            <w:pPr>
              <w:pStyle w:val="a3"/>
              <w:rPr>
                <w:spacing w:val="0"/>
              </w:rPr>
            </w:pPr>
          </w:p>
        </w:tc>
        <w:tc>
          <w:tcPr>
            <w:tcW w:w="3150" w:type="dxa"/>
            <w:gridSpan w:val="2"/>
            <w:tcBorders>
              <w:top w:val="nil"/>
              <w:left w:val="nil"/>
              <w:bottom w:val="single" w:sz="4" w:space="0" w:color="C0C0C0"/>
              <w:right w:val="single" w:sz="4" w:space="0" w:color="C0C0C0"/>
            </w:tcBorders>
          </w:tcPr>
          <w:p w:rsidR="00584F19" w:rsidRDefault="00584F19">
            <w:pPr>
              <w:pStyle w:val="a3"/>
              <w:rPr>
                <w:spacing w:val="0"/>
              </w:rPr>
            </w:pPr>
          </w:p>
        </w:tc>
        <w:tc>
          <w:tcPr>
            <w:tcW w:w="3213" w:type="dxa"/>
            <w:gridSpan w:val="2"/>
            <w:tcBorders>
              <w:top w:val="nil"/>
              <w:left w:val="nil"/>
              <w:bottom w:val="single" w:sz="4" w:space="0" w:color="C0C0C0"/>
              <w:right w:val="single" w:sz="4" w:space="0" w:color="000000"/>
            </w:tcBorders>
          </w:tcPr>
          <w:p w:rsidR="00584F19" w:rsidRDefault="00584F19">
            <w:pPr>
              <w:pStyle w:val="a3"/>
              <w:rPr>
                <w:spacing w:val="0"/>
              </w:rPr>
            </w:pPr>
            <w:r>
              <w:rPr>
                <w:rFonts w:ascii="ＭＳ 明朝" w:hAnsi="ＭＳ 明朝" w:hint="eastAsia"/>
                <w:spacing w:val="2"/>
              </w:rPr>
              <w:t xml:space="preserve">                      </w:t>
            </w:r>
            <w:r>
              <w:rPr>
                <w:rFonts w:ascii="ＭＳ 明朝" w:hAnsi="ＭＳ 明朝" w:hint="eastAsia"/>
              </w:rPr>
              <w:t>円</w:t>
            </w:r>
          </w:p>
        </w:tc>
      </w:tr>
      <w:tr w:rsidR="00584F19">
        <w:trPr>
          <w:cantSplit/>
          <w:trHeight w:hRule="exact" w:val="362"/>
        </w:trPr>
        <w:tc>
          <w:tcPr>
            <w:tcW w:w="504" w:type="dxa"/>
            <w:vMerge/>
            <w:tcBorders>
              <w:top w:val="nil"/>
              <w:left w:val="nil"/>
              <w:bottom w:val="nil"/>
              <w:right w:val="nil"/>
            </w:tcBorders>
          </w:tcPr>
          <w:p w:rsidR="00584F19" w:rsidRDefault="00584F19">
            <w:pPr>
              <w:pStyle w:val="a3"/>
              <w:wordWrap/>
              <w:spacing w:line="240" w:lineRule="auto"/>
              <w:rPr>
                <w:spacing w:val="0"/>
              </w:rPr>
            </w:pPr>
          </w:p>
        </w:tc>
        <w:tc>
          <w:tcPr>
            <w:tcW w:w="2331" w:type="dxa"/>
            <w:gridSpan w:val="2"/>
            <w:tcBorders>
              <w:top w:val="nil"/>
              <w:left w:val="single" w:sz="4" w:space="0" w:color="000000"/>
              <w:bottom w:val="single" w:sz="4" w:space="0" w:color="000000"/>
              <w:right w:val="single" w:sz="4" w:space="0" w:color="C0C0C0"/>
            </w:tcBorders>
          </w:tcPr>
          <w:p w:rsidR="00584F19" w:rsidRDefault="00584F19">
            <w:pPr>
              <w:pStyle w:val="a3"/>
              <w:rPr>
                <w:spacing w:val="0"/>
              </w:rPr>
            </w:pPr>
          </w:p>
        </w:tc>
        <w:tc>
          <w:tcPr>
            <w:tcW w:w="3150" w:type="dxa"/>
            <w:gridSpan w:val="2"/>
            <w:tcBorders>
              <w:top w:val="nil"/>
              <w:left w:val="nil"/>
              <w:bottom w:val="single" w:sz="4" w:space="0" w:color="000000"/>
              <w:right w:val="single" w:sz="4" w:space="0" w:color="C0C0C0"/>
            </w:tcBorders>
          </w:tcPr>
          <w:p w:rsidR="00584F19" w:rsidRDefault="00584F19">
            <w:pPr>
              <w:pStyle w:val="a3"/>
              <w:rPr>
                <w:spacing w:val="0"/>
              </w:rPr>
            </w:pPr>
          </w:p>
        </w:tc>
        <w:tc>
          <w:tcPr>
            <w:tcW w:w="3213" w:type="dxa"/>
            <w:gridSpan w:val="2"/>
            <w:tcBorders>
              <w:top w:val="nil"/>
              <w:left w:val="nil"/>
              <w:bottom w:val="single" w:sz="4" w:space="0" w:color="000000"/>
              <w:right w:val="single" w:sz="4" w:space="0" w:color="000000"/>
            </w:tcBorders>
          </w:tcPr>
          <w:p w:rsidR="00584F19" w:rsidRDefault="00584F19">
            <w:pPr>
              <w:pStyle w:val="a3"/>
              <w:rPr>
                <w:spacing w:val="0"/>
              </w:rPr>
            </w:pPr>
            <w:r>
              <w:rPr>
                <w:rFonts w:ascii="ＭＳ 明朝" w:hAnsi="ＭＳ 明朝" w:hint="eastAsia"/>
                <w:spacing w:val="2"/>
              </w:rPr>
              <w:t xml:space="preserve">                      </w:t>
            </w:r>
            <w:r>
              <w:rPr>
                <w:rFonts w:ascii="ＭＳ 明朝" w:hAnsi="ＭＳ 明朝" w:hint="eastAsia"/>
              </w:rPr>
              <w:t>円</w:t>
            </w:r>
          </w:p>
        </w:tc>
      </w:tr>
      <w:tr w:rsidR="00584F19">
        <w:trPr>
          <w:cantSplit/>
          <w:trHeight w:hRule="exact" w:val="362"/>
        </w:trPr>
        <w:tc>
          <w:tcPr>
            <w:tcW w:w="504" w:type="dxa"/>
            <w:vMerge/>
            <w:tcBorders>
              <w:top w:val="nil"/>
              <w:left w:val="nil"/>
              <w:bottom w:val="nil"/>
              <w:right w:val="nil"/>
            </w:tcBorders>
          </w:tcPr>
          <w:p w:rsidR="00584F19" w:rsidRDefault="00584F19">
            <w:pPr>
              <w:pStyle w:val="a3"/>
              <w:wordWrap/>
              <w:spacing w:line="240" w:lineRule="auto"/>
              <w:rPr>
                <w:spacing w:val="0"/>
              </w:rPr>
            </w:pPr>
          </w:p>
        </w:tc>
        <w:tc>
          <w:tcPr>
            <w:tcW w:w="8694" w:type="dxa"/>
            <w:gridSpan w:val="6"/>
            <w:tcBorders>
              <w:top w:val="nil"/>
              <w:left w:val="single" w:sz="4" w:space="0" w:color="000000"/>
              <w:bottom w:val="single" w:sz="4" w:space="0" w:color="000000"/>
              <w:right w:val="single" w:sz="4" w:space="0" w:color="000000"/>
            </w:tcBorders>
          </w:tcPr>
          <w:p w:rsidR="00584F19" w:rsidRDefault="00584F19">
            <w:pPr>
              <w:pStyle w:val="a3"/>
              <w:rPr>
                <w:spacing w:val="0"/>
              </w:rPr>
            </w:pPr>
            <w:r>
              <w:rPr>
                <w:rFonts w:cs="Century"/>
                <w:spacing w:val="2"/>
              </w:rPr>
              <w:t xml:space="preserve"> </w:t>
            </w:r>
            <w:r>
              <w:rPr>
                <w:rFonts w:ascii="ＭＳ 明朝" w:hAnsi="ＭＳ 明朝" w:hint="eastAsia"/>
                <w:spacing w:val="2"/>
              </w:rPr>
              <w:t xml:space="preserve"> </w:t>
            </w:r>
            <w:r>
              <w:rPr>
                <w:rFonts w:ascii="ＭＳ ゴシック" w:eastAsia="ＭＳ ゴシック" w:hAnsi="ＭＳ ゴシック" w:cs="ＭＳ ゴシック" w:hint="eastAsia"/>
              </w:rPr>
              <w:t>負債，保証債務</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spacing w:val="4"/>
                <w:sz w:val="22"/>
                <w:szCs w:val="22"/>
              </w:rPr>
              <w:t>□</w:t>
            </w:r>
            <w:r>
              <w:rPr>
                <w:rFonts w:ascii="ＭＳ 明朝" w:hAnsi="ＭＳ 明朝" w:hint="eastAsia"/>
                <w:spacing w:val="2"/>
                <w:sz w:val="22"/>
                <w:szCs w:val="22"/>
              </w:rPr>
              <w:t xml:space="preserve"> </w:t>
            </w:r>
            <w:r>
              <w:rPr>
                <w:rFonts w:ascii="ＭＳ 明朝" w:hAnsi="ＭＳ 明朝" w:hint="eastAsia"/>
                <w:spacing w:val="4"/>
                <w:sz w:val="22"/>
                <w:szCs w:val="22"/>
              </w:rPr>
              <w:t>次のとおり</w:t>
            </w:r>
            <w:r>
              <w:rPr>
                <w:rFonts w:ascii="ＭＳ 明朝" w:hAnsi="ＭＳ 明朝" w:hint="eastAsia"/>
                <w:spacing w:val="2"/>
                <w:sz w:val="22"/>
                <w:szCs w:val="22"/>
              </w:rPr>
              <w:t xml:space="preserve">  </w:t>
            </w:r>
            <w:r>
              <w:rPr>
                <w:rFonts w:ascii="ＭＳ 明朝" w:hAnsi="ＭＳ 明朝" w:hint="eastAsia"/>
                <w:spacing w:val="4"/>
                <w:sz w:val="22"/>
                <w:szCs w:val="22"/>
              </w:rPr>
              <w:t>□</w:t>
            </w:r>
            <w:r>
              <w:rPr>
                <w:rFonts w:ascii="ＭＳ 明朝" w:hAnsi="ＭＳ 明朝" w:hint="eastAsia"/>
                <w:spacing w:val="2"/>
                <w:sz w:val="22"/>
                <w:szCs w:val="22"/>
              </w:rPr>
              <w:t xml:space="preserve"> </w:t>
            </w:r>
            <w:r>
              <w:rPr>
                <w:rFonts w:ascii="ＭＳ 明朝" w:hAnsi="ＭＳ 明朝" w:hint="eastAsia"/>
                <w:spacing w:val="4"/>
                <w:sz w:val="22"/>
                <w:szCs w:val="22"/>
              </w:rPr>
              <w:t>なし</w:t>
            </w:r>
          </w:p>
        </w:tc>
      </w:tr>
      <w:tr w:rsidR="00584F19">
        <w:trPr>
          <w:cantSplit/>
          <w:trHeight w:hRule="exact" w:val="1810"/>
        </w:trPr>
        <w:tc>
          <w:tcPr>
            <w:tcW w:w="504" w:type="dxa"/>
            <w:vMerge/>
            <w:tcBorders>
              <w:top w:val="nil"/>
              <w:left w:val="nil"/>
              <w:bottom w:val="nil"/>
              <w:right w:val="nil"/>
            </w:tcBorders>
          </w:tcPr>
          <w:p w:rsidR="00584F19" w:rsidRDefault="00584F19">
            <w:pPr>
              <w:pStyle w:val="a3"/>
              <w:wordWrap/>
              <w:spacing w:line="240" w:lineRule="auto"/>
              <w:rPr>
                <w:spacing w:val="0"/>
              </w:rPr>
            </w:pPr>
          </w:p>
        </w:tc>
        <w:tc>
          <w:tcPr>
            <w:tcW w:w="8694" w:type="dxa"/>
            <w:gridSpan w:val="6"/>
            <w:tcBorders>
              <w:top w:val="nil"/>
              <w:left w:val="single" w:sz="4" w:space="0" w:color="000000"/>
              <w:bottom w:val="single" w:sz="4" w:space="0" w:color="000000"/>
              <w:right w:val="single" w:sz="4" w:space="0" w:color="000000"/>
            </w:tcBorders>
          </w:tcPr>
          <w:p w:rsidR="00584F19" w:rsidRDefault="00584F19">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spacing w:val="3"/>
              </w:rPr>
              <w:t>あなたの負債　約　　　　　万円（</w:t>
            </w:r>
            <w:r>
              <w:rPr>
                <w:rFonts w:ascii="ＭＳ 明朝" w:hAnsi="ＭＳ 明朝" w:hint="eastAsia"/>
                <w:spacing w:val="0"/>
              </w:rPr>
              <w:t xml:space="preserve">     </w:t>
            </w:r>
            <w:r>
              <w:rPr>
                <w:rFonts w:ascii="ＭＳ 明朝" w:hAnsi="ＭＳ 明朝" w:hint="eastAsia"/>
                <w:spacing w:val="3"/>
              </w:rPr>
              <w:t xml:space="preserve">　社・</w:t>
            </w:r>
            <w:r>
              <w:rPr>
                <w:rFonts w:ascii="ＭＳ 明朝" w:hAnsi="ＭＳ 明朝" w:hint="eastAsia"/>
                <w:spacing w:val="0"/>
                <w:w w:val="50"/>
              </w:rPr>
              <w:t xml:space="preserve">主な借入用途　　　　　　　　　　　　　　　　　</w:t>
            </w:r>
            <w:r>
              <w:rPr>
                <w:rFonts w:ascii="ＭＳ 明朝" w:hAnsi="ＭＳ 明朝" w:hint="eastAsia"/>
                <w:spacing w:val="3"/>
              </w:rPr>
              <w:t>）</w:t>
            </w:r>
          </w:p>
          <w:p w:rsidR="00584F19" w:rsidRDefault="00584F19">
            <w:pPr>
              <w:pStyle w:val="a3"/>
              <w:rPr>
                <w:spacing w:val="0"/>
              </w:rPr>
            </w:pPr>
            <w:r>
              <w:rPr>
                <w:rFonts w:cs="Century"/>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（世帯の負債　　　約　</w:t>
            </w:r>
            <w:r>
              <w:rPr>
                <w:rFonts w:ascii="ＭＳ 明朝" w:hAnsi="ＭＳ 明朝" w:hint="eastAsia"/>
                <w:spacing w:val="2"/>
              </w:rPr>
              <w:t xml:space="preserve">         </w:t>
            </w:r>
            <w:r>
              <w:rPr>
                <w:rFonts w:ascii="ＭＳ 明朝" w:hAnsi="ＭＳ 明朝" w:hint="eastAsia"/>
              </w:rPr>
              <w:t>万円）</w:t>
            </w:r>
          </w:p>
          <w:p w:rsidR="00584F19" w:rsidRDefault="00584F19">
            <w:pPr>
              <w:pStyle w:val="a3"/>
              <w:rPr>
                <w:spacing w:val="0"/>
              </w:rPr>
            </w:pPr>
          </w:p>
          <w:p w:rsidR="00584F19" w:rsidRDefault="00584F1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あなたの保証債務　約　　　　　　万円（　　　　社）</w:t>
            </w:r>
          </w:p>
          <w:p w:rsidR="00584F19" w:rsidRDefault="00584F19">
            <w:pPr>
              <w:pStyle w:val="a3"/>
              <w:rPr>
                <w:spacing w:val="0"/>
              </w:rPr>
            </w:pPr>
            <w:r>
              <w:rPr>
                <w:rFonts w:cs="Century"/>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（世帯の保証債務　約　</w:t>
            </w:r>
            <w:r>
              <w:rPr>
                <w:rFonts w:ascii="ＭＳ 明朝" w:hAnsi="ＭＳ 明朝" w:hint="eastAsia"/>
                <w:spacing w:val="2"/>
              </w:rPr>
              <w:t xml:space="preserve">         </w:t>
            </w:r>
            <w:r>
              <w:rPr>
                <w:rFonts w:ascii="ＭＳ 明朝" w:hAnsi="ＭＳ 明朝" w:hint="eastAsia"/>
              </w:rPr>
              <w:t>万円）</w:t>
            </w:r>
          </w:p>
        </w:tc>
      </w:tr>
    </w:tbl>
    <w:p w:rsidR="00584F19" w:rsidRDefault="00584F19">
      <w:pPr>
        <w:pStyle w:val="a3"/>
        <w:rPr>
          <w:spacing w:val="0"/>
        </w:rPr>
      </w:pPr>
    </w:p>
    <w:p w:rsidR="00584F19" w:rsidRDefault="00584F19">
      <w:pPr>
        <w:pStyle w:val="a3"/>
        <w:rPr>
          <w:spacing w:val="0"/>
        </w:rPr>
      </w:pPr>
    </w:p>
    <w:p w:rsidR="00584F19" w:rsidRDefault="006068A1">
      <w:pPr>
        <w:pStyle w:val="a3"/>
        <w:rPr>
          <w:spacing w:val="0"/>
        </w:rPr>
      </w:pPr>
      <w:r>
        <w:rPr>
          <w:rFonts w:ascii="ＭＳ 明朝" w:hAnsi="ＭＳ 明朝" w:hint="eastAsia"/>
        </w:rPr>
        <w:t xml:space="preserve">　(4) </w:t>
      </w:r>
      <w:r w:rsidR="00584F19">
        <w:rPr>
          <w:rFonts w:ascii="ＭＳ 明朝" w:hAnsi="ＭＳ 明朝" w:hint="eastAsia"/>
        </w:rPr>
        <w:t>あなたの健康状態について記入してください。</w:t>
      </w:r>
    </w:p>
    <w:p w:rsidR="00584F19" w:rsidRDefault="00584F19">
      <w:pPr>
        <w:pStyle w:val="a3"/>
        <w:rPr>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普通の健康体である。</w:t>
      </w:r>
    </w:p>
    <w:p w:rsidR="00584F19" w:rsidRDefault="00584F19">
      <w:pPr>
        <w:pStyle w:val="a3"/>
        <w:rPr>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通院治療中（病名</w:t>
      </w:r>
      <w:r>
        <w:rPr>
          <w:rFonts w:ascii="ＭＳ 明朝" w:hAnsi="ＭＳ 明朝" w:hint="eastAsia"/>
          <w:u w:val="single" w:color="AAAAAA"/>
        </w:rPr>
        <w:t xml:space="preserve">　　　　　　　　　　　　　</w:t>
      </w:r>
      <w:r>
        <w:rPr>
          <w:rFonts w:ascii="ＭＳ 明朝" w:hAnsi="ＭＳ 明朝" w:hint="eastAsia"/>
        </w:rPr>
        <w:t>，月・週</w:t>
      </w:r>
      <w:r>
        <w:rPr>
          <w:rFonts w:ascii="ＭＳ 明朝" w:hAnsi="ＭＳ 明朝" w:hint="eastAsia"/>
          <w:u w:val="single" w:color="AAAAAA"/>
        </w:rPr>
        <w:t xml:space="preserve">　　　</w:t>
      </w:r>
      <w:r>
        <w:rPr>
          <w:rFonts w:ascii="ＭＳ 明朝" w:hAnsi="ＭＳ 明朝" w:hint="eastAsia"/>
        </w:rPr>
        <w:t>回通院）</w:t>
      </w:r>
    </w:p>
    <w:p w:rsidR="00584F19" w:rsidRDefault="00584F19">
      <w:pPr>
        <w:pStyle w:val="a3"/>
        <w:rPr>
          <w:spacing w:val="0"/>
        </w:rPr>
      </w:pPr>
    </w:p>
    <w:p w:rsidR="00584F19" w:rsidRDefault="00584F19">
      <w:pPr>
        <w:pStyle w:val="a3"/>
        <w:rPr>
          <w:spacing w:val="0"/>
        </w:rPr>
      </w:pPr>
    </w:p>
    <w:p w:rsidR="00584F19" w:rsidRDefault="00584F19">
      <w:pPr>
        <w:pStyle w:val="a3"/>
        <w:rPr>
          <w:spacing w:val="0"/>
        </w:rPr>
      </w:pPr>
    </w:p>
    <w:p w:rsidR="00584F19" w:rsidRDefault="00584F19">
      <w:pPr>
        <w:pStyle w:val="a3"/>
        <w:rPr>
          <w:spacing w:val="0"/>
        </w:rPr>
      </w:pPr>
      <w:r>
        <w:rPr>
          <w:rFonts w:ascii="ＭＳ 明朝" w:hAnsi="ＭＳ 明朝" w:hint="eastAsia"/>
        </w:rPr>
        <w:t>４</w:t>
      </w:r>
      <w:r>
        <w:rPr>
          <w:rFonts w:ascii="ＭＳ 明朝" w:hAnsi="ＭＳ 明朝" w:hint="eastAsia"/>
          <w:spacing w:val="2"/>
        </w:rPr>
        <w:t xml:space="preserve">  </w:t>
      </w:r>
      <w:r>
        <w:rPr>
          <w:rFonts w:ascii="ＭＳ 明朝" w:hAnsi="ＭＳ 明朝" w:hint="eastAsia"/>
        </w:rPr>
        <w:t>本人の介護や生活に関わっていたり，相談されている機関があれば，その名称，</w:t>
      </w:r>
      <w:r>
        <w:rPr>
          <w:rFonts w:ascii="ＭＳ 明朝" w:hAnsi="ＭＳ 明朝" w:hint="eastAsia"/>
          <w:spacing w:val="2"/>
        </w:rPr>
        <w:t xml:space="preserve">  </w:t>
      </w:r>
      <w:r>
        <w:rPr>
          <w:rFonts w:ascii="ＭＳ 明朝" w:hAnsi="ＭＳ 明朝" w:hint="eastAsia"/>
        </w:rPr>
        <w:t>連絡先を記入してください。</w:t>
      </w:r>
    </w:p>
    <w:p w:rsidR="00584F19" w:rsidRDefault="00584F19">
      <w:pPr>
        <w:pStyle w:val="a3"/>
        <w:rPr>
          <w:spacing w:val="0"/>
        </w:rPr>
      </w:pPr>
    </w:p>
    <w:p w:rsidR="00584F19" w:rsidRDefault="00584F19">
      <w:pPr>
        <w:pStyle w:val="a3"/>
        <w:rPr>
          <w:spacing w:val="0"/>
        </w:rPr>
      </w:pPr>
    </w:p>
    <w:p w:rsidR="00584F19" w:rsidRDefault="00584F19">
      <w:pPr>
        <w:pStyle w:val="a3"/>
        <w:rPr>
          <w:spacing w:val="0"/>
        </w:rPr>
      </w:pPr>
    </w:p>
    <w:p w:rsidR="00584F19" w:rsidRDefault="00584F19">
      <w:pPr>
        <w:pStyle w:val="a3"/>
        <w:rPr>
          <w:spacing w:val="0"/>
        </w:rPr>
      </w:pPr>
    </w:p>
    <w:p w:rsidR="00584F19" w:rsidRDefault="00584F19">
      <w:pPr>
        <w:pStyle w:val="a3"/>
        <w:rPr>
          <w:spacing w:val="0"/>
        </w:rPr>
      </w:pPr>
    </w:p>
    <w:p w:rsidR="00584F19" w:rsidRDefault="00584F19">
      <w:pPr>
        <w:pStyle w:val="a3"/>
        <w:rPr>
          <w:spacing w:val="0"/>
        </w:rPr>
      </w:pPr>
    </w:p>
    <w:p w:rsidR="0057514C" w:rsidRDefault="0057514C" w:rsidP="0057514C">
      <w:pPr>
        <w:pStyle w:val="a3"/>
        <w:rPr>
          <w:spacing w:val="0"/>
        </w:rPr>
      </w:pPr>
    </w:p>
    <w:p w:rsidR="0057514C" w:rsidRDefault="0057514C" w:rsidP="0057514C">
      <w:pPr>
        <w:pStyle w:val="a3"/>
        <w:rPr>
          <w:spacing w:val="0"/>
        </w:rPr>
      </w:pPr>
    </w:p>
    <w:p w:rsidR="0057514C" w:rsidRDefault="0057514C" w:rsidP="0057514C">
      <w:pPr>
        <w:pStyle w:val="a3"/>
        <w:rPr>
          <w:spacing w:val="0"/>
        </w:rPr>
      </w:pPr>
      <w:r>
        <w:rPr>
          <w:rFonts w:ascii="ＭＳ 明朝" w:hAnsi="ＭＳ 明朝" w:hint="eastAsia"/>
        </w:rPr>
        <w:lastRenderedPageBreak/>
        <w:t>５</w:t>
      </w:r>
      <w:r>
        <w:rPr>
          <w:rFonts w:ascii="ＭＳ 明朝" w:hAnsi="ＭＳ 明朝" w:hint="eastAsia"/>
          <w:spacing w:val="2"/>
        </w:rPr>
        <w:t xml:space="preserve">  </w:t>
      </w:r>
      <w:r>
        <w:rPr>
          <w:rFonts w:ascii="ＭＳ 明朝" w:hAnsi="ＭＳ 明朝" w:hint="eastAsia"/>
        </w:rPr>
        <w:t>本人の療養看護の方針・計画について，具体的に記入してください。</w:t>
      </w:r>
    </w:p>
    <w:p w:rsidR="0057514C" w:rsidRDefault="0057514C" w:rsidP="0057514C">
      <w:pPr>
        <w:pStyle w:val="a3"/>
        <w:rPr>
          <w:spacing w:val="0"/>
        </w:rPr>
      </w:pPr>
      <w:r>
        <w:rPr>
          <w:rFonts w:ascii="ＭＳ 明朝" w:hAnsi="ＭＳ 明朝" w:hint="eastAsia"/>
          <w:spacing w:val="2"/>
        </w:rPr>
        <w:t xml:space="preserve">  </w:t>
      </w:r>
      <w:r>
        <w:rPr>
          <w:rFonts w:ascii="ＭＳ 明朝" w:hAnsi="ＭＳ 明朝" w:hint="eastAsia"/>
        </w:rPr>
        <w:t>（今後の生活の拠点，必要となる医療や福祉サービス，身の回りの世話等）</w:t>
      </w:r>
    </w:p>
    <w:p w:rsidR="0057514C" w:rsidRDefault="0057514C" w:rsidP="0057514C">
      <w:pPr>
        <w:pStyle w:val="a3"/>
        <w:rPr>
          <w:spacing w:val="0"/>
        </w:rPr>
      </w:pPr>
    </w:p>
    <w:p w:rsidR="0057514C" w:rsidRDefault="0057514C" w:rsidP="0057514C">
      <w:pPr>
        <w:pStyle w:val="a3"/>
        <w:rPr>
          <w:spacing w:val="0"/>
        </w:rPr>
      </w:pPr>
    </w:p>
    <w:p w:rsidR="0057514C" w:rsidRDefault="0057514C" w:rsidP="0057514C">
      <w:pPr>
        <w:pStyle w:val="a3"/>
        <w:rPr>
          <w:spacing w:val="0"/>
        </w:rPr>
      </w:pPr>
    </w:p>
    <w:p w:rsidR="0057514C" w:rsidRDefault="0057514C" w:rsidP="0057514C">
      <w:pPr>
        <w:pStyle w:val="a3"/>
        <w:rPr>
          <w:spacing w:val="0"/>
        </w:rPr>
      </w:pPr>
    </w:p>
    <w:p w:rsidR="0057514C" w:rsidRDefault="0057514C" w:rsidP="0057514C">
      <w:pPr>
        <w:pStyle w:val="a3"/>
        <w:rPr>
          <w:spacing w:val="0"/>
        </w:rPr>
      </w:pPr>
    </w:p>
    <w:p w:rsidR="0057514C" w:rsidRDefault="0057514C" w:rsidP="0057514C">
      <w:pPr>
        <w:pStyle w:val="a3"/>
        <w:rPr>
          <w:spacing w:val="0"/>
        </w:rPr>
      </w:pPr>
    </w:p>
    <w:p w:rsidR="0057514C" w:rsidRDefault="0057514C" w:rsidP="0057514C">
      <w:pPr>
        <w:pStyle w:val="a3"/>
        <w:rPr>
          <w:spacing w:val="0"/>
        </w:rPr>
      </w:pPr>
    </w:p>
    <w:p w:rsidR="0057514C" w:rsidRDefault="0057514C" w:rsidP="0057514C">
      <w:pPr>
        <w:pStyle w:val="a3"/>
        <w:rPr>
          <w:spacing w:val="0"/>
        </w:rPr>
      </w:pPr>
      <w:r>
        <w:rPr>
          <w:rFonts w:ascii="ＭＳ 明朝" w:hAnsi="ＭＳ 明朝" w:hint="eastAsia"/>
        </w:rPr>
        <w:t>６</w:t>
      </w:r>
      <w:r>
        <w:rPr>
          <w:rFonts w:ascii="ＭＳ 明朝" w:hAnsi="ＭＳ 明朝" w:hint="eastAsia"/>
          <w:spacing w:val="2"/>
        </w:rPr>
        <w:t xml:space="preserve">  </w:t>
      </w:r>
      <w:r>
        <w:rPr>
          <w:rFonts w:ascii="ＭＳ 明朝" w:hAnsi="ＭＳ 明朝" w:hint="eastAsia"/>
        </w:rPr>
        <w:t>今後，本人のために多額の出費や不動産の処分を予定している場合は，その内　容，理由等を記入してください。</w:t>
      </w:r>
    </w:p>
    <w:p w:rsidR="0057514C" w:rsidRDefault="0057514C" w:rsidP="0057514C">
      <w:pPr>
        <w:pStyle w:val="a3"/>
        <w:rPr>
          <w:spacing w:val="0"/>
        </w:rPr>
      </w:pPr>
    </w:p>
    <w:p w:rsidR="0057514C" w:rsidRDefault="0057514C" w:rsidP="0057514C">
      <w:pPr>
        <w:pStyle w:val="a3"/>
        <w:rPr>
          <w:spacing w:val="0"/>
        </w:rPr>
      </w:pPr>
    </w:p>
    <w:p w:rsidR="0057514C" w:rsidRDefault="0057514C" w:rsidP="0057514C">
      <w:pPr>
        <w:pStyle w:val="a3"/>
        <w:rPr>
          <w:spacing w:val="0"/>
        </w:rPr>
      </w:pPr>
    </w:p>
    <w:p w:rsidR="0057514C" w:rsidRDefault="0057514C" w:rsidP="0057514C">
      <w:pPr>
        <w:pStyle w:val="a3"/>
        <w:rPr>
          <w:spacing w:val="0"/>
        </w:rPr>
      </w:pPr>
    </w:p>
    <w:p w:rsidR="0057514C" w:rsidRDefault="0057514C" w:rsidP="0057514C">
      <w:pPr>
        <w:pStyle w:val="a3"/>
        <w:rPr>
          <w:spacing w:val="0"/>
        </w:rPr>
      </w:pPr>
    </w:p>
    <w:p w:rsidR="0057514C" w:rsidRDefault="0057514C" w:rsidP="0057514C">
      <w:pPr>
        <w:pStyle w:val="a3"/>
        <w:rPr>
          <w:spacing w:val="0"/>
        </w:rPr>
      </w:pPr>
    </w:p>
    <w:p w:rsidR="0057514C" w:rsidRDefault="0057514C" w:rsidP="0057514C">
      <w:pPr>
        <w:pStyle w:val="a3"/>
        <w:rPr>
          <w:spacing w:val="0"/>
        </w:rPr>
      </w:pPr>
    </w:p>
    <w:p w:rsidR="0057514C" w:rsidRDefault="0057514C" w:rsidP="0057514C">
      <w:pPr>
        <w:pStyle w:val="a3"/>
        <w:rPr>
          <w:spacing w:val="0"/>
        </w:rPr>
      </w:pPr>
      <w:r>
        <w:rPr>
          <w:rFonts w:ascii="ＭＳ 明朝" w:hAnsi="ＭＳ 明朝" w:hint="eastAsia"/>
        </w:rPr>
        <w:t>７</w:t>
      </w:r>
      <w:r>
        <w:rPr>
          <w:rFonts w:ascii="ＭＳ 明朝" w:hAnsi="ＭＳ 明朝" w:hint="eastAsia"/>
          <w:spacing w:val="2"/>
        </w:rPr>
        <w:t xml:space="preserve">  </w:t>
      </w:r>
      <w:r>
        <w:rPr>
          <w:rFonts w:ascii="ＭＳ 明朝" w:hAnsi="ＭＳ 明朝" w:hint="eastAsia"/>
        </w:rPr>
        <w:t xml:space="preserve">これまでに本人のために立て替えて支払っているものがあれば，記入してくだ　さい。　</w:t>
      </w:r>
      <w:r>
        <w:rPr>
          <w:rFonts w:ascii="ＭＳ 明朝" w:hAnsi="ＭＳ 明朝" w:hint="eastAsia"/>
          <w:color w:val="FF0000"/>
          <w:spacing w:val="4"/>
          <w:sz w:val="21"/>
          <w:szCs w:val="21"/>
        </w:rPr>
        <w:t>※領収書等を添付してください。</w:t>
      </w:r>
    </w:p>
    <w:p w:rsidR="0057514C" w:rsidRDefault="0057514C" w:rsidP="0057514C">
      <w:pPr>
        <w:pStyle w:val="a3"/>
        <w:rPr>
          <w:spacing w:val="0"/>
        </w:rPr>
      </w:pPr>
    </w:p>
    <w:p w:rsidR="0057514C" w:rsidRDefault="0057514C" w:rsidP="0057514C">
      <w:pPr>
        <w:pStyle w:val="a3"/>
        <w:rPr>
          <w:spacing w:val="0"/>
        </w:rPr>
      </w:pPr>
    </w:p>
    <w:p w:rsidR="0057514C" w:rsidRDefault="0057514C" w:rsidP="0057514C">
      <w:pPr>
        <w:pStyle w:val="a3"/>
        <w:rPr>
          <w:spacing w:val="0"/>
        </w:rPr>
      </w:pPr>
    </w:p>
    <w:p w:rsidR="0057514C" w:rsidRDefault="0057514C" w:rsidP="0057514C">
      <w:pPr>
        <w:pStyle w:val="a3"/>
        <w:rPr>
          <w:spacing w:val="0"/>
        </w:rPr>
      </w:pPr>
    </w:p>
    <w:p w:rsidR="0057514C" w:rsidRDefault="0057514C" w:rsidP="0057514C">
      <w:pPr>
        <w:pStyle w:val="a3"/>
        <w:rPr>
          <w:spacing w:val="0"/>
        </w:rPr>
      </w:pPr>
    </w:p>
    <w:p w:rsidR="0057514C" w:rsidRDefault="0057514C" w:rsidP="0057514C">
      <w:pPr>
        <w:pStyle w:val="a3"/>
        <w:rPr>
          <w:spacing w:val="0"/>
        </w:rPr>
      </w:pPr>
    </w:p>
    <w:p w:rsidR="0057514C" w:rsidRDefault="0057514C" w:rsidP="0057514C">
      <w:pPr>
        <w:pStyle w:val="a3"/>
        <w:rPr>
          <w:spacing w:val="0"/>
        </w:rPr>
      </w:pPr>
    </w:p>
    <w:p w:rsidR="0057514C" w:rsidRDefault="0057514C" w:rsidP="0057514C">
      <w:pPr>
        <w:pStyle w:val="a3"/>
        <w:rPr>
          <w:spacing w:val="0"/>
        </w:rPr>
      </w:pPr>
      <w:r>
        <w:rPr>
          <w:rFonts w:ascii="ＭＳ 明朝" w:hAnsi="ＭＳ 明朝" w:hint="eastAsia"/>
        </w:rPr>
        <w:t>８</w:t>
      </w:r>
      <w:r>
        <w:rPr>
          <w:rFonts w:ascii="ＭＳ 明朝" w:hAnsi="ＭＳ 明朝" w:hint="eastAsia"/>
          <w:spacing w:val="2"/>
        </w:rPr>
        <w:t xml:space="preserve">  </w:t>
      </w:r>
      <w:r>
        <w:rPr>
          <w:rFonts w:ascii="ＭＳ 明朝" w:hAnsi="ＭＳ 明朝" w:hint="eastAsia"/>
        </w:rPr>
        <w:t>成年後見人等の役割，責任について理解していますか。</w:t>
      </w:r>
    </w:p>
    <w:p w:rsidR="0057514C" w:rsidRDefault="0057514C" w:rsidP="0057514C">
      <w:pPr>
        <w:pStyle w:val="a3"/>
        <w:rPr>
          <w:spacing w:val="0"/>
        </w:rPr>
      </w:pP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理解している。</w:t>
      </w:r>
    </w:p>
    <w:p w:rsidR="0057514C" w:rsidRDefault="0057514C" w:rsidP="0057514C">
      <w:pPr>
        <w:pStyle w:val="a3"/>
        <w:rPr>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次のことが分からない。</w:t>
      </w:r>
    </w:p>
    <w:p w:rsidR="0057514C" w:rsidRDefault="000E474E" w:rsidP="0057514C">
      <w:pPr>
        <w:pStyle w:val="a3"/>
        <w:rPr>
          <w:spacing w:val="0"/>
        </w:rPr>
      </w:pPr>
      <w:r>
        <w:rPr>
          <w:noProof/>
          <w:spacing w:val="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left:0;text-align:left;margin-left:20.15pt;margin-top:5.2pt;width:450pt;height:120pt;z-index:3">
            <v:textbox inset="5.85pt,.7pt,5.85pt,.7pt"/>
          </v:shape>
        </w:pict>
      </w:r>
    </w:p>
    <w:p w:rsidR="0057514C" w:rsidRDefault="0057514C" w:rsidP="0057514C">
      <w:pPr>
        <w:pStyle w:val="a3"/>
        <w:spacing w:line="1244" w:lineRule="exact"/>
        <w:rPr>
          <w:spacing w:val="0"/>
        </w:rPr>
      </w:pPr>
    </w:p>
    <w:p w:rsidR="0057514C" w:rsidRPr="00272CB0" w:rsidRDefault="0057514C" w:rsidP="0057514C">
      <w:pPr>
        <w:pStyle w:val="a3"/>
        <w:tabs>
          <w:tab w:val="left" w:pos="1775"/>
        </w:tabs>
        <w:spacing w:line="1244" w:lineRule="exact"/>
      </w:pPr>
    </w:p>
    <w:p w:rsidR="00760CEC" w:rsidRDefault="00760CEC" w:rsidP="00760CEC">
      <w:pPr>
        <w:overflowPunct w:val="0"/>
        <w:ind w:left="240" w:hangingChars="100" w:hanging="240"/>
        <w:textAlignment w:val="baseline"/>
        <w:rPr>
          <w:rFonts w:ascii="ＭＳ 明朝" w:hAnsi="ＭＳ 明朝" w:cs="ＭＳ 明朝"/>
          <w:color w:val="000000"/>
          <w:kern w:val="0"/>
          <w:sz w:val="24"/>
        </w:rPr>
      </w:pPr>
    </w:p>
    <w:p w:rsidR="00760CEC" w:rsidRDefault="00760CEC" w:rsidP="00760CEC">
      <w:pPr>
        <w:overflowPunct w:val="0"/>
        <w:ind w:left="240" w:hangingChars="100" w:hanging="240"/>
        <w:textAlignment w:val="baseline"/>
        <w:rPr>
          <w:rFonts w:ascii="ＭＳ 明朝" w:hAnsi="ＭＳ 明朝" w:cs="ＭＳ 明朝"/>
          <w:color w:val="000000"/>
          <w:kern w:val="0"/>
          <w:sz w:val="24"/>
        </w:rPr>
      </w:pPr>
    </w:p>
    <w:p w:rsidR="00760CEC" w:rsidRDefault="00760CEC" w:rsidP="00760CEC">
      <w:pPr>
        <w:overflowPunct w:val="0"/>
        <w:ind w:left="240" w:hangingChars="100" w:hanging="240"/>
        <w:textAlignment w:val="baseline"/>
        <w:rPr>
          <w:rFonts w:ascii="ＭＳ 明朝" w:hAnsi="ＭＳ 明朝" w:cs="ＭＳ 明朝"/>
          <w:color w:val="000000"/>
          <w:kern w:val="0"/>
          <w:sz w:val="24"/>
        </w:rPr>
      </w:pPr>
    </w:p>
    <w:p w:rsidR="00760CEC" w:rsidRDefault="00760CEC" w:rsidP="00760CEC">
      <w:pPr>
        <w:overflowPunct w:val="0"/>
        <w:ind w:left="240" w:hangingChars="100" w:hanging="240"/>
        <w:textAlignment w:val="baseline"/>
        <w:rPr>
          <w:rFonts w:ascii="ＭＳ 明朝" w:hAnsi="ＭＳ 明朝" w:cs="ＭＳ 明朝"/>
          <w:color w:val="000000"/>
          <w:kern w:val="0"/>
          <w:sz w:val="16"/>
          <w:szCs w:val="16"/>
        </w:rPr>
      </w:pPr>
      <w:r w:rsidRPr="00D04E12">
        <w:rPr>
          <w:rFonts w:ascii="ＭＳ 明朝" w:hAnsi="ＭＳ 明朝" w:cs="ＭＳ 明朝" w:hint="eastAsia"/>
          <w:color w:val="000000"/>
          <w:kern w:val="0"/>
          <w:sz w:val="24"/>
        </w:rPr>
        <w:lastRenderedPageBreak/>
        <w:t>【</w:t>
      </w:r>
      <w:r>
        <w:rPr>
          <w:rFonts w:ascii="ＭＳ 明朝" w:hAnsi="ＭＳ 明朝" w:cs="ＭＳ 明朝" w:hint="eastAsia"/>
          <w:color w:val="000000"/>
          <w:kern w:val="0"/>
          <w:sz w:val="24"/>
        </w:rPr>
        <w:t xml:space="preserve">候補者・後見開始用】　　　</w:t>
      </w:r>
      <w:r w:rsidRPr="00D04E12">
        <w:rPr>
          <w:rFonts w:ascii="ＭＳ 明朝" w:hAnsi="ＭＳ 明朝" w:cs="ＭＳ 明朝" w:hint="eastAsia"/>
          <w:color w:val="000000"/>
          <w:kern w:val="0"/>
          <w:sz w:val="36"/>
          <w:szCs w:val="36"/>
        </w:rPr>
        <w:t>確</w:t>
      </w:r>
      <w:r>
        <w:rPr>
          <w:rFonts w:ascii="ＭＳ 明朝" w:hAnsi="ＭＳ 明朝" w:cs="ＭＳ 明朝" w:hint="eastAsia"/>
          <w:color w:val="000000"/>
          <w:kern w:val="0"/>
          <w:sz w:val="36"/>
          <w:szCs w:val="36"/>
        </w:rPr>
        <w:t xml:space="preserve">　</w:t>
      </w:r>
      <w:r w:rsidRPr="00D04E12">
        <w:rPr>
          <w:rFonts w:ascii="ＭＳ 明朝" w:hAnsi="ＭＳ 明朝" w:cs="ＭＳ 明朝" w:hint="eastAsia"/>
          <w:color w:val="000000"/>
          <w:kern w:val="0"/>
          <w:sz w:val="36"/>
          <w:szCs w:val="36"/>
        </w:rPr>
        <w:t>認</w:t>
      </w:r>
      <w:r>
        <w:rPr>
          <w:rFonts w:ascii="ＭＳ 明朝" w:hAnsi="ＭＳ 明朝" w:cs="ＭＳ 明朝" w:hint="eastAsia"/>
          <w:color w:val="000000"/>
          <w:kern w:val="0"/>
          <w:sz w:val="36"/>
          <w:szCs w:val="36"/>
        </w:rPr>
        <w:t xml:space="preserve">　</w:t>
      </w:r>
      <w:r w:rsidRPr="00D04E12">
        <w:rPr>
          <w:rFonts w:ascii="ＭＳ 明朝" w:hAnsi="ＭＳ 明朝" w:cs="ＭＳ 明朝" w:hint="eastAsia"/>
          <w:color w:val="000000"/>
          <w:kern w:val="0"/>
          <w:sz w:val="36"/>
          <w:szCs w:val="36"/>
        </w:rPr>
        <w:t>票</w:t>
      </w:r>
      <w:r w:rsidRPr="00D04E12">
        <w:rPr>
          <w:rFonts w:ascii="ＭＳ 明朝" w:hAnsi="ＭＳ 明朝" w:cs="ＭＳ 明朝" w:hint="eastAsia"/>
          <w:color w:val="000000"/>
          <w:kern w:val="0"/>
          <w:sz w:val="16"/>
          <w:szCs w:val="16"/>
        </w:rPr>
        <w:t>（必ず候補者ご本人が記載してください。）</w:t>
      </w:r>
    </w:p>
    <w:p w:rsidR="00760CEC" w:rsidRDefault="00760CEC" w:rsidP="00760CEC">
      <w:pPr>
        <w:overflowPunct w:val="0"/>
        <w:spacing w:line="280" w:lineRule="exact"/>
        <w:ind w:left="240" w:hangingChars="100" w:hanging="240"/>
        <w:textAlignment w:val="baseline"/>
        <w:rPr>
          <w:rFonts w:ascii="ＭＳ 明朝" w:hAnsi="ＭＳ 明朝" w:cs="ＭＳ 明朝"/>
          <w:color w:val="000000"/>
          <w:kern w:val="0"/>
          <w:sz w:val="24"/>
        </w:rPr>
      </w:pPr>
      <w:r w:rsidRPr="00D04E12">
        <w:rPr>
          <w:rFonts w:ascii="ＭＳ 明朝" w:hAnsi="ＭＳ 明朝" w:cs="ＭＳ 明朝" w:hint="eastAsia"/>
          <w:color w:val="000000"/>
          <w:kern w:val="0"/>
          <w:sz w:val="24"/>
        </w:rPr>
        <w:t>次の</w:t>
      </w:r>
      <w:r>
        <w:rPr>
          <w:rFonts w:ascii="ＭＳ 明朝" w:hAnsi="ＭＳ 明朝" w:cs="ＭＳ 明朝" w:hint="eastAsia"/>
          <w:color w:val="000000"/>
          <w:kern w:val="0"/>
          <w:sz w:val="24"/>
        </w:rPr>
        <w:t>事項につき，該当する回答にレ点でチェックをして，記載した年月日を記入，</w:t>
      </w:r>
    </w:p>
    <w:p w:rsidR="00760CEC" w:rsidRPr="00D04E12" w:rsidRDefault="00760CEC" w:rsidP="00760CEC">
      <w:pPr>
        <w:overflowPunct w:val="0"/>
        <w:spacing w:line="280" w:lineRule="exact"/>
        <w:ind w:left="240" w:hangingChars="100" w:hanging="24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署名押印のうえ，申立書と一緒に提出してください。</w:t>
      </w:r>
    </w:p>
    <w:p w:rsidR="00760CEC" w:rsidRPr="00D04E12" w:rsidRDefault="00760CEC" w:rsidP="00760CEC">
      <w:pPr>
        <w:pBdr>
          <w:bottom w:val="single" w:sz="4" w:space="1" w:color="auto"/>
        </w:pBdr>
        <w:overflowPunct w:val="0"/>
        <w:spacing w:line="340" w:lineRule="exact"/>
        <w:ind w:left="240" w:hangingChars="100" w:hanging="240"/>
        <w:textAlignment w:val="baseline"/>
        <w:rPr>
          <w:rFonts w:ascii="ＭＳ 明朝" w:hAnsi="ＭＳ 明朝" w:cs="ＭＳ 明朝"/>
          <w:color w:val="000000"/>
          <w:kern w:val="0"/>
          <w:sz w:val="24"/>
        </w:rPr>
      </w:pPr>
    </w:p>
    <w:p w:rsidR="00760CEC" w:rsidRPr="004E6F97" w:rsidRDefault="00760CEC" w:rsidP="00760CEC">
      <w:pPr>
        <w:overflowPunct w:val="0"/>
        <w:spacing w:line="340" w:lineRule="exact"/>
        <w:ind w:left="240" w:hangingChars="100" w:hanging="240"/>
        <w:textAlignment w:val="baseline"/>
        <w:rPr>
          <w:rFonts w:ascii="ＭＳ 明朝" w:hAnsi="ＭＳ 明朝"/>
          <w:color w:val="000000"/>
          <w:spacing w:val="6"/>
          <w:kern w:val="0"/>
          <w:sz w:val="24"/>
        </w:rPr>
      </w:pPr>
      <w:r w:rsidRPr="007D564C">
        <w:rPr>
          <w:rFonts w:ascii="ＭＳ 明朝" w:hAnsi="ＭＳ 明朝" w:cs="ＭＳ 明朝" w:hint="eastAsia"/>
          <w:color w:val="000000"/>
          <w:kern w:val="0"/>
          <w:sz w:val="24"/>
          <w:u w:val="single"/>
        </w:rPr>
        <w:t>１</w:t>
      </w:r>
      <w:r w:rsidRPr="004E6F97">
        <w:rPr>
          <w:rFonts w:ascii="ＭＳ 明朝" w:hAnsi="ＭＳ 明朝" w:cs="ＭＳ 明朝" w:hint="eastAsia"/>
          <w:color w:val="000000"/>
          <w:kern w:val="0"/>
          <w:sz w:val="24"/>
        </w:rPr>
        <w:t xml:space="preserve">　後見人候補者が必ず選任されるとは限らず，後見人には，専門職</w:t>
      </w:r>
      <w:r w:rsidRPr="004E6F97">
        <w:rPr>
          <w:rFonts w:ascii="ＭＳ 明朝" w:hAnsi="ＭＳ 明朝" w:cs="ＭＳ 明朝" w:hint="eastAsia"/>
          <w:color w:val="000000"/>
          <w:kern w:val="0"/>
          <w:sz w:val="16"/>
          <w:szCs w:val="16"/>
        </w:rPr>
        <w:t>（</w:t>
      </w:r>
      <w:r w:rsidRPr="004E6F97">
        <w:rPr>
          <w:rFonts w:ascii="ＭＳ 明朝" w:hAnsi="ＭＳ 明朝" w:cs="ＭＳ 明朝" w:hint="eastAsia"/>
          <w:color w:val="000000"/>
          <w:spacing w:val="-2"/>
          <w:kern w:val="0"/>
          <w:sz w:val="16"/>
          <w:szCs w:val="16"/>
        </w:rPr>
        <w:t>※弁護士，司法書士，社会福祉士，税理士等</w:t>
      </w:r>
      <w:r w:rsidRPr="004E6F97">
        <w:rPr>
          <w:rFonts w:ascii="ＭＳ 明朝" w:hAnsi="ＭＳ 明朝" w:cs="ＭＳ 明朝" w:hint="eastAsia"/>
          <w:color w:val="000000"/>
          <w:kern w:val="0"/>
          <w:sz w:val="16"/>
          <w:szCs w:val="16"/>
        </w:rPr>
        <w:t>）</w:t>
      </w:r>
      <w:r w:rsidRPr="004E6F97">
        <w:rPr>
          <w:rFonts w:ascii="ＭＳ 明朝" w:hAnsi="ＭＳ 明朝" w:cs="ＭＳ 明朝" w:hint="eastAsia"/>
          <w:color w:val="000000"/>
          <w:kern w:val="0"/>
          <w:sz w:val="24"/>
        </w:rPr>
        <w:t>である第三者後見人が選ばれた</w:t>
      </w:r>
      <w:r>
        <w:rPr>
          <w:rFonts w:ascii="ＭＳ 明朝" w:hAnsi="ＭＳ 明朝" w:cs="ＭＳ 明朝" w:hint="eastAsia"/>
          <w:color w:val="000000"/>
          <w:kern w:val="0"/>
          <w:sz w:val="24"/>
        </w:rPr>
        <w:t>り</w:t>
      </w:r>
      <w:r w:rsidRPr="004E6F97">
        <w:rPr>
          <w:rFonts w:ascii="ＭＳ 明朝" w:hAnsi="ＭＳ 明朝" w:cs="ＭＳ 明朝" w:hint="eastAsia"/>
          <w:color w:val="000000"/>
          <w:kern w:val="0"/>
          <w:sz w:val="24"/>
        </w:rPr>
        <w:t>，</w:t>
      </w:r>
      <w:r>
        <w:rPr>
          <w:rFonts w:ascii="ＭＳ 明朝" w:hAnsi="ＭＳ 明朝" w:cs="ＭＳ 明朝" w:hint="eastAsia"/>
          <w:color w:val="000000"/>
          <w:kern w:val="0"/>
          <w:sz w:val="24"/>
        </w:rPr>
        <w:t>後見</w:t>
      </w:r>
      <w:r w:rsidRPr="004E6F97">
        <w:rPr>
          <w:rFonts w:ascii="ＭＳ 明朝" w:hAnsi="ＭＳ 明朝" w:cs="ＭＳ 明朝" w:hint="eastAsia"/>
          <w:color w:val="000000"/>
          <w:kern w:val="0"/>
          <w:sz w:val="24"/>
        </w:rPr>
        <w:t>監督人が選ばれることがあります。</w:t>
      </w:r>
    </w:p>
    <w:p w:rsidR="00760CEC" w:rsidRPr="004E6F97" w:rsidRDefault="00760CEC" w:rsidP="00760CEC">
      <w:pPr>
        <w:overflowPunct w:val="0"/>
        <w:spacing w:line="340" w:lineRule="exact"/>
        <w:textAlignment w:val="baseline"/>
        <w:rPr>
          <w:rFonts w:ascii="ＭＳ 明朝" w:hAnsi="ＭＳ 明朝"/>
          <w:color w:val="000000"/>
          <w:spacing w:val="6"/>
          <w:kern w:val="0"/>
          <w:sz w:val="22"/>
          <w:szCs w:val="22"/>
        </w:rPr>
      </w:pPr>
      <w:r w:rsidRPr="004E6F97">
        <w:rPr>
          <w:rFonts w:ascii="ＭＳ 明朝" w:hAnsi="ＭＳ 明朝" w:cs="ＭＳ 明朝" w:hint="eastAsia"/>
          <w:color w:val="000000"/>
          <w:kern w:val="0"/>
          <w:sz w:val="24"/>
        </w:rPr>
        <w:t xml:space="preserve">　　</w:t>
      </w:r>
      <w:r w:rsidRPr="004E6F97">
        <w:rPr>
          <w:rFonts w:ascii="ＭＳ 明朝" w:hAnsi="ＭＳ 明朝" w:cs="ＭＳ 明朝" w:hint="eastAsia"/>
          <w:color w:val="000000"/>
          <w:kern w:val="0"/>
          <w:sz w:val="22"/>
          <w:szCs w:val="22"/>
        </w:rPr>
        <w:t>□　理解した。　　　　　□　よく分からない。</w:t>
      </w:r>
    </w:p>
    <w:p w:rsidR="00760CEC" w:rsidRPr="00151DA4" w:rsidRDefault="00760CEC" w:rsidP="00760CEC">
      <w:pPr>
        <w:overflowPunct w:val="0"/>
        <w:spacing w:line="340" w:lineRule="exact"/>
        <w:ind w:left="240" w:hangingChars="100" w:hanging="240"/>
        <w:textAlignment w:val="baseline"/>
        <w:rPr>
          <w:rFonts w:ascii="ＭＳ 明朝" w:hAnsi="ＭＳ 明朝"/>
          <w:spacing w:val="6"/>
          <w:kern w:val="0"/>
          <w:sz w:val="24"/>
        </w:rPr>
      </w:pPr>
      <w:r w:rsidRPr="00151DA4">
        <w:rPr>
          <w:rFonts w:ascii="ＭＳ 明朝" w:hAnsi="ＭＳ 明朝" w:cs="ＭＳ 明朝" w:hint="eastAsia"/>
          <w:kern w:val="0"/>
          <w:sz w:val="24"/>
          <w:u w:val="single"/>
        </w:rPr>
        <w:t>２</w:t>
      </w:r>
      <w:r w:rsidRPr="00151DA4">
        <w:rPr>
          <w:rFonts w:ascii="ＭＳ 明朝" w:hAnsi="ＭＳ 明朝" w:cs="ＭＳ 明朝" w:hint="eastAsia"/>
          <w:kern w:val="0"/>
          <w:sz w:val="24"/>
        </w:rPr>
        <w:t xml:space="preserve">　後見開始の審判後，</w:t>
      </w:r>
      <w:r w:rsidRPr="00151DA4">
        <w:rPr>
          <w:rFonts w:ascii="Times New Roman" w:hAnsi="Times New Roman" w:cs="ＭＳ 明朝" w:hint="eastAsia"/>
          <w:color w:val="000000"/>
          <w:kern w:val="0"/>
          <w:sz w:val="24"/>
        </w:rPr>
        <w:t>後見人が後見事務を行っている間に，</w:t>
      </w:r>
      <w:r w:rsidRPr="00151DA4">
        <w:rPr>
          <w:rFonts w:ascii="ＭＳ 明朝" w:hAnsi="ＭＳ 明朝" w:cs="ＭＳ 明朝" w:hint="eastAsia"/>
          <w:kern w:val="0"/>
          <w:sz w:val="24"/>
        </w:rPr>
        <w:t>被後見人の流動資産（※</w:t>
      </w:r>
      <w:r w:rsidRPr="00151DA4">
        <w:rPr>
          <w:rFonts w:ascii="ＭＳ 明朝" w:hAnsi="ＭＳ 明朝" w:hint="eastAsia"/>
          <w:kern w:val="0"/>
          <w:sz w:val="24"/>
        </w:rPr>
        <w:t>1</w:t>
      </w:r>
      <w:r w:rsidRPr="00151DA4">
        <w:rPr>
          <w:rFonts w:ascii="ＭＳ 明朝" w:hAnsi="ＭＳ 明朝" w:cs="ＭＳ 明朝" w:hint="eastAsia"/>
          <w:kern w:val="0"/>
          <w:sz w:val="24"/>
        </w:rPr>
        <w:t>）の合計額が１０００万円以上となる場合，原則として専門職が後見人に追加選任され，後見制度支援信託の利用を検討することになります。検討の結果，後見制度支援信託の利用が適当でないと判断された場合は，専門職が後見人または後見監督人として引き続き後見事務に関与することになります。</w:t>
      </w:r>
    </w:p>
    <w:p w:rsidR="00760CEC" w:rsidRPr="004E6F97" w:rsidRDefault="00760CEC" w:rsidP="00760CEC">
      <w:pPr>
        <w:overflowPunct w:val="0"/>
        <w:spacing w:line="340" w:lineRule="exact"/>
        <w:textAlignment w:val="baseline"/>
        <w:rPr>
          <w:rFonts w:ascii="ＭＳ 明朝" w:hAnsi="ＭＳ 明朝"/>
          <w:color w:val="000000"/>
          <w:spacing w:val="6"/>
          <w:kern w:val="0"/>
          <w:sz w:val="22"/>
          <w:szCs w:val="22"/>
        </w:rPr>
      </w:pPr>
      <w:r w:rsidRPr="004E6F97">
        <w:rPr>
          <w:rFonts w:ascii="ＭＳ 明朝" w:hAnsi="ＭＳ 明朝" w:cs="ＭＳ 明朝" w:hint="eastAsia"/>
          <w:color w:val="000000"/>
          <w:kern w:val="0"/>
          <w:sz w:val="24"/>
        </w:rPr>
        <w:t xml:space="preserve">　　</w:t>
      </w:r>
      <w:r w:rsidRPr="004E6F97">
        <w:rPr>
          <w:rFonts w:ascii="ＭＳ 明朝" w:hAnsi="ＭＳ 明朝" w:cs="ＭＳ 明朝" w:hint="eastAsia"/>
          <w:color w:val="000000"/>
          <w:kern w:val="0"/>
          <w:sz w:val="22"/>
          <w:szCs w:val="22"/>
        </w:rPr>
        <w:t>□　理解した。　　　　　□　よく分からない。</w:t>
      </w:r>
    </w:p>
    <w:p w:rsidR="00760CEC" w:rsidRPr="004E6F97" w:rsidRDefault="00760CEC" w:rsidP="00760CEC">
      <w:pPr>
        <w:overflowPunct w:val="0"/>
        <w:spacing w:line="340" w:lineRule="exact"/>
        <w:ind w:left="240" w:hangingChars="100" w:hanging="240"/>
        <w:textAlignment w:val="baseline"/>
        <w:rPr>
          <w:rFonts w:ascii="ＭＳ 明朝" w:hAnsi="ＭＳ 明朝"/>
          <w:color w:val="000000"/>
          <w:spacing w:val="6"/>
          <w:kern w:val="0"/>
          <w:sz w:val="24"/>
        </w:rPr>
      </w:pPr>
      <w:r>
        <w:rPr>
          <w:rFonts w:ascii="ＭＳ 明朝" w:hAnsi="ＭＳ 明朝" w:cs="ＭＳ 明朝" w:hint="eastAsia"/>
          <w:color w:val="000000"/>
          <w:kern w:val="0"/>
          <w:sz w:val="24"/>
        </w:rPr>
        <w:t>３</w:t>
      </w:r>
      <w:r w:rsidRPr="004E6F97">
        <w:rPr>
          <w:rFonts w:ascii="ＭＳ 明朝" w:hAnsi="ＭＳ 明朝" w:cs="ＭＳ 明朝" w:hint="eastAsia"/>
          <w:color w:val="000000"/>
          <w:kern w:val="0"/>
          <w:sz w:val="24"/>
        </w:rPr>
        <w:t xml:space="preserve">　後見人に就任（開始の審判が確定）すると，法務局で取得する後見登記事項証明書を添えて，</w:t>
      </w:r>
      <w:r>
        <w:rPr>
          <w:rFonts w:ascii="ＭＳ 明朝" w:hAnsi="ＭＳ 明朝" w:cs="ＭＳ 明朝" w:hint="eastAsia"/>
          <w:color w:val="000000"/>
          <w:kern w:val="0"/>
          <w:sz w:val="24"/>
        </w:rPr>
        <w:t>被後見人</w:t>
      </w:r>
      <w:r w:rsidRPr="004E6F97">
        <w:rPr>
          <w:rFonts w:ascii="ＭＳ 明朝" w:hAnsi="ＭＳ 明朝" w:cs="ＭＳ 明朝" w:hint="eastAsia"/>
          <w:color w:val="000000"/>
          <w:kern w:val="0"/>
          <w:sz w:val="24"/>
        </w:rPr>
        <w:t>が預貯金口座を持つ金融機関に届出をする必要があります</w:t>
      </w:r>
      <w:r w:rsidRPr="004E6F97">
        <w:rPr>
          <w:rFonts w:ascii="ＭＳ 明朝" w:hAnsi="ＭＳ 明朝" w:cs="ＭＳ 明朝" w:hint="eastAsia"/>
          <w:color w:val="000000"/>
          <w:kern w:val="0"/>
          <w:sz w:val="16"/>
          <w:szCs w:val="16"/>
        </w:rPr>
        <w:t>（</w:t>
      </w:r>
      <w:r>
        <w:rPr>
          <w:rFonts w:ascii="ＭＳ 明朝" w:hAnsi="ＭＳ 明朝" w:cs="ＭＳ 明朝" w:hint="eastAsia"/>
          <w:color w:val="000000"/>
          <w:spacing w:val="-2"/>
          <w:kern w:val="0"/>
          <w:sz w:val="16"/>
          <w:szCs w:val="16"/>
        </w:rPr>
        <w:t>※</w:t>
      </w:r>
      <w:r w:rsidRPr="004E6F97">
        <w:rPr>
          <w:rFonts w:ascii="ＭＳ 明朝" w:hAnsi="ＭＳ 明朝" w:cs="ＭＳ 明朝" w:hint="eastAsia"/>
          <w:color w:val="000000"/>
          <w:spacing w:val="-2"/>
          <w:kern w:val="0"/>
          <w:sz w:val="16"/>
          <w:szCs w:val="16"/>
        </w:rPr>
        <w:t>後見人が開始の審判を受け取って２週間の経過で審判が確定します。</w:t>
      </w:r>
      <w:r>
        <w:rPr>
          <w:rFonts w:ascii="ＭＳ 明朝" w:hAnsi="ＭＳ 明朝" w:cs="ＭＳ 明朝" w:hint="eastAsia"/>
          <w:color w:val="000000"/>
          <w:spacing w:val="-2"/>
          <w:kern w:val="0"/>
          <w:sz w:val="16"/>
          <w:szCs w:val="16"/>
        </w:rPr>
        <w:t>なお，後見人が</w:t>
      </w:r>
      <w:r w:rsidRPr="004E6F97">
        <w:rPr>
          <w:rFonts w:ascii="ＭＳ 明朝" w:hAnsi="ＭＳ 明朝" w:cs="ＭＳ 明朝" w:hint="eastAsia"/>
          <w:color w:val="000000"/>
          <w:spacing w:val="-2"/>
          <w:kern w:val="0"/>
          <w:sz w:val="16"/>
          <w:szCs w:val="16"/>
        </w:rPr>
        <w:t>管理する</w:t>
      </w:r>
      <w:r>
        <w:rPr>
          <w:rFonts w:ascii="ＭＳ 明朝" w:hAnsi="ＭＳ 明朝" w:cs="ＭＳ 明朝" w:hint="eastAsia"/>
          <w:color w:val="000000"/>
          <w:spacing w:val="-2"/>
          <w:kern w:val="0"/>
          <w:sz w:val="16"/>
          <w:szCs w:val="16"/>
        </w:rPr>
        <w:t>こととなる被後見人</w:t>
      </w:r>
      <w:r w:rsidRPr="004E6F97">
        <w:rPr>
          <w:rFonts w:ascii="ＭＳ 明朝" w:hAnsi="ＭＳ 明朝" w:cs="ＭＳ 明朝" w:hint="eastAsia"/>
          <w:color w:val="000000"/>
          <w:spacing w:val="-2"/>
          <w:kern w:val="0"/>
          <w:sz w:val="16"/>
          <w:szCs w:val="16"/>
        </w:rPr>
        <w:t>の預貯金</w:t>
      </w:r>
      <w:r>
        <w:rPr>
          <w:rFonts w:ascii="ＭＳ 明朝" w:hAnsi="ＭＳ 明朝" w:cs="ＭＳ 明朝" w:hint="eastAsia"/>
          <w:color w:val="000000"/>
          <w:spacing w:val="-2"/>
          <w:kern w:val="0"/>
          <w:sz w:val="16"/>
          <w:szCs w:val="16"/>
        </w:rPr>
        <w:t>は，</w:t>
      </w:r>
      <w:r w:rsidRPr="004E6F97">
        <w:rPr>
          <w:rFonts w:ascii="ＭＳ 明朝" w:hAnsi="ＭＳ 明朝" w:cs="ＭＳ 明朝" w:hint="eastAsia"/>
          <w:color w:val="000000"/>
          <w:spacing w:val="-2"/>
          <w:kern w:val="0"/>
          <w:sz w:val="16"/>
          <w:szCs w:val="16"/>
        </w:rPr>
        <w:t>カードで</w:t>
      </w:r>
      <w:r>
        <w:rPr>
          <w:rFonts w:ascii="ＭＳ 明朝" w:hAnsi="ＭＳ 明朝" w:cs="ＭＳ 明朝" w:hint="eastAsia"/>
          <w:color w:val="000000"/>
          <w:spacing w:val="-2"/>
          <w:kern w:val="0"/>
          <w:sz w:val="16"/>
          <w:szCs w:val="16"/>
        </w:rPr>
        <w:t>引き出すことが</w:t>
      </w:r>
      <w:r w:rsidRPr="004E6F97">
        <w:rPr>
          <w:rFonts w:ascii="ＭＳ 明朝" w:hAnsi="ＭＳ 明朝" w:cs="ＭＳ 明朝" w:hint="eastAsia"/>
          <w:color w:val="000000"/>
          <w:spacing w:val="-2"/>
          <w:kern w:val="0"/>
          <w:sz w:val="16"/>
          <w:szCs w:val="16"/>
        </w:rPr>
        <w:t>できない取扱いの金融機関が多いです。</w:t>
      </w:r>
      <w:r w:rsidRPr="004E6F97">
        <w:rPr>
          <w:rFonts w:ascii="ＭＳ 明朝" w:hAnsi="ＭＳ 明朝" w:cs="ＭＳ 明朝" w:hint="eastAsia"/>
          <w:color w:val="000000"/>
          <w:kern w:val="0"/>
          <w:sz w:val="16"/>
          <w:szCs w:val="16"/>
        </w:rPr>
        <w:t>）</w:t>
      </w:r>
      <w:r w:rsidRPr="004E6F97">
        <w:rPr>
          <w:rFonts w:ascii="ＭＳ 明朝" w:hAnsi="ＭＳ 明朝" w:cs="ＭＳ 明朝" w:hint="eastAsia"/>
          <w:color w:val="000000"/>
          <w:kern w:val="0"/>
          <w:sz w:val="24"/>
        </w:rPr>
        <w:t>。</w:t>
      </w:r>
    </w:p>
    <w:p w:rsidR="00760CEC" w:rsidRPr="004E6F97" w:rsidRDefault="00760CEC" w:rsidP="00760CEC">
      <w:pPr>
        <w:overflowPunct w:val="0"/>
        <w:spacing w:line="340" w:lineRule="exact"/>
        <w:textAlignment w:val="baseline"/>
        <w:rPr>
          <w:rFonts w:ascii="ＭＳ 明朝" w:hAnsi="ＭＳ 明朝"/>
          <w:color w:val="000000"/>
          <w:spacing w:val="6"/>
          <w:kern w:val="0"/>
          <w:sz w:val="22"/>
          <w:szCs w:val="22"/>
        </w:rPr>
      </w:pPr>
      <w:r w:rsidRPr="004E6F97">
        <w:rPr>
          <w:rFonts w:ascii="ＭＳ 明朝" w:hAnsi="ＭＳ 明朝" w:cs="ＭＳ 明朝" w:hint="eastAsia"/>
          <w:color w:val="000000"/>
          <w:kern w:val="0"/>
          <w:sz w:val="24"/>
        </w:rPr>
        <w:t xml:space="preserve">　　</w:t>
      </w:r>
      <w:r w:rsidRPr="004E6F97">
        <w:rPr>
          <w:rFonts w:ascii="ＭＳ 明朝" w:hAnsi="ＭＳ 明朝" w:cs="ＭＳ 明朝" w:hint="eastAsia"/>
          <w:color w:val="000000"/>
          <w:kern w:val="0"/>
          <w:sz w:val="22"/>
          <w:szCs w:val="22"/>
        </w:rPr>
        <w:t>□　理解した。　　　　　□　よく分からない。</w:t>
      </w:r>
    </w:p>
    <w:p w:rsidR="00760CEC" w:rsidRDefault="00760CEC" w:rsidP="00760CEC">
      <w:pPr>
        <w:overflowPunct w:val="0"/>
        <w:spacing w:line="340" w:lineRule="exact"/>
        <w:ind w:left="240" w:hangingChars="100" w:hanging="24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４</w:t>
      </w:r>
      <w:r w:rsidRPr="004E6F97">
        <w:rPr>
          <w:rFonts w:ascii="ＭＳ 明朝" w:hAnsi="ＭＳ 明朝" w:cs="ＭＳ 明朝" w:hint="eastAsia"/>
          <w:color w:val="000000"/>
          <w:kern w:val="0"/>
          <w:sz w:val="24"/>
        </w:rPr>
        <w:t xml:space="preserve">　後見人は，就任時の本人の財産を調査して，財産目録，収支予定表を作成して提出し，以降，裁判所又は（</w:t>
      </w:r>
      <w:r>
        <w:rPr>
          <w:rFonts w:ascii="ＭＳ 明朝" w:hAnsi="ＭＳ 明朝" w:cs="ＭＳ 明朝" w:hint="eastAsia"/>
          <w:color w:val="000000"/>
          <w:kern w:val="0"/>
          <w:sz w:val="24"/>
        </w:rPr>
        <w:t>後見</w:t>
      </w:r>
      <w:r w:rsidRPr="004E6F97">
        <w:rPr>
          <w:rFonts w:ascii="ＭＳ 明朝" w:hAnsi="ＭＳ 明朝" w:cs="ＭＳ 明朝" w:hint="eastAsia"/>
          <w:color w:val="000000"/>
          <w:kern w:val="0"/>
          <w:sz w:val="24"/>
        </w:rPr>
        <w:t>監督人が選任されている場合は）</w:t>
      </w:r>
      <w:r>
        <w:rPr>
          <w:rFonts w:ascii="ＭＳ 明朝" w:hAnsi="ＭＳ 明朝" w:cs="ＭＳ 明朝" w:hint="eastAsia"/>
          <w:color w:val="000000"/>
          <w:kern w:val="0"/>
          <w:sz w:val="24"/>
        </w:rPr>
        <w:t>後見</w:t>
      </w:r>
      <w:r w:rsidRPr="004E6F97">
        <w:rPr>
          <w:rFonts w:ascii="ＭＳ 明朝" w:hAnsi="ＭＳ 明朝" w:cs="ＭＳ 明朝" w:hint="eastAsia"/>
          <w:color w:val="000000"/>
          <w:kern w:val="0"/>
          <w:sz w:val="24"/>
        </w:rPr>
        <w:t>監督人の監督に服します。</w:t>
      </w:r>
    </w:p>
    <w:p w:rsidR="00760CEC" w:rsidRPr="004E6F97" w:rsidRDefault="00760CEC" w:rsidP="00760CEC">
      <w:pPr>
        <w:overflowPunct w:val="0"/>
        <w:spacing w:line="340" w:lineRule="exact"/>
        <w:ind w:leftChars="100" w:left="210"/>
        <w:textAlignment w:val="baseline"/>
        <w:rPr>
          <w:rFonts w:ascii="ＭＳ 明朝" w:hAnsi="ＭＳ 明朝" w:cs="ＭＳ 明朝"/>
          <w:color w:val="000000"/>
          <w:kern w:val="0"/>
          <w:sz w:val="24"/>
        </w:rPr>
      </w:pPr>
      <w:r w:rsidRPr="004E6F97">
        <w:rPr>
          <w:rFonts w:ascii="ＭＳ 明朝" w:hAnsi="ＭＳ 明朝" w:cs="ＭＳ 明朝" w:hint="eastAsia"/>
          <w:color w:val="000000"/>
          <w:kern w:val="0"/>
          <w:sz w:val="24"/>
        </w:rPr>
        <w:t xml:space="preserve">　後見人は，本人の収支を帳簿に記帳し，領収証や資料を保管する</w:t>
      </w:r>
      <w:r>
        <w:rPr>
          <w:rFonts w:ascii="ＭＳ 明朝" w:hAnsi="ＭＳ 明朝" w:cs="ＭＳ 明朝" w:hint="eastAsia"/>
          <w:color w:val="000000"/>
          <w:kern w:val="0"/>
          <w:sz w:val="24"/>
        </w:rPr>
        <w:t>など</w:t>
      </w:r>
      <w:r w:rsidRPr="004E6F97">
        <w:rPr>
          <w:rFonts w:ascii="ＭＳ 明朝" w:hAnsi="ＭＳ 明朝" w:cs="ＭＳ 明朝" w:hint="eastAsia"/>
          <w:color w:val="000000"/>
          <w:kern w:val="0"/>
          <w:sz w:val="24"/>
        </w:rPr>
        <w:t>して，裁判所又は（</w:t>
      </w:r>
      <w:r>
        <w:rPr>
          <w:rFonts w:ascii="ＭＳ 明朝" w:hAnsi="ＭＳ 明朝" w:cs="ＭＳ 明朝" w:hint="eastAsia"/>
          <w:color w:val="000000"/>
          <w:kern w:val="0"/>
          <w:sz w:val="24"/>
        </w:rPr>
        <w:t>後見</w:t>
      </w:r>
      <w:r w:rsidRPr="004E6F97">
        <w:rPr>
          <w:rFonts w:ascii="ＭＳ 明朝" w:hAnsi="ＭＳ 明朝" w:cs="ＭＳ 明朝" w:hint="eastAsia"/>
          <w:color w:val="000000"/>
          <w:kern w:val="0"/>
          <w:sz w:val="24"/>
        </w:rPr>
        <w:t>監督人が選任されている場合は）</w:t>
      </w:r>
      <w:r>
        <w:rPr>
          <w:rFonts w:ascii="ＭＳ 明朝" w:hAnsi="ＭＳ 明朝" w:cs="ＭＳ 明朝" w:hint="eastAsia"/>
          <w:color w:val="000000"/>
          <w:kern w:val="0"/>
          <w:sz w:val="24"/>
        </w:rPr>
        <w:t>後見</w:t>
      </w:r>
      <w:r w:rsidRPr="004E6F97">
        <w:rPr>
          <w:rFonts w:ascii="ＭＳ 明朝" w:hAnsi="ＭＳ 明朝" w:cs="ＭＳ 明朝" w:hint="eastAsia"/>
          <w:color w:val="000000"/>
          <w:kern w:val="0"/>
          <w:sz w:val="24"/>
        </w:rPr>
        <w:t>監督人に対して</w:t>
      </w:r>
      <w:r>
        <w:rPr>
          <w:rFonts w:ascii="ＭＳ 明朝" w:hAnsi="ＭＳ 明朝" w:cs="ＭＳ 明朝" w:hint="eastAsia"/>
          <w:color w:val="000000"/>
          <w:kern w:val="0"/>
          <w:sz w:val="24"/>
        </w:rPr>
        <w:t>，</w:t>
      </w:r>
      <w:r w:rsidRPr="004E6F97">
        <w:rPr>
          <w:rFonts w:ascii="ＭＳ 明朝" w:hAnsi="ＭＳ 明朝" w:cs="ＭＳ 明朝" w:hint="eastAsia"/>
          <w:color w:val="000000"/>
          <w:kern w:val="0"/>
          <w:sz w:val="24"/>
        </w:rPr>
        <w:t>いつでも事務報告</w:t>
      </w:r>
      <w:r>
        <w:rPr>
          <w:rFonts w:ascii="ＭＳ 明朝" w:hAnsi="ＭＳ 明朝" w:cs="ＭＳ 明朝" w:hint="eastAsia"/>
          <w:color w:val="000000"/>
          <w:kern w:val="0"/>
          <w:sz w:val="24"/>
        </w:rPr>
        <w:t>が</w:t>
      </w:r>
      <w:r w:rsidRPr="004E6F97">
        <w:rPr>
          <w:rFonts w:ascii="ＭＳ 明朝" w:hAnsi="ＭＳ 明朝" w:cs="ＭＳ 明朝" w:hint="eastAsia"/>
          <w:color w:val="000000"/>
          <w:kern w:val="0"/>
          <w:sz w:val="24"/>
        </w:rPr>
        <w:t>できるようにしておく必要があります。</w:t>
      </w:r>
    </w:p>
    <w:p w:rsidR="00760CEC" w:rsidRPr="004E6F97" w:rsidRDefault="00760CEC" w:rsidP="00760CEC">
      <w:pPr>
        <w:overflowPunct w:val="0"/>
        <w:spacing w:line="340" w:lineRule="exact"/>
        <w:textAlignment w:val="baseline"/>
        <w:rPr>
          <w:rFonts w:ascii="ＭＳ 明朝" w:hAnsi="ＭＳ 明朝" w:cs="ＭＳ 明朝"/>
          <w:color w:val="000000"/>
          <w:kern w:val="0"/>
          <w:sz w:val="22"/>
          <w:szCs w:val="22"/>
        </w:rPr>
      </w:pPr>
      <w:r w:rsidRPr="004E6F97">
        <w:rPr>
          <w:rFonts w:ascii="ＭＳ 明朝" w:hAnsi="ＭＳ 明朝" w:cs="ＭＳ 明朝" w:hint="eastAsia"/>
          <w:color w:val="000000"/>
          <w:kern w:val="0"/>
          <w:sz w:val="24"/>
        </w:rPr>
        <w:t xml:space="preserve">　　</w:t>
      </w:r>
      <w:r w:rsidRPr="004E6F97">
        <w:rPr>
          <w:rFonts w:ascii="ＭＳ 明朝" w:hAnsi="ＭＳ 明朝" w:cs="ＭＳ 明朝" w:hint="eastAsia"/>
          <w:color w:val="000000"/>
          <w:kern w:val="0"/>
          <w:sz w:val="22"/>
          <w:szCs w:val="22"/>
        </w:rPr>
        <w:t>□　理解した。　　　　　□　よく分からない。</w:t>
      </w:r>
    </w:p>
    <w:p w:rsidR="00760CEC" w:rsidRPr="004E6F97" w:rsidRDefault="00760CEC" w:rsidP="00760CEC">
      <w:pPr>
        <w:overflowPunct w:val="0"/>
        <w:spacing w:line="340" w:lineRule="exact"/>
        <w:ind w:left="720" w:hangingChars="300" w:hanging="720"/>
        <w:textAlignment w:val="baseline"/>
        <w:rPr>
          <w:rFonts w:ascii="ＭＳ 明朝" w:hAnsi="ＭＳ 明朝" w:cs="ＭＳ 明朝"/>
          <w:b/>
          <w:color w:val="000000"/>
          <w:kern w:val="0"/>
          <w:sz w:val="24"/>
        </w:rPr>
      </w:pPr>
      <w:r w:rsidRPr="004E6F97">
        <w:rPr>
          <w:rFonts w:ascii="ＭＳ 明朝" w:hAnsi="ＭＳ 明朝" w:cs="ＭＳ 明朝" w:hint="eastAsia"/>
          <w:color w:val="000000"/>
          <w:kern w:val="0"/>
          <w:sz w:val="24"/>
        </w:rPr>
        <w:t xml:space="preserve">　　</w:t>
      </w:r>
      <w:r w:rsidRPr="004E6F97">
        <w:rPr>
          <w:rFonts w:ascii="ＭＳ 明朝" w:hAnsi="ＭＳ 明朝" w:cs="ＭＳ 明朝" w:hint="eastAsia"/>
          <w:b/>
          <w:color w:val="000000"/>
          <w:kern w:val="0"/>
          <w:sz w:val="24"/>
        </w:rPr>
        <w:t>※ 後見人に選ばれた方は，当庁主催の後見人等職務説明会に必ず参加していただきます</w:t>
      </w:r>
      <w:r w:rsidRPr="004E6F97">
        <w:rPr>
          <w:rFonts w:ascii="ＭＳ 明朝" w:hAnsi="ＭＳ 明朝" w:cs="ＭＳ 明朝" w:hint="eastAsia"/>
          <w:b/>
          <w:color w:val="000000"/>
          <w:kern w:val="0"/>
          <w:sz w:val="16"/>
          <w:szCs w:val="16"/>
        </w:rPr>
        <w:t>（※具体的な日時については，審判時に書面でお知らせします。）</w:t>
      </w:r>
      <w:r w:rsidRPr="004E6F97">
        <w:rPr>
          <w:rFonts w:ascii="ＭＳ 明朝" w:hAnsi="ＭＳ 明朝" w:cs="ＭＳ 明朝" w:hint="eastAsia"/>
          <w:b/>
          <w:color w:val="000000"/>
          <w:kern w:val="0"/>
          <w:sz w:val="24"/>
        </w:rPr>
        <w:t>。</w:t>
      </w:r>
    </w:p>
    <w:p w:rsidR="00760CEC" w:rsidRPr="004E6F97" w:rsidRDefault="00760CEC" w:rsidP="00760CEC">
      <w:pPr>
        <w:overflowPunct w:val="0"/>
        <w:spacing w:line="340" w:lineRule="exact"/>
        <w:ind w:left="240" w:hangingChars="100" w:hanging="240"/>
        <w:textAlignment w:val="baseline"/>
        <w:rPr>
          <w:rFonts w:ascii="ＭＳ 明朝" w:hAnsi="ＭＳ 明朝"/>
          <w:color w:val="000000"/>
          <w:spacing w:val="6"/>
          <w:kern w:val="0"/>
          <w:sz w:val="24"/>
        </w:rPr>
      </w:pPr>
      <w:r>
        <w:rPr>
          <w:rFonts w:ascii="ＭＳ 明朝" w:hAnsi="ＭＳ 明朝" w:cs="ＭＳ 明朝" w:hint="eastAsia"/>
          <w:color w:val="000000"/>
          <w:kern w:val="0"/>
          <w:sz w:val="24"/>
        </w:rPr>
        <w:t>５</w:t>
      </w:r>
      <w:r w:rsidRPr="004E6F97">
        <w:rPr>
          <w:rFonts w:ascii="ＭＳ 明朝" w:hAnsi="ＭＳ 明朝" w:cs="ＭＳ 明朝" w:hint="eastAsia"/>
          <w:color w:val="000000"/>
          <w:kern w:val="0"/>
          <w:sz w:val="24"/>
        </w:rPr>
        <w:t xml:space="preserve">　後見人が</w:t>
      </w:r>
      <w:r>
        <w:rPr>
          <w:rFonts w:ascii="ＭＳ 明朝" w:hAnsi="ＭＳ 明朝" w:cs="ＭＳ 明朝" w:hint="eastAsia"/>
          <w:color w:val="000000"/>
          <w:kern w:val="0"/>
          <w:sz w:val="24"/>
        </w:rPr>
        <w:t>被後見人</w:t>
      </w:r>
      <w:r w:rsidRPr="004E6F97">
        <w:rPr>
          <w:rFonts w:ascii="ＭＳ 明朝" w:hAnsi="ＭＳ 明朝" w:cs="ＭＳ 明朝" w:hint="eastAsia"/>
          <w:color w:val="000000"/>
          <w:kern w:val="0"/>
          <w:sz w:val="24"/>
        </w:rPr>
        <w:t>の財産の流用・借用等をしたりすると，損害賠償だけでなく，業務上横領罪に問われることがあります。</w:t>
      </w:r>
    </w:p>
    <w:p w:rsidR="00760CEC" w:rsidRPr="004E6F97" w:rsidRDefault="00760CEC" w:rsidP="00760CEC">
      <w:pPr>
        <w:overflowPunct w:val="0"/>
        <w:spacing w:line="340" w:lineRule="exact"/>
        <w:textAlignment w:val="baseline"/>
        <w:rPr>
          <w:rFonts w:ascii="ＭＳ 明朝" w:hAnsi="ＭＳ 明朝"/>
          <w:color w:val="000000"/>
          <w:spacing w:val="6"/>
          <w:kern w:val="0"/>
          <w:sz w:val="22"/>
          <w:szCs w:val="22"/>
        </w:rPr>
      </w:pPr>
      <w:r w:rsidRPr="004E6F97">
        <w:rPr>
          <w:rFonts w:ascii="ＭＳ 明朝" w:hAnsi="ＭＳ 明朝" w:cs="ＭＳ 明朝" w:hint="eastAsia"/>
          <w:color w:val="000000"/>
          <w:kern w:val="0"/>
          <w:sz w:val="24"/>
        </w:rPr>
        <w:t xml:space="preserve">　　</w:t>
      </w:r>
      <w:r w:rsidRPr="004E6F97">
        <w:rPr>
          <w:rFonts w:ascii="ＭＳ 明朝" w:hAnsi="ＭＳ 明朝" w:cs="ＭＳ 明朝" w:hint="eastAsia"/>
          <w:color w:val="000000"/>
          <w:kern w:val="0"/>
          <w:sz w:val="22"/>
          <w:szCs w:val="22"/>
        </w:rPr>
        <w:t>□　理解した。　　　　　□　よく分からない。</w:t>
      </w:r>
    </w:p>
    <w:p w:rsidR="00760CEC" w:rsidRPr="004E6F97" w:rsidRDefault="00760CEC" w:rsidP="00760CEC">
      <w:pPr>
        <w:overflowPunct w:val="0"/>
        <w:spacing w:line="340" w:lineRule="exact"/>
        <w:ind w:left="240" w:hangingChars="100" w:hanging="240"/>
        <w:textAlignment w:val="baseline"/>
        <w:rPr>
          <w:rFonts w:ascii="ＭＳ 明朝" w:hAnsi="ＭＳ 明朝"/>
          <w:color w:val="000000"/>
          <w:spacing w:val="6"/>
          <w:kern w:val="0"/>
          <w:sz w:val="24"/>
        </w:rPr>
      </w:pPr>
      <w:r>
        <w:rPr>
          <w:rFonts w:ascii="ＭＳ 明朝" w:hAnsi="ＭＳ 明朝" w:cs="ＭＳ 明朝" w:hint="eastAsia"/>
          <w:color w:val="000000"/>
          <w:kern w:val="0"/>
          <w:sz w:val="24"/>
          <w:u w:val="single"/>
        </w:rPr>
        <w:t>６</w:t>
      </w:r>
      <w:r w:rsidRPr="004E6F97">
        <w:rPr>
          <w:rFonts w:ascii="ＭＳ 明朝" w:hAnsi="ＭＳ 明朝" w:cs="ＭＳ 明朝" w:hint="eastAsia"/>
          <w:color w:val="000000"/>
          <w:kern w:val="0"/>
          <w:sz w:val="24"/>
        </w:rPr>
        <w:t xml:space="preserve">　後見人（</w:t>
      </w:r>
      <w:r>
        <w:rPr>
          <w:rFonts w:ascii="ＭＳ 明朝" w:hAnsi="ＭＳ 明朝" w:cs="ＭＳ 明朝" w:hint="eastAsia"/>
          <w:color w:val="000000"/>
          <w:kern w:val="0"/>
          <w:sz w:val="24"/>
        </w:rPr>
        <w:t>後見</w:t>
      </w:r>
      <w:r w:rsidRPr="004E6F97">
        <w:rPr>
          <w:rFonts w:ascii="ＭＳ 明朝" w:hAnsi="ＭＳ 明朝" w:cs="ＭＳ 明朝" w:hint="eastAsia"/>
          <w:color w:val="000000"/>
          <w:kern w:val="0"/>
          <w:sz w:val="24"/>
        </w:rPr>
        <w:t>監督人を含む）は，報酬付与の申立てを家庭裁判所にすることにより，家庭裁判所が決めた報酬額を，被後見人の財産から受け取ることができます。</w:t>
      </w:r>
    </w:p>
    <w:p w:rsidR="00760CEC" w:rsidRPr="004E6F97" w:rsidRDefault="00760CEC" w:rsidP="00760CEC">
      <w:pPr>
        <w:overflowPunct w:val="0"/>
        <w:spacing w:line="340" w:lineRule="exact"/>
        <w:textAlignment w:val="baseline"/>
        <w:rPr>
          <w:rFonts w:ascii="ＭＳ 明朝" w:hAnsi="ＭＳ 明朝"/>
          <w:color w:val="000000"/>
          <w:spacing w:val="6"/>
          <w:kern w:val="0"/>
          <w:sz w:val="22"/>
          <w:szCs w:val="22"/>
        </w:rPr>
      </w:pPr>
      <w:r w:rsidRPr="004E6F97">
        <w:rPr>
          <w:rFonts w:ascii="ＭＳ 明朝" w:hAnsi="ＭＳ 明朝" w:cs="ＭＳ 明朝" w:hint="eastAsia"/>
          <w:color w:val="000000"/>
          <w:kern w:val="0"/>
          <w:sz w:val="24"/>
        </w:rPr>
        <w:t xml:space="preserve">　　</w:t>
      </w:r>
      <w:r w:rsidRPr="004E6F97">
        <w:rPr>
          <w:rFonts w:ascii="ＭＳ 明朝" w:hAnsi="ＭＳ 明朝" w:cs="ＭＳ 明朝" w:hint="eastAsia"/>
          <w:color w:val="000000"/>
          <w:kern w:val="0"/>
          <w:sz w:val="22"/>
          <w:szCs w:val="22"/>
        </w:rPr>
        <w:t>□　理解した。　　　　　□　よく分からない。</w:t>
      </w:r>
    </w:p>
    <w:p w:rsidR="00760CEC" w:rsidRPr="004E6F97" w:rsidRDefault="00760CEC" w:rsidP="00760CEC">
      <w:pPr>
        <w:overflowPunct w:val="0"/>
        <w:spacing w:line="340" w:lineRule="exact"/>
        <w:ind w:left="240" w:hangingChars="100" w:hanging="240"/>
        <w:textAlignment w:val="baseline"/>
        <w:rPr>
          <w:rFonts w:ascii="ＭＳ 明朝" w:hAnsi="ＭＳ 明朝"/>
          <w:color w:val="000000"/>
          <w:spacing w:val="6"/>
          <w:kern w:val="0"/>
          <w:sz w:val="24"/>
        </w:rPr>
      </w:pPr>
      <w:r>
        <w:rPr>
          <w:rFonts w:ascii="ＭＳ 明朝" w:hAnsi="ＭＳ 明朝" w:cs="ＭＳ 明朝" w:hint="eastAsia"/>
          <w:color w:val="000000"/>
          <w:kern w:val="0"/>
          <w:sz w:val="24"/>
          <w:u w:val="single"/>
        </w:rPr>
        <w:t>７</w:t>
      </w:r>
      <w:r w:rsidRPr="004E6F97">
        <w:rPr>
          <w:rFonts w:ascii="ＭＳ 明朝" w:hAnsi="ＭＳ 明朝" w:cs="ＭＳ 明朝" w:hint="eastAsia"/>
          <w:color w:val="000000"/>
          <w:kern w:val="0"/>
          <w:sz w:val="24"/>
        </w:rPr>
        <w:t xml:space="preserve">　後見開始申立ての動機，目的たる仕事が終了しても，後見事務は，被後見人の能力が回復するか成年被後見人の死亡まで続きます。</w:t>
      </w:r>
    </w:p>
    <w:p w:rsidR="00760CEC" w:rsidRDefault="00760CEC" w:rsidP="00760CEC">
      <w:pPr>
        <w:overflowPunct w:val="0"/>
        <w:spacing w:line="340" w:lineRule="exact"/>
        <w:textAlignment w:val="baseline"/>
        <w:rPr>
          <w:rFonts w:ascii="ＭＳ 明朝" w:hAnsi="ＭＳ 明朝" w:cs="ＭＳ 明朝"/>
          <w:color w:val="000000"/>
          <w:kern w:val="0"/>
          <w:sz w:val="24"/>
        </w:rPr>
      </w:pPr>
      <w:r w:rsidRPr="004E6F97">
        <w:rPr>
          <w:rFonts w:ascii="ＭＳ 明朝" w:hAnsi="ＭＳ 明朝" w:cs="ＭＳ 明朝" w:hint="eastAsia"/>
          <w:color w:val="000000"/>
          <w:kern w:val="0"/>
          <w:sz w:val="24"/>
        </w:rPr>
        <w:t xml:space="preserve">　　□　理解した。　　　　　□　よく分からない。</w:t>
      </w:r>
    </w:p>
    <w:p w:rsidR="00760CEC" w:rsidRDefault="00760CEC" w:rsidP="00760CEC">
      <w:pPr>
        <w:overflowPunct w:val="0"/>
        <w:spacing w:line="340" w:lineRule="exact"/>
        <w:ind w:left="312" w:hangingChars="200" w:hanging="312"/>
        <w:textAlignment w:val="baseline"/>
        <w:rPr>
          <w:rFonts w:ascii="Times New Roman" w:hAnsi="Times New Roman" w:cs="ＭＳ 明朝"/>
          <w:color w:val="000000"/>
          <w:spacing w:val="-2"/>
          <w:kern w:val="0"/>
          <w:sz w:val="16"/>
          <w:szCs w:val="16"/>
        </w:rPr>
      </w:pPr>
      <w:r w:rsidRPr="00151DA4">
        <w:rPr>
          <w:rFonts w:ascii="Times New Roman" w:hAnsi="Times New Roman" w:cs="ＭＳ 明朝" w:hint="eastAsia"/>
          <w:color w:val="000000"/>
          <w:spacing w:val="-2"/>
          <w:kern w:val="0"/>
          <w:sz w:val="16"/>
          <w:szCs w:val="16"/>
        </w:rPr>
        <w:t>※</w:t>
      </w:r>
      <w:r w:rsidRPr="00151DA4">
        <w:rPr>
          <w:rFonts w:ascii="Times New Roman" w:hAnsi="Times New Roman" w:cs="ＭＳ 明朝" w:hint="eastAsia"/>
          <w:color w:val="000000"/>
          <w:spacing w:val="-2"/>
          <w:kern w:val="0"/>
          <w:sz w:val="16"/>
          <w:szCs w:val="16"/>
        </w:rPr>
        <w:t>1</w:t>
      </w:r>
      <w:r w:rsidRPr="00151DA4">
        <w:rPr>
          <w:rFonts w:ascii="Times New Roman" w:hAnsi="Times New Roman" w:cs="ＭＳ 明朝" w:hint="eastAsia"/>
          <w:color w:val="000000"/>
          <w:spacing w:val="-2"/>
          <w:kern w:val="0"/>
          <w:sz w:val="16"/>
          <w:szCs w:val="16"/>
        </w:rPr>
        <w:t xml:space="preserve">　被後見人名義の現金，預貯金，株式・投資信託等投資資産</w:t>
      </w:r>
    </w:p>
    <w:p w:rsidR="00760CEC" w:rsidRDefault="00760CEC" w:rsidP="00760CEC">
      <w:pPr>
        <w:overflowPunct w:val="0"/>
        <w:spacing w:line="340" w:lineRule="exact"/>
        <w:ind w:left="312" w:hangingChars="200" w:hanging="312"/>
        <w:textAlignment w:val="baseline"/>
        <w:rPr>
          <w:rFonts w:ascii="Times New Roman" w:hAnsi="Times New Roman" w:cs="ＭＳ 明朝"/>
          <w:color w:val="000000"/>
          <w:spacing w:val="-2"/>
          <w:kern w:val="0"/>
          <w:sz w:val="16"/>
          <w:szCs w:val="16"/>
        </w:rPr>
      </w:pPr>
    </w:p>
    <w:p w:rsidR="00760CEC" w:rsidRPr="00D04E12" w:rsidRDefault="00760CEC" w:rsidP="00760CEC">
      <w:pPr>
        <w:overflowPunct w:val="0"/>
        <w:spacing w:line="340" w:lineRule="exact"/>
        <w:ind w:left="312" w:hangingChars="200" w:hanging="312"/>
        <w:textAlignment w:val="baseline"/>
        <w:rPr>
          <w:rFonts w:ascii="Times New Roman" w:hAnsi="Times New Roman" w:cs="ＭＳ 明朝"/>
          <w:color w:val="000000"/>
          <w:spacing w:val="-2"/>
          <w:kern w:val="0"/>
          <w:sz w:val="22"/>
          <w:szCs w:val="22"/>
        </w:rPr>
      </w:pPr>
      <w:r>
        <w:rPr>
          <w:rFonts w:ascii="Times New Roman" w:hAnsi="Times New Roman" w:cs="ＭＳ 明朝" w:hint="eastAsia"/>
          <w:color w:val="000000"/>
          <w:spacing w:val="-2"/>
          <w:kern w:val="0"/>
          <w:sz w:val="16"/>
          <w:szCs w:val="16"/>
        </w:rPr>
        <w:t xml:space="preserve">　　　　　　　　　　　　　　　　</w:t>
      </w:r>
      <w:r w:rsidRPr="00D04E12">
        <w:rPr>
          <w:rFonts w:ascii="Times New Roman" w:hAnsi="Times New Roman" w:cs="ＭＳ 明朝" w:hint="eastAsia"/>
          <w:color w:val="000000"/>
          <w:spacing w:val="-2"/>
          <w:kern w:val="0"/>
          <w:sz w:val="22"/>
          <w:szCs w:val="22"/>
        </w:rPr>
        <w:t>平成　　　年　　　月　　　日</w:t>
      </w:r>
    </w:p>
    <w:p w:rsidR="00760CEC" w:rsidRPr="00D04E12" w:rsidRDefault="00760CEC" w:rsidP="00760CEC">
      <w:pPr>
        <w:overflowPunct w:val="0"/>
        <w:spacing w:line="340" w:lineRule="exact"/>
        <w:ind w:left="412" w:hangingChars="200" w:hanging="412"/>
        <w:textAlignment w:val="baseline"/>
        <w:rPr>
          <w:rFonts w:ascii="Times New Roman" w:hAnsi="Times New Roman" w:cs="ＭＳ 明朝"/>
          <w:color w:val="000000"/>
          <w:spacing w:val="-2"/>
          <w:kern w:val="0"/>
          <w:szCs w:val="21"/>
        </w:rPr>
      </w:pPr>
    </w:p>
    <w:p w:rsidR="00760CEC" w:rsidRPr="00D04E12" w:rsidRDefault="00760CEC" w:rsidP="00760CEC">
      <w:pPr>
        <w:overflowPunct w:val="0"/>
        <w:spacing w:line="340" w:lineRule="exact"/>
        <w:ind w:left="312" w:hangingChars="200" w:hanging="312"/>
        <w:textAlignment w:val="baseline"/>
        <w:rPr>
          <w:rFonts w:ascii="Times New Roman" w:hAnsi="Times New Roman" w:cs="ＭＳ 明朝"/>
          <w:color w:val="000000"/>
          <w:spacing w:val="-2"/>
          <w:kern w:val="0"/>
          <w:sz w:val="22"/>
          <w:szCs w:val="22"/>
          <w:u w:val="single"/>
        </w:rPr>
      </w:pPr>
      <w:r>
        <w:rPr>
          <w:rFonts w:ascii="Times New Roman" w:hAnsi="Times New Roman" w:cs="ＭＳ 明朝" w:hint="eastAsia"/>
          <w:color w:val="000000"/>
          <w:spacing w:val="-2"/>
          <w:kern w:val="0"/>
          <w:sz w:val="16"/>
          <w:szCs w:val="16"/>
        </w:rPr>
        <w:t xml:space="preserve">　　　　　　　　　　　　　　　　　　　　</w:t>
      </w:r>
      <w:r w:rsidRPr="00D04E12">
        <w:rPr>
          <w:rFonts w:ascii="Times New Roman" w:hAnsi="Times New Roman" w:cs="ＭＳ 明朝" w:hint="eastAsia"/>
          <w:color w:val="000000"/>
          <w:spacing w:val="-2"/>
          <w:kern w:val="0"/>
          <w:sz w:val="22"/>
          <w:szCs w:val="22"/>
          <w:u w:val="single"/>
        </w:rPr>
        <w:t>氏名（自署）　　　　　　　　　　　　　　　　印</w:t>
      </w:r>
    </w:p>
    <w:p w:rsidR="00760CEC" w:rsidRDefault="00760CEC">
      <w:pPr>
        <w:pStyle w:val="a3"/>
        <w:rPr>
          <w:rFonts w:hint="eastAsia"/>
          <w:spacing w:val="0"/>
        </w:rPr>
      </w:pPr>
    </w:p>
    <w:p w:rsidR="00530A59" w:rsidRDefault="00530A59" w:rsidP="00530A59">
      <w:pPr>
        <w:overflowPunct w:val="0"/>
        <w:ind w:left="240" w:hangingChars="100" w:hanging="240"/>
        <w:textAlignment w:val="baseline"/>
        <w:rPr>
          <w:rFonts w:ascii="ＭＳ 明朝" w:hAnsi="ＭＳ 明朝" w:cs="ＭＳ 明朝"/>
          <w:color w:val="000000"/>
          <w:kern w:val="0"/>
          <w:sz w:val="16"/>
          <w:szCs w:val="16"/>
        </w:rPr>
      </w:pPr>
      <w:r w:rsidRPr="00D04E12">
        <w:rPr>
          <w:rFonts w:ascii="ＭＳ 明朝" w:hAnsi="ＭＳ 明朝" w:cs="ＭＳ 明朝" w:hint="eastAsia"/>
          <w:color w:val="000000"/>
          <w:kern w:val="0"/>
          <w:sz w:val="24"/>
        </w:rPr>
        <w:lastRenderedPageBreak/>
        <w:t>【</w:t>
      </w:r>
      <w:r>
        <w:rPr>
          <w:rFonts w:ascii="ＭＳ 明朝" w:hAnsi="ＭＳ 明朝" w:cs="ＭＳ 明朝" w:hint="eastAsia"/>
          <w:color w:val="000000"/>
          <w:kern w:val="0"/>
          <w:sz w:val="24"/>
        </w:rPr>
        <w:t xml:space="preserve">候補者・保佐／補助 開始用】　</w:t>
      </w:r>
      <w:r w:rsidRPr="00D04E12">
        <w:rPr>
          <w:rFonts w:ascii="ＭＳ 明朝" w:hAnsi="ＭＳ 明朝" w:cs="ＭＳ 明朝" w:hint="eastAsia"/>
          <w:color w:val="000000"/>
          <w:kern w:val="0"/>
          <w:sz w:val="36"/>
          <w:szCs w:val="36"/>
        </w:rPr>
        <w:t>確</w:t>
      </w:r>
      <w:r>
        <w:rPr>
          <w:rFonts w:ascii="ＭＳ 明朝" w:hAnsi="ＭＳ 明朝" w:cs="ＭＳ 明朝" w:hint="eastAsia"/>
          <w:color w:val="000000"/>
          <w:kern w:val="0"/>
          <w:sz w:val="36"/>
          <w:szCs w:val="36"/>
        </w:rPr>
        <w:t xml:space="preserve">　</w:t>
      </w:r>
      <w:r w:rsidRPr="00D04E12">
        <w:rPr>
          <w:rFonts w:ascii="ＭＳ 明朝" w:hAnsi="ＭＳ 明朝" w:cs="ＭＳ 明朝" w:hint="eastAsia"/>
          <w:color w:val="000000"/>
          <w:kern w:val="0"/>
          <w:sz w:val="36"/>
          <w:szCs w:val="36"/>
        </w:rPr>
        <w:t>認</w:t>
      </w:r>
      <w:r>
        <w:rPr>
          <w:rFonts w:ascii="ＭＳ 明朝" w:hAnsi="ＭＳ 明朝" w:cs="ＭＳ 明朝" w:hint="eastAsia"/>
          <w:color w:val="000000"/>
          <w:kern w:val="0"/>
          <w:sz w:val="36"/>
          <w:szCs w:val="36"/>
        </w:rPr>
        <w:t xml:space="preserve">　</w:t>
      </w:r>
      <w:r w:rsidRPr="00D04E12">
        <w:rPr>
          <w:rFonts w:ascii="ＭＳ 明朝" w:hAnsi="ＭＳ 明朝" w:cs="ＭＳ 明朝" w:hint="eastAsia"/>
          <w:color w:val="000000"/>
          <w:kern w:val="0"/>
          <w:sz w:val="36"/>
          <w:szCs w:val="36"/>
        </w:rPr>
        <w:t>票</w:t>
      </w:r>
      <w:r w:rsidRPr="00D04E12">
        <w:rPr>
          <w:rFonts w:ascii="ＭＳ 明朝" w:hAnsi="ＭＳ 明朝" w:cs="ＭＳ 明朝" w:hint="eastAsia"/>
          <w:color w:val="000000"/>
          <w:kern w:val="0"/>
          <w:sz w:val="16"/>
          <w:szCs w:val="16"/>
        </w:rPr>
        <w:t>（必ず候補者ご本人が記載してください。）</w:t>
      </w:r>
    </w:p>
    <w:p w:rsidR="00530A59" w:rsidRDefault="00530A59" w:rsidP="00530A59">
      <w:pPr>
        <w:overflowPunct w:val="0"/>
        <w:spacing w:line="280" w:lineRule="exact"/>
        <w:ind w:left="240" w:hangingChars="100" w:hanging="240"/>
        <w:textAlignment w:val="baseline"/>
        <w:rPr>
          <w:rFonts w:ascii="ＭＳ 明朝" w:hAnsi="ＭＳ 明朝" w:cs="ＭＳ 明朝"/>
          <w:color w:val="000000"/>
          <w:kern w:val="0"/>
          <w:sz w:val="24"/>
        </w:rPr>
      </w:pPr>
      <w:r w:rsidRPr="00D04E12">
        <w:rPr>
          <w:rFonts w:ascii="ＭＳ 明朝" w:hAnsi="ＭＳ 明朝" w:cs="ＭＳ 明朝" w:hint="eastAsia"/>
          <w:color w:val="000000"/>
          <w:kern w:val="0"/>
          <w:sz w:val="24"/>
        </w:rPr>
        <w:t>次の</w:t>
      </w:r>
      <w:r>
        <w:rPr>
          <w:rFonts w:ascii="ＭＳ 明朝" w:hAnsi="ＭＳ 明朝" w:cs="ＭＳ 明朝" w:hint="eastAsia"/>
          <w:color w:val="000000"/>
          <w:kern w:val="0"/>
          <w:sz w:val="24"/>
        </w:rPr>
        <w:t>事項につき，該当する回答にレ点でチェックをして，記載した年月日を記入，</w:t>
      </w:r>
    </w:p>
    <w:p w:rsidR="00530A59" w:rsidRPr="00D04E12" w:rsidRDefault="00530A59" w:rsidP="00530A59">
      <w:pPr>
        <w:overflowPunct w:val="0"/>
        <w:spacing w:line="280" w:lineRule="exact"/>
        <w:ind w:left="240" w:hangingChars="100" w:hanging="24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署名押印のうえ，申立書と一緒に提出してください。</w:t>
      </w:r>
    </w:p>
    <w:p w:rsidR="00530A59" w:rsidRPr="00D04E12" w:rsidRDefault="00530A59" w:rsidP="00530A59">
      <w:pPr>
        <w:pBdr>
          <w:bottom w:val="single" w:sz="4" w:space="1" w:color="auto"/>
        </w:pBdr>
        <w:overflowPunct w:val="0"/>
        <w:spacing w:line="340" w:lineRule="exact"/>
        <w:ind w:left="240" w:hangingChars="100" w:hanging="240"/>
        <w:textAlignment w:val="baseline"/>
        <w:rPr>
          <w:rFonts w:ascii="ＭＳ 明朝" w:hAnsi="ＭＳ 明朝" w:cs="ＭＳ 明朝"/>
          <w:color w:val="000000"/>
          <w:kern w:val="0"/>
          <w:sz w:val="24"/>
        </w:rPr>
      </w:pPr>
    </w:p>
    <w:p w:rsidR="00530A59" w:rsidRPr="004E6F97" w:rsidRDefault="00530A59" w:rsidP="00530A59">
      <w:pPr>
        <w:overflowPunct w:val="0"/>
        <w:spacing w:line="400" w:lineRule="exact"/>
        <w:ind w:left="240" w:hangingChars="100" w:hanging="240"/>
        <w:textAlignment w:val="baseline"/>
        <w:rPr>
          <w:rFonts w:ascii="ＭＳ 明朝" w:hAnsi="ＭＳ 明朝"/>
          <w:color w:val="000000"/>
          <w:spacing w:val="6"/>
          <w:kern w:val="0"/>
          <w:sz w:val="24"/>
        </w:rPr>
      </w:pPr>
      <w:r w:rsidRPr="001D26DD">
        <w:rPr>
          <w:rFonts w:ascii="ＭＳ 明朝" w:hAnsi="ＭＳ 明朝" w:cs="ＭＳ 明朝" w:hint="eastAsia"/>
          <w:color w:val="000000"/>
          <w:kern w:val="0"/>
          <w:sz w:val="24"/>
          <w:u w:val="single"/>
        </w:rPr>
        <w:t>１</w:t>
      </w:r>
      <w:r w:rsidRPr="004E6F97">
        <w:rPr>
          <w:rFonts w:ascii="ＭＳ 明朝" w:hAnsi="ＭＳ 明朝" w:cs="ＭＳ 明朝" w:hint="eastAsia"/>
          <w:color w:val="000000"/>
          <w:kern w:val="0"/>
          <w:sz w:val="24"/>
        </w:rPr>
        <w:t xml:space="preserve">　</w:t>
      </w:r>
      <w:r>
        <w:rPr>
          <w:rFonts w:ascii="Times New Roman" w:hAnsi="Times New Roman" w:cs="ＭＳ 明朝" w:hint="eastAsia"/>
          <w:color w:val="000000"/>
          <w:kern w:val="0"/>
          <w:sz w:val="24"/>
        </w:rPr>
        <w:t>保佐人等（補助人も含みます。以下同じ。）</w:t>
      </w:r>
      <w:r w:rsidRPr="004E6F97">
        <w:rPr>
          <w:rFonts w:ascii="ＭＳ 明朝" w:hAnsi="ＭＳ 明朝" w:cs="ＭＳ 明朝" w:hint="eastAsia"/>
          <w:color w:val="000000"/>
          <w:kern w:val="0"/>
          <w:sz w:val="24"/>
        </w:rPr>
        <w:t>候補者が必ず選任されるとは限らず，</w:t>
      </w:r>
      <w:r>
        <w:rPr>
          <w:rFonts w:ascii="ＭＳ 明朝" w:hAnsi="ＭＳ 明朝" w:cs="ＭＳ 明朝" w:hint="eastAsia"/>
          <w:color w:val="000000"/>
          <w:kern w:val="0"/>
          <w:sz w:val="24"/>
        </w:rPr>
        <w:t>保佐人等</w:t>
      </w:r>
      <w:r w:rsidRPr="004E6F97">
        <w:rPr>
          <w:rFonts w:ascii="ＭＳ 明朝" w:hAnsi="ＭＳ 明朝" w:cs="ＭＳ 明朝" w:hint="eastAsia"/>
          <w:color w:val="000000"/>
          <w:kern w:val="0"/>
          <w:sz w:val="24"/>
        </w:rPr>
        <w:t>には，専門職</w:t>
      </w:r>
      <w:r w:rsidRPr="004E6F97">
        <w:rPr>
          <w:rFonts w:ascii="ＭＳ 明朝" w:hAnsi="ＭＳ 明朝" w:cs="ＭＳ 明朝" w:hint="eastAsia"/>
          <w:color w:val="000000"/>
          <w:kern w:val="0"/>
          <w:sz w:val="16"/>
          <w:szCs w:val="16"/>
        </w:rPr>
        <w:t>（</w:t>
      </w:r>
      <w:r w:rsidRPr="004E6F97">
        <w:rPr>
          <w:rFonts w:ascii="ＭＳ 明朝" w:hAnsi="ＭＳ 明朝" w:cs="ＭＳ 明朝" w:hint="eastAsia"/>
          <w:color w:val="000000"/>
          <w:spacing w:val="-2"/>
          <w:kern w:val="0"/>
          <w:sz w:val="16"/>
          <w:szCs w:val="16"/>
        </w:rPr>
        <w:t>※弁護士，司法書士，社会福祉士，税理士等</w:t>
      </w:r>
      <w:r w:rsidRPr="004E6F97">
        <w:rPr>
          <w:rFonts w:ascii="ＭＳ 明朝" w:hAnsi="ＭＳ 明朝" w:cs="ＭＳ 明朝" w:hint="eastAsia"/>
          <w:color w:val="000000"/>
          <w:kern w:val="0"/>
          <w:sz w:val="16"/>
          <w:szCs w:val="16"/>
        </w:rPr>
        <w:t>）</w:t>
      </w:r>
      <w:r w:rsidRPr="004E6F97">
        <w:rPr>
          <w:rFonts w:ascii="ＭＳ 明朝" w:hAnsi="ＭＳ 明朝" w:cs="ＭＳ 明朝" w:hint="eastAsia"/>
          <w:color w:val="000000"/>
          <w:kern w:val="0"/>
          <w:sz w:val="24"/>
        </w:rPr>
        <w:t>である第三者が選ばれたり，監督人が選ばれることがあります。</w:t>
      </w:r>
    </w:p>
    <w:p w:rsidR="00530A59" w:rsidRPr="004E6F97" w:rsidRDefault="00530A59" w:rsidP="00530A59">
      <w:pPr>
        <w:overflowPunct w:val="0"/>
        <w:spacing w:line="400" w:lineRule="exact"/>
        <w:textAlignment w:val="baseline"/>
        <w:rPr>
          <w:rFonts w:ascii="ＭＳ 明朝" w:hAnsi="ＭＳ 明朝"/>
          <w:color w:val="000000"/>
          <w:spacing w:val="6"/>
          <w:kern w:val="0"/>
          <w:sz w:val="22"/>
          <w:szCs w:val="22"/>
        </w:rPr>
      </w:pPr>
      <w:r w:rsidRPr="004E6F97">
        <w:rPr>
          <w:rFonts w:ascii="ＭＳ 明朝" w:hAnsi="ＭＳ 明朝" w:cs="ＭＳ 明朝" w:hint="eastAsia"/>
          <w:color w:val="000000"/>
          <w:kern w:val="0"/>
          <w:sz w:val="24"/>
        </w:rPr>
        <w:t xml:space="preserve">　　</w:t>
      </w:r>
      <w:r w:rsidRPr="004E6F97">
        <w:rPr>
          <w:rFonts w:ascii="ＭＳ 明朝" w:hAnsi="ＭＳ 明朝" w:cs="ＭＳ 明朝" w:hint="eastAsia"/>
          <w:color w:val="000000"/>
          <w:kern w:val="0"/>
          <w:sz w:val="22"/>
          <w:szCs w:val="22"/>
        </w:rPr>
        <w:t>□　理解した。　　　　　□　よく分からない。</w:t>
      </w:r>
    </w:p>
    <w:p w:rsidR="00530A59" w:rsidRPr="000C72DB" w:rsidRDefault="00530A59" w:rsidP="00530A59">
      <w:pPr>
        <w:overflowPunct w:val="0"/>
        <w:spacing w:line="400" w:lineRule="exact"/>
        <w:ind w:left="240" w:hangingChars="100" w:hanging="240"/>
        <w:textAlignment w:val="baseline"/>
        <w:rPr>
          <w:rFonts w:ascii="ＭＳ 明朝" w:hAnsi="Times New Roman"/>
          <w:color w:val="000000"/>
          <w:spacing w:val="6"/>
          <w:kern w:val="0"/>
          <w:sz w:val="24"/>
        </w:rPr>
      </w:pPr>
      <w:r w:rsidRPr="000C72DB">
        <w:rPr>
          <w:rFonts w:ascii="Times New Roman" w:hAnsi="Times New Roman" w:cs="ＭＳ 明朝" w:hint="eastAsia"/>
          <w:color w:val="000000"/>
          <w:kern w:val="0"/>
          <w:sz w:val="24"/>
          <w:u w:val="single"/>
        </w:rPr>
        <w:t>２</w:t>
      </w:r>
      <w:r w:rsidRPr="000C72DB">
        <w:rPr>
          <w:rFonts w:ascii="Times New Roman" w:hAnsi="Times New Roman" w:cs="ＭＳ 明朝" w:hint="eastAsia"/>
          <w:color w:val="000000"/>
          <w:kern w:val="0"/>
          <w:sz w:val="24"/>
        </w:rPr>
        <w:t xml:space="preserve">　保佐人等に財産管理権が付与されている場合，保佐等開始の審判後，保佐人等が保佐等事務を行っている間に，本人の流動資産（※</w:t>
      </w:r>
      <w:r w:rsidRPr="000C72DB">
        <w:rPr>
          <w:rFonts w:ascii="Times New Roman" w:hAnsi="Times New Roman" w:hint="eastAsia"/>
          <w:color w:val="000000"/>
          <w:kern w:val="0"/>
          <w:sz w:val="24"/>
        </w:rPr>
        <w:t>1</w:t>
      </w:r>
      <w:r w:rsidRPr="000C72DB">
        <w:rPr>
          <w:rFonts w:ascii="Times New Roman" w:hAnsi="Times New Roman" w:cs="ＭＳ 明朝" w:hint="eastAsia"/>
          <w:color w:val="000000"/>
          <w:kern w:val="0"/>
          <w:sz w:val="24"/>
        </w:rPr>
        <w:t>）の合計額が１０００万円以上となったときは，原則として専門職が保佐人等または監督人に選任されることになります。</w:t>
      </w:r>
    </w:p>
    <w:p w:rsidR="00530A59" w:rsidRPr="004E6F97" w:rsidRDefault="00530A59" w:rsidP="00530A59">
      <w:pPr>
        <w:overflowPunct w:val="0"/>
        <w:spacing w:line="400" w:lineRule="exact"/>
        <w:textAlignment w:val="baseline"/>
        <w:rPr>
          <w:rFonts w:ascii="ＭＳ 明朝" w:hAnsi="ＭＳ 明朝" w:hint="eastAsia"/>
          <w:color w:val="000000"/>
          <w:spacing w:val="6"/>
          <w:kern w:val="0"/>
          <w:sz w:val="22"/>
          <w:szCs w:val="22"/>
        </w:rPr>
      </w:pPr>
      <w:r w:rsidRPr="004E6F97">
        <w:rPr>
          <w:rFonts w:ascii="ＭＳ 明朝" w:hAnsi="ＭＳ 明朝" w:cs="ＭＳ 明朝" w:hint="eastAsia"/>
          <w:color w:val="000000"/>
          <w:kern w:val="0"/>
          <w:sz w:val="24"/>
        </w:rPr>
        <w:t xml:space="preserve">　　</w:t>
      </w:r>
      <w:r w:rsidRPr="004E6F97">
        <w:rPr>
          <w:rFonts w:ascii="ＭＳ 明朝" w:hAnsi="ＭＳ 明朝" w:cs="ＭＳ 明朝" w:hint="eastAsia"/>
          <w:color w:val="000000"/>
          <w:kern w:val="0"/>
          <w:sz w:val="22"/>
          <w:szCs w:val="22"/>
        </w:rPr>
        <w:t>□　理解した。　　　　　□　よく分からない。</w:t>
      </w:r>
    </w:p>
    <w:p w:rsidR="00530A59" w:rsidRPr="004E6F97" w:rsidRDefault="00530A59" w:rsidP="00530A59">
      <w:pPr>
        <w:overflowPunct w:val="0"/>
        <w:spacing w:line="400" w:lineRule="exact"/>
        <w:ind w:left="240" w:hangingChars="100" w:hanging="240"/>
        <w:textAlignment w:val="baseline"/>
        <w:rPr>
          <w:rFonts w:ascii="ＭＳ 明朝" w:hAnsi="ＭＳ 明朝"/>
          <w:color w:val="000000"/>
          <w:spacing w:val="6"/>
          <w:kern w:val="0"/>
          <w:sz w:val="24"/>
        </w:rPr>
      </w:pPr>
      <w:r>
        <w:rPr>
          <w:rFonts w:ascii="ＭＳ 明朝" w:hAnsi="ＭＳ 明朝" w:cs="ＭＳ 明朝" w:hint="eastAsia"/>
          <w:color w:val="000000"/>
          <w:kern w:val="0"/>
          <w:sz w:val="24"/>
        </w:rPr>
        <w:t>３</w:t>
      </w:r>
      <w:r w:rsidRPr="004E6F97">
        <w:rPr>
          <w:rFonts w:ascii="ＭＳ 明朝" w:hAnsi="ＭＳ 明朝" w:cs="ＭＳ 明朝" w:hint="eastAsia"/>
          <w:color w:val="000000"/>
          <w:kern w:val="0"/>
          <w:sz w:val="24"/>
        </w:rPr>
        <w:t xml:space="preserve">　</w:t>
      </w:r>
      <w:r>
        <w:rPr>
          <w:rFonts w:ascii="ＭＳ 明朝" w:hAnsi="ＭＳ 明朝" w:cs="ＭＳ 明朝" w:hint="eastAsia"/>
          <w:color w:val="000000"/>
          <w:kern w:val="0"/>
          <w:sz w:val="24"/>
        </w:rPr>
        <w:t>保佐</w:t>
      </w:r>
      <w:r w:rsidRPr="004E6F97">
        <w:rPr>
          <w:rFonts w:ascii="ＭＳ 明朝" w:hAnsi="ＭＳ 明朝" w:cs="ＭＳ 明朝" w:hint="eastAsia"/>
          <w:color w:val="000000"/>
          <w:kern w:val="0"/>
          <w:sz w:val="24"/>
        </w:rPr>
        <w:t>人</w:t>
      </w:r>
      <w:r>
        <w:rPr>
          <w:rFonts w:ascii="ＭＳ 明朝" w:hAnsi="ＭＳ 明朝" w:cs="ＭＳ 明朝" w:hint="eastAsia"/>
          <w:color w:val="000000"/>
          <w:kern w:val="0"/>
          <w:sz w:val="24"/>
        </w:rPr>
        <w:t>等</w:t>
      </w:r>
      <w:r w:rsidRPr="004E6F97">
        <w:rPr>
          <w:rFonts w:ascii="ＭＳ 明朝" w:hAnsi="ＭＳ 明朝" w:cs="ＭＳ 明朝" w:hint="eastAsia"/>
          <w:color w:val="000000"/>
          <w:kern w:val="0"/>
          <w:sz w:val="24"/>
        </w:rPr>
        <w:t>に就任（開始の審判が確定）すると，法務局で取得する後見登記事項証明書を添えて，</w:t>
      </w:r>
      <w:r>
        <w:rPr>
          <w:rFonts w:ascii="ＭＳ 明朝" w:hAnsi="ＭＳ 明朝" w:cs="ＭＳ 明朝" w:hint="eastAsia"/>
          <w:color w:val="000000"/>
          <w:kern w:val="0"/>
          <w:sz w:val="24"/>
        </w:rPr>
        <w:t>本人</w:t>
      </w:r>
      <w:r w:rsidRPr="004E6F97">
        <w:rPr>
          <w:rFonts w:ascii="ＭＳ 明朝" w:hAnsi="ＭＳ 明朝" w:cs="ＭＳ 明朝" w:hint="eastAsia"/>
          <w:color w:val="000000"/>
          <w:kern w:val="0"/>
          <w:sz w:val="24"/>
        </w:rPr>
        <w:t>が預貯金口座を持つ金融機関に届出をする必要があります</w:t>
      </w:r>
      <w:r w:rsidRPr="004E6F97">
        <w:rPr>
          <w:rFonts w:ascii="ＭＳ 明朝" w:hAnsi="ＭＳ 明朝" w:cs="ＭＳ 明朝" w:hint="eastAsia"/>
          <w:color w:val="000000"/>
          <w:kern w:val="0"/>
          <w:sz w:val="16"/>
          <w:szCs w:val="16"/>
        </w:rPr>
        <w:t>（</w:t>
      </w:r>
      <w:r w:rsidRPr="004E6F97">
        <w:rPr>
          <w:rFonts w:ascii="ＭＳ 明朝" w:hAnsi="ＭＳ 明朝" w:cs="ＭＳ 明朝" w:hint="eastAsia"/>
          <w:color w:val="000000"/>
          <w:spacing w:val="-2"/>
          <w:kern w:val="0"/>
          <w:sz w:val="16"/>
          <w:szCs w:val="16"/>
        </w:rPr>
        <w:t>※</w:t>
      </w:r>
      <w:r>
        <w:rPr>
          <w:rFonts w:ascii="ＭＳ 明朝" w:hAnsi="ＭＳ 明朝" w:cs="ＭＳ 明朝" w:hint="eastAsia"/>
          <w:color w:val="000000"/>
          <w:spacing w:val="-2"/>
          <w:kern w:val="0"/>
          <w:sz w:val="16"/>
          <w:szCs w:val="16"/>
        </w:rPr>
        <w:t>保佐人等</w:t>
      </w:r>
      <w:r w:rsidRPr="004E6F97">
        <w:rPr>
          <w:rFonts w:ascii="ＭＳ 明朝" w:hAnsi="ＭＳ 明朝" w:cs="ＭＳ 明朝" w:hint="eastAsia"/>
          <w:color w:val="000000"/>
          <w:spacing w:val="-2"/>
          <w:kern w:val="0"/>
          <w:sz w:val="16"/>
          <w:szCs w:val="16"/>
        </w:rPr>
        <w:t>が開始の審判を受け取って２週間の経過で審判が確定します。</w:t>
      </w:r>
      <w:r>
        <w:rPr>
          <w:rFonts w:ascii="ＭＳ 明朝" w:hAnsi="ＭＳ 明朝" w:cs="ＭＳ 明朝" w:hint="eastAsia"/>
          <w:color w:val="000000"/>
          <w:spacing w:val="-2"/>
          <w:kern w:val="0"/>
          <w:sz w:val="16"/>
          <w:szCs w:val="16"/>
        </w:rPr>
        <w:t>保佐人等が管理することとなる本人</w:t>
      </w:r>
      <w:r w:rsidRPr="004E6F97">
        <w:rPr>
          <w:rFonts w:ascii="ＭＳ 明朝" w:hAnsi="ＭＳ 明朝" w:cs="ＭＳ 明朝" w:hint="eastAsia"/>
          <w:color w:val="000000"/>
          <w:spacing w:val="-2"/>
          <w:kern w:val="0"/>
          <w:sz w:val="16"/>
          <w:szCs w:val="16"/>
        </w:rPr>
        <w:t>の預貯金</w:t>
      </w:r>
      <w:r>
        <w:rPr>
          <w:rFonts w:ascii="ＭＳ 明朝" w:hAnsi="ＭＳ 明朝" w:cs="ＭＳ 明朝" w:hint="eastAsia"/>
          <w:color w:val="000000"/>
          <w:spacing w:val="-2"/>
          <w:kern w:val="0"/>
          <w:sz w:val="16"/>
          <w:szCs w:val="16"/>
        </w:rPr>
        <w:t>は，</w:t>
      </w:r>
      <w:r w:rsidRPr="004E6F97">
        <w:rPr>
          <w:rFonts w:ascii="ＭＳ 明朝" w:hAnsi="ＭＳ 明朝" w:cs="ＭＳ 明朝" w:hint="eastAsia"/>
          <w:color w:val="000000"/>
          <w:spacing w:val="-2"/>
          <w:kern w:val="0"/>
          <w:sz w:val="16"/>
          <w:szCs w:val="16"/>
        </w:rPr>
        <w:t>カードで引</w:t>
      </w:r>
      <w:r>
        <w:rPr>
          <w:rFonts w:ascii="ＭＳ 明朝" w:hAnsi="ＭＳ 明朝" w:cs="ＭＳ 明朝" w:hint="eastAsia"/>
          <w:color w:val="000000"/>
          <w:spacing w:val="-2"/>
          <w:kern w:val="0"/>
          <w:sz w:val="16"/>
          <w:szCs w:val="16"/>
        </w:rPr>
        <w:t>き</w:t>
      </w:r>
      <w:r w:rsidRPr="004E6F97">
        <w:rPr>
          <w:rFonts w:ascii="ＭＳ 明朝" w:hAnsi="ＭＳ 明朝" w:cs="ＭＳ 明朝" w:hint="eastAsia"/>
          <w:color w:val="000000"/>
          <w:spacing w:val="-2"/>
          <w:kern w:val="0"/>
          <w:sz w:val="16"/>
          <w:szCs w:val="16"/>
        </w:rPr>
        <w:t>出</w:t>
      </w:r>
      <w:r>
        <w:rPr>
          <w:rFonts w:ascii="ＭＳ 明朝" w:hAnsi="ＭＳ 明朝" w:cs="ＭＳ 明朝" w:hint="eastAsia"/>
          <w:color w:val="000000"/>
          <w:spacing w:val="-2"/>
          <w:kern w:val="0"/>
          <w:sz w:val="16"/>
          <w:szCs w:val="16"/>
        </w:rPr>
        <w:t>すことが</w:t>
      </w:r>
      <w:r w:rsidRPr="004E6F97">
        <w:rPr>
          <w:rFonts w:ascii="ＭＳ 明朝" w:hAnsi="ＭＳ 明朝" w:cs="ＭＳ 明朝" w:hint="eastAsia"/>
          <w:color w:val="000000"/>
          <w:spacing w:val="-2"/>
          <w:kern w:val="0"/>
          <w:sz w:val="16"/>
          <w:szCs w:val="16"/>
        </w:rPr>
        <w:t>できない取扱いの金融機関が多いです。</w:t>
      </w:r>
      <w:r w:rsidRPr="004E6F97">
        <w:rPr>
          <w:rFonts w:ascii="ＭＳ 明朝" w:hAnsi="ＭＳ 明朝" w:cs="ＭＳ 明朝" w:hint="eastAsia"/>
          <w:color w:val="000000"/>
          <w:kern w:val="0"/>
          <w:sz w:val="16"/>
          <w:szCs w:val="16"/>
        </w:rPr>
        <w:t>）</w:t>
      </w:r>
      <w:r w:rsidRPr="004E6F97">
        <w:rPr>
          <w:rFonts w:ascii="ＭＳ 明朝" w:hAnsi="ＭＳ 明朝" w:cs="ＭＳ 明朝" w:hint="eastAsia"/>
          <w:color w:val="000000"/>
          <w:kern w:val="0"/>
          <w:sz w:val="24"/>
        </w:rPr>
        <w:t>。</w:t>
      </w:r>
    </w:p>
    <w:p w:rsidR="00530A59" w:rsidRPr="004E6F97" w:rsidRDefault="00530A59" w:rsidP="00530A59">
      <w:pPr>
        <w:overflowPunct w:val="0"/>
        <w:spacing w:line="400" w:lineRule="exact"/>
        <w:textAlignment w:val="baseline"/>
        <w:rPr>
          <w:rFonts w:ascii="ＭＳ 明朝" w:hAnsi="ＭＳ 明朝"/>
          <w:color w:val="000000"/>
          <w:spacing w:val="6"/>
          <w:kern w:val="0"/>
          <w:sz w:val="22"/>
          <w:szCs w:val="22"/>
        </w:rPr>
      </w:pPr>
      <w:r w:rsidRPr="004E6F97">
        <w:rPr>
          <w:rFonts w:ascii="ＭＳ 明朝" w:hAnsi="ＭＳ 明朝" w:cs="ＭＳ 明朝" w:hint="eastAsia"/>
          <w:color w:val="000000"/>
          <w:kern w:val="0"/>
          <w:sz w:val="24"/>
        </w:rPr>
        <w:t xml:space="preserve">　　</w:t>
      </w:r>
      <w:r w:rsidRPr="004E6F97">
        <w:rPr>
          <w:rFonts w:ascii="ＭＳ 明朝" w:hAnsi="ＭＳ 明朝" w:cs="ＭＳ 明朝" w:hint="eastAsia"/>
          <w:color w:val="000000"/>
          <w:kern w:val="0"/>
          <w:sz w:val="22"/>
          <w:szCs w:val="22"/>
        </w:rPr>
        <w:t>□　理解した。　　　　　□　よく分からない。</w:t>
      </w:r>
    </w:p>
    <w:p w:rsidR="00530A59" w:rsidRPr="004E6F97" w:rsidRDefault="00530A59" w:rsidP="00530A59">
      <w:pPr>
        <w:overflowPunct w:val="0"/>
        <w:spacing w:line="400" w:lineRule="exact"/>
        <w:ind w:left="240" w:hangingChars="100" w:hanging="240"/>
        <w:textAlignment w:val="baseline"/>
        <w:rPr>
          <w:rFonts w:ascii="ＭＳ 明朝" w:hAnsi="ＭＳ 明朝"/>
          <w:color w:val="000000"/>
          <w:spacing w:val="6"/>
          <w:kern w:val="0"/>
          <w:sz w:val="24"/>
        </w:rPr>
      </w:pPr>
      <w:r>
        <w:rPr>
          <w:rFonts w:ascii="ＭＳ 明朝" w:hAnsi="ＭＳ 明朝" w:cs="ＭＳ 明朝" w:hint="eastAsia"/>
          <w:color w:val="000000"/>
          <w:kern w:val="0"/>
          <w:sz w:val="24"/>
        </w:rPr>
        <w:t>４</w:t>
      </w:r>
      <w:r w:rsidRPr="004E6F97">
        <w:rPr>
          <w:rFonts w:ascii="ＭＳ 明朝" w:hAnsi="ＭＳ 明朝" w:cs="ＭＳ 明朝" w:hint="eastAsia"/>
          <w:color w:val="000000"/>
          <w:kern w:val="0"/>
          <w:sz w:val="24"/>
        </w:rPr>
        <w:t xml:space="preserve">　</w:t>
      </w:r>
      <w:r>
        <w:rPr>
          <w:rFonts w:ascii="ＭＳ 明朝" w:hAnsi="ＭＳ 明朝" w:cs="ＭＳ 明朝" w:hint="eastAsia"/>
          <w:color w:val="000000"/>
          <w:kern w:val="0"/>
          <w:sz w:val="24"/>
        </w:rPr>
        <w:t>保佐人等</w:t>
      </w:r>
      <w:r w:rsidRPr="004E6F97">
        <w:rPr>
          <w:rFonts w:ascii="ＭＳ 明朝" w:hAnsi="ＭＳ 明朝" w:cs="ＭＳ 明朝" w:hint="eastAsia"/>
          <w:color w:val="000000"/>
          <w:kern w:val="0"/>
          <w:sz w:val="24"/>
        </w:rPr>
        <w:t>は，就任時の</w:t>
      </w:r>
      <w:r>
        <w:rPr>
          <w:rFonts w:ascii="ＭＳ 明朝" w:hAnsi="ＭＳ 明朝" w:cs="ＭＳ 明朝" w:hint="eastAsia"/>
          <w:color w:val="000000"/>
          <w:kern w:val="0"/>
          <w:sz w:val="24"/>
        </w:rPr>
        <w:t>本人</w:t>
      </w:r>
      <w:r w:rsidRPr="004E6F97">
        <w:rPr>
          <w:rFonts w:ascii="ＭＳ 明朝" w:hAnsi="ＭＳ 明朝" w:cs="ＭＳ 明朝" w:hint="eastAsia"/>
          <w:color w:val="000000"/>
          <w:kern w:val="0"/>
          <w:sz w:val="24"/>
        </w:rPr>
        <w:t>の財産を調査して，財産目録，収支予定表を作成して提出し，以降，裁判所又は（監督人が選任されている場合は）監督人の監督に服します。</w:t>
      </w:r>
    </w:p>
    <w:p w:rsidR="00530A59" w:rsidRPr="004E6F97" w:rsidRDefault="00530A59" w:rsidP="00530A59">
      <w:pPr>
        <w:overflowPunct w:val="0"/>
        <w:spacing w:line="400" w:lineRule="exact"/>
        <w:ind w:leftChars="100" w:left="210"/>
        <w:textAlignment w:val="baseline"/>
        <w:rPr>
          <w:rFonts w:ascii="ＭＳ 明朝" w:hAnsi="ＭＳ 明朝" w:cs="ＭＳ 明朝"/>
          <w:color w:val="000000"/>
          <w:kern w:val="0"/>
          <w:sz w:val="24"/>
        </w:rPr>
      </w:pPr>
      <w:r w:rsidRPr="004E6F97">
        <w:rPr>
          <w:rFonts w:ascii="ＭＳ 明朝" w:hAnsi="ＭＳ 明朝" w:cs="ＭＳ 明朝" w:hint="eastAsia"/>
          <w:color w:val="000000"/>
          <w:kern w:val="0"/>
          <w:sz w:val="24"/>
        </w:rPr>
        <w:t xml:space="preserve">　</w:t>
      </w:r>
      <w:r>
        <w:rPr>
          <w:rFonts w:ascii="ＭＳ 明朝" w:hAnsi="ＭＳ 明朝" w:cs="ＭＳ 明朝" w:hint="eastAsia"/>
          <w:color w:val="000000"/>
          <w:kern w:val="0"/>
          <w:sz w:val="24"/>
        </w:rPr>
        <w:t>保佐</w:t>
      </w:r>
      <w:r w:rsidRPr="004E6F97">
        <w:rPr>
          <w:rFonts w:ascii="ＭＳ 明朝" w:hAnsi="ＭＳ 明朝" w:cs="ＭＳ 明朝" w:hint="eastAsia"/>
          <w:color w:val="000000"/>
          <w:kern w:val="0"/>
          <w:sz w:val="24"/>
        </w:rPr>
        <w:t>人</w:t>
      </w:r>
      <w:r>
        <w:rPr>
          <w:rFonts w:ascii="ＭＳ 明朝" w:hAnsi="ＭＳ 明朝" w:cs="ＭＳ 明朝" w:hint="eastAsia"/>
          <w:color w:val="000000"/>
          <w:kern w:val="0"/>
          <w:sz w:val="24"/>
        </w:rPr>
        <w:t>等</w:t>
      </w:r>
      <w:r w:rsidRPr="004E6F97">
        <w:rPr>
          <w:rFonts w:ascii="ＭＳ 明朝" w:hAnsi="ＭＳ 明朝" w:cs="ＭＳ 明朝" w:hint="eastAsia"/>
          <w:color w:val="000000"/>
          <w:kern w:val="0"/>
          <w:sz w:val="24"/>
        </w:rPr>
        <w:t>は，本人の収支を帳簿に記帳し，領収証や資料を保管する</w:t>
      </w:r>
      <w:r>
        <w:rPr>
          <w:rFonts w:ascii="ＭＳ 明朝" w:hAnsi="ＭＳ 明朝" w:cs="ＭＳ 明朝" w:hint="eastAsia"/>
          <w:color w:val="000000"/>
          <w:kern w:val="0"/>
          <w:sz w:val="24"/>
        </w:rPr>
        <w:t>など</w:t>
      </w:r>
      <w:r w:rsidRPr="004E6F97">
        <w:rPr>
          <w:rFonts w:ascii="ＭＳ 明朝" w:hAnsi="ＭＳ 明朝" w:cs="ＭＳ 明朝" w:hint="eastAsia"/>
          <w:color w:val="000000"/>
          <w:kern w:val="0"/>
          <w:sz w:val="24"/>
        </w:rPr>
        <w:t>して，裁判所又は（監督人が選任されている場合は）監督人に対して</w:t>
      </w:r>
      <w:r>
        <w:rPr>
          <w:rFonts w:ascii="ＭＳ 明朝" w:hAnsi="ＭＳ 明朝" w:cs="ＭＳ 明朝" w:hint="eastAsia"/>
          <w:color w:val="000000"/>
          <w:kern w:val="0"/>
          <w:sz w:val="24"/>
        </w:rPr>
        <w:t>，</w:t>
      </w:r>
      <w:r w:rsidRPr="004E6F97">
        <w:rPr>
          <w:rFonts w:ascii="ＭＳ 明朝" w:hAnsi="ＭＳ 明朝" w:cs="ＭＳ 明朝" w:hint="eastAsia"/>
          <w:color w:val="000000"/>
          <w:kern w:val="0"/>
          <w:sz w:val="24"/>
        </w:rPr>
        <w:t>いつでも事務報告</w:t>
      </w:r>
      <w:r>
        <w:rPr>
          <w:rFonts w:ascii="ＭＳ 明朝" w:hAnsi="ＭＳ 明朝" w:cs="ＭＳ 明朝" w:hint="eastAsia"/>
          <w:color w:val="000000"/>
          <w:kern w:val="0"/>
          <w:sz w:val="24"/>
        </w:rPr>
        <w:t>が</w:t>
      </w:r>
      <w:r w:rsidRPr="004E6F97">
        <w:rPr>
          <w:rFonts w:ascii="ＭＳ 明朝" w:hAnsi="ＭＳ 明朝" w:cs="ＭＳ 明朝" w:hint="eastAsia"/>
          <w:color w:val="000000"/>
          <w:kern w:val="0"/>
          <w:sz w:val="24"/>
        </w:rPr>
        <w:t>できるようにしておく必要があります。</w:t>
      </w:r>
    </w:p>
    <w:p w:rsidR="00530A59" w:rsidRPr="004E6F97" w:rsidRDefault="00530A59" w:rsidP="00530A59">
      <w:pPr>
        <w:overflowPunct w:val="0"/>
        <w:spacing w:line="400" w:lineRule="exact"/>
        <w:textAlignment w:val="baseline"/>
        <w:rPr>
          <w:rFonts w:ascii="ＭＳ 明朝" w:hAnsi="ＭＳ 明朝"/>
          <w:color w:val="000000"/>
          <w:spacing w:val="6"/>
          <w:kern w:val="0"/>
          <w:sz w:val="22"/>
          <w:szCs w:val="22"/>
        </w:rPr>
      </w:pPr>
      <w:r w:rsidRPr="004E6F97">
        <w:rPr>
          <w:rFonts w:ascii="ＭＳ 明朝" w:hAnsi="ＭＳ 明朝" w:cs="ＭＳ 明朝" w:hint="eastAsia"/>
          <w:color w:val="000000"/>
          <w:kern w:val="0"/>
          <w:sz w:val="24"/>
        </w:rPr>
        <w:t xml:space="preserve">　　</w:t>
      </w:r>
      <w:r w:rsidRPr="004E6F97">
        <w:rPr>
          <w:rFonts w:ascii="ＭＳ 明朝" w:hAnsi="ＭＳ 明朝" w:cs="ＭＳ 明朝" w:hint="eastAsia"/>
          <w:color w:val="000000"/>
          <w:kern w:val="0"/>
          <w:sz w:val="22"/>
          <w:szCs w:val="22"/>
        </w:rPr>
        <w:t>□　理解した。　　　　　□　よく分からない。</w:t>
      </w:r>
    </w:p>
    <w:p w:rsidR="00530A59" w:rsidRPr="004E6F97" w:rsidRDefault="00530A59" w:rsidP="00530A59">
      <w:pPr>
        <w:overflowPunct w:val="0"/>
        <w:spacing w:line="400" w:lineRule="exact"/>
        <w:ind w:left="240" w:hangingChars="100" w:hanging="240"/>
        <w:textAlignment w:val="baseline"/>
        <w:rPr>
          <w:rFonts w:ascii="ＭＳ 明朝" w:hAnsi="ＭＳ 明朝"/>
          <w:color w:val="000000"/>
          <w:spacing w:val="6"/>
          <w:kern w:val="0"/>
          <w:sz w:val="24"/>
        </w:rPr>
      </w:pPr>
      <w:r>
        <w:rPr>
          <w:rFonts w:ascii="ＭＳ 明朝" w:hAnsi="ＭＳ 明朝" w:cs="ＭＳ 明朝" w:hint="eastAsia"/>
          <w:color w:val="000000"/>
          <w:kern w:val="0"/>
          <w:sz w:val="24"/>
        </w:rPr>
        <w:t>５</w:t>
      </w:r>
      <w:r w:rsidRPr="004E6F97">
        <w:rPr>
          <w:rFonts w:ascii="ＭＳ 明朝" w:hAnsi="ＭＳ 明朝" w:cs="ＭＳ 明朝" w:hint="eastAsia"/>
          <w:color w:val="000000"/>
          <w:kern w:val="0"/>
          <w:sz w:val="24"/>
        </w:rPr>
        <w:t xml:space="preserve">　</w:t>
      </w:r>
      <w:r>
        <w:rPr>
          <w:rFonts w:ascii="ＭＳ 明朝" w:hAnsi="ＭＳ 明朝" w:cs="ＭＳ 明朝" w:hint="eastAsia"/>
          <w:color w:val="000000"/>
          <w:kern w:val="0"/>
          <w:sz w:val="24"/>
        </w:rPr>
        <w:t>保佐人等</w:t>
      </w:r>
      <w:r w:rsidRPr="004E6F97">
        <w:rPr>
          <w:rFonts w:ascii="ＭＳ 明朝" w:hAnsi="ＭＳ 明朝" w:cs="ＭＳ 明朝" w:hint="eastAsia"/>
          <w:color w:val="000000"/>
          <w:kern w:val="0"/>
          <w:sz w:val="24"/>
        </w:rPr>
        <w:t>が本人の財産の流用・借用等をしたりすると，損害賠償だけでなく，業務上横領罪に問われることがあります。</w:t>
      </w:r>
    </w:p>
    <w:p w:rsidR="00530A59" w:rsidRPr="004E6F97" w:rsidRDefault="00530A59" w:rsidP="00530A59">
      <w:pPr>
        <w:overflowPunct w:val="0"/>
        <w:spacing w:line="400" w:lineRule="exact"/>
        <w:textAlignment w:val="baseline"/>
        <w:rPr>
          <w:rFonts w:ascii="ＭＳ 明朝" w:hAnsi="ＭＳ 明朝"/>
          <w:color w:val="000000"/>
          <w:spacing w:val="6"/>
          <w:kern w:val="0"/>
          <w:sz w:val="22"/>
          <w:szCs w:val="22"/>
        </w:rPr>
      </w:pPr>
      <w:r w:rsidRPr="004E6F97">
        <w:rPr>
          <w:rFonts w:ascii="ＭＳ 明朝" w:hAnsi="ＭＳ 明朝" w:cs="ＭＳ 明朝" w:hint="eastAsia"/>
          <w:color w:val="000000"/>
          <w:kern w:val="0"/>
          <w:sz w:val="24"/>
        </w:rPr>
        <w:t xml:space="preserve">　　</w:t>
      </w:r>
      <w:r w:rsidRPr="004E6F97">
        <w:rPr>
          <w:rFonts w:ascii="ＭＳ 明朝" w:hAnsi="ＭＳ 明朝" w:cs="ＭＳ 明朝" w:hint="eastAsia"/>
          <w:color w:val="000000"/>
          <w:kern w:val="0"/>
          <w:sz w:val="22"/>
          <w:szCs w:val="22"/>
        </w:rPr>
        <w:t>□　理解した。　　　　　□　よく分からない。</w:t>
      </w:r>
    </w:p>
    <w:p w:rsidR="00530A59" w:rsidRPr="004E6F97" w:rsidRDefault="00530A59" w:rsidP="00530A59">
      <w:pPr>
        <w:overflowPunct w:val="0"/>
        <w:spacing w:line="400" w:lineRule="exact"/>
        <w:ind w:left="240" w:hangingChars="100" w:hanging="240"/>
        <w:textAlignment w:val="baseline"/>
        <w:rPr>
          <w:rFonts w:ascii="ＭＳ 明朝" w:hAnsi="ＭＳ 明朝"/>
          <w:color w:val="000000"/>
          <w:spacing w:val="6"/>
          <w:kern w:val="0"/>
          <w:sz w:val="24"/>
        </w:rPr>
      </w:pPr>
      <w:r w:rsidRPr="001D26DD">
        <w:rPr>
          <w:rFonts w:ascii="ＭＳ 明朝" w:hAnsi="ＭＳ 明朝" w:cs="ＭＳ 明朝" w:hint="eastAsia"/>
          <w:color w:val="000000"/>
          <w:kern w:val="0"/>
          <w:sz w:val="24"/>
          <w:u w:val="single"/>
        </w:rPr>
        <w:t>６</w:t>
      </w:r>
      <w:r w:rsidRPr="004E6F97">
        <w:rPr>
          <w:rFonts w:ascii="ＭＳ 明朝" w:hAnsi="ＭＳ 明朝" w:cs="ＭＳ 明朝" w:hint="eastAsia"/>
          <w:color w:val="000000"/>
          <w:kern w:val="0"/>
          <w:sz w:val="24"/>
        </w:rPr>
        <w:t xml:space="preserve">　</w:t>
      </w:r>
      <w:r>
        <w:rPr>
          <w:rFonts w:ascii="ＭＳ 明朝" w:hAnsi="ＭＳ 明朝" w:cs="ＭＳ 明朝" w:hint="eastAsia"/>
          <w:color w:val="000000"/>
          <w:kern w:val="0"/>
          <w:sz w:val="24"/>
        </w:rPr>
        <w:t>保佐人等</w:t>
      </w:r>
      <w:r w:rsidRPr="004E6F97">
        <w:rPr>
          <w:rFonts w:ascii="ＭＳ 明朝" w:hAnsi="ＭＳ 明朝" w:cs="ＭＳ 明朝" w:hint="eastAsia"/>
          <w:color w:val="000000"/>
          <w:kern w:val="0"/>
          <w:sz w:val="24"/>
        </w:rPr>
        <w:t>（監督人を含む）は，報酬付与の申立てを家庭裁判所にすることにより，家庭裁判所が決めた報酬額を，</w:t>
      </w:r>
      <w:r>
        <w:rPr>
          <w:rFonts w:ascii="ＭＳ 明朝" w:hAnsi="ＭＳ 明朝" w:cs="ＭＳ 明朝" w:hint="eastAsia"/>
          <w:color w:val="000000"/>
          <w:kern w:val="0"/>
          <w:sz w:val="24"/>
        </w:rPr>
        <w:t>本人</w:t>
      </w:r>
      <w:r w:rsidRPr="004E6F97">
        <w:rPr>
          <w:rFonts w:ascii="ＭＳ 明朝" w:hAnsi="ＭＳ 明朝" w:cs="ＭＳ 明朝" w:hint="eastAsia"/>
          <w:color w:val="000000"/>
          <w:kern w:val="0"/>
          <w:sz w:val="24"/>
        </w:rPr>
        <w:t>の財産から受け取ることができます。</w:t>
      </w:r>
    </w:p>
    <w:p w:rsidR="00530A59" w:rsidRPr="004E6F97" w:rsidRDefault="00530A59" w:rsidP="00530A59">
      <w:pPr>
        <w:overflowPunct w:val="0"/>
        <w:spacing w:line="400" w:lineRule="exact"/>
        <w:textAlignment w:val="baseline"/>
        <w:rPr>
          <w:rFonts w:ascii="ＭＳ 明朝" w:hAnsi="ＭＳ 明朝"/>
          <w:color w:val="000000"/>
          <w:spacing w:val="6"/>
          <w:kern w:val="0"/>
          <w:sz w:val="22"/>
          <w:szCs w:val="22"/>
        </w:rPr>
      </w:pPr>
      <w:r w:rsidRPr="004E6F97">
        <w:rPr>
          <w:rFonts w:ascii="ＭＳ 明朝" w:hAnsi="ＭＳ 明朝" w:cs="ＭＳ 明朝" w:hint="eastAsia"/>
          <w:color w:val="000000"/>
          <w:kern w:val="0"/>
          <w:sz w:val="24"/>
        </w:rPr>
        <w:t xml:space="preserve">　　</w:t>
      </w:r>
      <w:r w:rsidRPr="004E6F97">
        <w:rPr>
          <w:rFonts w:ascii="ＭＳ 明朝" w:hAnsi="ＭＳ 明朝" w:cs="ＭＳ 明朝" w:hint="eastAsia"/>
          <w:color w:val="000000"/>
          <w:kern w:val="0"/>
          <w:sz w:val="22"/>
          <w:szCs w:val="22"/>
        </w:rPr>
        <w:t>□　理解した。　　　　　□　よく分からない。</w:t>
      </w:r>
    </w:p>
    <w:p w:rsidR="00530A59" w:rsidRPr="004E6F97" w:rsidRDefault="00530A59" w:rsidP="00530A59">
      <w:pPr>
        <w:overflowPunct w:val="0"/>
        <w:spacing w:line="400" w:lineRule="exact"/>
        <w:ind w:left="240" w:hangingChars="100" w:hanging="240"/>
        <w:textAlignment w:val="baseline"/>
        <w:rPr>
          <w:rFonts w:ascii="ＭＳ 明朝" w:hAnsi="ＭＳ 明朝"/>
          <w:color w:val="000000"/>
          <w:spacing w:val="6"/>
          <w:kern w:val="0"/>
          <w:sz w:val="24"/>
        </w:rPr>
      </w:pPr>
      <w:r w:rsidRPr="001D26DD">
        <w:rPr>
          <w:rFonts w:ascii="ＭＳ 明朝" w:hAnsi="ＭＳ 明朝" w:cs="ＭＳ 明朝" w:hint="eastAsia"/>
          <w:color w:val="000000"/>
          <w:kern w:val="0"/>
          <w:sz w:val="24"/>
          <w:u w:val="single"/>
        </w:rPr>
        <w:t>７</w:t>
      </w:r>
      <w:r w:rsidRPr="004E6F97">
        <w:rPr>
          <w:rFonts w:ascii="ＭＳ 明朝" w:hAnsi="ＭＳ 明朝" w:cs="ＭＳ 明朝" w:hint="eastAsia"/>
          <w:color w:val="000000"/>
          <w:kern w:val="0"/>
          <w:sz w:val="24"/>
        </w:rPr>
        <w:t xml:space="preserve">　</w:t>
      </w:r>
      <w:r>
        <w:rPr>
          <w:rFonts w:ascii="ＭＳ 明朝" w:hAnsi="ＭＳ 明朝" w:cs="ＭＳ 明朝" w:hint="eastAsia"/>
          <w:color w:val="000000"/>
          <w:kern w:val="0"/>
          <w:sz w:val="24"/>
        </w:rPr>
        <w:t>保佐又は補助開始</w:t>
      </w:r>
      <w:r w:rsidRPr="004E6F97">
        <w:rPr>
          <w:rFonts w:ascii="ＭＳ 明朝" w:hAnsi="ＭＳ 明朝" w:cs="ＭＳ 明朝" w:hint="eastAsia"/>
          <w:color w:val="000000"/>
          <w:kern w:val="0"/>
          <w:sz w:val="24"/>
        </w:rPr>
        <w:t>申立ての動機，目的たる仕事が終了しても，</w:t>
      </w:r>
      <w:r>
        <w:rPr>
          <w:rFonts w:ascii="ＭＳ 明朝" w:hAnsi="ＭＳ 明朝" w:cs="ＭＳ 明朝" w:hint="eastAsia"/>
          <w:color w:val="000000"/>
          <w:kern w:val="0"/>
          <w:sz w:val="24"/>
        </w:rPr>
        <w:t>保佐人等の</w:t>
      </w:r>
      <w:r w:rsidRPr="004E6F97">
        <w:rPr>
          <w:rFonts w:ascii="ＭＳ 明朝" w:hAnsi="ＭＳ 明朝" w:cs="ＭＳ 明朝" w:hint="eastAsia"/>
          <w:color w:val="000000"/>
          <w:kern w:val="0"/>
          <w:sz w:val="24"/>
        </w:rPr>
        <w:t>事務は，</w:t>
      </w:r>
      <w:r>
        <w:rPr>
          <w:rFonts w:ascii="ＭＳ 明朝" w:hAnsi="ＭＳ 明朝" w:cs="ＭＳ 明朝" w:hint="eastAsia"/>
          <w:color w:val="000000"/>
          <w:kern w:val="0"/>
          <w:sz w:val="24"/>
        </w:rPr>
        <w:t>本人</w:t>
      </w:r>
      <w:r w:rsidRPr="004E6F97">
        <w:rPr>
          <w:rFonts w:ascii="ＭＳ 明朝" w:hAnsi="ＭＳ 明朝" w:cs="ＭＳ 明朝" w:hint="eastAsia"/>
          <w:color w:val="000000"/>
          <w:kern w:val="0"/>
          <w:sz w:val="24"/>
        </w:rPr>
        <w:t>の能力が回復するか</w:t>
      </w:r>
      <w:r>
        <w:rPr>
          <w:rFonts w:ascii="ＭＳ 明朝" w:hAnsi="ＭＳ 明朝" w:cs="ＭＳ 明朝" w:hint="eastAsia"/>
          <w:color w:val="000000"/>
          <w:kern w:val="0"/>
          <w:sz w:val="24"/>
        </w:rPr>
        <w:t>本人</w:t>
      </w:r>
      <w:r w:rsidRPr="004E6F97">
        <w:rPr>
          <w:rFonts w:ascii="ＭＳ 明朝" w:hAnsi="ＭＳ 明朝" w:cs="ＭＳ 明朝" w:hint="eastAsia"/>
          <w:color w:val="000000"/>
          <w:kern w:val="0"/>
          <w:sz w:val="24"/>
        </w:rPr>
        <w:t>の死亡まで続きます。</w:t>
      </w:r>
    </w:p>
    <w:p w:rsidR="00530A59" w:rsidRDefault="00530A59" w:rsidP="00530A59">
      <w:pPr>
        <w:overflowPunct w:val="0"/>
        <w:spacing w:line="400" w:lineRule="exact"/>
        <w:textAlignment w:val="baseline"/>
        <w:rPr>
          <w:rFonts w:ascii="ＭＳ 明朝" w:hAnsi="ＭＳ 明朝" w:cs="ＭＳ 明朝" w:hint="eastAsia"/>
          <w:color w:val="000000"/>
          <w:kern w:val="0"/>
          <w:sz w:val="24"/>
        </w:rPr>
      </w:pPr>
      <w:r w:rsidRPr="004E6F97">
        <w:rPr>
          <w:rFonts w:ascii="ＭＳ 明朝" w:hAnsi="ＭＳ 明朝" w:cs="ＭＳ 明朝" w:hint="eastAsia"/>
          <w:color w:val="000000"/>
          <w:kern w:val="0"/>
          <w:sz w:val="24"/>
        </w:rPr>
        <w:t xml:space="preserve">　　□　理解した。　　　　　□　よく分からない。</w:t>
      </w:r>
    </w:p>
    <w:p w:rsidR="00530A59" w:rsidRPr="000C72DB" w:rsidRDefault="00530A59" w:rsidP="00530A59">
      <w:pPr>
        <w:overflowPunct w:val="0"/>
        <w:spacing w:line="400" w:lineRule="exact"/>
        <w:ind w:left="312" w:hangingChars="200" w:hanging="312"/>
        <w:textAlignment w:val="baseline"/>
        <w:rPr>
          <w:rFonts w:ascii="ＭＳ 明朝" w:hAnsi="Times New Roman"/>
          <w:color w:val="000000"/>
          <w:spacing w:val="6"/>
          <w:kern w:val="0"/>
          <w:sz w:val="24"/>
        </w:rPr>
      </w:pPr>
      <w:r w:rsidRPr="000C72DB">
        <w:rPr>
          <w:rFonts w:ascii="Times New Roman" w:hAnsi="Times New Roman" w:cs="ＭＳ 明朝" w:hint="eastAsia"/>
          <w:color w:val="000000"/>
          <w:spacing w:val="-2"/>
          <w:kern w:val="0"/>
          <w:sz w:val="16"/>
          <w:szCs w:val="16"/>
        </w:rPr>
        <w:t>※</w:t>
      </w:r>
      <w:r w:rsidRPr="000C72DB">
        <w:rPr>
          <w:rFonts w:ascii="Times New Roman" w:hAnsi="Times New Roman" w:cs="ＭＳ 明朝" w:hint="eastAsia"/>
          <w:color w:val="000000"/>
          <w:spacing w:val="-2"/>
          <w:kern w:val="0"/>
          <w:sz w:val="16"/>
          <w:szCs w:val="16"/>
        </w:rPr>
        <w:t>1</w:t>
      </w:r>
      <w:r w:rsidRPr="000C72DB">
        <w:rPr>
          <w:rFonts w:ascii="Times New Roman" w:hAnsi="Times New Roman" w:cs="ＭＳ 明朝" w:hint="eastAsia"/>
          <w:color w:val="000000"/>
          <w:spacing w:val="-2"/>
          <w:kern w:val="0"/>
          <w:sz w:val="16"/>
          <w:szCs w:val="16"/>
        </w:rPr>
        <w:t xml:space="preserve">　本人名義の現金，預貯金，株式・投資信託等投資資産</w:t>
      </w:r>
    </w:p>
    <w:p w:rsidR="00530A59" w:rsidRDefault="00530A59" w:rsidP="00530A59">
      <w:pPr>
        <w:overflowPunct w:val="0"/>
        <w:spacing w:line="400" w:lineRule="exact"/>
        <w:textAlignment w:val="baseline"/>
        <w:rPr>
          <w:rFonts w:ascii="ＭＳ ゴシック" w:eastAsia="ＭＳ ゴシック" w:hAnsi="ＭＳ ゴシック" w:cs="ＭＳ 明朝" w:hint="eastAsia"/>
          <w:color w:val="000000"/>
          <w:kern w:val="0"/>
          <w:sz w:val="22"/>
          <w:szCs w:val="22"/>
        </w:rPr>
      </w:pPr>
    </w:p>
    <w:p w:rsidR="00530A59" w:rsidRDefault="00530A59" w:rsidP="00530A59">
      <w:pPr>
        <w:overflowPunct w:val="0"/>
        <w:spacing w:line="400" w:lineRule="exact"/>
        <w:textAlignment w:val="baseline"/>
        <w:rPr>
          <w:rFonts w:ascii="ＭＳ ゴシック" w:eastAsia="ＭＳ ゴシック" w:hAnsi="ＭＳ ゴシック" w:cs="ＭＳ 明朝" w:hint="eastAsia"/>
          <w:color w:val="000000"/>
          <w:kern w:val="0"/>
          <w:sz w:val="22"/>
          <w:szCs w:val="22"/>
        </w:rPr>
      </w:pPr>
      <w:r>
        <w:rPr>
          <w:rFonts w:ascii="ＭＳ ゴシック" w:eastAsia="ＭＳ ゴシック" w:hAnsi="ＭＳ ゴシック" w:cs="ＭＳ 明朝" w:hint="eastAsia"/>
          <w:color w:val="000000"/>
          <w:kern w:val="0"/>
          <w:sz w:val="22"/>
          <w:szCs w:val="22"/>
        </w:rPr>
        <w:t xml:space="preserve">　　　　　　　　　　　平成　　　年　　　月　　　日</w:t>
      </w:r>
    </w:p>
    <w:p w:rsidR="00530A59" w:rsidRPr="00530A59" w:rsidRDefault="00530A59" w:rsidP="00530A59">
      <w:pPr>
        <w:pStyle w:val="a3"/>
        <w:wordWrap/>
        <w:spacing w:line="400" w:lineRule="exact"/>
        <w:rPr>
          <w:spacing w:val="0"/>
        </w:rPr>
      </w:pPr>
      <w:r>
        <w:rPr>
          <w:rFonts w:ascii="ＭＳ ゴシック" w:eastAsia="ＭＳ ゴシック" w:hAnsi="ＭＳ ゴシック" w:hint="eastAsia"/>
          <w:color w:val="000000"/>
          <w:sz w:val="22"/>
          <w:szCs w:val="22"/>
        </w:rPr>
        <w:t xml:space="preserve">　　　　　　　　　　　　　　</w:t>
      </w:r>
      <w:r w:rsidRPr="00BD4175">
        <w:rPr>
          <w:rFonts w:ascii="ＭＳ ゴシック" w:eastAsia="ＭＳ ゴシック" w:hAnsi="ＭＳ ゴシック" w:hint="eastAsia"/>
          <w:color w:val="000000"/>
          <w:sz w:val="22"/>
          <w:szCs w:val="22"/>
          <w:u w:val="single"/>
        </w:rPr>
        <w:t>氏　名（自署）　　　　　　　　　　　　　　印</w:t>
      </w:r>
    </w:p>
    <w:sectPr w:rsidR="00530A59" w:rsidRPr="00530A59" w:rsidSect="00047222">
      <w:headerReference w:type="default" r:id="rId6"/>
      <w:footerReference w:type="even" r:id="rId7"/>
      <w:footerReference w:type="default" r:id="rId8"/>
      <w:pgSz w:w="11906" w:h="16838" w:code="9"/>
      <w:pgMar w:top="851" w:right="1134" w:bottom="851"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0F1" w:rsidRDefault="009C50F1">
      <w:r>
        <w:separator/>
      </w:r>
    </w:p>
  </w:endnote>
  <w:endnote w:type="continuationSeparator" w:id="0">
    <w:p w:rsidR="009C50F1" w:rsidRDefault="009C50F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934" w:rsidRDefault="000E474E" w:rsidP="003F7934">
    <w:pPr>
      <w:pStyle w:val="a6"/>
      <w:framePr w:wrap="around" w:vAnchor="text" w:hAnchor="margin" w:xAlign="center" w:y="1"/>
      <w:rPr>
        <w:rStyle w:val="a7"/>
      </w:rPr>
    </w:pPr>
    <w:r>
      <w:rPr>
        <w:rStyle w:val="a7"/>
      </w:rPr>
      <w:fldChar w:fldCharType="begin"/>
    </w:r>
    <w:r w:rsidR="003F7934">
      <w:rPr>
        <w:rStyle w:val="a7"/>
      </w:rPr>
      <w:instrText xml:space="preserve">PAGE  </w:instrText>
    </w:r>
    <w:r>
      <w:rPr>
        <w:rStyle w:val="a7"/>
      </w:rPr>
      <w:fldChar w:fldCharType="end"/>
    </w:r>
  </w:p>
  <w:p w:rsidR="003F7934" w:rsidRDefault="003F793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934" w:rsidRDefault="000E474E" w:rsidP="003F7934">
    <w:pPr>
      <w:pStyle w:val="a6"/>
      <w:framePr w:wrap="around" w:vAnchor="text" w:hAnchor="margin" w:xAlign="center" w:y="1"/>
      <w:rPr>
        <w:rStyle w:val="a7"/>
      </w:rPr>
    </w:pPr>
    <w:r>
      <w:rPr>
        <w:rStyle w:val="a7"/>
      </w:rPr>
      <w:fldChar w:fldCharType="begin"/>
    </w:r>
    <w:r w:rsidR="003F7934">
      <w:rPr>
        <w:rStyle w:val="a7"/>
      </w:rPr>
      <w:instrText xml:space="preserve">PAGE  </w:instrText>
    </w:r>
    <w:r>
      <w:rPr>
        <w:rStyle w:val="a7"/>
      </w:rPr>
      <w:fldChar w:fldCharType="separate"/>
    </w:r>
    <w:r w:rsidR="00530A59">
      <w:rPr>
        <w:rStyle w:val="a7"/>
        <w:noProof/>
      </w:rPr>
      <w:t>5</w:t>
    </w:r>
    <w:r>
      <w:rPr>
        <w:rStyle w:val="a7"/>
      </w:rPr>
      <w:fldChar w:fldCharType="end"/>
    </w:r>
  </w:p>
  <w:p w:rsidR="003F7934" w:rsidRDefault="003F793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0F1" w:rsidRDefault="009C50F1">
      <w:r>
        <w:separator/>
      </w:r>
    </w:p>
  </w:footnote>
  <w:footnote w:type="continuationSeparator" w:id="0">
    <w:p w:rsidR="009C50F1" w:rsidRDefault="009C50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C2D" w:rsidRPr="00047222" w:rsidRDefault="00002C2D">
    <w:pPr>
      <w:pStyle w:val="a3"/>
      <w:spacing w:line="240" w:lineRule="auto"/>
      <w:rPr>
        <w:rFonts w:ascii="ＭＳ 明朝" w:hAnsi="ＭＳ 明朝"/>
        <w:b/>
        <w:bCs/>
        <w:spacing w:val="4"/>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4F19"/>
    <w:rsid w:val="00002C2D"/>
    <w:rsid w:val="00047222"/>
    <w:rsid w:val="000E474E"/>
    <w:rsid w:val="00106107"/>
    <w:rsid w:val="001C6B92"/>
    <w:rsid w:val="00246F05"/>
    <w:rsid w:val="002554BD"/>
    <w:rsid w:val="00272CB0"/>
    <w:rsid w:val="0032171A"/>
    <w:rsid w:val="003F7934"/>
    <w:rsid w:val="004143AE"/>
    <w:rsid w:val="00502655"/>
    <w:rsid w:val="00530A59"/>
    <w:rsid w:val="0057514C"/>
    <w:rsid w:val="00584F19"/>
    <w:rsid w:val="005B6C25"/>
    <w:rsid w:val="005C07FA"/>
    <w:rsid w:val="005F055D"/>
    <w:rsid w:val="006068A1"/>
    <w:rsid w:val="006552A2"/>
    <w:rsid w:val="006B0979"/>
    <w:rsid w:val="006C2BD9"/>
    <w:rsid w:val="00760CEC"/>
    <w:rsid w:val="00885BA6"/>
    <w:rsid w:val="008E293E"/>
    <w:rsid w:val="00950B57"/>
    <w:rsid w:val="00971060"/>
    <w:rsid w:val="00987FF7"/>
    <w:rsid w:val="009A421C"/>
    <w:rsid w:val="009C50F1"/>
    <w:rsid w:val="00A05D65"/>
    <w:rsid w:val="00A56391"/>
    <w:rsid w:val="00B15080"/>
    <w:rsid w:val="00C64E1F"/>
    <w:rsid w:val="00E72825"/>
    <w:rsid w:val="00E8357F"/>
    <w:rsid w:val="00EA0107"/>
    <w:rsid w:val="00ED61BB"/>
    <w:rsid w:val="00FA462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01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A0107"/>
    <w:pPr>
      <w:widowControl w:val="0"/>
      <w:wordWrap w:val="0"/>
      <w:autoSpaceDE w:val="0"/>
      <w:autoSpaceDN w:val="0"/>
      <w:adjustRightInd w:val="0"/>
      <w:spacing w:line="362" w:lineRule="exact"/>
      <w:jc w:val="both"/>
    </w:pPr>
    <w:rPr>
      <w:rFonts w:cs="ＭＳ 明朝"/>
      <w:spacing w:val="5"/>
      <w:sz w:val="24"/>
      <w:szCs w:val="24"/>
    </w:rPr>
  </w:style>
  <w:style w:type="paragraph" w:styleId="a4">
    <w:name w:val="header"/>
    <w:basedOn w:val="a"/>
    <w:link w:val="a5"/>
    <w:rsid w:val="003F7934"/>
    <w:pPr>
      <w:tabs>
        <w:tab w:val="center" w:pos="4252"/>
        <w:tab w:val="right" w:pos="8504"/>
      </w:tabs>
      <w:snapToGrid w:val="0"/>
    </w:pPr>
  </w:style>
  <w:style w:type="paragraph" w:styleId="a6">
    <w:name w:val="footer"/>
    <w:basedOn w:val="a"/>
    <w:rsid w:val="003F7934"/>
    <w:pPr>
      <w:tabs>
        <w:tab w:val="center" w:pos="4252"/>
        <w:tab w:val="right" w:pos="8504"/>
      </w:tabs>
      <w:snapToGrid w:val="0"/>
    </w:pPr>
  </w:style>
  <w:style w:type="character" w:styleId="a7">
    <w:name w:val="page number"/>
    <w:basedOn w:val="a0"/>
    <w:rsid w:val="003F7934"/>
  </w:style>
  <w:style w:type="character" w:customStyle="1" w:styleId="a5">
    <w:name w:val="ヘッダー (文字)"/>
    <w:basedOn w:val="a0"/>
    <w:link w:val="a4"/>
    <w:rsid w:val="00530A59"/>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687</Words>
  <Characters>3916</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後見人等候補者の事情説明書</vt:lpstr>
      <vt:lpstr>後見人等候補者の事情説明書</vt:lpstr>
    </vt:vector>
  </TitlesOfParts>
  <Company>最高裁判所</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後見人等候補者の事情説明書</dc:title>
  <dc:creator>最高裁判所</dc:creator>
  <cp:lastModifiedBy>最高裁判所</cp:lastModifiedBy>
  <cp:revision>4</cp:revision>
  <cp:lastPrinted>2015-03-02T01:04:00Z</cp:lastPrinted>
  <dcterms:created xsi:type="dcterms:W3CDTF">2015-03-19T08:11:00Z</dcterms:created>
  <dcterms:modified xsi:type="dcterms:W3CDTF">2016-04-27T05:46:00Z</dcterms:modified>
</cp:coreProperties>
</file>