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5D" w:rsidRDefault="00E7285D">
      <w:pPr>
        <w:pStyle w:val="a3"/>
        <w:rPr>
          <w:spacing w:val="0"/>
        </w:rPr>
      </w:pPr>
    </w:p>
    <w:tbl>
      <w:tblPr>
        <w:tblW w:w="0" w:type="auto"/>
        <w:tblInd w:w="90" w:type="dxa"/>
        <w:tblLayout w:type="fixed"/>
        <w:tblCellMar>
          <w:left w:w="10" w:type="dxa"/>
          <w:right w:w="10" w:type="dxa"/>
        </w:tblCellMar>
        <w:tblLook w:val="0000"/>
      </w:tblPr>
      <w:tblGrid>
        <w:gridCol w:w="2400"/>
        <w:gridCol w:w="800"/>
        <w:gridCol w:w="160"/>
        <w:gridCol w:w="5760"/>
      </w:tblGrid>
      <w:tr w:rsidR="00E7285D" w:rsidTr="00A25DD9">
        <w:trPr>
          <w:cantSplit/>
          <w:trHeight w:hRule="exact" w:val="1273"/>
        </w:trPr>
        <w:tc>
          <w:tcPr>
            <w:tcW w:w="3200" w:type="dxa"/>
            <w:gridSpan w:val="2"/>
            <w:vMerge w:val="restart"/>
            <w:tcBorders>
              <w:top w:val="single" w:sz="4" w:space="0" w:color="000000"/>
              <w:left w:val="single" w:sz="4" w:space="0" w:color="000000"/>
              <w:bottom w:val="nil"/>
              <w:right w:val="single" w:sz="4" w:space="0" w:color="000000"/>
            </w:tcBorders>
          </w:tcPr>
          <w:p w:rsidR="00E7285D" w:rsidRDefault="00E7285D">
            <w:pPr>
              <w:pStyle w:val="a3"/>
              <w:spacing w:before="80" w:line="13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E7285D" w:rsidRDefault="00E7285D">
            <w:pPr>
              <w:pStyle w:val="a3"/>
              <w:spacing w:line="107" w:lineRule="exact"/>
              <w:rPr>
                <w:spacing w:val="0"/>
              </w:rPr>
            </w:pPr>
          </w:p>
        </w:tc>
        <w:tc>
          <w:tcPr>
            <w:tcW w:w="5760" w:type="dxa"/>
            <w:tcBorders>
              <w:top w:val="single" w:sz="18" w:space="0" w:color="000000"/>
              <w:left w:val="single" w:sz="18" w:space="0" w:color="000000"/>
              <w:bottom w:val="single" w:sz="18" w:space="0" w:color="000000"/>
              <w:right w:val="single" w:sz="18" w:space="0" w:color="000000"/>
            </w:tcBorders>
          </w:tcPr>
          <w:p w:rsidR="00DE2E3A" w:rsidRPr="00957469" w:rsidRDefault="00861A41" w:rsidP="00957469">
            <w:pPr>
              <w:pStyle w:val="a3"/>
              <w:spacing w:line="240" w:lineRule="auto"/>
              <w:ind w:firstLineChars="150" w:firstLine="240"/>
              <w:rPr>
                <w:rFonts w:ascii="ＭＳ 明朝" w:hAnsi="ＭＳ 明朝"/>
                <w:spacing w:val="0"/>
                <w:sz w:val="23"/>
                <w:szCs w:val="23"/>
              </w:rPr>
            </w:pPr>
            <w:r w:rsidRPr="00861A41">
              <w:rPr>
                <w:rFonts w:ascii="ＭＳ 明朝" w:hAnsi="ＭＳ 明朝"/>
                <w:b/>
                <w:bCs/>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8" type="#_x0000_t185" style="position:absolute;left:0;text-align:left;margin-left:6.9pt;margin-top:1.65pt;width:209.1pt;height:59.55pt;z-index:5;mso-position-horizontal-relative:text;mso-position-vertical-relative:text">
                  <v:textbox inset="5.85pt,.7pt,5.85pt,.7pt"/>
                </v:shape>
              </w:pict>
            </w:r>
            <w:r w:rsidR="00E7285D" w:rsidRPr="00957469">
              <w:rPr>
                <w:rFonts w:ascii="ＭＳ 明朝" w:hAnsi="ＭＳ 明朝" w:hint="eastAsia"/>
                <w:b/>
                <w:bCs/>
                <w:sz w:val="23"/>
                <w:szCs w:val="23"/>
              </w:rPr>
              <w:t xml:space="preserve">□後見　</w:t>
            </w:r>
          </w:p>
          <w:p w:rsidR="00DE2E3A" w:rsidRPr="00957469" w:rsidRDefault="00DE2E3A" w:rsidP="00957469">
            <w:pPr>
              <w:pStyle w:val="a3"/>
              <w:spacing w:line="192" w:lineRule="exact"/>
              <w:ind w:firstLineChars="100" w:firstLine="158"/>
              <w:rPr>
                <w:rFonts w:ascii="ＭＳ 明朝" w:hAnsi="ＭＳ 明朝"/>
                <w:b/>
                <w:bCs/>
              </w:rPr>
            </w:pPr>
          </w:p>
          <w:p w:rsidR="00DE2E3A" w:rsidRPr="00957469" w:rsidRDefault="00E7285D" w:rsidP="00957469">
            <w:pPr>
              <w:pStyle w:val="a3"/>
              <w:spacing w:line="240" w:lineRule="exact"/>
              <w:ind w:firstLineChars="100" w:firstLine="228"/>
              <w:rPr>
                <w:rFonts w:ascii="ＭＳ 明朝" w:hAnsi="ＭＳ 明朝"/>
                <w:spacing w:val="0"/>
                <w:sz w:val="23"/>
                <w:szCs w:val="23"/>
              </w:rPr>
            </w:pPr>
            <w:r w:rsidRPr="00957469">
              <w:rPr>
                <w:rFonts w:ascii="ＭＳ 明朝" w:hAnsi="ＭＳ 明朝" w:hint="eastAsia"/>
                <w:b/>
                <w:bCs/>
                <w:sz w:val="23"/>
                <w:szCs w:val="23"/>
              </w:rPr>
              <w:t>□保佐（□同意権付与，□代理権付与）</w:t>
            </w:r>
            <w:r w:rsidRPr="00957469">
              <w:rPr>
                <w:rFonts w:ascii="ＭＳ 明朝" w:hAnsi="ＭＳ 明朝" w:hint="eastAsia"/>
                <w:b/>
                <w:bCs/>
                <w:spacing w:val="0"/>
                <w:sz w:val="23"/>
                <w:szCs w:val="23"/>
              </w:rPr>
              <w:t xml:space="preserve"> </w:t>
            </w:r>
            <w:r w:rsidRPr="00957469">
              <w:rPr>
                <w:rFonts w:ascii="ＭＳ 明朝" w:hAnsi="ＭＳ 明朝" w:hint="eastAsia"/>
                <w:b/>
                <w:bCs/>
                <w:sz w:val="23"/>
                <w:szCs w:val="23"/>
              </w:rPr>
              <w:t>開始申立書</w:t>
            </w:r>
          </w:p>
          <w:p w:rsidR="00DE2E3A" w:rsidRPr="00957469" w:rsidRDefault="00DE2E3A" w:rsidP="00957469">
            <w:pPr>
              <w:pStyle w:val="a3"/>
              <w:spacing w:line="192" w:lineRule="exact"/>
              <w:ind w:firstLineChars="100" w:firstLine="158"/>
              <w:rPr>
                <w:rFonts w:ascii="ＭＳ 明朝" w:hAnsi="ＭＳ 明朝"/>
                <w:b/>
                <w:bCs/>
              </w:rPr>
            </w:pPr>
          </w:p>
          <w:p w:rsidR="00E7285D" w:rsidRPr="00DE2E3A" w:rsidRDefault="00E7285D" w:rsidP="00957469">
            <w:pPr>
              <w:pStyle w:val="a3"/>
              <w:spacing w:line="240" w:lineRule="exact"/>
              <w:ind w:firstLineChars="100" w:firstLine="228"/>
              <w:rPr>
                <w:rFonts w:ascii="ＭＳ 明朝" w:hAnsi="ＭＳ 明朝"/>
                <w:spacing w:val="0"/>
                <w:sz w:val="24"/>
                <w:szCs w:val="24"/>
              </w:rPr>
            </w:pPr>
            <w:r w:rsidRPr="00957469">
              <w:rPr>
                <w:rFonts w:ascii="ＭＳ 明朝" w:hAnsi="ＭＳ 明朝" w:hint="eastAsia"/>
                <w:b/>
                <w:bCs/>
                <w:sz w:val="23"/>
                <w:szCs w:val="23"/>
              </w:rPr>
              <w:t>□補助（□同意権付与，□代理権付与）</w:t>
            </w:r>
          </w:p>
        </w:tc>
      </w:tr>
      <w:tr w:rsidR="00E7285D" w:rsidTr="00904511">
        <w:trPr>
          <w:cantSplit/>
          <w:trHeight w:hRule="exact" w:val="132"/>
        </w:trPr>
        <w:tc>
          <w:tcPr>
            <w:tcW w:w="3200" w:type="dxa"/>
            <w:gridSpan w:val="2"/>
            <w:vMerge/>
            <w:tcBorders>
              <w:top w:val="nil"/>
              <w:left w:val="single" w:sz="4" w:space="0" w:color="000000"/>
              <w:bottom w:val="nil"/>
              <w:right w:val="single" w:sz="4" w:space="0" w:color="000000"/>
            </w:tcBorders>
          </w:tcPr>
          <w:p w:rsidR="00E7285D" w:rsidRDefault="00E7285D">
            <w:pPr>
              <w:pStyle w:val="a3"/>
              <w:wordWrap/>
              <w:spacing w:line="240" w:lineRule="auto"/>
              <w:rPr>
                <w:spacing w:val="0"/>
              </w:rPr>
            </w:pPr>
          </w:p>
        </w:tc>
        <w:tc>
          <w:tcPr>
            <w:tcW w:w="5920" w:type="dxa"/>
            <w:gridSpan w:val="2"/>
            <w:tcBorders>
              <w:top w:val="nil"/>
              <w:left w:val="nil"/>
              <w:bottom w:val="nil"/>
              <w:right w:val="nil"/>
            </w:tcBorders>
          </w:tcPr>
          <w:p w:rsidR="00E7285D" w:rsidRDefault="00E7285D">
            <w:pPr>
              <w:pStyle w:val="a3"/>
              <w:spacing w:line="107" w:lineRule="exact"/>
              <w:rPr>
                <w:spacing w:val="0"/>
              </w:rPr>
            </w:pPr>
          </w:p>
        </w:tc>
      </w:tr>
      <w:tr w:rsidR="00E7285D">
        <w:trPr>
          <w:cantSplit/>
          <w:trHeight w:hRule="exact" w:val="1505"/>
        </w:trPr>
        <w:tc>
          <w:tcPr>
            <w:tcW w:w="3200" w:type="dxa"/>
            <w:gridSpan w:val="2"/>
            <w:vMerge/>
            <w:tcBorders>
              <w:top w:val="nil"/>
              <w:left w:val="single" w:sz="4" w:space="0" w:color="000000"/>
              <w:bottom w:val="nil"/>
              <w:right w:val="single" w:sz="4" w:space="0" w:color="000000"/>
            </w:tcBorders>
          </w:tcPr>
          <w:p w:rsidR="00E7285D" w:rsidRDefault="00E7285D">
            <w:pPr>
              <w:pStyle w:val="a3"/>
              <w:wordWrap/>
              <w:spacing w:line="240" w:lineRule="auto"/>
              <w:rPr>
                <w:spacing w:val="0"/>
              </w:rPr>
            </w:pPr>
          </w:p>
        </w:tc>
        <w:tc>
          <w:tcPr>
            <w:tcW w:w="160" w:type="dxa"/>
            <w:vMerge w:val="restart"/>
            <w:tcBorders>
              <w:top w:val="nil"/>
              <w:left w:val="nil"/>
              <w:bottom w:val="nil"/>
              <w:right w:val="nil"/>
            </w:tcBorders>
          </w:tcPr>
          <w:p w:rsidR="00E7285D" w:rsidRDefault="00E7285D">
            <w:pPr>
              <w:pStyle w:val="a3"/>
              <w:rPr>
                <w:spacing w:val="0"/>
              </w:rPr>
            </w:pPr>
          </w:p>
        </w:tc>
        <w:tc>
          <w:tcPr>
            <w:tcW w:w="5760" w:type="dxa"/>
            <w:vMerge w:val="restart"/>
            <w:tcBorders>
              <w:top w:val="single" w:sz="4" w:space="0" w:color="000000"/>
              <w:left w:val="single" w:sz="4" w:space="0" w:color="000000"/>
              <w:bottom w:val="nil"/>
              <w:right w:val="single" w:sz="4" w:space="0" w:color="000000"/>
            </w:tcBorders>
          </w:tcPr>
          <w:p w:rsidR="00E7285D" w:rsidRDefault="00E7285D">
            <w:pPr>
              <w:pStyle w:val="a3"/>
              <w:spacing w:before="80" w:line="35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（この欄に収入印紙［１件について８００円］をはる。）</w:t>
            </w:r>
          </w:p>
          <w:p w:rsidR="00E7285D" w:rsidRDefault="00E7285D">
            <w:pPr>
              <w:pStyle w:val="a3"/>
              <w:rPr>
                <w:spacing w:val="0"/>
              </w:rPr>
            </w:pPr>
          </w:p>
          <w:p w:rsidR="00E7285D" w:rsidRDefault="00E7285D">
            <w:pPr>
              <w:pStyle w:val="a3"/>
              <w:rPr>
                <w:spacing w:val="0"/>
              </w:rPr>
            </w:pPr>
          </w:p>
          <w:p w:rsidR="00E7285D" w:rsidRDefault="00E7285D">
            <w:pPr>
              <w:pStyle w:val="a3"/>
              <w:rPr>
                <w:spacing w:val="0"/>
              </w:rPr>
            </w:pPr>
          </w:p>
          <w:p w:rsidR="00E7285D" w:rsidRDefault="00E7285D">
            <w:pPr>
              <w:pStyle w:val="a3"/>
              <w:rPr>
                <w:spacing w:val="0"/>
              </w:rPr>
            </w:pPr>
          </w:p>
          <w:p w:rsidR="00E7285D" w:rsidRDefault="00E7285D">
            <w:pPr>
              <w:pStyle w:val="a3"/>
              <w:rPr>
                <w:spacing w:val="0"/>
              </w:rPr>
            </w:pPr>
          </w:p>
          <w:p w:rsidR="00E7285D" w:rsidRDefault="00E7285D">
            <w:pPr>
              <w:pStyle w:val="a3"/>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（はった印紙に押印しないでください。）</w:t>
            </w:r>
          </w:p>
        </w:tc>
      </w:tr>
      <w:tr w:rsidR="00E7285D" w:rsidTr="000F32AA">
        <w:trPr>
          <w:cantSplit/>
          <w:trHeight w:hRule="exact" w:val="254"/>
        </w:trPr>
        <w:tc>
          <w:tcPr>
            <w:tcW w:w="2400" w:type="dxa"/>
            <w:tcBorders>
              <w:top w:val="single" w:sz="4" w:space="0" w:color="000000"/>
              <w:left w:val="single" w:sz="4" w:space="0" w:color="000000"/>
              <w:bottom w:val="single" w:sz="4" w:space="0" w:color="000000"/>
              <w:right w:val="single" w:sz="4" w:space="0" w:color="000000"/>
            </w:tcBorders>
          </w:tcPr>
          <w:p w:rsidR="00E7285D" w:rsidRDefault="00E7285D">
            <w:pPr>
              <w:pStyle w:val="a3"/>
              <w:rPr>
                <w:spacing w:val="0"/>
              </w:rPr>
            </w:pPr>
            <w:r>
              <w:rPr>
                <w:rFonts w:cs="Century"/>
                <w:spacing w:val="0"/>
              </w:rPr>
              <w:t xml:space="preserve"> </w:t>
            </w:r>
            <w:r>
              <w:rPr>
                <w:rFonts w:ascii="ＭＳ 明朝" w:hAnsi="ＭＳ 明朝" w:hint="eastAsia"/>
                <w:spacing w:val="0"/>
              </w:rPr>
              <w:t xml:space="preserve"> </w:t>
            </w:r>
            <w:r w:rsidRPr="00E144C2">
              <w:rPr>
                <w:rFonts w:ascii="ＭＳ 明朝" w:hAnsi="ＭＳ 明朝" w:hint="eastAsia"/>
                <w:spacing w:val="30"/>
                <w:fitText w:val="960" w:id="-895282432"/>
              </w:rPr>
              <w:t>収入印紙</w:t>
            </w:r>
            <w:r>
              <w:rPr>
                <w:rFonts w:ascii="ＭＳ 明朝" w:hAnsi="ＭＳ 明朝" w:hint="eastAsia"/>
              </w:rPr>
              <w:t xml:space="preserve">　　　　　　円</w:t>
            </w:r>
          </w:p>
        </w:tc>
        <w:tc>
          <w:tcPr>
            <w:tcW w:w="800" w:type="dxa"/>
            <w:vMerge w:val="restart"/>
            <w:tcBorders>
              <w:top w:val="single" w:sz="4" w:space="0" w:color="000000"/>
              <w:left w:val="nil"/>
              <w:bottom w:val="nil"/>
              <w:right w:val="single" w:sz="4" w:space="0" w:color="000000"/>
            </w:tcBorders>
          </w:tcPr>
          <w:p w:rsidR="00E7285D" w:rsidRDefault="00E7285D">
            <w:pPr>
              <w:pStyle w:val="a3"/>
              <w:rPr>
                <w:spacing w:val="0"/>
              </w:rPr>
            </w:pPr>
          </w:p>
        </w:tc>
        <w:tc>
          <w:tcPr>
            <w:tcW w:w="160" w:type="dxa"/>
            <w:vMerge/>
            <w:tcBorders>
              <w:top w:val="nil"/>
              <w:left w:val="nil"/>
              <w:bottom w:val="nil"/>
              <w:right w:val="nil"/>
            </w:tcBorders>
          </w:tcPr>
          <w:p w:rsidR="00E7285D" w:rsidRDefault="00E7285D">
            <w:pPr>
              <w:pStyle w:val="a3"/>
              <w:rPr>
                <w:spacing w:val="0"/>
              </w:rPr>
            </w:pPr>
          </w:p>
        </w:tc>
        <w:tc>
          <w:tcPr>
            <w:tcW w:w="5760" w:type="dxa"/>
            <w:vMerge/>
            <w:tcBorders>
              <w:top w:val="nil"/>
              <w:left w:val="single" w:sz="4" w:space="0" w:color="000000"/>
              <w:bottom w:val="nil"/>
              <w:right w:val="single" w:sz="4" w:space="0" w:color="000000"/>
            </w:tcBorders>
          </w:tcPr>
          <w:p w:rsidR="00E7285D" w:rsidRDefault="00E7285D">
            <w:pPr>
              <w:pStyle w:val="a3"/>
              <w:rPr>
                <w:spacing w:val="0"/>
              </w:rPr>
            </w:pPr>
          </w:p>
        </w:tc>
      </w:tr>
      <w:tr w:rsidR="00E7285D" w:rsidTr="00904511">
        <w:trPr>
          <w:cantSplit/>
          <w:trHeight w:hRule="exact" w:val="248"/>
        </w:trPr>
        <w:tc>
          <w:tcPr>
            <w:tcW w:w="2400" w:type="dxa"/>
            <w:tcBorders>
              <w:top w:val="nil"/>
              <w:left w:val="single" w:sz="4" w:space="0" w:color="000000"/>
              <w:bottom w:val="single" w:sz="4" w:space="0" w:color="000000"/>
              <w:right w:val="single" w:sz="4" w:space="0" w:color="000000"/>
            </w:tcBorders>
          </w:tcPr>
          <w:p w:rsidR="00E7285D" w:rsidRDefault="00E7285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nil"/>
              <w:right w:val="single" w:sz="4" w:space="0" w:color="000000"/>
            </w:tcBorders>
          </w:tcPr>
          <w:p w:rsidR="00E7285D" w:rsidRDefault="00E7285D">
            <w:pPr>
              <w:pStyle w:val="a3"/>
              <w:rPr>
                <w:spacing w:val="0"/>
              </w:rPr>
            </w:pPr>
          </w:p>
        </w:tc>
        <w:tc>
          <w:tcPr>
            <w:tcW w:w="160" w:type="dxa"/>
            <w:vMerge/>
            <w:tcBorders>
              <w:top w:val="nil"/>
              <w:left w:val="nil"/>
              <w:bottom w:val="nil"/>
              <w:right w:val="nil"/>
            </w:tcBorders>
          </w:tcPr>
          <w:p w:rsidR="00E7285D" w:rsidRDefault="00E7285D">
            <w:pPr>
              <w:pStyle w:val="a3"/>
              <w:rPr>
                <w:spacing w:val="0"/>
              </w:rPr>
            </w:pPr>
          </w:p>
        </w:tc>
        <w:tc>
          <w:tcPr>
            <w:tcW w:w="5760" w:type="dxa"/>
            <w:vMerge/>
            <w:tcBorders>
              <w:top w:val="nil"/>
              <w:left w:val="single" w:sz="4" w:space="0" w:color="000000"/>
              <w:bottom w:val="nil"/>
              <w:right w:val="single" w:sz="4" w:space="0" w:color="000000"/>
            </w:tcBorders>
          </w:tcPr>
          <w:p w:rsidR="00E7285D" w:rsidRDefault="00E7285D">
            <w:pPr>
              <w:pStyle w:val="a3"/>
              <w:rPr>
                <w:spacing w:val="0"/>
              </w:rPr>
            </w:pPr>
          </w:p>
        </w:tc>
      </w:tr>
      <w:tr w:rsidR="00E7285D" w:rsidTr="00904511">
        <w:trPr>
          <w:cantSplit/>
          <w:trHeight w:hRule="exact" w:val="252"/>
        </w:trPr>
        <w:tc>
          <w:tcPr>
            <w:tcW w:w="2400" w:type="dxa"/>
            <w:tcBorders>
              <w:top w:val="nil"/>
              <w:left w:val="single" w:sz="4" w:space="0" w:color="000000"/>
              <w:bottom w:val="single" w:sz="4" w:space="0" w:color="000000"/>
              <w:right w:val="single" w:sz="4" w:space="0" w:color="000000"/>
            </w:tcBorders>
          </w:tcPr>
          <w:p w:rsidR="00E7285D" w:rsidRDefault="00E7285D">
            <w:pPr>
              <w:pStyle w:val="a3"/>
              <w:rPr>
                <w:spacing w:val="0"/>
              </w:rPr>
            </w:pPr>
            <w:r>
              <w:rPr>
                <w:rFonts w:cs="Century"/>
                <w:spacing w:val="0"/>
              </w:rPr>
              <w:t xml:space="preserve"> </w:t>
            </w:r>
            <w:r>
              <w:rPr>
                <w:rFonts w:ascii="ＭＳ 明朝" w:hAnsi="ＭＳ 明朝" w:hint="eastAsia"/>
                <w:spacing w:val="0"/>
              </w:rPr>
              <w:t xml:space="preserve"> </w:t>
            </w:r>
            <w:r w:rsidR="00C817C2">
              <w:rPr>
                <w:rFonts w:ascii="ＭＳ 明朝" w:hAnsi="ＭＳ 明朝" w:hint="eastAsia"/>
              </w:rPr>
              <w:t>予納収入</w:t>
            </w:r>
            <w:r>
              <w:rPr>
                <w:rFonts w:ascii="ＭＳ 明朝" w:hAnsi="ＭＳ 明朝" w:hint="eastAsia"/>
              </w:rPr>
              <w:t>印紙</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single" w:sz="4" w:space="0" w:color="000000"/>
              <w:right w:val="single" w:sz="4" w:space="0" w:color="000000"/>
            </w:tcBorders>
          </w:tcPr>
          <w:p w:rsidR="00E7285D" w:rsidRDefault="00E7285D">
            <w:pPr>
              <w:pStyle w:val="a3"/>
              <w:rPr>
                <w:spacing w:val="0"/>
              </w:rPr>
            </w:pPr>
          </w:p>
        </w:tc>
        <w:tc>
          <w:tcPr>
            <w:tcW w:w="160" w:type="dxa"/>
            <w:vMerge/>
            <w:tcBorders>
              <w:top w:val="nil"/>
              <w:left w:val="nil"/>
              <w:bottom w:val="nil"/>
              <w:right w:val="nil"/>
            </w:tcBorders>
          </w:tcPr>
          <w:p w:rsidR="00E7285D" w:rsidRDefault="00E7285D">
            <w:pPr>
              <w:pStyle w:val="a3"/>
              <w:rPr>
                <w:spacing w:val="0"/>
              </w:rPr>
            </w:pPr>
          </w:p>
        </w:tc>
        <w:tc>
          <w:tcPr>
            <w:tcW w:w="5760" w:type="dxa"/>
            <w:vMerge/>
            <w:tcBorders>
              <w:top w:val="nil"/>
              <w:left w:val="single" w:sz="4" w:space="0" w:color="000000"/>
              <w:bottom w:val="single" w:sz="4" w:space="0" w:color="000000"/>
              <w:right w:val="single" w:sz="4" w:space="0" w:color="000000"/>
            </w:tcBorders>
          </w:tcPr>
          <w:p w:rsidR="00E7285D" w:rsidRDefault="00E7285D">
            <w:pPr>
              <w:pStyle w:val="a3"/>
              <w:rPr>
                <w:spacing w:val="0"/>
              </w:rPr>
            </w:pPr>
          </w:p>
        </w:tc>
      </w:tr>
    </w:tbl>
    <w:p w:rsidR="00E7285D" w:rsidRDefault="00E7285D">
      <w:pPr>
        <w:pStyle w:val="a3"/>
        <w:rPr>
          <w:spacing w:val="0"/>
        </w:rPr>
      </w:pPr>
    </w:p>
    <w:tbl>
      <w:tblPr>
        <w:tblW w:w="0" w:type="auto"/>
        <w:tblInd w:w="103" w:type="dxa"/>
        <w:tblLayout w:type="fixed"/>
        <w:tblCellMar>
          <w:left w:w="10" w:type="dxa"/>
          <w:right w:w="10" w:type="dxa"/>
        </w:tblCellMar>
        <w:tblLook w:val="0000"/>
      </w:tblPr>
      <w:tblGrid>
        <w:gridCol w:w="3200"/>
        <w:gridCol w:w="1600"/>
        <w:gridCol w:w="4320"/>
      </w:tblGrid>
      <w:tr w:rsidR="00E7285D">
        <w:trPr>
          <w:trHeight w:hRule="exact" w:val="1242"/>
        </w:trPr>
        <w:tc>
          <w:tcPr>
            <w:tcW w:w="3200" w:type="dxa"/>
            <w:tcBorders>
              <w:top w:val="single" w:sz="18" w:space="0" w:color="000000"/>
              <w:left w:val="single" w:sz="18" w:space="0" w:color="000000"/>
              <w:bottom w:val="single" w:sz="18" w:space="0" w:color="000000"/>
              <w:right w:val="single" w:sz="4" w:space="0" w:color="000000"/>
            </w:tcBorders>
          </w:tcPr>
          <w:p w:rsidR="00E7285D" w:rsidRDefault="00E7285D">
            <w:pPr>
              <w:pStyle w:val="a3"/>
              <w:spacing w:before="80" w:line="143" w:lineRule="exact"/>
              <w:rPr>
                <w:spacing w:val="0"/>
              </w:rPr>
            </w:pPr>
          </w:p>
          <w:p w:rsidR="00E7285D" w:rsidRDefault="00E7285D">
            <w:pPr>
              <w:pStyle w:val="a3"/>
              <w:spacing w:line="206"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新　潟</w:t>
            </w:r>
            <w:r>
              <w:rPr>
                <w:rFonts w:ascii="ＭＳ 明朝" w:hAnsi="ＭＳ 明朝" w:hint="eastAsia"/>
                <w:spacing w:val="0"/>
              </w:rPr>
              <w:t xml:space="preserve">        </w:t>
            </w:r>
            <w:r>
              <w:rPr>
                <w:rFonts w:ascii="ＭＳ 明朝" w:hAnsi="ＭＳ 明朝" w:hint="eastAsia"/>
              </w:rPr>
              <w:t>家</w:t>
            </w:r>
            <w:r>
              <w:rPr>
                <w:rFonts w:ascii="ＭＳ 明朝" w:hAnsi="ＭＳ 明朝" w:hint="eastAsia"/>
                <w:spacing w:val="0"/>
              </w:rPr>
              <w:t xml:space="preserve"> </w:t>
            </w:r>
            <w:r>
              <w:rPr>
                <w:rFonts w:ascii="ＭＳ 明朝" w:hAnsi="ＭＳ 明朝" w:hint="eastAsia"/>
              </w:rPr>
              <w:t>庭</w:t>
            </w:r>
            <w:r>
              <w:rPr>
                <w:rFonts w:ascii="ＭＳ 明朝" w:hAnsi="ＭＳ 明朝" w:hint="eastAsia"/>
                <w:spacing w:val="0"/>
              </w:rPr>
              <w:t xml:space="preserve"> </w:t>
            </w:r>
            <w:r>
              <w:rPr>
                <w:rFonts w:ascii="ＭＳ 明朝" w:hAnsi="ＭＳ 明朝" w:hint="eastAsia"/>
              </w:rPr>
              <w:t>裁</w:t>
            </w:r>
            <w:r>
              <w:rPr>
                <w:rFonts w:ascii="ＭＳ 明朝" w:hAnsi="ＭＳ 明朝" w:hint="eastAsia"/>
                <w:spacing w:val="0"/>
              </w:rPr>
              <w:t xml:space="preserve"> </w:t>
            </w:r>
            <w:r>
              <w:rPr>
                <w:rFonts w:ascii="ＭＳ 明朝" w:hAnsi="ＭＳ 明朝" w:hint="eastAsia"/>
              </w:rPr>
              <w:t>判</w:t>
            </w:r>
            <w:r>
              <w:rPr>
                <w:rFonts w:ascii="ＭＳ 明朝" w:hAnsi="ＭＳ 明朝" w:hint="eastAsia"/>
                <w:spacing w:val="0"/>
              </w:rPr>
              <w:t xml:space="preserve"> </w:t>
            </w:r>
            <w:r>
              <w:rPr>
                <w:rFonts w:ascii="ＭＳ 明朝" w:hAnsi="ＭＳ 明朝" w:hint="eastAsia"/>
              </w:rPr>
              <w:t>所</w:t>
            </w:r>
          </w:p>
          <w:p w:rsidR="00E7285D" w:rsidRDefault="00E7285D">
            <w:pPr>
              <w:pStyle w:val="a3"/>
              <w:spacing w:line="143" w:lineRule="exact"/>
              <w:rPr>
                <w:spacing w:val="0"/>
              </w:rPr>
            </w:pPr>
          </w:p>
          <w:p w:rsidR="00E7285D" w:rsidRDefault="00E7285D">
            <w:pPr>
              <w:pStyle w:val="a3"/>
              <w:spacing w:line="14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御</w:t>
            </w:r>
            <w:r>
              <w:rPr>
                <w:rFonts w:ascii="ＭＳ 明朝" w:hAnsi="ＭＳ 明朝" w:hint="eastAsia"/>
                <w:spacing w:val="0"/>
              </w:rPr>
              <w:t xml:space="preserve"> </w:t>
            </w:r>
            <w:r>
              <w:rPr>
                <w:rFonts w:ascii="ＭＳ 明朝" w:hAnsi="ＭＳ 明朝" w:hint="eastAsia"/>
              </w:rPr>
              <w:t>中</w:t>
            </w:r>
          </w:p>
          <w:p w:rsidR="00E7285D" w:rsidRDefault="00E7285D">
            <w:pPr>
              <w:pStyle w:val="a3"/>
              <w:spacing w:line="143" w:lineRule="exact"/>
              <w:rPr>
                <w:spacing w:val="0"/>
              </w:rPr>
            </w:pPr>
          </w:p>
          <w:p w:rsidR="00E7285D" w:rsidRDefault="00E7285D" w:rsidP="00536051">
            <w:pPr>
              <w:pStyle w:val="a3"/>
              <w:spacing w:line="16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平成　　　　年　　　　月　　　　日</w:t>
            </w:r>
          </w:p>
        </w:tc>
        <w:tc>
          <w:tcPr>
            <w:tcW w:w="1600" w:type="dxa"/>
            <w:tcBorders>
              <w:top w:val="single" w:sz="18" w:space="0" w:color="000000"/>
              <w:left w:val="nil"/>
              <w:bottom w:val="single" w:sz="18" w:space="0" w:color="000000"/>
              <w:right w:val="single" w:sz="4" w:space="0" w:color="000000"/>
            </w:tcBorders>
          </w:tcPr>
          <w:p w:rsidR="00E7285D" w:rsidRDefault="00E7285D">
            <w:pPr>
              <w:pStyle w:val="a3"/>
              <w:spacing w:before="80" w:line="143" w:lineRule="exact"/>
              <w:rPr>
                <w:spacing w:val="0"/>
              </w:rPr>
            </w:pPr>
          </w:p>
          <w:p w:rsidR="00E7285D" w:rsidRDefault="00E7285D">
            <w:pPr>
              <w:pStyle w:val="a3"/>
              <w:spacing w:line="206" w:lineRule="exact"/>
              <w:rPr>
                <w:spacing w:val="0"/>
              </w:rPr>
            </w:pPr>
            <w:r>
              <w:rPr>
                <w:rFonts w:cs="Century"/>
                <w:spacing w:val="0"/>
              </w:rPr>
              <w:t xml:space="preserve"> </w:t>
            </w:r>
            <w:r>
              <w:rPr>
                <w:rFonts w:ascii="ＭＳ 明朝" w:hAnsi="ＭＳ 明朝" w:hint="eastAsia"/>
              </w:rPr>
              <w:t xml:space="preserve">　申　立　人　の</w:t>
            </w:r>
          </w:p>
          <w:p w:rsidR="00E7285D" w:rsidRDefault="00E7285D">
            <w:pPr>
              <w:pStyle w:val="a3"/>
              <w:spacing w:line="143" w:lineRule="exact"/>
              <w:rPr>
                <w:spacing w:val="0"/>
              </w:rPr>
            </w:pPr>
          </w:p>
          <w:p w:rsidR="00E7285D" w:rsidRDefault="00E7285D" w:rsidP="00536051">
            <w:pPr>
              <w:pStyle w:val="a3"/>
              <w:spacing w:line="240" w:lineRule="auto"/>
              <w:rPr>
                <w:spacing w:val="0"/>
              </w:rPr>
            </w:pPr>
            <w:r>
              <w:rPr>
                <w:rFonts w:cs="Century"/>
                <w:spacing w:val="0"/>
              </w:rPr>
              <w:t xml:space="preserve"> </w:t>
            </w:r>
            <w:r>
              <w:rPr>
                <w:rFonts w:ascii="ＭＳ 明朝" w:hAnsi="ＭＳ 明朝" w:hint="eastAsia"/>
              </w:rPr>
              <w:t xml:space="preserve">　署　名　押　印</w:t>
            </w:r>
          </w:p>
          <w:p w:rsidR="00E7285D" w:rsidRDefault="00E7285D">
            <w:pPr>
              <w:pStyle w:val="a3"/>
              <w:spacing w:line="143" w:lineRule="exact"/>
              <w:rPr>
                <w:spacing w:val="0"/>
              </w:rPr>
            </w:pPr>
          </w:p>
          <w:p w:rsidR="00E7285D" w:rsidRDefault="00E7285D">
            <w:pPr>
              <w:pStyle w:val="a3"/>
              <w:spacing w:line="160" w:lineRule="exact"/>
              <w:rPr>
                <w:spacing w:val="0"/>
              </w:rPr>
            </w:pPr>
            <w:r>
              <w:rPr>
                <w:rFonts w:cs="Century"/>
                <w:spacing w:val="0"/>
              </w:rPr>
              <w:t xml:space="preserve"> </w:t>
            </w:r>
            <w:r>
              <w:rPr>
                <w:rFonts w:ascii="ＭＳ 明朝" w:hAnsi="ＭＳ 明朝" w:hint="eastAsia"/>
                <w:spacing w:val="0"/>
              </w:rPr>
              <w:t xml:space="preserve">  </w:t>
            </w:r>
            <w:r w:rsidRPr="00E144C2">
              <w:rPr>
                <w:rFonts w:ascii="ＭＳ 明朝" w:hAnsi="ＭＳ 明朝" w:hint="eastAsia"/>
                <w:spacing w:val="0"/>
                <w:fitText w:val="1120" w:id="-895282431"/>
              </w:rPr>
              <w:t>又は記名押</w:t>
            </w:r>
            <w:r w:rsidRPr="00E144C2">
              <w:rPr>
                <w:rFonts w:ascii="ＭＳ 明朝" w:hAnsi="ＭＳ 明朝" w:hint="eastAsia"/>
                <w:spacing w:val="15"/>
                <w:fitText w:val="1120" w:id="-895282431"/>
              </w:rPr>
              <w:t>印</w:t>
            </w:r>
          </w:p>
        </w:tc>
        <w:tc>
          <w:tcPr>
            <w:tcW w:w="4320" w:type="dxa"/>
            <w:tcBorders>
              <w:top w:val="single" w:sz="18" w:space="0" w:color="000000"/>
              <w:left w:val="nil"/>
              <w:bottom w:val="single" w:sz="18" w:space="0" w:color="000000"/>
              <w:right w:val="single" w:sz="18" w:space="0" w:color="000000"/>
            </w:tcBorders>
          </w:tcPr>
          <w:p w:rsidR="00E7285D" w:rsidRDefault="00E7285D">
            <w:pPr>
              <w:pStyle w:val="a3"/>
              <w:spacing w:before="80"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206" w:lineRule="exact"/>
              <w:rPr>
                <w:spacing w:val="0"/>
              </w:rPr>
            </w:pPr>
            <w:r>
              <w:rPr>
                <w:rFonts w:cs="Century"/>
                <w:spacing w:val="0"/>
              </w:rPr>
              <w:t xml:space="preserve"> </w:t>
            </w:r>
            <w:r>
              <w:rPr>
                <w:rFonts w:ascii="ＭＳ 明朝" w:hAnsi="ＭＳ 明朝" w:hint="eastAsia"/>
                <w:spacing w:val="0"/>
              </w:rPr>
              <w:t xml:space="preserve">                </w:t>
            </w:r>
            <w:r w:rsidR="00536051">
              <w:rPr>
                <w:rFonts w:ascii="ＭＳ 明朝" w:hAnsi="ＭＳ 明朝" w:hint="eastAsia"/>
                <w:spacing w:val="0"/>
              </w:rPr>
              <w:t xml:space="preserve">                               印</w:t>
            </w:r>
          </w:p>
        </w:tc>
      </w:tr>
    </w:tbl>
    <w:p w:rsidR="00E7285D" w:rsidRDefault="00E7285D">
      <w:pPr>
        <w:pStyle w:val="a3"/>
        <w:rPr>
          <w:spacing w:val="0"/>
        </w:rPr>
      </w:pPr>
    </w:p>
    <w:tbl>
      <w:tblPr>
        <w:tblW w:w="0" w:type="auto"/>
        <w:tblInd w:w="103" w:type="dxa"/>
        <w:tblLayout w:type="fixed"/>
        <w:tblCellMar>
          <w:left w:w="10" w:type="dxa"/>
          <w:right w:w="10" w:type="dxa"/>
        </w:tblCellMar>
        <w:tblLook w:val="0000"/>
      </w:tblPr>
      <w:tblGrid>
        <w:gridCol w:w="960"/>
        <w:gridCol w:w="960"/>
        <w:gridCol w:w="1640"/>
        <w:gridCol w:w="2840"/>
        <w:gridCol w:w="2720"/>
      </w:tblGrid>
      <w:tr w:rsidR="005C5DD2" w:rsidTr="005C5DD2">
        <w:trPr>
          <w:cantSplit/>
          <w:trHeight w:val="943"/>
        </w:trPr>
        <w:tc>
          <w:tcPr>
            <w:tcW w:w="960" w:type="dxa"/>
            <w:vMerge w:val="restart"/>
            <w:tcBorders>
              <w:top w:val="single" w:sz="18" w:space="0" w:color="000000"/>
              <w:left w:val="single" w:sz="18" w:space="0" w:color="000000"/>
              <w:bottom w:val="nil"/>
              <w:right w:val="nil"/>
            </w:tcBorders>
          </w:tcPr>
          <w:p w:rsidR="005C5DD2" w:rsidRDefault="005C5DD2">
            <w:pPr>
              <w:pStyle w:val="a3"/>
              <w:spacing w:before="80" w:line="143" w:lineRule="exact"/>
              <w:rPr>
                <w:spacing w:val="0"/>
              </w:rPr>
            </w:pPr>
          </w:p>
          <w:p w:rsidR="005C5DD2" w:rsidRDefault="005C5DD2">
            <w:pPr>
              <w:pStyle w:val="a3"/>
              <w:spacing w:line="143" w:lineRule="exact"/>
              <w:rPr>
                <w:spacing w:val="0"/>
              </w:rPr>
            </w:pPr>
          </w:p>
          <w:p w:rsidR="005C5DD2" w:rsidRDefault="005C5DD2">
            <w:pPr>
              <w:pStyle w:val="a3"/>
              <w:spacing w:line="143" w:lineRule="exact"/>
              <w:rPr>
                <w:spacing w:val="0"/>
              </w:rPr>
            </w:pPr>
          </w:p>
          <w:p w:rsidR="005C5DD2" w:rsidRDefault="005C5DD2">
            <w:pPr>
              <w:pStyle w:val="a3"/>
              <w:spacing w:line="143" w:lineRule="exact"/>
              <w:rPr>
                <w:spacing w:val="0"/>
              </w:rPr>
            </w:pPr>
          </w:p>
          <w:p w:rsidR="005C5DD2" w:rsidRDefault="005C5DD2">
            <w:pPr>
              <w:pStyle w:val="a3"/>
              <w:spacing w:line="143" w:lineRule="exact"/>
              <w:rPr>
                <w:spacing w:val="0"/>
              </w:rPr>
            </w:pPr>
          </w:p>
          <w:p w:rsidR="005C5DD2" w:rsidRDefault="005C5DD2">
            <w:pPr>
              <w:pStyle w:val="a3"/>
              <w:spacing w:line="143" w:lineRule="exact"/>
              <w:rPr>
                <w:spacing w:val="0"/>
              </w:rPr>
            </w:pPr>
          </w:p>
          <w:p w:rsidR="005C5DD2" w:rsidRDefault="005C5DD2" w:rsidP="00536051">
            <w:pPr>
              <w:pStyle w:val="a3"/>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24"/>
                <w:szCs w:val="24"/>
              </w:rPr>
              <w:t>申</w:t>
            </w: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24"/>
                <w:szCs w:val="24"/>
              </w:rPr>
              <w:t>立</w:t>
            </w: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p>
          <w:p w:rsidR="005C5DD2" w:rsidRDefault="005C5DD2" w:rsidP="00536051">
            <w:pPr>
              <w:pStyle w:val="a3"/>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24"/>
                <w:szCs w:val="24"/>
              </w:rPr>
              <w:t>人</w:t>
            </w:r>
          </w:p>
        </w:tc>
        <w:tc>
          <w:tcPr>
            <w:tcW w:w="960" w:type="dxa"/>
            <w:tcBorders>
              <w:top w:val="single" w:sz="18" w:space="0" w:color="000000"/>
              <w:left w:val="single" w:sz="4" w:space="0" w:color="000000"/>
              <w:bottom w:val="dotted" w:sz="4" w:space="0" w:color="auto"/>
              <w:right w:val="single" w:sz="4" w:space="0" w:color="000000"/>
            </w:tcBorders>
          </w:tcPr>
          <w:p w:rsidR="005C5DD2" w:rsidRDefault="005C5DD2">
            <w:pPr>
              <w:pStyle w:val="a3"/>
              <w:spacing w:before="80" w:line="206" w:lineRule="exact"/>
              <w:rPr>
                <w:rFonts w:cs="Century"/>
                <w:spacing w:val="0"/>
              </w:rPr>
            </w:pPr>
          </w:p>
          <w:p w:rsidR="005C5DD2" w:rsidRDefault="005C5DD2">
            <w:pPr>
              <w:pStyle w:val="a3"/>
              <w:spacing w:before="80" w:line="206" w:lineRule="exact"/>
              <w:rPr>
                <w:spacing w:val="0"/>
              </w:rPr>
            </w:pPr>
            <w:r>
              <w:rPr>
                <w:rFonts w:cs="Century"/>
                <w:spacing w:val="0"/>
              </w:rPr>
              <w:t xml:space="preserve"> </w:t>
            </w:r>
            <w:r>
              <w:rPr>
                <w:rFonts w:ascii="ＭＳ 明朝" w:hAnsi="ＭＳ 明朝" w:hint="eastAsia"/>
              </w:rPr>
              <w:t>住民票上の</w:t>
            </w:r>
          </w:p>
          <w:p w:rsidR="005C5DD2" w:rsidRDefault="005C5DD2">
            <w:pPr>
              <w:pStyle w:val="a3"/>
              <w:spacing w:line="143" w:lineRule="exact"/>
              <w:rPr>
                <w:spacing w:val="0"/>
              </w:rPr>
            </w:pPr>
          </w:p>
          <w:p w:rsidR="005C5DD2" w:rsidRDefault="005C5DD2" w:rsidP="00536051">
            <w:pPr>
              <w:pStyle w:val="a3"/>
              <w:spacing w:line="140" w:lineRule="exact"/>
              <w:rPr>
                <w:spacing w:val="0"/>
              </w:rPr>
            </w:pPr>
            <w:r>
              <w:rPr>
                <w:rFonts w:cs="Century"/>
                <w:spacing w:val="0"/>
              </w:rPr>
              <w:t xml:space="preserve"> </w:t>
            </w:r>
            <w:r>
              <w:rPr>
                <w:rFonts w:ascii="ＭＳ 明朝" w:hAnsi="ＭＳ 明朝" w:hint="eastAsia"/>
              </w:rPr>
              <w:t>住　　　所</w:t>
            </w:r>
          </w:p>
        </w:tc>
        <w:tc>
          <w:tcPr>
            <w:tcW w:w="7200" w:type="dxa"/>
            <w:gridSpan w:val="3"/>
            <w:tcBorders>
              <w:top w:val="single" w:sz="18" w:space="0" w:color="000000"/>
              <w:left w:val="nil"/>
              <w:bottom w:val="dotted" w:sz="4" w:space="0" w:color="auto"/>
              <w:right w:val="single" w:sz="18" w:space="0" w:color="000000"/>
            </w:tcBorders>
          </w:tcPr>
          <w:p w:rsidR="005C5DD2" w:rsidRDefault="005C5DD2">
            <w:pPr>
              <w:pStyle w:val="a3"/>
              <w:spacing w:line="143" w:lineRule="exact"/>
              <w:rPr>
                <w:rFonts w:cs="Century"/>
                <w:spacing w:val="0"/>
              </w:rPr>
            </w:pPr>
          </w:p>
          <w:p w:rsidR="005C5DD2" w:rsidRDefault="005C5DD2" w:rsidP="00536051">
            <w:pPr>
              <w:pStyle w:val="a3"/>
              <w:spacing w:line="140" w:lineRule="exact"/>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p w:rsidR="005C5DD2" w:rsidRDefault="005C5DD2">
            <w:pPr>
              <w:pStyle w:val="a3"/>
              <w:spacing w:line="143" w:lineRule="exact"/>
              <w:rPr>
                <w:spacing w:val="0"/>
              </w:rPr>
            </w:pPr>
          </w:p>
          <w:p w:rsidR="005C5DD2" w:rsidRDefault="005C5DD2">
            <w:pPr>
              <w:pStyle w:val="a3"/>
              <w:spacing w:line="143" w:lineRule="exact"/>
              <w:rPr>
                <w:spacing w:val="0"/>
              </w:rPr>
            </w:pPr>
          </w:p>
          <w:p w:rsidR="005C5DD2" w:rsidRDefault="005C5DD2">
            <w:pPr>
              <w:pStyle w:val="a3"/>
              <w:spacing w:line="143" w:lineRule="exact"/>
              <w:rPr>
                <w:spacing w:val="0"/>
              </w:rPr>
            </w:pPr>
          </w:p>
          <w:p w:rsidR="005C5DD2" w:rsidRDefault="005C5DD2" w:rsidP="00C71510">
            <w:pPr>
              <w:pStyle w:val="a3"/>
              <w:spacing w:line="14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方）</w:t>
            </w:r>
          </w:p>
        </w:tc>
      </w:tr>
      <w:tr w:rsidR="005C5DD2" w:rsidTr="005C5DD2">
        <w:trPr>
          <w:cantSplit/>
          <w:trHeight w:val="802"/>
        </w:trPr>
        <w:tc>
          <w:tcPr>
            <w:tcW w:w="960" w:type="dxa"/>
            <w:vMerge/>
            <w:tcBorders>
              <w:top w:val="single" w:sz="18" w:space="0" w:color="000000"/>
              <w:left w:val="single" w:sz="18" w:space="0" w:color="000000"/>
              <w:bottom w:val="nil"/>
              <w:right w:val="nil"/>
            </w:tcBorders>
          </w:tcPr>
          <w:p w:rsidR="005C5DD2" w:rsidRDefault="005C5DD2">
            <w:pPr>
              <w:pStyle w:val="a3"/>
              <w:spacing w:before="80" w:line="143" w:lineRule="exact"/>
              <w:rPr>
                <w:spacing w:val="0"/>
              </w:rPr>
            </w:pPr>
          </w:p>
        </w:tc>
        <w:tc>
          <w:tcPr>
            <w:tcW w:w="960" w:type="dxa"/>
            <w:tcBorders>
              <w:top w:val="dotted" w:sz="4" w:space="0" w:color="auto"/>
              <w:left w:val="single" w:sz="4" w:space="0" w:color="000000"/>
              <w:bottom w:val="dotted" w:sz="4" w:space="0" w:color="auto"/>
              <w:right w:val="single" w:sz="4" w:space="0" w:color="000000"/>
            </w:tcBorders>
          </w:tcPr>
          <w:p w:rsidR="005C5DD2" w:rsidRDefault="005C5DD2">
            <w:pPr>
              <w:pStyle w:val="a3"/>
              <w:spacing w:before="80" w:line="206" w:lineRule="exact"/>
              <w:rPr>
                <w:spacing w:val="0"/>
              </w:rPr>
            </w:pPr>
            <w:r>
              <w:rPr>
                <w:rFonts w:cs="Century"/>
                <w:spacing w:val="-4"/>
              </w:rPr>
              <w:t xml:space="preserve"> </w:t>
            </w:r>
            <w:r w:rsidRPr="00E144C2">
              <w:rPr>
                <w:rFonts w:ascii="ＭＳ 明朝" w:hAnsi="ＭＳ 明朝" w:hint="eastAsia"/>
                <w:spacing w:val="60"/>
                <w:fitText w:val="800" w:id="-895282430"/>
              </w:rPr>
              <w:t>実際</w:t>
            </w:r>
            <w:r w:rsidRPr="00E144C2">
              <w:rPr>
                <w:rFonts w:ascii="ＭＳ 明朝" w:hAnsi="ＭＳ 明朝" w:hint="eastAsia"/>
                <w:spacing w:val="7"/>
                <w:fitText w:val="800" w:id="-895282430"/>
              </w:rPr>
              <w:t>に</w:t>
            </w:r>
          </w:p>
          <w:p w:rsidR="005C5DD2" w:rsidRDefault="005C5DD2">
            <w:pPr>
              <w:pStyle w:val="a3"/>
              <w:spacing w:line="160" w:lineRule="exact"/>
              <w:rPr>
                <w:spacing w:val="0"/>
              </w:rPr>
            </w:pPr>
            <w:r>
              <w:rPr>
                <w:rFonts w:cs="Century"/>
                <w:spacing w:val="-4"/>
              </w:rPr>
              <w:t xml:space="preserve"> </w:t>
            </w:r>
            <w:r w:rsidRPr="00E144C2">
              <w:rPr>
                <w:rFonts w:ascii="ＭＳ 明朝" w:hAnsi="ＭＳ 明朝" w:hint="eastAsia"/>
                <w:spacing w:val="60"/>
                <w:fitText w:val="800" w:id="-895282429"/>
              </w:rPr>
              <w:t>住ん</w:t>
            </w:r>
            <w:r w:rsidRPr="00E144C2">
              <w:rPr>
                <w:rFonts w:ascii="ＭＳ 明朝" w:hAnsi="ＭＳ 明朝" w:hint="eastAsia"/>
                <w:spacing w:val="7"/>
                <w:fitText w:val="800" w:id="-895282429"/>
              </w:rPr>
              <w:t>で</w:t>
            </w:r>
          </w:p>
          <w:p w:rsidR="005C5DD2" w:rsidRDefault="005C5DD2" w:rsidP="00C71510">
            <w:pPr>
              <w:pStyle w:val="a3"/>
              <w:spacing w:line="160" w:lineRule="exact"/>
              <w:rPr>
                <w:rFonts w:cs="Century"/>
                <w:spacing w:val="0"/>
              </w:rPr>
            </w:pPr>
            <w:r>
              <w:rPr>
                <w:rFonts w:cs="Century"/>
                <w:spacing w:val="-4"/>
              </w:rPr>
              <w:t xml:space="preserve"> </w:t>
            </w:r>
            <w:r w:rsidRPr="00E144C2">
              <w:rPr>
                <w:rFonts w:ascii="ＭＳ 明朝" w:hAnsi="ＭＳ 明朝" w:hint="eastAsia"/>
                <w:spacing w:val="60"/>
                <w:fitText w:val="800" w:id="-895282428"/>
              </w:rPr>
              <w:t>いる</w:t>
            </w:r>
            <w:r w:rsidRPr="00E144C2">
              <w:rPr>
                <w:rFonts w:ascii="ＭＳ 明朝" w:hAnsi="ＭＳ 明朝" w:hint="eastAsia"/>
                <w:spacing w:val="7"/>
                <w:fitText w:val="800" w:id="-895282428"/>
              </w:rPr>
              <w:t>所</w:t>
            </w:r>
          </w:p>
        </w:tc>
        <w:tc>
          <w:tcPr>
            <w:tcW w:w="7200" w:type="dxa"/>
            <w:gridSpan w:val="3"/>
            <w:tcBorders>
              <w:top w:val="dotted" w:sz="4" w:space="0" w:color="auto"/>
              <w:left w:val="nil"/>
              <w:right w:val="single" w:sz="18" w:space="0" w:color="000000"/>
            </w:tcBorders>
          </w:tcPr>
          <w:p w:rsidR="005C5DD2" w:rsidRDefault="005C5DD2">
            <w:pPr>
              <w:pStyle w:val="a3"/>
              <w:spacing w:line="143" w:lineRule="exact"/>
              <w:rPr>
                <w:rFonts w:cs="Century"/>
                <w:spacing w:val="0"/>
              </w:rPr>
            </w:pPr>
          </w:p>
          <w:p w:rsidR="005C5DD2" w:rsidRDefault="005C5DD2" w:rsidP="00536051">
            <w:pPr>
              <w:pStyle w:val="a3"/>
              <w:spacing w:line="140" w:lineRule="exact"/>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5C5DD2" w:rsidRDefault="005C5DD2">
            <w:pPr>
              <w:pStyle w:val="a3"/>
              <w:spacing w:line="143" w:lineRule="exact"/>
              <w:rPr>
                <w:spacing w:val="0"/>
              </w:rPr>
            </w:pPr>
          </w:p>
          <w:p w:rsidR="005C5DD2" w:rsidRDefault="005C5DD2">
            <w:pPr>
              <w:pStyle w:val="a3"/>
              <w:spacing w:line="143" w:lineRule="exact"/>
              <w:rPr>
                <w:spacing w:val="0"/>
              </w:rPr>
            </w:pPr>
          </w:p>
          <w:p w:rsidR="005C5DD2" w:rsidRDefault="005C5DD2" w:rsidP="00C71510">
            <w:pPr>
              <w:pStyle w:val="a3"/>
              <w:spacing w:line="143" w:lineRule="exact"/>
              <w:rPr>
                <w:rFonts w:cs="Century"/>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　　　　　　方）</w:t>
            </w:r>
          </w:p>
        </w:tc>
      </w:tr>
      <w:tr w:rsidR="00E7285D" w:rsidTr="005C5DD2">
        <w:trPr>
          <w:cantSplit/>
          <w:trHeight w:hRule="exact" w:val="869"/>
        </w:trPr>
        <w:tc>
          <w:tcPr>
            <w:tcW w:w="960" w:type="dxa"/>
            <w:vMerge/>
            <w:tcBorders>
              <w:top w:val="nil"/>
              <w:left w:val="single" w:sz="18" w:space="0" w:color="000000"/>
              <w:bottom w:val="nil"/>
              <w:right w:val="nil"/>
            </w:tcBorders>
          </w:tcPr>
          <w:p w:rsidR="00E7285D" w:rsidRDefault="00E7285D">
            <w:pPr>
              <w:pStyle w:val="a3"/>
              <w:wordWrap/>
              <w:spacing w:line="240" w:lineRule="auto"/>
              <w:rPr>
                <w:spacing w:val="0"/>
              </w:rPr>
            </w:pPr>
          </w:p>
        </w:tc>
        <w:tc>
          <w:tcPr>
            <w:tcW w:w="960" w:type="dxa"/>
            <w:tcBorders>
              <w:top w:val="dotted" w:sz="4" w:space="0" w:color="auto"/>
              <w:left w:val="single" w:sz="4" w:space="0" w:color="000000"/>
              <w:bottom w:val="dotted" w:sz="4" w:space="0" w:color="000000"/>
              <w:right w:val="nil"/>
            </w:tcBorders>
          </w:tcPr>
          <w:p w:rsidR="00E7285D" w:rsidRDefault="00E7285D">
            <w:pPr>
              <w:pStyle w:val="a3"/>
              <w:spacing w:before="80" w:line="278" w:lineRule="exact"/>
              <w:rPr>
                <w:spacing w:val="0"/>
              </w:rPr>
            </w:pPr>
            <w:r>
              <w:rPr>
                <w:rFonts w:cs="Century"/>
                <w:spacing w:val="0"/>
              </w:rPr>
              <w:t xml:space="preserve"> </w:t>
            </w:r>
            <w:r w:rsidRPr="00E144C2">
              <w:rPr>
                <w:rFonts w:ascii="ＭＳ 明朝" w:hAnsi="ＭＳ 明朝" w:hint="eastAsia"/>
                <w:spacing w:val="45"/>
                <w:sz w:val="12"/>
                <w:szCs w:val="12"/>
                <w:fitText w:val="800" w:id="-895282427"/>
              </w:rPr>
              <w:t>フリガ</w:t>
            </w:r>
            <w:r w:rsidRPr="00E144C2">
              <w:rPr>
                <w:rFonts w:ascii="ＭＳ 明朝" w:hAnsi="ＭＳ 明朝" w:hint="eastAsia"/>
                <w:spacing w:val="22"/>
                <w:sz w:val="12"/>
                <w:szCs w:val="12"/>
                <w:fitText w:val="800" w:id="-895282427"/>
              </w:rPr>
              <w:t>ナ</w:t>
            </w:r>
          </w:p>
          <w:p w:rsidR="00E7285D" w:rsidRDefault="00E7285D">
            <w:pPr>
              <w:pStyle w:val="a3"/>
              <w:spacing w:line="143" w:lineRule="exact"/>
              <w:rPr>
                <w:spacing w:val="0"/>
              </w:rPr>
            </w:pPr>
          </w:p>
          <w:p w:rsidR="00E7285D" w:rsidRDefault="00E7285D">
            <w:pPr>
              <w:pStyle w:val="a3"/>
              <w:rPr>
                <w:spacing w:val="0"/>
              </w:rPr>
            </w:pPr>
            <w:r>
              <w:rPr>
                <w:rFonts w:cs="Century"/>
                <w:spacing w:val="0"/>
              </w:rPr>
              <w:t xml:space="preserve"> </w:t>
            </w:r>
            <w:r>
              <w:rPr>
                <w:rFonts w:ascii="ＭＳ 明朝" w:hAnsi="ＭＳ 明朝" w:hint="eastAsia"/>
              </w:rPr>
              <w:t>氏　　　名</w:t>
            </w:r>
          </w:p>
        </w:tc>
        <w:tc>
          <w:tcPr>
            <w:tcW w:w="4480" w:type="dxa"/>
            <w:gridSpan w:val="2"/>
            <w:tcBorders>
              <w:top w:val="dotted" w:sz="4" w:space="0" w:color="000000"/>
              <w:left w:val="single" w:sz="4" w:space="0" w:color="000000"/>
              <w:bottom w:val="nil"/>
              <w:right w:val="dotted" w:sz="4" w:space="0" w:color="000000"/>
            </w:tcBorders>
          </w:tcPr>
          <w:p w:rsidR="00E7285D" w:rsidRDefault="00E7285D">
            <w:pPr>
              <w:pStyle w:val="a3"/>
              <w:spacing w:line="143" w:lineRule="exact"/>
              <w:rPr>
                <w:spacing w:val="0"/>
              </w:rPr>
            </w:pPr>
          </w:p>
        </w:tc>
        <w:tc>
          <w:tcPr>
            <w:tcW w:w="2720" w:type="dxa"/>
            <w:tcBorders>
              <w:top w:val="dotted" w:sz="4" w:space="0" w:color="000000"/>
              <w:left w:val="nil"/>
              <w:bottom w:val="nil"/>
              <w:right w:val="single" w:sz="18" w:space="0" w:color="000000"/>
            </w:tcBorders>
          </w:tcPr>
          <w:p w:rsidR="00E7285D" w:rsidRDefault="00E7285D">
            <w:pPr>
              <w:pStyle w:val="a3"/>
              <w:spacing w:before="80" w:line="278" w:lineRule="exact"/>
              <w:rPr>
                <w:spacing w:val="0"/>
              </w:rPr>
            </w:pPr>
            <w:r>
              <w:rPr>
                <w:rFonts w:cs="Century"/>
                <w:spacing w:val="0"/>
              </w:rPr>
              <w:t xml:space="preserve"> </w:t>
            </w:r>
            <w:r>
              <w:rPr>
                <w:rFonts w:ascii="ＭＳ 明朝" w:hAnsi="ＭＳ 明朝" w:hint="eastAsia"/>
              </w:rPr>
              <w:t>□昭和　　□平成</w:t>
            </w:r>
          </w:p>
          <w:p w:rsidR="00E7285D" w:rsidRDefault="00E7285D">
            <w:pPr>
              <w:pStyle w:val="a3"/>
              <w:spacing w:line="143" w:lineRule="exact"/>
              <w:rPr>
                <w:spacing w:val="0"/>
              </w:rPr>
            </w:pPr>
          </w:p>
          <w:p w:rsidR="00E7285D" w:rsidRDefault="00E7285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日生</w:t>
            </w:r>
          </w:p>
        </w:tc>
      </w:tr>
      <w:tr w:rsidR="00E7285D">
        <w:trPr>
          <w:cantSplit/>
          <w:trHeight w:hRule="exact" w:val="998"/>
        </w:trPr>
        <w:tc>
          <w:tcPr>
            <w:tcW w:w="960" w:type="dxa"/>
            <w:vMerge/>
            <w:tcBorders>
              <w:top w:val="nil"/>
              <w:left w:val="single" w:sz="18" w:space="0" w:color="000000"/>
              <w:bottom w:val="nil"/>
              <w:right w:val="nil"/>
            </w:tcBorders>
          </w:tcPr>
          <w:p w:rsidR="00E7285D" w:rsidRDefault="00E7285D">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E7285D" w:rsidRDefault="00E7285D">
            <w:pPr>
              <w:pStyle w:val="a3"/>
              <w:spacing w:before="80"/>
              <w:rPr>
                <w:spacing w:val="0"/>
              </w:rPr>
            </w:pPr>
          </w:p>
          <w:p w:rsidR="00E7285D" w:rsidRDefault="00E7285D">
            <w:pPr>
              <w:pStyle w:val="a3"/>
              <w:spacing w:line="278" w:lineRule="exact"/>
              <w:rPr>
                <w:spacing w:val="0"/>
              </w:rPr>
            </w:pPr>
            <w:r>
              <w:rPr>
                <w:rFonts w:cs="Century"/>
                <w:spacing w:val="0"/>
              </w:rPr>
              <w:t xml:space="preserve"> </w:t>
            </w:r>
            <w:r>
              <w:rPr>
                <w:rFonts w:ascii="ＭＳ 明朝" w:hAnsi="ＭＳ 明朝" w:hint="eastAsia"/>
              </w:rPr>
              <w:t>職　　　業</w:t>
            </w:r>
          </w:p>
        </w:tc>
        <w:tc>
          <w:tcPr>
            <w:tcW w:w="1640" w:type="dxa"/>
            <w:tcBorders>
              <w:top w:val="dotted" w:sz="4" w:space="0" w:color="000000"/>
              <w:left w:val="single" w:sz="4" w:space="0" w:color="000000"/>
              <w:bottom w:val="dotted" w:sz="4" w:space="0" w:color="000000"/>
              <w:right w:val="dotted" w:sz="4" w:space="0" w:color="000000"/>
            </w:tcBorders>
          </w:tcPr>
          <w:p w:rsidR="00E7285D" w:rsidRDefault="00E7285D">
            <w:pPr>
              <w:pStyle w:val="a3"/>
              <w:rPr>
                <w:spacing w:val="0"/>
              </w:rPr>
            </w:pPr>
          </w:p>
        </w:tc>
        <w:tc>
          <w:tcPr>
            <w:tcW w:w="5560" w:type="dxa"/>
            <w:gridSpan w:val="2"/>
            <w:tcBorders>
              <w:top w:val="dotted" w:sz="4" w:space="0" w:color="000000"/>
              <w:left w:val="nil"/>
              <w:bottom w:val="dotted" w:sz="4" w:space="0" w:color="000000"/>
              <w:right w:val="single" w:sz="18" w:space="0" w:color="000000"/>
            </w:tcBorders>
          </w:tcPr>
          <w:p w:rsidR="00E7285D" w:rsidRDefault="00E7285D">
            <w:pPr>
              <w:pStyle w:val="a3"/>
              <w:rPr>
                <w:spacing w:val="0"/>
              </w:rPr>
            </w:pPr>
            <w:r>
              <w:rPr>
                <w:rFonts w:ascii="ＭＳ 明朝" w:hAnsi="ＭＳ 明朝" w:hint="eastAsia"/>
                <w:spacing w:val="0"/>
              </w:rPr>
              <w:t xml:space="preserve"> </w:t>
            </w:r>
            <w:r>
              <w:rPr>
                <w:rFonts w:ascii="ＭＳ 明朝" w:hAnsi="ＭＳ 明朝" w:hint="eastAsia"/>
              </w:rPr>
              <w:t>平日昼間の連絡先（勤務先・携帯電話等）</w:t>
            </w:r>
          </w:p>
          <w:p w:rsidR="00E7285D" w:rsidRDefault="00E7285D">
            <w:pPr>
              <w:pStyle w:val="a3"/>
              <w:spacing w:line="143" w:lineRule="exact"/>
              <w:rPr>
                <w:spacing w:val="0"/>
              </w:rPr>
            </w:pPr>
            <w:r>
              <w:rPr>
                <w:rFonts w:ascii="ＭＳ 明朝" w:hAnsi="ＭＳ 明朝" w:hint="eastAsia"/>
                <w:spacing w:val="0"/>
              </w:rPr>
              <w:t xml:space="preserve">                            </w:t>
            </w:r>
            <w:r>
              <w:rPr>
                <w:rFonts w:ascii="ＭＳ 明朝" w:hAnsi="ＭＳ 明朝" w:hint="eastAsia"/>
              </w:rPr>
              <w:t>携帯電話　　　　（　　　　　）</w:t>
            </w:r>
          </w:p>
          <w:p w:rsidR="00E7285D" w:rsidRDefault="00E7285D">
            <w:pPr>
              <w:pStyle w:val="a3"/>
              <w:rPr>
                <w:spacing w:val="0"/>
              </w:rPr>
            </w:pPr>
            <w:r>
              <w:rPr>
                <w:rFonts w:ascii="ＭＳ 明朝" w:hAnsi="ＭＳ 明朝" w:hint="eastAsia"/>
                <w:spacing w:val="0"/>
              </w:rPr>
              <w:t xml:space="preserve"> </w:t>
            </w:r>
            <w:r>
              <w:rPr>
                <w:rFonts w:ascii="ＭＳ 明朝" w:hAnsi="ＭＳ 明朝" w:hint="eastAsia"/>
              </w:rPr>
              <w:t>勤務先名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E7285D" w:rsidRDefault="00E7285D">
            <w:pPr>
              <w:pStyle w:val="a3"/>
              <w:rPr>
                <w:spacing w:val="0"/>
              </w:rPr>
            </w:pPr>
          </w:p>
          <w:p w:rsidR="00E7285D" w:rsidRDefault="00E7285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裁判所名で電話しても　□よい　　□困る</w:t>
            </w:r>
            <w:r>
              <w:rPr>
                <w:rFonts w:ascii="ＭＳ 明朝" w:hAnsi="ＭＳ 明朝" w:hint="eastAsia"/>
                <w:spacing w:val="0"/>
              </w:rPr>
              <w:t xml:space="preserve"> </w:t>
            </w:r>
            <w:r>
              <w:rPr>
                <w:rFonts w:ascii="ＭＳ 明朝" w:hAnsi="ＭＳ 明朝" w:hint="eastAsia"/>
              </w:rPr>
              <w:t>）</w:t>
            </w:r>
          </w:p>
        </w:tc>
      </w:tr>
      <w:tr w:rsidR="00E7285D" w:rsidTr="00C47FC7">
        <w:trPr>
          <w:cantSplit/>
          <w:trHeight w:hRule="exact" w:val="703"/>
        </w:trPr>
        <w:tc>
          <w:tcPr>
            <w:tcW w:w="960" w:type="dxa"/>
            <w:vMerge/>
            <w:tcBorders>
              <w:top w:val="nil"/>
              <w:left w:val="single" w:sz="18" w:space="0" w:color="000000"/>
              <w:bottom w:val="single" w:sz="4" w:space="0" w:color="000000"/>
              <w:right w:val="nil"/>
            </w:tcBorders>
          </w:tcPr>
          <w:p w:rsidR="00E7285D" w:rsidRDefault="00E7285D">
            <w:pPr>
              <w:pStyle w:val="a3"/>
              <w:wordWrap/>
              <w:spacing w:line="240" w:lineRule="auto"/>
              <w:rPr>
                <w:spacing w:val="0"/>
              </w:rPr>
            </w:pPr>
          </w:p>
        </w:tc>
        <w:tc>
          <w:tcPr>
            <w:tcW w:w="960" w:type="dxa"/>
            <w:tcBorders>
              <w:top w:val="nil"/>
              <w:left w:val="single" w:sz="4" w:space="0" w:color="000000"/>
              <w:bottom w:val="single" w:sz="4" w:space="0" w:color="000000"/>
              <w:right w:val="nil"/>
            </w:tcBorders>
          </w:tcPr>
          <w:p w:rsidR="00E7285D" w:rsidRDefault="00E7285D">
            <w:pPr>
              <w:pStyle w:val="a3"/>
              <w:spacing w:before="80" w:line="206" w:lineRule="exact"/>
              <w:rPr>
                <w:spacing w:val="0"/>
              </w:rPr>
            </w:pPr>
            <w:r>
              <w:rPr>
                <w:rFonts w:cs="Century"/>
                <w:spacing w:val="0"/>
              </w:rPr>
              <w:t xml:space="preserve"> </w:t>
            </w:r>
            <w:r>
              <w:rPr>
                <w:rFonts w:ascii="ＭＳ 明朝" w:hAnsi="ＭＳ 明朝" w:hint="eastAsia"/>
              </w:rPr>
              <w:t>本　人　と</w:t>
            </w:r>
          </w:p>
          <w:p w:rsidR="00E7285D" w:rsidRDefault="00E7285D">
            <w:pPr>
              <w:pStyle w:val="a3"/>
              <w:spacing w:line="143" w:lineRule="exact"/>
              <w:rPr>
                <w:spacing w:val="0"/>
              </w:rPr>
            </w:pPr>
          </w:p>
          <w:p w:rsidR="00E7285D" w:rsidRDefault="00E7285D" w:rsidP="00536051">
            <w:pPr>
              <w:pStyle w:val="a3"/>
              <w:spacing w:line="180" w:lineRule="exact"/>
              <w:rPr>
                <w:spacing w:val="0"/>
              </w:rPr>
            </w:pPr>
            <w:r>
              <w:rPr>
                <w:rFonts w:cs="Century"/>
                <w:spacing w:val="0"/>
              </w:rPr>
              <w:t xml:space="preserve"> </w:t>
            </w:r>
            <w:r>
              <w:rPr>
                <w:rFonts w:ascii="ＭＳ 明朝" w:hAnsi="ＭＳ 明朝" w:hint="eastAsia"/>
              </w:rPr>
              <w:t>の　関　係</w:t>
            </w:r>
          </w:p>
        </w:tc>
        <w:tc>
          <w:tcPr>
            <w:tcW w:w="7200" w:type="dxa"/>
            <w:gridSpan w:val="3"/>
            <w:tcBorders>
              <w:top w:val="nil"/>
              <w:left w:val="single" w:sz="4" w:space="0" w:color="000000"/>
              <w:bottom w:val="single" w:sz="4" w:space="0" w:color="000000"/>
              <w:right w:val="single" w:sz="18" w:space="0" w:color="000000"/>
            </w:tcBorders>
          </w:tcPr>
          <w:p w:rsidR="00E7285D" w:rsidRDefault="00E7285D">
            <w:pPr>
              <w:pStyle w:val="a3"/>
              <w:spacing w:before="80" w:line="206" w:lineRule="exact"/>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本人　　□</w:t>
            </w:r>
            <w:r>
              <w:rPr>
                <w:rFonts w:ascii="ＭＳ 明朝" w:hAnsi="ＭＳ 明朝" w:hint="eastAsia"/>
                <w:spacing w:val="0"/>
              </w:rPr>
              <w:t xml:space="preserve"> </w:t>
            </w:r>
            <w:r>
              <w:rPr>
                <w:rFonts w:ascii="ＭＳ 明朝" w:hAnsi="ＭＳ 明朝" w:hint="eastAsia"/>
              </w:rPr>
              <w:t>配偶者　　□</w:t>
            </w:r>
            <w:r>
              <w:rPr>
                <w:rFonts w:ascii="ＭＳ 明朝" w:hAnsi="ＭＳ 明朝" w:hint="eastAsia"/>
                <w:spacing w:val="0"/>
              </w:rPr>
              <w:t xml:space="preserve"> </w:t>
            </w:r>
            <w:r>
              <w:rPr>
                <w:rFonts w:ascii="ＭＳ 明朝" w:hAnsi="ＭＳ 明朝" w:hint="eastAsia"/>
              </w:rPr>
              <w:t>親　　□</w:t>
            </w:r>
            <w:r>
              <w:rPr>
                <w:rFonts w:ascii="ＭＳ 明朝" w:hAnsi="ＭＳ 明朝" w:hint="eastAsia"/>
                <w:spacing w:val="0"/>
              </w:rPr>
              <w:t xml:space="preserve"> </w:t>
            </w:r>
            <w:r>
              <w:rPr>
                <w:rFonts w:ascii="ＭＳ 明朝" w:hAnsi="ＭＳ 明朝" w:hint="eastAsia"/>
              </w:rPr>
              <w:t>子　　□</w:t>
            </w:r>
            <w:r>
              <w:rPr>
                <w:rFonts w:ascii="ＭＳ 明朝" w:hAnsi="ＭＳ 明朝" w:hint="eastAsia"/>
                <w:spacing w:val="0"/>
              </w:rPr>
              <w:t xml:space="preserve"> </w:t>
            </w:r>
            <w:r>
              <w:rPr>
                <w:rFonts w:ascii="ＭＳ 明朝" w:hAnsi="ＭＳ 明朝" w:hint="eastAsia"/>
              </w:rPr>
              <w:t>兄弟姉妹　　□</w:t>
            </w:r>
            <w:r>
              <w:rPr>
                <w:rFonts w:ascii="ＭＳ 明朝" w:hAnsi="ＭＳ 明朝" w:hint="eastAsia"/>
                <w:spacing w:val="0"/>
              </w:rPr>
              <w:t xml:space="preserve"> </w:t>
            </w:r>
            <w:r>
              <w:rPr>
                <w:rFonts w:ascii="ＭＳ 明朝" w:hAnsi="ＭＳ 明朝" w:hint="eastAsia"/>
              </w:rPr>
              <w:t>その他の親族（続柄　　　　）</w:t>
            </w:r>
          </w:p>
          <w:p w:rsidR="00536051" w:rsidRPr="00536051" w:rsidRDefault="00536051">
            <w:pPr>
              <w:pStyle w:val="a3"/>
              <w:spacing w:line="143" w:lineRule="exact"/>
              <w:rPr>
                <w:rFonts w:cs="Century"/>
                <w:spacing w:val="0"/>
                <w:sz w:val="12"/>
                <w:szCs w:val="12"/>
              </w:rPr>
            </w:pPr>
          </w:p>
          <w:p w:rsidR="00E7285D" w:rsidRDefault="00E7285D" w:rsidP="00536051">
            <w:pPr>
              <w:pStyle w:val="a3"/>
              <w:spacing w:line="180" w:lineRule="exact"/>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法定後見人等　　□</w:t>
            </w:r>
            <w:r>
              <w:rPr>
                <w:rFonts w:ascii="ＭＳ 明朝" w:hAnsi="ＭＳ 明朝" w:hint="eastAsia"/>
                <w:spacing w:val="0"/>
              </w:rPr>
              <w:t xml:space="preserve"> </w:t>
            </w:r>
            <w:r>
              <w:rPr>
                <w:rFonts w:ascii="ＭＳ 明朝" w:hAnsi="ＭＳ 明朝" w:hint="eastAsia"/>
              </w:rPr>
              <w:t>任意後見人等　　□</w:t>
            </w:r>
            <w:r>
              <w:rPr>
                <w:rFonts w:ascii="ＭＳ 明朝" w:hAnsi="ＭＳ 明朝" w:hint="eastAsia"/>
                <w:spacing w:val="0"/>
              </w:rPr>
              <w:t xml:space="preserve"> </w:t>
            </w:r>
            <w:r>
              <w:rPr>
                <w:rFonts w:ascii="ＭＳ 明朝" w:hAnsi="ＭＳ 明朝" w:hint="eastAsia"/>
              </w:rPr>
              <w:t>検察官　　□</w:t>
            </w:r>
            <w:r>
              <w:rPr>
                <w:rFonts w:ascii="ＭＳ 明朝" w:hAnsi="ＭＳ 明朝" w:hint="eastAsia"/>
                <w:spacing w:val="0"/>
              </w:rPr>
              <w:t xml:space="preserve"> </w:t>
            </w:r>
            <w:r>
              <w:rPr>
                <w:rFonts w:ascii="ＭＳ 明朝" w:hAnsi="ＭＳ 明朝" w:hint="eastAsia"/>
              </w:rPr>
              <w:t>市町村長</w:t>
            </w:r>
          </w:p>
        </w:tc>
      </w:tr>
      <w:tr w:rsidR="00E7285D" w:rsidTr="005C5DD2">
        <w:trPr>
          <w:cantSplit/>
          <w:trHeight w:hRule="exact" w:val="807"/>
        </w:trPr>
        <w:tc>
          <w:tcPr>
            <w:tcW w:w="960" w:type="dxa"/>
            <w:vMerge w:val="restart"/>
            <w:tcBorders>
              <w:top w:val="nil"/>
              <w:left w:val="single" w:sz="18" w:space="0" w:color="000000"/>
              <w:bottom w:val="nil"/>
              <w:right w:val="nil"/>
            </w:tcBorders>
          </w:tcPr>
          <w:p w:rsidR="00E7285D" w:rsidRDefault="00E7285D">
            <w:pPr>
              <w:pStyle w:val="a3"/>
              <w:spacing w:before="80"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07" w:lineRule="exact"/>
              <w:rPr>
                <w:spacing w:val="0"/>
              </w:rPr>
            </w:pPr>
          </w:p>
          <w:p w:rsidR="00E7285D" w:rsidRDefault="00E7285D">
            <w:pPr>
              <w:pStyle w:val="a3"/>
              <w:spacing w:line="278"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24"/>
                <w:szCs w:val="24"/>
              </w:rPr>
              <w:t>本</w:t>
            </w: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rPr>
                <w:spacing w:val="0"/>
              </w:rPr>
            </w:pPr>
          </w:p>
          <w:p w:rsidR="00E7285D" w:rsidRDefault="00E7285D">
            <w:pPr>
              <w:pStyle w:val="a3"/>
              <w:spacing w:line="143" w:lineRule="exact"/>
              <w:rPr>
                <w:spacing w:val="0"/>
              </w:rPr>
            </w:pPr>
          </w:p>
          <w:p w:rsidR="00E7285D" w:rsidRDefault="00E7285D">
            <w:pPr>
              <w:pStyle w:val="a3"/>
              <w:spacing w:line="239"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24"/>
                <w:szCs w:val="24"/>
              </w:rPr>
              <w:t>人</w:t>
            </w:r>
          </w:p>
        </w:tc>
        <w:tc>
          <w:tcPr>
            <w:tcW w:w="960" w:type="dxa"/>
            <w:tcBorders>
              <w:top w:val="nil"/>
              <w:left w:val="single" w:sz="4" w:space="0" w:color="000000"/>
              <w:bottom w:val="dotted" w:sz="4" w:space="0" w:color="000000"/>
              <w:right w:val="nil"/>
            </w:tcBorders>
          </w:tcPr>
          <w:p w:rsidR="00E7285D" w:rsidRDefault="00E7285D" w:rsidP="006A173F">
            <w:pPr>
              <w:pStyle w:val="a3"/>
              <w:spacing w:before="80" w:line="143" w:lineRule="exact"/>
              <w:jc w:val="center"/>
              <w:rPr>
                <w:spacing w:val="0"/>
              </w:rPr>
            </w:pPr>
          </w:p>
          <w:p w:rsidR="00E7285D" w:rsidRDefault="00E7285D" w:rsidP="006A173F">
            <w:pPr>
              <w:pStyle w:val="a3"/>
              <w:spacing w:line="206" w:lineRule="exact"/>
              <w:jc w:val="center"/>
              <w:rPr>
                <w:spacing w:val="0"/>
              </w:rPr>
            </w:pPr>
            <w:r>
              <w:rPr>
                <w:rFonts w:ascii="ＭＳ 明朝" w:hAnsi="ＭＳ 明朝" w:hint="eastAsia"/>
              </w:rPr>
              <w:t>本　　　籍</w:t>
            </w:r>
          </w:p>
        </w:tc>
        <w:tc>
          <w:tcPr>
            <w:tcW w:w="7200" w:type="dxa"/>
            <w:gridSpan w:val="3"/>
            <w:tcBorders>
              <w:top w:val="nil"/>
              <w:left w:val="single" w:sz="4" w:space="0" w:color="000000"/>
              <w:bottom w:val="dotted" w:sz="4" w:space="0" w:color="000000"/>
              <w:right w:val="single" w:sz="18" w:space="0" w:color="000000"/>
            </w:tcBorders>
          </w:tcPr>
          <w:p w:rsidR="00E7285D" w:rsidRDefault="00E7285D">
            <w:pPr>
              <w:pStyle w:val="a3"/>
              <w:spacing w:before="80" w:line="206"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都　道</w:t>
            </w:r>
          </w:p>
          <w:p w:rsidR="00E7285D" w:rsidRDefault="00E7285D">
            <w:pPr>
              <w:pStyle w:val="a3"/>
              <w:spacing w:line="143" w:lineRule="exact"/>
              <w:rPr>
                <w:spacing w:val="0"/>
              </w:rPr>
            </w:pPr>
          </w:p>
          <w:p w:rsidR="00E7285D" w:rsidRDefault="00E7285D" w:rsidP="00F34DB3">
            <w:pPr>
              <w:pStyle w:val="a3"/>
              <w:spacing w:line="18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府　県</w:t>
            </w:r>
          </w:p>
        </w:tc>
      </w:tr>
      <w:tr w:rsidR="00E7285D" w:rsidTr="00DE2E3A">
        <w:trPr>
          <w:cantSplit/>
          <w:trHeight w:hRule="exact" w:val="933"/>
        </w:trPr>
        <w:tc>
          <w:tcPr>
            <w:tcW w:w="960" w:type="dxa"/>
            <w:vMerge/>
            <w:tcBorders>
              <w:top w:val="nil"/>
              <w:left w:val="single" w:sz="18" w:space="0" w:color="000000"/>
              <w:bottom w:val="nil"/>
              <w:right w:val="nil"/>
            </w:tcBorders>
          </w:tcPr>
          <w:p w:rsidR="00E7285D" w:rsidRDefault="00E7285D">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E7285D" w:rsidRDefault="00E7285D">
            <w:pPr>
              <w:pStyle w:val="a3"/>
              <w:spacing w:before="80" w:line="278" w:lineRule="exact"/>
              <w:rPr>
                <w:spacing w:val="0"/>
              </w:rPr>
            </w:pPr>
            <w:r>
              <w:rPr>
                <w:rFonts w:cs="Century"/>
                <w:spacing w:val="0"/>
              </w:rPr>
              <w:t xml:space="preserve"> </w:t>
            </w:r>
            <w:r>
              <w:rPr>
                <w:rFonts w:ascii="ＭＳ 明朝" w:hAnsi="ＭＳ 明朝" w:hint="eastAsia"/>
              </w:rPr>
              <w:t>住民票上の</w:t>
            </w:r>
          </w:p>
          <w:p w:rsidR="00E7285D" w:rsidRDefault="00E7285D">
            <w:pPr>
              <w:pStyle w:val="a3"/>
              <w:spacing w:line="143" w:lineRule="exact"/>
              <w:rPr>
                <w:spacing w:val="0"/>
              </w:rPr>
            </w:pPr>
          </w:p>
          <w:p w:rsidR="00E7285D" w:rsidRDefault="00E7285D">
            <w:pPr>
              <w:pStyle w:val="a3"/>
              <w:spacing w:line="143" w:lineRule="exact"/>
              <w:rPr>
                <w:spacing w:val="0"/>
              </w:rPr>
            </w:pPr>
            <w:r>
              <w:rPr>
                <w:rFonts w:cs="Century"/>
                <w:spacing w:val="0"/>
              </w:rPr>
              <w:t xml:space="preserve"> </w:t>
            </w:r>
            <w:r>
              <w:rPr>
                <w:rFonts w:ascii="ＭＳ 明朝" w:hAnsi="ＭＳ 明朝" w:hint="eastAsia"/>
              </w:rPr>
              <w:t>住　　　所</w:t>
            </w:r>
          </w:p>
        </w:tc>
        <w:tc>
          <w:tcPr>
            <w:tcW w:w="7200" w:type="dxa"/>
            <w:gridSpan w:val="3"/>
            <w:tcBorders>
              <w:top w:val="nil"/>
              <w:left w:val="single" w:sz="4" w:space="0" w:color="000000"/>
              <w:bottom w:val="dotted" w:sz="4" w:space="0" w:color="000000"/>
              <w:right w:val="single" w:sz="18" w:space="0" w:color="000000"/>
            </w:tcBorders>
          </w:tcPr>
          <w:p w:rsidR="00E7285D" w:rsidRDefault="00E7285D">
            <w:pPr>
              <w:pStyle w:val="a3"/>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r>
              <w:rPr>
                <w:rFonts w:cs="Century"/>
                <w:spacing w:val="-4"/>
              </w:rPr>
              <w:t xml:space="preserve"> </w:t>
            </w:r>
            <w:r>
              <w:rPr>
                <w:rFonts w:ascii="ＭＳ 明朝" w:hAnsi="ＭＳ 明朝" w:hint="eastAsia"/>
                <w:spacing w:val="-4"/>
              </w:rPr>
              <w:t xml:space="preserve">                                                                      </w:t>
            </w:r>
            <w:r w:rsidR="00DE2E3A">
              <w:rPr>
                <w:rFonts w:ascii="ＭＳ 明朝" w:hAnsi="ＭＳ 明朝" w:hint="eastAsia"/>
                <w:spacing w:val="-4"/>
              </w:rPr>
              <w:t xml:space="preserve">          </w:t>
            </w:r>
            <w:r>
              <w:rPr>
                <w:rFonts w:ascii="ＭＳ 明朝" w:hAnsi="ＭＳ 明朝" w:hint="eastAsia"/>
                <w:spacing w:val="-5"/>
              </w:rPr>
              <w:t>（　　　　　　方）</w:t>
            </w:r>
          </w:p>
        </w:tc>
      </w:tr>
      <w:tr w:rsidR="00E7285D" w:rsidTr="00EE274F">
        <w:trPr>
          <w:cantSplit/>
          <w:trHeight w:hRule="exact" w:val="931"/>
        </w:trPr>
        <w:tc>
          <w:tcPr>
            <w:tcW w:w="960" w:type="dxa"/>
            <w:vMerge/>
            <w:tcBorders>
              <w:top w:val="nil"/>
              <w:left w:val="single" w:sz="18" w:space="0" w:color="000000"/>
              <w:bottom w:val="nil"/>
              <w:right w:val="nil"/>
            </w:tcBorders>
          </w:tcPr>
          <w:p w:rsidR="00E7285D" w:rsidRDefault="00E7285D">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E7285D" w:rsidRDefault="00E7285D">
            <w:pPr>
              <w:pStyle w:val="a3"/>
              <w:spacing w:before="80" w:line="206" w:lineRule="exact"/>
              <w:rPr>
                <w:spacing w:val="0"/>
              </w:rPr>
            </w:pPr>
            <w:r>
              <w:rPr>
                <w:rFonts w:cs="Century"/>
                <w:spacing w:val="-4"/>
              </w:rPr>
              <w:t xml:space="preserve"> </w:t>
            </w:r>
            <w:r w:rsidRPr="00E144C2">
              <w:rPr>
                <w:rFonts w:ascii="ＭＳ 明朝" w:hAnsi="ＭＳ 明朝" w:hint="eastAsia"/>
                <w:spacing w:val="60"/>
                <w:fitText w:val="800" w:id="-895282426"/>
              </w:rPr>
              <w:t>実際</w:t>
            </w:r>
            <w:r w:rsidRPr="00E144C2">
              <w:rPr>
                <w:rFonts w:ascii="ＭＳ 明朝" w:hAnsi="ＭＳ 明朝" w:hint="eastAsia"/>
                <w:spacing w:val="7"/>
                <w:fitText w:val="800" w:id="-895282426"/>
              </w:rPr>
              <w:t>に</w:t>
            </w:r>
          </w:p>
          <w:p w:rsidR="00E7285D" w:rsidRDefault="00E7285D">
            <w:pPr>
              <w:pStyle w:val="a3"/>
              <w:spacing w:line="160" w:lineRule="exact"/>
              <w:rPr>
                <w:spacing w:val="0"/>
              </w:rPr>
            </w:pPr>
            <w:r>
              <w:rPr>
                <w:rFonts w:cs="Century"/>
                <w:spacing w:val="-4"/>
              </w:rPr>
              <w:t xml:space="preserve"> </w:t>
            </w:r>
            <w:r w:rsidRPr="00E144C2">
              <w:rPr>
                <w:rFonts w:ascii="ＭＳ 明朝" w:hAnsi="ＭＳ 明朝" w:hint="eastAsia"/>
                <w:spacing w:val="60"/>
                <w:fitText w:val="800" w:id="-895282425"/>
              </w:rPr>
              <w:t>住ん</w:t>
            </w:r>
            <w:r w:rsidRPr="00E144C2">
              <w:rPr>
                <w:rFonts w:ascii="ＭＳ 明朝" w:hAnsi="ＭＳ 明朝" w:hint="eastAsia"/>
                <w:spacing w:val="7"/>
                <w:fitText w:val="800" w:id="-895282425"/>
              </w:rPr>
              <w:t>で</w:t>
            </w:r>
          </w:p>
          <w:p w:rsidR="00E7285D" w:rsidRDefault="00E7285D">
            <w:pPr>
              <w:pStyle w:val="a3"/>
              <w:spacing w:line="160" w:lineRule="exact"/>
              <w:rPr>
                <w:spacing w:val="0"/>
              </w:rPr>
            </w:pPr>
            <w:r>
              <w:rPr>
                <w:rFonts w:cs="Century"/>
                <w:spacing w:val="-4"/>
              </w:rPr>
              <w:t xml:space="preserve"> </w:t>
            </w:r>
            <w:r w:rsidRPr="00E144C2">
              <w:rPr>
                <w:rFonts w:ascii="ＭＳ 明朝" w:hAnsi="ＭＳ 明朝" w:hint="eastAsia"/>
                <w:spacing w:val="60"/>
                <w:fitText w:val="800" w:id="-895282424"/>
              </w:rPr>
              <w:t>いる</w:t>
            </w:r>
            <w:r w:rsidRPr="00E144C2">
              <w:rPr>
                <w:rFonts w:ascii="ＭＳ 明朝" w:hAnsi="ＭＳ 明朝" w:hint="eastAsia"/>
                <w:spacing w:val="7"/>
                <w:fitText w:val="800" w:id="-895282424"/>
              </w:rPr>
              <w:t>所</w:t>
            </w:r>
          </w:p>
        </w:tc>
        <w:tc>
          <w:tcPr>
            <w:tcW w:w="7200" w:type="dxa"/>
            <w:gridSpan w:val="3"/>
            <w:tcBorders>
              <w:top w:val="nil"/>
              <w:left w:val="single" w:sz="4" w:space="0" w:color="000000"/>
              <w:bottom w:val="nil"/>
              <w:right w:val="single" w:sz="18" w:space="0" w:color="000000"/>
            </w:tcBorders>
          </w:tcPr>
          <w:p w:rsidR="00EE274F" w:rsidRDefault="00EE274F">
            <w:pPr>
              <w:pStyle w:val="a3"/>
              <w:spacing w:line="143" w:lineRule="exact"/>
              <w:rPr>
                <w:rFonts w:cs="Century"/>
                <w:spacing w:val="0"/>
              </w:rPr>
            </w:pPr>
          </w:p>
          <w:p w:rsidR="00E7285D" w:rsidRDefault="00E7285D" w:rsidP="00F34DB3">
            <w:pPr>
              <w:pStyle w:val="a3"/>
              <w:spacing w:line="180" w:lineRule="exact"/>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電話</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E7285D" w:rsidRDefault="00E7285D">
            <w:pPr>
              <w:pStyle w:val="a3"/>
              <w:spacing w:line="143" w:lineRule="exact"/>
              <w:rPr>
                <w:spacing w:val="0"/>
              </w:rPr>
            </w:pPr>
          </w:p>
          <w:p w:rsidR="00E7285D" w:rsidRDefault="00E7285D">
            <w:pPr>
              <w:pStyle w:val="a3"/>
              <w:spacing w:line="143" w:lineRule="exact"/>
              <w:rPr>
                <w:spacing w:val="0"/>
              </w:rPr>
            </w:pPr>
          </w:p>
          <w:p w:rsidR="00EE274F" w:rsidRDefault="00EE274F">
            <w:pPr>
              <w:pStyle w:val="a3"/>
              <w:spacing w:line="143" w:lineRule="exact"/>
              <w:rPr>
                <w:spacing w:val="0"/>
              </w:rPr>
            </w:pPr>
          </w:p>
          <w:p w:rsidR="00E7285D" w:rsidRDefault="00E7285D">
            <w:pPr>
              <w:pStyle w:val="a3"/>
              <w:spacing w:line="143"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rPr>
              <w:t xml:space="preserve">  </w:t>
            </w:r>
            <w:r w:rsidR="00DE2E3A">
              <w:rPr>
                <w:rFonts w:ascii="ＭＳ 明朝" w:hAnsi="ＭＳ 明朝" w:hint="eastAsia"/>
                <w:spacing w:val="-4"/>
              </w:rPr>
              <w:t xml:space="preserve">          </w:t>
            </w:r>
            <w:r>
              <w:rPr>
                <w:rFonts w:ascii="ＭＳ 明朝" w:hAnsi="ＭＳ 明朝" w:hint="eastAsia"/>
                <w:spacing w:val="-5"/>
              </w:rPr>
              <w:t>（　　　　　　方）</w:t>
            </w:r>
          </w:p>
        </w:tc>
      </w:tr>
      <w:tr w:rsidR="00E7285D" w:rsidTr="005C5DD2">
        <w:trPr>
          <w:cantSplit/>
          <w:trHeight w:hRule="exact" w:val="1001"/>
        </w:trPr>
        <w:tc>
          <w:tcPr>
            <w:tcW w:w="960" w:type="dxa"/>
            <w:vMerge/>
            <w:tcBorders>
              <w:top w:val="nil"/>
              <w:left w:val="single" w:sz="18" w:space="0" w:color="000000"/>
              <w:bottom w:val="nil"/>
              <w:right w:val="nil"/>
            </w:tcBorders>
          </w:tcPr>
          <w:p w:rsidR="00E7285D" w:rsidRDefault="00E7285D">
            <w:pPr>
              <w:pStyle w:val="a3"/>
              <w:wordWrap/>
              <w:spacing w:line="240" w:lineRule="auto"/>
              <w:rPr>
                <w:spacing w:val="0"/>
              </w:rPr>
            </w:pPr>
          </w:p>
        </w:tc>
        <w:tc>
          <w:tcPr>
            <w:tcW w:w="960" w:type="dxa"/>
            <w:tcBorders>
              <w:top w:val="nil"/>
              <w:left w:val="single" w:sz="4" w:space="0" w:color="000000"/>
              <w:bottom w:val="dotted" w:sz="4" w:space="0" w:color="000000"/>
              <w:right w:val="nil"/>
            </w:tcBorders>
          </w:tcPr>
          <w:p w:rsidR="00E7285D" w:rsidRDefault="00E7285D">
            <w:pPr>
              <w:pStyle w:val="a3"/>
              <w:spacing w:before="80" w:line="278" w:lineRule="exact"/>
              <w:rPr>
                <w:spacing w:val="0"/>
              </w:rPr>
            </w:pPr>
            <w:r>
              <w:rPr>
                <w:rFonts w:cs="Century"/>
                <w:spacing w:val="-20"/>
              </w:rPr>
              <w:t xml:space="preserve"> </w:t>
            </w:r>
            <w:r w:rsidRPr="00E144C2">
              <w:rPr>
                <w:rFonts w:ascii="ＭＳ 明朝" w:hAnsi="ＭＳ 明朝" w:hint="eastAsia"/>
                <w:spacing w:val="15"/>
                <w:w w:val="66"/>
                <w:sz w:val="12"/>
                <w:szCs w:val="12"/>
                <w:fitText w:val="800" w:id="-895282423"/>
              </w:rPr>
              <w:t xml:space="preserve">フ　　リ　　ガ　　</w:t>
            </w:r>
            <w:r w:rsidRPr="00E144C2">
              <w:rPr>
                <w:rFonts w:ascii="ＭＳ 明朝" w:hAnsi="ＭＳ 明朝" w:hint="eastAsia"/>
                <w:spacing w:val="-37"/>
                <w:w w:val="66"/>
                <w:sz w:val="12"/>
                <w:szCs w:val="12"/>
                <w:fitText w:val="800" w:id="-895282423"/>
              </w:rPr>
              <w:t>ナ</w:t>
            </w:r>
          </w:p>
          <w:p w:rsidR="00E7285D" w:rsidRDefault="00E7285D">
            <w:pPr>
              <w:pStyle w:val="a3"/>
              <w:spacing w:line="143" w:lineRule="exact"/>
              <w:rPr>
                <w:spacing w:val="0"/>
              </w:rPr>
            </w:pPr>
          </w:p>
          <w:p w:rsidR="00E7285D" w:rsidRDefault="00E7285D">
            <w:pPr>
              <w:pStyle w:val="a3"/>
              <w:spacing w:line="239" w:lineRule="exact"/>
              <w:rPr>
                <w:spacing w:val="0"/>
              </w:rPr>
            </w:pPr>
            <w:r>
              <w:rPr>
                <w:rFonts w:cs="Century"/>
                <w:spacing w:val="0"/>
              </w:rPr>
              <w:t xml:space="preserve"> </w:t>
            </w:r>
            <w:r>
              <w:rPr>
                <w:rFonts w:ascii="ＭＳ 明朝" w:hAnsi="ＭＳ 明朝" w:hint="eastAsia"/>
              </w:rPr>
              <w:t>氏　　　名</w:t>
            </w:r>
          </w:p>
        </w:tc>
        <w:tc>
          <w:tcPr>
            <w:tcW w:w="4480" w:type="dxa"/>
            <w:gridSpan w:val="2"/>
            <w:tcBorders>
              <w:top w:val="dotted" w:sz="4" w:space="0" w:color="000000"/>
              <w:left w:val="single" w:sz="4" w:space="0" w:color="000000"/>
              <w:bottom w:val="dotted" w:sz="4" w:space="0" w:color="000000"/>
              <w:right w:val="dotted" w:sz="4" w:space="0" w:color="000000"/>
            </w:tcBorders>
          </w:tcPr>
          <w:p w:rsidR="00E7285D" w:rsidRDefault="00E7285D">
            <w:pPr>
              <w:pStyle w:val="a3"/>
              <w:spacing w:line="143" w:lineRule="exact"/>
              <w:rPr>
                <w:spacing w:val="0"/>
              </w:rPr>
            </w:pPr>
          </w:p>
        </w:tc>
        <w:tc>
          <w:tcPr>
            <w:tcW w:w="2720" w:type="dxa"/>
            <w:tcBorders>
              <w:top w:val="dotted" w:sz="4" w:space="0" w:color="000000"/>
              <w:left w:val="nil"/>
              <w:bottom w:val="dotted" w:sz="4" w:space="0" w:color="000000"/>
              <w:right w:val="single" w:sz="18" w:space="0" w:color="000000"/>
            </w:tcBorders>
          </w:tcPr>
          <w:p w:rsidR="00E7285D" w:rsidRDefault="00E7285D">
            <w:pPr>
              <w:pStyle w:val="a3"/>
              <w:spacing w:before="80" w:line="278" w:lineRule="exact"/>
              <w:rPr>
                <w:spacing w:val="0"/>
              </w:rPr>
            </w:pPr>
            <w:r>
              <w:rPr>
                <w:rFonts w:cs="Century"/>
                <w:spacing w:val="0"/>
              </w:rPr>
              <w:t xml:space="preserve"> </w:t>
            </w:r>
            <w:r>
              <w:rPr>
                <w:rFonts w:ascii="ＭＳ 明朝" w:hAnsi="ＭＳ 明朝" w:hint="eastAsia"/>
              </w:rPr>
              <w:t>□明治</w:t>
            </w:r>
            <w:r>
              <w:rPr>
                <w:rFonts w:ascii="ＭＳ 明朝" w:hAnsi="ＭＳ 明朝" w:hint="eastAsia"/>
                <w:spacing w:val="0"/>
              </w:rPr>
              <w:t xml:space="preserve">  </w:t>
            </w:r>
            <w:r>
              <w:rPr>
                <w:rFonts w:ascii="ＭＳ 明朝" w:hAnsi="ＭＳ 明朝" w:hint="eastAsia"/>
              </w:rPr>
              <w:t>□大正　□昭和　□平成</w:t>
            </w:r>
          </w:p>
          <w:p w:rsidR="00E7285D" w:rsidRDefault="00E7285D">
            <w:pPr>
              <w:pStyle w:val="a3"/>
              <w:spacing w:line="143" w:lineRule="exact"/>
              <w:rPr>
                <w:spacing w:val="0"/>
              </w:rPr>
            </w:pPr>
          </w:p>
          <w:p w:rsidR="00E7285D" w:rsidRDefault="00E7285D">
            <w:pPr>
              <w:pStyle w:val="a3"/>
              <w:spacing w:line="239"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日生</w:t>
            </w:r>
          </w:p>
        </w:tc>
      </w:tr>
      <w:tr w:rsidR="00E7285D" w:rsidTr="000F32AA">
        <w:trPr>
          <w:cantSplit/>
          <w:trHeight w:hRule="exact" w:val="706"/>
        </w:trPr>
        <w:tc>
          <w:tcPr>
            <w:tcW w:w="960" w:type="dxa"/>
            <w:vMerge/>
            <w:tcBorders>
              <w:top w:val="nil"/>
              <w:left w:val="single" w:sz="18" w:space="0" w:color="000000"/>
              <w:bottom w:val="single" w:sz="18" w:space="0" w:color="000000"/>
              <w:right w:val="nil"/>
            </w:tcBorders>
          </w:tcPr>
          <w:p w:rsidR="00E7285D" w:rsidRDefault="00E7285D">
            <w:pPr>
              <w:pStyle w:val="a3"/>
              <w:wordWrap/>
              <w:spacing w:line="240" w:lineRule="auto"/>
              <w:rPr>
                <w:spacing w:val="0"/>
              </w:rPr>
            </w:pPr>
          </w:p>
        </w:tc>
        <w:tc>
          <w:tcPr>
            <w:tcW w:w="960" w:type="dxa"/>
            <w:tcBorders>
              <w:top w:val="nil"/>
              <w:left w:val="single" w:sz="4" w:space="0" w:color="000000"/>
              <w:bottom w:val="single" w:sz="18" w:space="0" w:color="000000"/>
              <w:right w:val="nil"/>
            </w:tcBorders>
          </w:tcPr>
          <w:p w:rsidR="00E7285D" w:rsidRDefault="00E7285D">
            <w:pPr>
              <w:pStyle w:val="a3"/>
              <w:spacing w:before="80" w:line="143" w:lineRule="exact"/>
              <w:rPr>
                <w:spacing w:val="0"/>
              </w:rPr>
            </w:pPr>
          </w:p>
          <w:p w:rsidR="00E7285D" w:rsidRDefault="00E7285D">
            <w:pPr>
              <w:pStyle w:val="a3"/>
              <w:spacing w:line="206" w:lineRule="exact"/>
              <w:rPr>
                <w:spacing w:val="0"/>
              </w:rPr>
            </w:pPr>
            <w:r>
              <w:rPr>
                <w:rFonts w:cs="Century"/>
                <w:spacing w:val="0"/>
              </w:rPr>
              <w:t xml:space="preserve"> </w:t>
            </w:r>
            <w:r>
              <w:rPr>
                <w:rFonts w:ascii="ＭＳ 明朝" w:hAnsi="ＭＳ 明朝" w:hint="eastAsia"/>
              </w:rPr>
              <w:t>職　　　業</w:t>
            </w:r>
          </w:p>
        </w:tc>
        <w:tc>
          <w:tcPr>
            <w:tcW w:w="7200" w:type="dxa"/>
            <w:gridSpan w:val="3"/>
            <w:tcBorders>
              <w:top w:val="nil"/>
              <w:left w:val="single" w:sz="4" w:space="0" w:color="000000"/>
              <w:bottom w:val="single" w:sz="18" w:space="0" w:color="000000"/>
              <w:right w:val="single" w:sz="18" w:space="0" w:color="000000"/>
            </w:tcBorders>
          </w:tcPr>
          <w:p w:rsidR="00E7285D" w:rsidRDefault="00E7285D">
            <w:pPr>
              <w:pStyle w:val="a3"/>
              <w:spacing w:line="143" w:lineRule="exact"/>
              <w:rPr>
                <w:spacing w:val="0"/>
              </w:rPr>
            </w:pPr>
          </w:p>
        </w:tc>
      </w:tr>
    </w:tbl>
    <w:p w:rsidR="00E7285D" w:rsidRDefault="00E7285D">
      <w:pPr>
        <w:pStyle w:val="a3"/>
        <w:spacing w:line="107" w:lineRule="exact"/>
        <w:rPr>
          <w:spacing w:val="0"/>
        </w:rPr>
      </w:pPr>
    </w:p>
    <w:p w:rsidR="00E7285D" w:rsidRDefault="00E7285D" w:rsidP="00F34DB3">
      <w:pPr>
        <w:pStyle w:val="a3"/>
        <w:spacing w:line="180" w:lineRule="exact"/>
        <w:rPr>
          <w:spacing w:val="0"/>
        </w:rPr>
      </w:pPr>
      <w:r>
        <w:rPr>
          <w:rFonts w:ascii="ＭＳ 明朝" w:hAnsi="ＭＳ 明朝" w:hint="eastAsia"/>
        </w:rPr>
        <w:t xml:space="preserve">（注）　太わくの中だけ記入してください。　</w:t>
      </w:r>
    </w:p>
    <w:p w:rsidR="00E7285D" w:rsidRDefault="00E7285D">
      <w:pPr>
        <w:pStyle w:val="a3"/>
        <w:spacing w:line="107" w:lineRule="exact"/>
        <w:rPr>
          <w:spacing w:val="0"/>
        </w:rPr>
      </w:pPr>
    </w:p>
    <w:p w:rsidR="00E7285D" w:rsidRDefault="00E7285D" w:rsidP="00F34DB3">
      <w:pPr>
        <w:pStyle w:val="a3"/>
        <w:spacing w:line="180" w:lineRule="exact"/>
        <w:rPr>
          <w:spacing w:val="0"/>
        </w:rPr>
      </w:pPr>
      <w:r>
        <w:rPr>
          <w:rFonts w:ascii="ＭＳ 明朝" w:hAnsi="ＭＳ 明朝" w:hint="eastAsia"/>
        </w:rPr>
        <w:t xml:space="preserve">　　　　該当する部分の□にレ点を加え，（　　）に該当する事項を記入してください。</w:t>
      </w:r>
    </w:p>
    <w:p w:rsidR="00E7285D" w:rsidRDefault="00E7285D">
      <w:pPr>
        <w:pStyle w:val="a3"/>
        <w:spacing w:line="107" w:lineRule="exact"/>
        <w:rPr>
          <w:spacing w:val="0"/>
        </w:rPr>
      </w:pPr>
    </w:p>
    <w:p w:rsidR="00E7285D" w:rsidRDefault="00503FD7">
      <w:pPr>
        <w:pStyle w:val="a3"/>
        <w:jc w:val="center"/>
        <w:rPr>
          <w:rFonts w:ascii="ＭＳ 明朝" w:hAnsi="ＭＳ 明朝"/>
          <w:sz w:val="20"/>
          <w:szCs w:val="20"/>
        </w:rPr>
      </w:pPr>
      <w:r>
        <w:rPr>
          <w:rFonts w:ascii="ＭＳ 明朝" w:hAnsi="ＭＳ 明朝" w:hint="eastAsia"/>
          <w:sz w:val="20"/>
          <w:szCs w:val="20"/>
        </w:rPr>
        <w:t>(1/</w:t>
      </w:r>
      <w:r w:rsidR="00B83DCD">
        <w:rPr>
          <w:rFonts w:ascii="ＭＳ 明朝" w:hAnsi="ＭＳ 明朝" w:hint="eastAsia"/>
          <w:sz w:val="20"/>
          <w:szCs w:val="20"/>
        </w:rPr>
        <w:t>4</w:t>
      </w:r>
      <w:r w:rsidR="00E7285D">
        <w:rPr>
          <w:rFonts w:ascii="ＭＳ 明朝" w:hAnsi="ＭＳ 明朝" w:hint="eastAsia"/>
          <w:sz w:val="20"/>
          <w:szCs w:val="20"/>
        </w:rPr>
        <w:t>)</w:t>
      </w:r>
    </w:p>
    <w:p w:rsidR="000F32AA" w:rsidRDefault="000F32AA">
      <w:pPr>
        <w:pStyle w:val="a3"/>
        <w:jc w:val="center"/>
        <w:rPr>
          <w:spacing w:val="0"/>
        </w:rPr>
      </w:pPr>
    </w:p>
    <w:p w:rsidR="00E7285D" w:rsidRDefault="00E7285D">
      <w:pPr>
        <w:pStyle w:val="a3"/>
        <w:rPr>
          <w:spacing w:val="0"/>
        </w:rPr>
      </w:pPr>
    </w:p>
    <w:tbl>
      <w:tblPr>
        <w:tblW w:w="0" w:type="auto"/>
        <w:tblInd w:w="10" w:type="dxa"/>
        <w:tblLayout w:type="fixed"/>
        <w:tblCellMar>
          <w:left w:w="10" w:type="dxa"/>
          <w:right w:w="10" w:type="dxa"/>
        </w:tblCellMar>
        <w:tblLook w:val="0000"/>
      </w:tblPr>
      <w:tblGrid>
        <w:gridCol w:w="80"/>
        <w:gridCol w:w="9120"/>
        <w:gridCol w:w="80"/>
      </w:tblGrid>
      <w:tr w:rsidR="00E7285D">
        <w:trPr>
          <w:cantSplit/>
          <w:trHeight w:hRule="exact" w:val="309"/>
        </w:trPr>
        <w:tc>
          <w:tcPr>
            <w:tcW w:w="80" w:type="dxa"/>
            <w:vMerge w:val="restart"/>
            <w:tcBorders>
              <w:top w:val="nil"/>
              <w:left w:val="nil"/>
              <w:bottom w:val="nil"/>
              <w:right w:val="nil"/>
            </w:tcBorders>
          </w:tcPr>
          <w:p w:rsidR="00E7285D" w:rsidRDefault="00E7285D">
            <w:pPr>
              <w:pStyle w:val="a3"/>
              <w:spacing w:line="107" w:lineRule="exact"/>
              <w:rPr>
                <w:spacing w:val="0"/>
              </w:rPr>
            </w:pPr>
          </w:p>
        </w:tc>
        <w:tc>
          <w:tcPr>
            <w:tcW w:w="9120" w:type="dxa"/>
            <w:tcBorders>
              <w:top w:val="single" w:sz="18" w:space="0" w:color="000000"/>
              <w:left w:val="single" w:sz="18" w:space="0" w:color="000000"/>
              <w:bottom w:val="single" w:sz="4" w:space="0" w:color="000000"/>
              <w:right w:val="single" w:sz="18" w:space="0" w:color="000000"/>
            </w:tcBorders>
          </w:tcPr>
          <w:p w:rsidR="00E7285D" w:rsidRDefault="00E7285D">
            <w:pPr>
              <w:pStyle w:val="a3"/>
              <w:spacing w:before="80" w:line="192" w:lineRule="exact"/>
              <w:jc w:val="center"/>
              <w:rPr>
                <w:spacing w:val="0"/>
              </w:rPr>
            </w:pPr>
            <w:r>
              <w:rPr>
                <w:rFonts w:cs="Century"/>
                <w:spacing w:val="0"/>
              </w:rPr>
              <w:t xml:space="preserve"> </w:t>
            </w:r>
            <w:r>
              <w:rPr>
                <w:rFonts w:ascii="ＭＳ 明朝" w:hAnsi="ＭＳ 明朝" w:hint="eastAsia"/>
                <w:b/>
                <w:bCs/>
                <w:sz w:val="24"/>
                <w:szCs w:val="24"/>
              </w:rPr>
              <w:t>申　　　立　　　て　　　の　　　趣　　　旨</w:t>
            </w:r>
          </w:p>
        </w:tc>
        <w:tc>
          <w:tcPr>
            <w:tcW w:w="80" w:type="dxa"/>
            <w:vMerge w:val="restart"/>
            <w:tcBorders>
              <w:top w:val="nil"/>
              <w:left w:val="nil"/>
              <w:bottom w:val="nil"/>
              <w:right w:val="nil"/>
            </w:tcBorders>
          </w:tcPr>
          <w:p w:rsidR="00E7285D" w:rsidRDefault="00E7285D">
            <w:pPr>
              <w:pStyle w:val="a3"/>
              <w:spacing w:line="107" w:lineRule="exact"/>
              <w:jc w:val="center"/>
              <w:rPr>
                <w:spacing w:val="0"/>
              </w:rPr>
            </w:pPr>
          </w:p>
        </w:tc>
      </w:tr>
      <w:tr w:rsidR="00E7285D">
        <w:trPr>
          <w:cantSplit/>
          <w:trHeight w:hRule="exact" w:val="78"/>
        </w:trPr>
        <w:tc>
          <w:tcPr>
            <w:tcW w:w="80" w:type="dxa"/>
            <w:vMerge/>
            <w:tcBorders>
              <w:top w:val="nil"/>
              <w:left w:val="nil"/>
              <w:bottom w:val="nil"/>
              <w:right w:val="nil"/>
            </w:tcBorders>
          </w:tcPr>
          <w:p w:rsidR="00E7285D" w:rsidRDefault="00E7285D">
            <w:pPr>
              <w:pStyle w:val="a3"/>
              <w:wordWrap/>
              <w:spacing w:line="240" w:lineRule="auto"/>
              <w:rPr>
                <w:spacing w:val="0"/>
              </w:rPr>
            </w:pPr>
          </w:p>
        </w:tc>
        <w:tc>
          <w:tcPr>
            <w:tcW w:w="9120" w:type="dxa"/>
            <w:vMerge w:val="restart"/>
            <w:tcBorders>
              <w:top w:val="nil"/>
              <w:left w:val="single" w:sz="18" w:space="0" w:color="000000"/>
              <w:bottom w:val="nil"/>
              <w:right w:val="single" w:sz="18" w:space="0" w:color="000000"/>
            </w:tcBorders>
          </w:tcPr>
          <w:p w:rsidR="00E7285D" w:rsidRDefault="00E7285D">
            <w:pPr>
              <w:pStyle w:val="a3"/>
              <w:spacing w:line="274" w:lineRule="exact"/>
              <w:rPr>
                <w:spacing w:val="0"/>
              </w:rPr>
            </w:pPr>
          </w:p>
        </w:tc>
        <w:tc>
          <w:tcPr>
            <w:tcW w:w="80" w:type="dxa"/>
            <w:vMerge/>
            <w:tcBorders>
              <w:top w:val="nil"/>
              <w:left w:val="nil"/>
              <w:bottom w:val="nil"/>
              <w:right w:val="nil"/>
            </w:tcBorders>
          </w:tcPr>
          <w:p w:rsidR="00E7285D" w:rsidRDefault="00E7285D">
            <w:pPr>
              <w:pStyle w:val="a3"/>
              <w:spacing w:line="274" w:lineRule="exact"/>
              <w:rPr>
                <w:spacing w:val="0"/>
              </w:rPr>
            </w:pPr>
          </w:p>
        </w:tc>
      </w:tr>
      <w:tr w:rsidR="00E7285D" w:rsidTr="00EE274F">
        <w:trPr>
          <w:cantSplit/>
          <w:trHeight w:hRule="exact" w:val="87"/>
        </w:trPr>
        <w:tc>
          <w:tcPr>
            <w:tcW w:w="80" w:type="dxa"/>
            <w:vMerge/>
            <w:tcBorders>
              <w:top w:val="nil"/>
              <w:left w:val="nil"/>
              <w:bottom w:val="nil"/>
              <w:right w:val="nil"/>
            </w:tcBorders>
          </w:tcPr>
          <w:p w:rsidR="00E7285D" w:rsidRDefault="00E7285D">
            <w:pPr>
              <w:pStyle w:val="a3"/>
              <w:wordWrap/>
              <w:spacing w:line="240" w:lineRule="auto"/>
              <w:rPr>
                <w:spacing w:val="0"/>
              </w:rPr>
            </w:pPr>
          </w:p>
        </w:tc>
        <w:tc>
          <w:tcPr>
            <w:tcW w:w="9120" w:type="dxa"/>
            <w:vMerge/>
            <w:tcBorders>
              <w:top w:val="nil"/>
              <w:left w:val="single" w:sz="18" w:space="0" w:color="000000"/>
              <w:bottom w:val="nil"/>
              <w:right w:val="single" w:sz="18" w:space="0" w:color="000000"/>
            </w:tcBorders>
          </w:tcPr>
          <w:p w:rsidR="00E7285D" w:rsidRDefault="00E7285D">
            <w:pPr>
              <w:pStyle w:val="a3"/>
              <w:wordWrap/>
              <w:spacing w:line="240" w:lineRule="auto"/>
              <w:rPr>
                <w:spacing w:val="0"/>
              </w:rPr>
            </w:pPr>
          </w:p>
        </w:tc>
        <w:tc>
          <w:tcPr>
            <w:tcW w:w="80" w:type="dxa"/>
            <w:vMerge/>
            <w:tcBorders>
              <w:top w:val="nil"/>
              <w:left w:val="nil"/>
              <w:bottom w:val="nil"/>
              <w:right w:val="nil"/>
            </w:tcBorders>
          </w:tcPr>
          <w:p w:rsidR="00E7285D" w:rsidRDefault="00E7285D">
            <w:pPr>
              <w:pStyle w:val="a3"/>
              <w:wordWrap/>
              <w:spacing w:line="240" w:lineRule="auto"/>
              <w:rPr>
                <w:spacing w:val="0"/>
              </w:rPr>
            </w:pPr>
          </w:p>
        </w:tc>
      </w:tr>
      <w:tr w:rsidR="00E7285D" w:rsidTr="00B55FF3">
        <w:trPr>
          <w:trHeight w:hRule="exact" w:val="3161"/>
        </w:trPr>
        <w:tc>
          <w:tcPr>
            <w:tcW w:w="80" w:type="dxa"/>
            <w:tcBorders>
              <w:top w:val="nil"/>
              <w:left w:val="nil"/>
              <w:bottom w:val="nil"/>
              <w:right w:val="nil"/>
            </w:tcBorders>
          </w:tcPr>
          <w:p w:rsidR="00E7285D" w:rsidRDefault="00E7285D">
            <w:pPr>
              <w:pStyle w:val="a3"/>
              <w:spacing w:line="107" w:lineRule="exact"/>
              <w:rPr>
                <w:spacing w:val="0"/>
              </w:rPr>
            </w:pPr>
          </w:p>
        </w:tc>
        <w:tc>
          <w:tcPr>
            <w:tcW w:w="9120" w:type="dxa"/>
            <w:tcBorders>
              <w:top w:val="nil"/>
              <w:left w:val="single" w:sz="18" w:space="0" w:color="000000"/>
              <w:bottom w:val="single" w:sz="18" w:space="0" w:color="000000"/>
              <w:right w:val="single" w:sz="18" w:space="0" w:color="000000"/>
            </w:tcBorders>
          </w:tcPr>
          <w:p w:rsidR="00E7285D" w:rsidRDefault="00E7285D" w:rsidP="003045FA">
            <w:pPr>
              <w:pStyle w:val="a3"/>
              <w:spacing w:line="200"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b/>
                <w:bCs/>
                <w:sz w:val="22"/>
                <w:szCs w:val="22"/>
              </w:rPr>
              <w:t>□　本人について後見を開始するとの審判を求める。</w:t>
            </w:r>
          </w:p>
          <w:p w:rsidR="00E7285D" w:rsidRDefault="00E7285D">
            <w:pPr>
              <w:pStyle w:val="a3"/>
              <w:spacing w:line="274" w:lineRule="exact"/>
              <w:rPr>
                <w:spacing w:val="0"/>
              </w:rPr>
            </w:pPr>
          </w:p>
          <w:p w:rsidR="00E7285D" w:rsidRDefault="00E7285D" w:rsidP="003045FA">
            <w:pPr>
              <w:pStyle w:val="a3"/>
              <w:spacing w:line="200"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b/>
                <w:bCs/>
                <w:sz w:val="22"/>
                <w:szCs w:val="22"/>
              </w:rPr>
              <w:t>□　本人について保佐を開始するとの審判を求める。</w:t>
            </w:r>
          </w:p>
          <w:p w:rsidR="00E7285D" w:rsidRDefault="00E7285D" w:rsidP="00C47FC7">
            <w:pPr>
              <w:pStyle w:val="a3"/>
              <w:spacing w:line="274" w:lineRule="exact"/>
              <w:ind w:firstLineChars="400" w:firstLine="632"/>
              <w:rPr>
                <w:spacing w:val="0"/>
              </w:rPr>
            </w:pPr>
            <w:r>
              <w:rPr>
                <w:rFonts w:ascii="ＭＳ 明朝" w:hAnsi="ＭＳ 明朝" w:hint="eastAsia"/>
              </w:rPr>
              <w:t>（必要とする場合に限り，以下の当てはまる□にレ点チェックを入れてください。）</w:t>
            </w:r>
          </w:p>
          <w:p w:rsidR="00E7285D" w:rsidRDefault="00E7285D">
            <w:pPr>
              <w:pStyle w:val="a3"/>
              <w:spacing w:line="27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本人が別紙同意行為目録記載の行為（日用品の購入その他日常生活に関する行為を除く。）を</w:t>
            </w:r>
          </w:p>
          <w:p w:rsidR="00E7285D" w:rsidRDefault="00E7285D">
            <w:pPr>
              <w:pStyle w:val="a3"/>
              <w:spacing w:line="274" w:lineRule="exact"/>
              <w:rPr>
                <w:spacing w:val="0"/>
              </w:rPr>
            </w:pPr>
            <w:r>
              <w:rPr>
                <w:rFonts w:cs="Century"/>
                <w:spacing w:val="0"/>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 xml:space="preserve">　　　　するにも，その保佐人の同意を得なければならないとの審判を求める。（☆）</w:t>
            </w:r>
          </w:p>
          <w:p w:rsidR="00E7285D" w:rsidRDefault="00E7285D">
            <w:pPr>
              <w:pStyle w:val="a3"/>
              <w:rPr>
                <w:rFonts w:ascii="ＭＳ 明朝" w:hAnsi="ＭＳ 明朝"/>
                <w:sz w:val="18"/>
                <w:szCs w:val="18"/>
              </w:rPr>
            </w:pPr>
            <w:r>
              <w:rPr>
                <w:rFonts w:cs="Century"/>
                <w:spacing w:val="0"/>
              </w:rPr>
              <w:t xml:space="preserve"> </w:t>
            </w:r>
            <w:r>
              <w:rPr>
                <w:rFonts w:ascii="ＭＳ 明朝" w:hAnsi="ＭＳ 明朝" w:hint="eastAsia"/>
              </w:rPr>
              <w:t xml:space="preserve">　　　　</w:t>
            </w:r>
            <w:r>
              <w:rPr>
                <w:rFonts w:ascii="ＭＳ 明朝" w:hAnsi="ＭＳ 明朝" w:hint="eastAsia"/>
                <w:sz w:val="18"/>
                <w:szCs w:val="18"/>
              </w:rPr>
              <w:t>□　本人のために別紙代理行為目録記載の行為につき保佐人に代理権を付与するとの審判を求める。</w:t>
            </w:r>
          </w:p>
          <w:p w:rsidR="00C47FC7" w:rsidRDefault="00C47FC7">
            <w:pPr>
              <w:pStyle w:val="a3"/>
              <w:rPr>
                <w:rFonts w:ascii="ＭＳ 明朝" w:hAnsi="ＭＳ 明朝"/>
                <w:sz w:val="18"/>
                <w:szCs w:val="18"/>
              </w:rPr>
            </w:pPr>
          </w:p>
          <w:p w:rsidR="00E7285D" w:rsidRDefault="00E7285D" w:rsidP="003045FA">
            <w:pPr>
              <w:pStyle w:val="a3"/>
              <w:spacing w:line="20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b/>
                <w:bCs/>
                <w:sz w:val="22"/>
                <w:szCs w:val="22"/>
              </w:rPr>
              <w:t>□　本人について補助を開始するとの審判を求める。</w:t>
            </w:r>
          </w:p>
          <w:p w:rsidR="00E7285D" w:rsidRDefault="00E7285D" w:rsidP="00C47FC7">
            <w:pPr>
              <w:pStyle w:val="a3"/>
              <w:spacing w:line="274" w:lineRule="exact"/>
              <w:ind w:firstLineChars="400" w:firstLine="632"/>
              <w:rPr>
                <w:spacing w:val="0"/>
              </w:rPr>
            </w:pPr>
            <w:r>
              <w:rPr>
                <w:rFonts w:ascii="ＭＳ 明朝" w:hAnsi="ＭＳ 明朝" w:hint="eastAsia"/>
              </w:rPr>
              <w:t>（必ず，以下の当てはまる□にレ点チェックを入れてください。）</w:t>
            </w:r>
          </w:p>
          <w:p w:rsidR="00E7285D" w:rsidRDefault="00E7285D">
            <w:pPr>
              <w:pStyle w:val="a3"/>
              <w:spacing w:line="274"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本人が別紙同意行為目録記載の行為（日用品の購入その他日常生活に関する行為を除く。）を</w:t>
            </w:r>
          </w:p>
          <w:p w:rsidR="00E7285D" w:rsidRDefault="00E7285D">
            <w:pPr>
              <w:pStyle w:val="a3"/>
              <w:rPr>
                <w:spacing w:val="0"/>
              </w:rPr>
            </w:pPr>
            <w:r>
              <w:rPr>
                <w:rFonts w:cs="Century"/>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するには，その補助人の同意を得なければならないとの審判を求める。</w:t>
            </w:r>
          </w:p>
          <w:p w:rsidR="00E7285D" w:rsidRDefault="00E7285D">
            <w:pPr>
              <w:pStyle w:val="a3"/>
              <w:rPr>
                <w:spacing w:val="0"/>
              </w:rPr>
            </w:pPr>
            <w:r>
              <w:rPr>
                <w:rFonts w:cs="Century"/>
                <w:spacing w:val="0"/>
              </w:rPr>
              <w:t xml:space="preserve"> </w:t>
            </w:r>
            <w:r>
              <w:rPr>
                <w:rFonts w:ascii="ＭＳ 明朝" w:hAnsi="ＭＳ 明朝" w:hint="eastAsia"/>
              </w:rPr>
              <w:t xml:space="preserve">　　　　</w:t>
            </w:r>
            <w:r>
              <w:rPr>
                <w:rFonts w:ascii="ＭＳ 明朝" w:hAnsi="ＭＳ 明朝" w:hint="eastAsia"/>
                <w:sz w:val="18"/>
                <w:szCs w:val="18"/>
              </w:rPr>
              <w:t>□　本人のために別紙代理行為目録記載の行為につき補助人に代理権を付与するとの審判を求める。</w:t>
            </w:r>
          </w:p>
        </w:tc>
        <w:tc>
          <w:tcPr>
            <w:tcW w:w="80" w:type="dxa"/>
            <w:tcBorders>
              <w:top w:val="nil"/>
              <w:left w:val="nil"/>
              <w:bottom w:val="nil"/>
              <w:right w:val="nil"/>
            </w:tcBorders>
          </w:tcPr>
          <w:p w:rsidR="00E7285D" w:rsidRDefault="00E7285D">
            <w:pPr>
              <w:pStyle w:val="a3"/>
              <w:spacing w:line="107" w:lineRule="exact"/>
              <w:rPr>
                <w:spacing w:val="0"/>
              </w:rPr>
            </w:pPr>
          </w:p>
        </w:tc>
      </w:tr>
    </w:tbl>
    <w:p w:rsidR="00E7285D" w:rsidRDefault="00E7285D">
      <w:pPr>
        <w:pStyle w:val="a3"/>
        <w:rPr>
          <w:spacing w:val="0"/>
        </w:rPr>
      </w:pPr>
    </w:p>
    <w:tbl>
      <w:tblPr>
        <w:tblW w:w="0" w:type="auto"/>
        <w:tblInd w:w="103" w:type="dxa"/>
        <w:tblLayout w:type="fixed"/>
        <w:tblCellMar>
          <w:left w:w="10" w:type="dxa"/>
          <w:right w:w="10" w:type="dxa"/>
        </w:tblCellMar>
        <w:tblLook w:val="0000"/>
      </w:tblPr>
      <w:tblGrid>
        <w:gridCol w:w="1054"/>
        <w:gridCol w:w="986"/>
        <w:gridCol w:w="3080"/>
        <w:gridCol w:w="960"/>
        <w:gridCol w:w="3040"/>
      </w:tblGrid>
      <w:tr w:rsidR="00E7285D" w:rsidTr="000F32AA">
        <w:trPr>
          <w:trHeight w:hRule="exact" w:val="319"/>
        </w:trPr>
        <w:tc>
          <w:tcPr>
            <w:tcW w:w="9120" w:type="dxa"/>
            <w:gridSpan w:val="5"/>
            <w:tcBorders>
              <w:top w:val="single" w:sz="18" w:space="0" w:color="000000"/>
              <w:left w:val="single" w:sz="18" w:space="0" w:color="000000"/>
              <w:bottom w:val="single" w:sz="4" w:space="0" w:color="000000"/>
              <w:right w:val="single" w:sz="18" w:space="0" w:color="000000"/>
            </w:tcBorders>
          </w:tcPr>
          <w:p w:rsidR="00E7285D" w:rsidRDefault="00E7285D">
            <w:pPr>
              <w:pStyle w:val="a3"/>
              <w:spacing w:before="80" w:line="192" w:lineRule="exact"/>
              <w:jc w:val="center"/>
              <w:rPr>
                <w:spacing w:val="0"/>
              </w:rPr>
            </w:pPr>
            <w:r>
              <w:rPr>
                <w:rFonts w:cs="Century"/>
                <w:spacing w:val="0"/>
              </w:rPr>
              <w:t xml:space="preserve"> </w:t>
            </w:r>
            <w:r>
              <w:rPr>
                <w:rFonts w:ascii="ＭＳ 明朝" w:hAnsi="ＭＳ 明朝" w:hint="eastAsia"/>
                <w:b/>
                <w:bCs/>
                <w:sz w:val="24"/>
                <w:szCs w:val="24"/>
              </w:rPr>
              <w:t>申　　　立　　　て　　　の</w:t>
            </w:r>
            <w:r>
              <w:rPr>
                <w:rFonts w:ascii="ＭＳ 明朝" w:hAnsi="ＭＳ 明朝" w:hint="eastAsia"/>
                <w:b/>
                <w:bCs/>
                <w:spacing w:val="0"/>
                <w:sz w:val="24"/>
                <w:szCs w:val="24"/>
              </w:rPr>
              <w:t xml:space="preserve">       </w:t>
            </w:r>
            <w:r>
              <w:rPr>
                <w:rFonts w:ascii="ＭＳ 明朝" w:hAnsi="ＭＳ 明朝" w:hint="eastAsia"/>
                <w:b/>
                <w:bCs/>
                <w:sz w:val="24"/>
                <w:szCs w:val="24"/>
              </w:rPr>
              <w:t>実　　　情</w:t>
            </w:r>
          </w:p>
        </w:tc>
      </w:tr>
      <w:tr w:rsidR="00E7285D" w:rsidTr="000C4115">
        <w:trPr>
          <w:trHeight w:val="6940"/>
        </w:trPr>
        <w:tc>
          <w:tcPr>
            <w:tcW w:w="9120" w:type="dxa"/>
            <w:gridSpan w:val="5"/>
            <w:tcBorders>
              <w:top w:val="nil"/>
              <w:left w:val="single" w:sz="18" w:space="0" w:color="000000"/>
              <w:bottom w:val="single" w:sz="4" w:space="0" w:color="000000"/>
              <w:right w:val="single" w:sz="18" w:space="0" w:color="000000"/>
            </w:tcBorders>
          </w:tcPr>
          <w:p w:rsidR="00E7285D" w:rsidRDefault="00861A41">
            <w:pPr>
              <w:pStyle w:val="a3"/>
              <w:spacing w:before="80" w:line="176" w:lineRule="exact"/>
              <w:rPr>
                <w:spacing w:val="0"/>
              </w:rPr>
            </w:pPr>
            <w:r w:rsidRPr="00861A41">
              <w:rPr>
                <w:rFonts w:cs="Century"/>
                <w:noProof/>
                <w:spacing w:val="0"/>
              </w:rPr>
              <w:pict>
                <v:shape id="_x0000_s1034" type="#_x0000_t185" style="position:absolute;left:0;text-align:left;margin-left:209.85pt;margin-top:3.45pt;width:138pt;height:24pt;z-index:1;mso-position-horizontal-relative:text;mso-position-vertical-relative:text">
                  <v:textbox inset="5.85pt,.7pt,5.85pt,.7pt"/>
                </v:shape>
              </w:pict>
            </w:r>
            <w:r w:rsidR="00E7285D">
              <w:rPr>
                <w:rFonts w:cs="Century"/>
                <w:spacing w:val="0"/>
              </w:rPr>
              <w:t xml:space="preserve"> </w:t>
            </w:r>
            <w:r w:rsidR="00E7285D">
              <w:rPr>
                <w:rFonts w:ascii="ＭＳ 明朝" w:hAnsi="ＭＳ 明朝" w:hint="eastAsia"/>
                <w:spacing w:val="0"/>
                <w:sz w:val="21"/>
                <w:szCs w:val="21"/>
              </w:rPr>
              <w:t xml:space="preserve">                                     </w:t>
            </w:r>
            <w:r w:rsidR="00E7285D">
              <w:rPr>
                <w:rFonts w:ascii="ＭＳ 明朝" w:hAnsi="ＭＳ 明朝" w:hint="eastAsia"/>
                <w:sz w:val="21"/>
                <w:szCs w:val="21"/>
              </w:rPr>
              <w:t xml:space="preserve">　</w:t>
            </w:r>
            <w:r w:rsidR="00E7285D">
              <w:rPr>
                <w:rFonts w:ascii="ＭＳ 明朝" w:hAnsi="ＭＳ 明朝" w:hint="eastAsia"/>
                <w:spacing w:val="0"/>
                <w:sz w:val="21"/>
                <w:szCs w:val="21"/>
              </w:rPr>
              <w:t xml:space="preserve"> </w:t>
            </w:r>
            <w:r w:rsidR="00AC43AF">
              <w:rPr>
                <w:rFonts w:ascii="ＭＳ 明朝" w:hAnsi="ＭＳ 明朝" w:hint="eastAsia"/>
                <w:spacing w:val="0"/>
                <w:sz w:val="21"/>
                <w:szCs w:val="21"/>
              </w:rPr>
              <w:t xml:space="preserve"> </w:t>
            </w:r>
            <w:r w:rsidR="00E7285D">
              <w:rPr>
                <w:rFonts w:ascii="ＭＳ 明朝" w:hAnsi="ＭＳ 明朝" w:hint="eastAsia"/>
                <w:sz w:val="22"/>
                <w:szCs w:val="22"/>
              </w:rPr>
              <w:t>□</w:t>
            </w:r>
            <w:r w:rsidR="00E7285D" w:rsidRPr="00B55FF3">
              <w:rPr>
                <w:rFonts w:ascii="ＭＳ 明朝" w:hAnsi="ＭＳ 明朝" w:hint="eastAsia"/>
                <w:sz w:val="18"/>
                <w:szCs w:val="18"/>
              </w:rPr>
              <w:t>「</w:t>
            </w:r>
            <w:r w:rsidR="00E7285D">
              <w:rPr>
                <w:rFonts w:ascii="ＭＳ 明朝" w:hAnsi="ＭＳ 明朝" w:hint="eastAsia"/>
                <w:sz w:val="22"/>
                <w:szCs w:val="22"/>
              </w:rPr>
              <w:t>診断書</w:t>
            </w:r>
            <w:r w:rsidR="00E7285D" w:rsidRPr="00B55FF3">
              <w:rPr>
                <w:rFonts w:ascii="ＭＳ 明朝" w:hAnsi="ＭＳ 明朝" w:hint="eastAsia"/>
                <w:sz w:val="18"/>
                <w:szCs w:val="18"/>
              </w:rPr>
              <w:t>」</w:t>
            </w:r>
          </w:p>
          <w:p w:rsidR="00E7285D" w:rsidRDefault="00E7285D" w:rsidP="003045FA">
            <w:pPr>
              <w:pStyle w:val="a3"/>
              <w:spacing w:line="200" w:lineRule="exact"/>
              <w:ind w:firstLineChars="32" w:firstLine="51"/>
              <w:rPr>
                <w:spacing w:val="0"/>
              </w:rPr>
            </w:pPr>
            <w:r>
              <w:rPr>
                <w:rFonts w:cs="Century"/>
                <w:spacing w:val="0"/>
              </w:rPr>
              <w:t xml:space="preserve"> </w:t>
            </w:r>
            <w:r w:rsidR="003045FA">
              <w:rPr>
                <w:rFonts w:ascii="ＭＳ 明朝" w:hAnsi="ＭＳ 明朝" w:hint="eastAsia"/>
                <w:sz w:val="22"/>
                <w:szCs w:val="22"/>
              </w:rPr>
              <w:t xml:space="preserve">(1) </w:t>
            </w:r>
            <w:r>
              <w:rPr>
                <w:rFonts w:ascii="ＭＳ 明朝" w:hAnsi="ＭＳ 明朝" w:hint="eastAsia"/>
                <w:sz w:val="22"/>
                <w:szCs w:val="22"/>
              </w:rPr>
              <w:t>本人の心身の状況及び生活の状況は，</w:t>
            </w:r>
            <w:r w:rsidR="00187CD8">
              <w:rPr>
                <w:rFonts w:ascii="ＭＳ 明朝" w:hAnsi="ＭＳ 明朝" w:hint="eastAsia"/>
                <w:sz w:val="22"/>
                <w:szCs w:val="22"/>
              </w:rPr>
              <w:t xml:space="preserve"> </w:t>
            </w:r>
            <w:r>
              <w:rPr>
                <w:rFonts w:ascii="ＭＳ 明朝" w:hAnsi="ＭＳ 明朝" w:hint="eastAsia"/>
                <w:sz w:val="22"/>
                <w:szCs w:val="22"/>
              </w:rPr>
              <w:t>□</w:t>
            </w:r>
            <w:r w:rsidRPr="00B55FF3">
              <w:rPr>
                <w:rFonts w:ascii="ＭＳ 明朝" w:hAnsi="ＭＳ 明朝" w:hint="eastAsia"/>
                <w:sz w:val="18"/>
                <w:szCs w:val="18"/>
              </w:rPr>
              <w:t>「</w:t>
            </w:r>
            <w:r>
              <w:rPr>
                <w:rFonts w:ascii="ＭＳ 明朝" w:hAnsi="ＭＳ 明朝" w:hint="eastAsia"/>
                <w:sz w:val="22"/>
                <w:szCs w:val="22"/>
              </w:rPr>
              <w:t>本人の状況の説明書</w:t>
            </w:r>
            <w:r w:rsidRPr="00B55FF3">
              <w:rPr>
                <w:rFonts w:ascii="ＭＳ 明朝" w:hAnsi="ＭＳ 明朝" w:hint="eastAsia"/>
                <w:sz w:val="18"/>
                <w:szCs w:val="18"/>
              </w:rPr>
              <w:t>」</w:t>
            </w:r>
            <w:r>
              <w:rPr>
                <w:rFonts w:ascii="ＭＳ 明朝" w:hAnsi="ＭＳ 明朝" w:hint="eastAsia"/>
                <w:spacing w:val="0"/>
                <w:sz w:val="21"/>
                <w:szCs w:val="21"/>
              </w:rPr>
              <w:t xml:space="preserve">    </w:t>
            </w:r>
            <w:r>
              <w:rPr>
                <w:rFonts w:ascii="ＭＳ 明朝" w:hAnsi="ＭＳ 明朝" w:hint="eastAsia"/>
                <w:sz w:val="22"/>
                <w:szCs w:val="22"/>
              </w:rPr>
              <w:t>記載のとおり。</w:t>
            </w:r>
          </w:p>
          <w:p w:rsidR="00E7285D" w:rsidRDefault="00E7285D" w:rsidP="003045FA">
            <w:pPr>
              <w:pStyle w:val="a3"/>
              <w:spacing w:line="200" w:lineRule="exact"/>
              <w:rPr>
                <w:spacing w:val="0"/>
              </w:rPr>
            </w:pPr>
            <w:r>
              <w:rPr>
                <w:rFonts w:cs="Century"/>
                <w:spacing w:val="0"/>
              </w:rPr>
              <w:t xml:space="preserve"> </w:t>
            </w:r>
            <w:r>
              <w:rPr>
                <w:rFonts w:ascii="ＭＳ 明朝" w:hAnsi="ＭＳ 明朝" w:hint="eastAsia"/>
                <w:spacing w:val="0"/>
                <w:sz w:val="21"/>
                <w:szCs w:val="21"/>
              </w:rPr>
              <w:t xml:space="preserve">                                        </w:t>
            </w:r>
            <w:r w:rsidR="00AC43AF">
              <w:rPr>
                <w:rFonts w:ascii="ＭＳ 明朝" w:hAnsi="ＭＳ 明朝" w:hint="eastAsia"/>
                <w:spacing w:val="0"/>
                <w:sz w:val="21"/>
                <w:szCs w:val="21"/>
              </w:rPr>
              <w:t xml:space="preserve"> </w:t>
            </w:r>
            <w:r>
              <w:rPr>
                <w:rFonts w:ascii="ＭＳ 明朝" w:hAnsi="ＭＳ 明朝" w:hint="eastAsia"/>
                <w:sz w:val="22"/>
                <w:szCs w:val="22"/>
              </w:rPr>
              <w:t>□　別　紙</w:t>
            </w:r>
          </w:p>
          <w:p w:rsidR="00E7285D" w:rsidRPr="003045FA" w:rsidRDefault="00E7285D">
            <w:pPr>
              <w:pStyle w:val="a3"/>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sidR="003045FA">
              <w:rPr>
                <w:rFonts w:ascii="ＭＳ 明朝" w:hAnsi="ＭＳ 明朝" w:hint="eastAsia"/>
                <w:sz w:val="21"/>
                <w:szCs w:val="21"/>
              </w:rPr>
              <w:t>(2)</w:t>
            </w:r>
            <w:r w:rsidR="003045FA">
              <w:rPr>
                <w:rFonts w:ascii="ＭＳ 明朝" w:hAnsi="ＭＳ 明朝" w:hint="eastAsia"/>
                <w:sz w:val="22"/>
                <w:szCs w:val="22"/>
              </w:rPr>
              <w:t xml:space="preserve"> </w:t>
            </w:r>
            <w:r>
              <w:rPr>
                <w:rFonts w:ascii="ＭＳ 明朝" w:hAnsi="ＭＳ 明朝" w:hint="eastAsia"/>
                <w:sz w:val="22"/>
                <w:szCs w:val="22"/>
              </w:rPr>
              <w:t>この申立てをした動機・きっかけは，次のとおりです。</w:t>
            </w:r>
          </w:p>
          <w:p w:rsidR="00E7285D" w:rsidRDefault="00E7285D">
            <w:pPr>
              <w:pStyle w:val="a3"/>
              <w:spacing w:line="107" w:lineRule="exact"/>
              <w:rPr>
                <w:spacing w:val="0"/>
              </w:rPr>
            </w:pPr>
          </w:p>
          <w:p w:rsidR="00E7285D" w:rsidRDefault="00E7285D">
            <w:pPr>
              <w:pStyle w:val="a3"/>
              <w:spacing w:line="107" w:lineRule="exact"/>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pacing w:val="0"/>
                <w:sz w:val="22"/>
                <w:szCs w:val="22"/>
              </w:rPr>
              <w:t xml:space="preserve">      </w:t>
            </w:r>
            <w:r>
              <w:rPr>
                <w:rFonts w:ascii="ＭＳ 明朝" w:hAnsi="ＭＳ 明朝" w:hint="eastAsia"/>
                <w:sz w:val="22"/>
                <w:szCs w:val="22"/>
              </w:rPr>
              <w:t>□　預貯金の解約，払戻し又は保険金の受取りのため</w:t>
            </w:r>
          </w:p>
          <w:p w:rsidR="00E7285D" w:rsidRDefault="00E7285D" w:rsidP="00AC43AF">
            <w:pPr>
              <w:pStyle w:val="a3"/>
              <w:spacing w:line="107" w:lineRule="exact"/>
              <w:ind w:firstLineChars="32" w:firstLine="51"/>
              <w:rPr>
                <w:spacing w:val="0"/>
              </w:rPr>
            </w:pPr>
          </w:p>
          <w:p w:rsidR="00E7285D" w:rsidRDefault="00E7285D" w:rsidP="00AC43AF">
            <w:pPr>
              <w:pStyle w:val="a3"/>
              <w:spacing w:line="107" w:lineRule="exact"/>
              <w:ind w:firstLineChars="32" w:firstLine="51"/>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pacing w:val="0"/>
                <w:sz w:val="22"/>
                <w:szCs w:val="22"/>
              </w:rPr>
              <w:t xml:space="preserve">    </w:t>
            </w:r>
            <w:r>
              <w:rPr>
                <w:rFonts w:ascii="ＭＳ 明朝" w:hAnsi="ＭＳ 明朝" w:hint="eastAsia"/>
                <w:sz w:val="22"/>
                <w:szCs w:val="22"/>
              </w:rPr>
              <w:t xml:space="preserve">　□</w:t>
            </w:r>
            <w:r>
              <w:rPr>
                <w:rFonts w:ascii="ＭＳ 明朝" w:hAnsi="ＭＳ 明朝" w:hint="eastAsia"/>
                <w:spacing w:val="0"/>
                <w:sz w:val="22"/>
                <w:szCs w:val="22"/>
              </w:rPr>
              <w:t xml:space="preserve">  </w:t>
            </w:r>
            <w:r>
              <w:rPr>
                <w:rFonts w:ascii="ＭＳ 明朝" w:hAnsi="ＭＳ 明朝" w:hint="eastAsia"/>
                <w:sz w:val="22"/>
                <w:szCs w:val="22"/>
              </w:rPr>
              <w:t>遺産分割協議をするため（</w:t>
            </w:r>
            <w:r>
              <w:rPr>
                <w:rFonts w:ascii="ＭＳ 明朝" w:hAnsi="ＭＳ 明朝" w:hint="eastAsia"/>
                <w:sz w:val="22"/>
                <w:szCs w:val="22"/>
                <w:u w:val="single" w:color="C0C0C0"/>
              </w:rPr>
              <w:t xml:space="preserve">被相続人　　　</w:t>
            </w:r>
            <w:r>
              <w:rPr>
                <w:rFonts w:ascii="ＭＳ 明朝" w:hAnsi="ＭＳ 明朝" w:hint="eastAsia"/>
                <w:spacing w:val="0"/>
                <w:sz w:val="22"/>
                <w:szCs w:val="22"/>
                <w:u w:val="single" w:color="C0C0C0"/>
              </w:rPr>
              <w:t xml:space="preserve">     </w:t>
            </w:r>
            <w:r>
              <w:rPr>
                <w:rFonts w:ascii="ＭＳ 明朝" w:hAnsi="ＭＳ 明朝" w:hint="eastAsia"/>
                <w:sz w:val="22"/>
                <w:szCs w:val="22"/>
                <w:u w:val="single" w:color="C0C0C0"/>
              </w:rPr>
              <w:t xml:space="preserve">　</w:t>
            </w:r>
            <w:r>
              <w:rPr>
                <w:rFonts w:ascii="ＭＳ 明朝" w:hAnsi="ＭＳ 明朝" w:hint="eastAsia"/>
                <w:spacing w:val="0"/>
                <w:sz w:val="22"/>
                <w:szCs w:val="22"/>
                <w:u w:val="single" w:color="C0C0C0"/>
              </w:rPr>
              <w:t xml:space="preserve"> </w:t>
            </w:r>
            <w:r>
              <w:rPr>
                <w:rFonts w:ascii="ＭＳ 明朝" w:hAnsi="ＭＳ 明朝" w:hint="eastAsia"/>
                <w:sz w:val="22"/>
                <w:szCs w:val="22"/>
                <w:u w:val="single" w:color="C0C0C0"/>
              </w:rPr>
              <w:t>（平成　年　月　日死亡)</w:t>
            </w:r>
            <w:r>
              <w:rPr>
                <w:rFonts w:ascii="ＭＳ 明朝" w:hAnsi="ＭＳ 明朝" w:hint="eastAsia"/>
                <w:sz w:val="22"/>
                <w:szCs w:val="22"/>
              </w:rPr>
              <w:t>）</w:t>
            </w:r>
          </w:p>
          <w:p w:rsidR="00E7285D" w:rsidRDefault="00E7285D" w:rsidP="00AC43AF">
            <w:pPr>
              <w:pStyle w:val="a3"/>
              <w:spacing w:line="107" w:lineRule="exact"/>
              <w:ind w:firstLineChars="32" w:firstLine="51"/>
              <w:rPr>
                <w:spacing w:val="0"/>
              </w:rPr>
            </w:pPr>
          </w:p>
          <w:p w:rsidR="00E7285D" w:rsidRDefault="00E7285D" w:rsidP="00AC43AF">
            <w:pPr>
              <w:pStyle w:val="a3"/>
              <w:spacing w:line="107" w:lineRule="exact"/>
              <w:ind w:firstLineChars="32" w:firstLine="51"/>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z w:val="22"/>
                <w:szCs w:val="22"/>
              </w:rPr>
              <w:t xml:space="preserve">　　</w:t>
            </w:r>
            <w:r>
              <w:rPr>
                <w:rFonts w:ascii="ＭＳ 明朝" w:hAnsi="ＭＳ 明朝" w:hint="eastAsia"/>
                <w:spacing w:val="0"/>
                <w:sz w:val="22"/>
                <w:szCs w:val="22"/>
              </w:rPr>
              <w:t xml:space="preserve">  </w:t>
            </w:r>
            <w:r>
              <w:rPr>
                <w:rFonts w:ascii="ＭＳ 明朝" w:hAnsi="ＭＳ 明朝" w:hint="eastAsia"/>
                <w:sz w:val="22"/>
                <w:szCs w:val="22"/>
              </w:rPr>
              <w:t>□</w:t>
            </w:r>
            <w:r>
              <w:rPr>
                <w:rFonts w:ascii="ＭＳ 明朝" w:hAnsi="ＭＳ 明朝" w:hint="eastAsia"/>
                <w:spacing w:val="0"/>
                <w:sz w:val="22"/>
                <w:szCs w:val="22"/>
              </w:rPr>
              <w:t xml:space="preserve">  </w:t>
            </w:r>
            <w:r>
              <w:rPr>
                <w:rFonts w:ascii="ＭＳ 明朝" w:hAnsi="ＭＳ 明朝" w:hint="eastAsia"/>
                <w:sz w:val="22"/>
                <w:szCs w:val="22"/>
              </w:rPr>
              <w:t>建物の建築・リフォーム等のため</w:t>
            </w:r>
          </w:p>
          <w:p w:rsidR="00E7285D" w:rsidRDefault="00E7285D" w:rsidP="00AC43AF">
            <w:pPr>
              <w:pStyle w:val="a3"/>
              <w:spacing w:line="107" w:lineRule="exact"/>
              <w:ind w:firstLineChars="32" w:firstLine="51"/>
              <w:rPr>
                <w:spacing w:val="0"/>
              </w:rPr>
            </w:pPr>
          </w:p>
          <w:p w:rsidR="00E7285D" w:rsidRDefault="00E7285D" w:rsidP="00AC43AF">
            <w:pPr>
              <w:pStyle w:val="a3"/>
              <w:spacing w:line="107" w:lineRule="exact"/>
              <w:ind w:firstLineChars="32" w:firstLine="51"/>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z w:val="22"/>
                <w:szCs w:val="22"/>
              </w:rPr>
              <w:t xml:space="preserve">　　　□</w:t>
            </w:r>
            <w:r>
              <w:rPr>
                <w:rFonts w:ascii="ＭＳ 明朝" w:hAnsi="ＭＳ 明朝" w:hint="eastAsia"/>
                <w:spacing w:val="0"/>
                <w:sz w:val="22"/>
                <w:szCs w:val="22"/>
              </w:rPr>
              <w:t xml:space="preserve">  </w:t>
            </w:r>
            <w:r>
              <w:rPr>
                <w:rFonts w:ascii="ＭＳ 明朝" w:hAnsi="ＭＳ 明朝" w:hint="eastAsia"/>
                <w:sz w:val="22"/>
                <w:szCs w:val="22"/>
              </w:rPr>
              <w:t>不動産の処分（□売却　□賃貸　□抵当権設定　□</w:t>
            </w:r>
            <w:r>
              <w:rPr>
                <w:rFonts w:ascii="ＭＳ 明朝" w:hAnsi="ＭＳ 明朝" w:hint="eastAsia"/>
                <w:sz w:val="22"/>
                <w:szCs w:val="22"/>
                <w:u w:val="single" w:color="C0C0C0"/>
              </w:rPr>
              <w:t xml:space="preserve">　　　　　　　　</w:t>
            </w:r>
            <w:r>
              <w:rPr>
                <w:rFonts w:ascii="ＭＳ 明朝" w:hAnsi="ＭＳ 明朝" w:hint="eastAsia"/>
                <w:sz w:val="22"/>
                <w:szCs w:val="22"/>
              </w:rPr>
              <w:t>）のため</w:t>
            </w:r>
          </w:p>
          <w:p w:rsidR="00E7285D" w:rsidRDefault="00E7285D" w:rsidP="00AC43AF">
            <w:pPr>
              <w:pStyle w:val="a3"/>
              <w:spacing w:line="107" w:lineRule="exact"/>
              <w:ind w:firstLineChars="32" w:firstLine="51"/>
              <w:rPr>
                <w:spacing w:val="0"/>
              </w:rPr>
            </w:pPr>
          </w:p>
          <w:p w:rsidR="00E7285D" w:rsidRDefault="00E7285D" w:rsidP="00AC43AF">
            <w:pPr>
              <w:pStyle w:val="a3"/>
              <w:spacing w:line="107" w:lineRule="exact"/>
              <w:ind w:firstLineChars="32" w:firstLine="51"/>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z w:val="22"/>
                <w:szCs w:val="22"/>
              </w:rPr>
              <w:t xml:space="preserve">　　　□</w:t>
            </w:r>
            <w:r>
              <w:rPr>
                <w:rFonts w:ascii="ＭＳ 明朝" w:hAnsi="ＭＳ 明朝" w:hint="eastAsia"/>
                <w:spacing w:val="0"/>
                <w:sz w:val="22"/>
                <w:szCs w:val="22"/>
              </w:rPr>
              <w:t xml:space="preserve">  </w:t>
            </w:r>
            <w:r>
              <w:rPr>
                <w:rFonts w:ascii="ＭＳ 明朝" w:hAnsi="ＭＳ 明朝" w:hint="eastAsia"/>
                <w:sz w:val="22"/>
                <w:szCs w:val="22"/>
              </w:rPr>
              <w:t>不動産以外の財産（株式・社債等）の処分等</w:t>
            </w:r>
          </w:p>
          <w:p w:rsidR="00E7285D" w:rsidRDefault="00E7285D" w:rsidP="00AC43AF">
            <w:pPr>
              <w:pStyle w:val="a3"/>
              <w:spacing w:line="107" w:lineRule="exact"/>
              <w:ind w:firstLineChars="32" w:firstLine="51"/>
              <w:rPr>
                <w:spacing w:val="0"/>
              </w:rPr>
            </w:pPr>
          </w:p>
          <w:p w:rsidR="00E7285D" w:rsidRDefault="00E7285D" w:rsidP="00AC43AF">
            <w:pPr>
              <w:pStyle w:val="a3"/>
              <w:spacing w:line="107" w:lineRule="exact"/>
              <w:ind w:firstLineChars="32" w:firstLine="51"/>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z w:val="22"/>
                <w:szCs w:val="22"/>
              </w:rPr>
              <w:t xml:space="preserve">　　　□</w:t>
            </w:r>
            <w:r>
              <w:rPr>
                <w:rFonts w:ascii="ＭＳ 明朝" w:hAnsi="ＭＳ 明朝" w:hint="eastAsia"/>
                <w:spacing w:val="0"/>
                <w:sz w:val="22"/>
                <w:szCs w:val="22"/>
              </w:rPr>
              <w:t xml:space="preserve">  </w:t>
            </w:r>
            <w:r>
              <w:rPr>
                <w:rFonts w:ascii="ＭＳ 明朝" w:hAnsi="ＭＳ 明朝" w:hint="eastAsia"/>
                <w:sz w:val="22"/>
                <w:szCs w:val="22"/>
              </w:rPr>
              <w:t>その他の財産管理（年金・医療費・介護費・税金・保険料等の支払いのため）</w:t>
            </w:r>
          </w:p>
          <w:p w:rsidR="00E7285D" w:rsidRDefault="00E7285D" w:rsidP="00AC43AF">
            <w:pPr>
              <w:pStyle w:val="a3"/>
              <w:spacing w:line="107" w:lineRule="exact"/>
              <w:ind w:firstLineChars="32" w:firstLine="51"/>
              <w:rPr>
                <w:spacing w:val="0"/>
              </w:rPr>
            </w:pPr>
          </w:p>
          <w:p w:rsidR="00E7285D" w:rsidRDefault="00E7285D" w:rsidP="00AC43AF">
            <w:pPr>
              <w:pStyle w:val="a3"/>
              <w:spacing w:line="107" w:lineRule="exact"/>
              <w:ind w:firstLineChars="32" w:firstLine="51"/>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z w:val="22"/>
                <w:szCs w:val="22"/>
              </w:rPr>
              <w:t xml:space="preserve">　　　□</w:t>
            </w:r>
            <w:r>
              <w:rPr>
                <w:rFonts w:ascii="ＭＳ 明朝" w:hAnsi="ＭＳ 明朝" w:hint="eastAsia"/>
                <w:spacing w:val="0"/>
                <w:sz w:val="22"/>
                <w:szCs w:val="22"/>
              </w:rPr>
              <w:t xml:space="preserve">  </w:t>
            </w:r>
            <w:r>
              <w:rPr>
                <w:rFonts w:ascii="ＭＳ 明朝" w:hAnsi="ＭＳ 明朝" w:hint="eastAsia"/>
                <w:sz w:val="22"/>
                <w:szCs w:val="22"/>
              </w:rPr>
              <w:t>施設入所又は福祉サービス契約のため</w:t>
            </w:r>
          </w:p>
          <w:p w:rsidR="00E7285D" w:rsidRDefault="00E7285D" w:rsidP="00AC43AF">
            <w:pPr>
              <w:pStyle w:val="a3"/>
              <w:spacing w:line="107" w:lineRule="exact"/>
              <w:ind w:firstLineChars="32" w:firstLine="51"/>
              <w:rPr>
                <w:spacing w:val="0"/>
              </w:rPr>
            </w:pPr>
          </w:p>
          <w:p w:rsidR="00E7285D" w:rsidRDefault="00E7285D" w:rsidP="00AC43AF">
            <w:pPr>
              <w:pStyle w:val="a3"/>
              <w:spacing w:line="107" w:lineRule="exact"/>
              <w:ind w:firstLineChars="32" w:firstLine="51"/>
              <w:rPr>
                <w:spacing w:val="0"/>
              </w:rPr>
            </w:pP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pacing w:val="0"/>
                <w:sz w:val="22"/>
                <w:szCs w:val="22"/>
              </w:rPr>
              <w:t xml:space="preserve">      </w:t>
            </w:r>
            <w:r>
              <w:rPr>
                <w:rFonts w:ascii="ＭＳ 明朝" w:hAnsi="ＭＳ 明朝" w:hint="eastAsia"/>
                <w:sz w:val="22"/>
                <w:szCs w:val="22"/>
              </w:rPr>
              <w:t>□　その他（</w:t>
            </w:r>
            <w:r>
              <w:rPr>
                <w:rFonts w:ascii="ＭＳ 明朝" w:hAnsi="ＭＳ 明朝" w:hint="eastAsia"/>
                <w:sz w:val="22"/>
                <w:szCs w:val="22"/>
                <w:u w:val="single" w:color="C0C0C0"/>
              </w:rPr>
              <w:t xml:space="preserve">　　　　　　　　　　　　　　　　　　　　　　　　　　　　　　</w:t>
            </w:r>
            <w:r>
              <w:rPr>
                <w:rFonts w:ascii="ＭＳ 明朝" w:hAnsi="ＭＳ 明朝" w:hint="eastAsia"/>
                <w:sz w:val="22"/>
                <w:szCs w:val="22"/>
              </w:rPr>
              <w:t>）</w:t>
            </w:r>
          </w:p>
          <w:p w:rsidR="00E7285D" w:rsidRDefault="00E7285D" w:rsidP="00AC43AF">
            <w:pPr>
              <w:pStyle w:val="a3"/>
              <w:spacing w:line="107" w:lineRule="exact"/>
              <w:ind w:firstLineChars="32" w:firstLine="51"/>
              <w:rPr>
                <w:spacing w:val="0"/>
              </w:rPr>
            </w:pPr>
          </w:p>
          <w:p w:rsidR="00E7285D" w:rsidRDefault="00861A41" w:rsidP="00AC43AF">
            <w:pPr>
              <w:pStyle w:val="a3"/>
              <w:spacing w:line="107" w:lineRule="exact"/>
              <w:ind w:firstLineChars="32" w:firstLine="51"/>
              <w:rPr>
                <w:spacing w:val="0"/>
              </w:rPr>
            </w:pPr>
            <w:r w:rsidRPr="00861A41">
              <w:rPr>
                <w:rFonts w:cs="Century"/>
                <w:noProof/>
                <w:spacing w:val="0"/>
              </w:rPr>
              <w:pict>
                <v:shape id="_x0000_s1040" type="#_x0000_t185" style="position:absolute;left:0;text-align:left;margin-left:42.9pt;margin-top:4pt;width:402pt;height:77.45pt;z-index:3">
                  <v:textbox inset="5.85pt,.7pt,5.85pt,.7pt"/>
                </v:shape>
              </w:pict>
            </w:r>
          </w:p>
          <w:p w:rsidR="00E7285D" w:rsidRDefault="00E7285D" w:rsidP="003045FA">
            <w:pPr>
              <w:pStyle w:val="a3"/>
              <w:spacing w:line="200" w:lineRule="exact"/>
              <w:ind w:firstLineChars="32" w:firstLine="51"/>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22"/>
                <w:szCs w:val="22"/>
              </w:rPr>
              <w:t>具体的内容</w:t>
            </w:r>
          </w:p>
          <w:p w:rsidR="00E7285D" w:rsidRDefault="00E7285D">
            <w:pPr>
              <w:pStyle w:val="a3"/>
              <w:spacing w:line="107" w:lineRule="exact"/>
              <w:rPr>
                <w:spacing w:val="0"/>
              </w:rPr>
            </w:pPr>
          </w:p>
          <w:p w:rsidR="00E7285D" w:rsidRDefault="00E7285D">
            <w:pPr>
              <w:pStyle w:val="a3"/>
              <w:spacing w:line="107" w:lineRule="exact"/>
              <w:rPr>
                <w:spacing w:val="0"/>
              </w:rPr>
            </w:pPr>
          </w:p>
          <w:p w:rsidR="00E7285D" w:rsidRDefault="00E7285D">
            <w:pPr>
              <w:pStyle w:val="a3"/>
              <w:spacing w:line="107" w:lineRule="exact"/>
              <w:rPr>
                <w:spacing w:val="0"/>
              </w:rPr>
            </w:pPr>
          </w:p>
          <w:p w:rsidR="00E7285D" w:rsidRDefault="00E7285D">
            <w:pPr>
              <w:pStyle w:val="a3"/>
              <w:spacing w:line="107" w:lineRule="exact"/>
              <w:rPr>
                <w:spacing w:val="0"/>
              </w:rPr>
            </w:pPr>
          </w:p>
          <w:p w:rsidR="00E7285D" w:rsidRDefault="00E7285D">
            <w:pPr>
              <w:pStyle w:val="a3"/>
              <w:spacing w:line="107" w:lineRule="exact"/>
              <w:rPr>
                <w:spacing w:val="0"/>
              </w:rPr>
            </w:pPr>
          </w:p>
          <w:p w:rsidR="00C47FC7" w:rsidRDefault="00C47FC7">
            <w:pPr>
              <w:pStyle w:val="a3"/>
              <w:spacing w:line="107" w:lineRule="exact"/>
              <w:rPr>
                <w:spacing w:val="0"/>
              </w:rPr>
            </w:pPr>
          </w:p>
          <w:p w:rsidR="00C47FC7" w:rsidRDefault="00C47FC7">
            <w:pPr>
              <w:pStyle w:val="a3"/>
              <w:spacing w:line="107" w:lineRule="exact"/>
              <w:rPr>
                <w:spacing w:val="0"/>
              </w:rPr>
            </w:pPr>
          </w:p>
          <w:p w:rsidR="004A7D4F" w:rsidRDefault="004A7D4F">
            <w:pPr>
              <w:pStyle w:val="a3"/>
              <w:spacing w:line="107" w:lineRule="exact"/>
              <w:rPr>
                <w:spacing w:val="0"/>
              </w:rPr>
            </w:pPr>
          </w:p>
          <w:p w:rsidR="004A7D4F" w:rsidRDefault="004A7D4F">
            <w:pPr>
              <w:pStyle w:val="a3"/>
              <w:spacing w:line="107" w:lineRule="exact"/>
              <w:rPr>
                <w:spacing w:val="0"/>
              </w:rPr>
            </w:pPr>
          </w:p>
          <w:p w:rsidR="004A7D4F" w:rsidRDefault="004A7D4F">
            <w:pPr>
              <w:pStyle w:val="a3"/>
              <w:spacing w:line="107" w:lineRule="exact"/>
              <w:rPr>
                <w:spacing w:val="0"/>
              </w:rPr>
            </w:pPr>
          </w:p>
          <w:p w:rsidR="004A7D4F" w:rsidRDefault="004A7D4F">
            <w:pPr>
              <w:pStyle w:val="a3"/>
              <w:spacing w:line="107" w:lineRule="exact"/>
              <w:rPr>
                <w:spacing w:val="0"/>
              </w:rPr>
            </w:pPr>
          </w:p>
          <w:p w:rsidR="004A7D4F" w:rsidRDefault="004A7D4F">
            <w:pPr>
              <w:pStyle w:val="a3"/>
              <w:spacing w:line="107" w:lineRule="exact"/>
              <w:rPr>
                <w:spacing w:val="0"/>
              </w:rPr>
            </w:pPr>
          </w:p>
          <w:p w:rsidR="004A7D4F" w:rsidRDefault="004A7D4F">
            <w:pPr>
              <w:pStyle w:val="a3"/>
              <w:spacing w:line="107" w:lineRule="exact"/>
              <w:rPr>
                <w:spacing w:val="0"/>
              </w:rPr>
            </w:pPr>
          </w:p>
          <w:p w:rsidR="004A7D4F" w:rsidRDefault="004A7D4F">
            <w:pPr>
              <w:pStyle w:val="a3"/>
              <w:spacing w:line="107" w:lineRule="exact"/>
              <w:rPr>
                <w:spacing w:val="0"/>
              </w:rPr>
            </w:pPr>
          </w:p>
          <w:p w:rsidR="00E7285D" w:rsidRPr="00A60DB3" w:rsidRDefault="004A7D4F" w:rsidP="003045FA">
            <w:pPr>
              <w:pStyle w:val="a3"/>
              <w:ind w:leftChars="25" w:left="108" w:hangingChars="25" w:hanging="55"/>
              <w:rPr>
                <w:sz w:val="22"/>
              </w:rPr>
            </w:pPr>
            <w:r w:rsidRPr="003045FA">
              <w:rPr>
                <w:rFonts w:ascii="ＭＳ 明朝" w:hAnsi="ＭＳ 明朝" w:hint="eastAsia"/>
                <w:spacing w:val="0"/>
                <w:sz w:val="22"/>
              </w:rPr>
              <w:t xml:space="preserve">　</w:t>
            </w:r>
            <w:r w:rsidR="00861A41" w:rsidRPr="00861A41">
              <w:rPr>
                <w:rFonts w:ascii="ＭＳ 明朝" w:hAnsi="ＭＳ 明朝" w:cs="Century"/>
                <w:noProof/>
                <w:spacing w:val="0"/>
                <w:sz w:val="22"/>
                <w:szCs w:val="22"/>
              </w:rPr>
              <w:pict>
                <v:shape id="_x0000_s1043" type="#_x0000_t185" style="position:absolute;left:0;text-align:left;margin-left:138.9pt;margin-top:-.95pt;width:84pt;height:31.3pt;z-index:4;mso-position-horizontal-relative:text;mso-position-vertical-relative:text">
                  <v:textbox inset="5.85pt,.7pt,5.85pt,.7pt"/>
                </v:shape>
              </w:pict>
            </w:r>
            <w:r w:rsidR="00BB15A1" w:rsidRPr="003045FA">
              <w:rPr>
                <w:rFonts w:ascii="ＭＳ 明朝" w:hAnsi="ＭＳ 明朝" w:hint="eastAsia"/>
                <w:spacing w:val="0"/>
                <w:sz w:val="22"/>
              </w:rPr>
              <w:t xml:space="preserve">                      </w:t>
            </w:r>
            <w:r w:rsidR="00B55FF3" w:rsidRPr="003045FA">
              <w:rPr>
                <w:rFonts w:ascii="ＭＳ 明朝" w:hAnsi="ＭＳ 明朝" w:hint="eastAsia"/>
                <w:spacing w:val="0"/>
                <w:sz w:val="22"/>
              </w:rPr>
              <w:t xml:space="preserve"> </w:t>
            </w:r>
            <w:r w:rsidR="00BB15A1" w:rsidRPr="003045FA">
              <w:rPr>
                <w:rFonts w:ascii="ＭＳ 明朝" w:hAnsi="ＭＳ 明朝" w:hint="eastAsia"/>
                <w:spacing w:val="0"/>
                <w:sz w:val="22"/>
              </w:rPr>
              <w:t xml:space="preserve"> </w:t>
            </w:r>
            <w:r w:rsidRPr="00BB15A1">
              <w:rPr>
                <w:rFonts w:hint="eastAsia"/>
                <w:sz w:val="22"/>
                <w:szCs w:val="22"/>
              </w:rPr>
              <w:t>□</w:t>
            </w:r>
            <w:r w:rsidR="00D02637" w:rsidRPr="00BB15A1">
              <w:rPr>
                <w:rFonts w:hint="eastAsia"/>
                <w:sz w:val="22"/>
                <w:szCs w:val="22"/>
              </w:rPr>
              <w:t>申立人</w:t>
            </w:r>
            <w:r w:rsidR="00BB15A1" w:rsidRPr="003045FA">
              <w:rPr>
                <w:rFonts w:ascii="ＭＳ 明朝" w:hAnsi="ＭＳ 明朝" w:hint="eastAsia"/>
                <w:sz w:val="22"/>
                <w:szCs w:val="22"/>
              </w:rPr>
              <w:t xml:space="preserve">       </w:t>
            </w:r>
            <w:r w:rsidR="00BB15A1" w:rsidRPr="003045FA">
              <w:rPr>
                <w:rFonts w:ascii="ＭＳ 明朝" w:hAnsi="ＭＳ 明朝" w:hint="eastAsia"/>
                <w:spacing w:val="0"/>
                <w:sz w:val="22"/>
              </w:rPr>
              <w:t xml:space="preserve">                      </w:t>
            </w:r>
            <w:r w:rsidR="00B55FF3" w:rsidRPr="003045FA">
              <w:rPr>
                <w:rFonts w:ascii="ＭＳ 明朝" w:hAnsi="ＭＳ 明朝" w:hint="eastAsia"/>
                <w:spacing w:val="0"/>
                <w:sz w:val="22"/>
              </w:rPr>
              <w:t xml:space="preserve"> </w:t>
            </w:r>
            <w:r w:rsidR="00BB15A1" w:rsidRPr="003045FA">
              <w:rPr>
                <w:rFonts w:ascii="ＭＳ 明朝" w:hAnsi="ＭＳ 明朝" w:hint="eastAsia"/>
                <w:spacing w:val="0"/>
                <w:sz w:val="22"/>
              </w:rPr>
              <w:t xml:space="preserve">                  </w:t>
            </w:r>
            <w:r w:rsidR="003045FA">
              <w:rPr>
                <w:rFonts w:ascii="ＭＳ 明朝" w:hAnsi="ＭＳ 明朝" w:hint="eastAsia"/>
                <w:spacing w:val="0"/>
                <w:sz w:val="22"/>
              </w:rPr>
              <w:t>(3)</w:t>
            </w:r>
            <w:r w:rsidR="003045FA" w:rsidRPr="00187CD8">
              <w:rPr>
                <w:rFonts w:ascii="ＭＳ 明朝" w:hAnsi="ＭＳ 明朝" w:hint="eastAsia"/>
                <w:spacing w:val="0"/>
                <w:sz w:val="22"/>
              </w:rPr>
              <w:t xml:space="preserve"> </w:t>
            </w:r>
            <w:r w:rsidR="004A0714" w:rsidRPr="00A60DB3">
              <w:rPr>
                <w:rFonts w:hint="eastAsia"/>
                <w:sz w:val="22"/>
              </w:rPr>
              <w:t>本人の後見人等には</w:t>
            </w:r>
            <w:r w:rsidR="00B55FF3">
              <w:rPr>
                <w:rFonts w:hint="eastAsia"/>
                <w:sz w:val="22"/>
              </w:rPr>
              <w:t xml:space="preserve">，　</w:t>
            </w:r>
            <w:r w:rsidR="004A0714" w:rsidRPr="00BE0931">
              <w:rPr>
                <w:rFonts w:hint="eastAsia"/>
                <w:sz w:val="22"/>
                <w:szCs w:val="22"/>
              </w:rPr>
              <w:t>□</w:t>
            </w:r>
            <w:r w:rsidR="00D02637" w:rsidRPr="00BE0931">
              <w:rPr>
                <w:rFonts w:hint="eastAsia"/>
                <w:sz w:val="22"/>
                <w:szCs w:val="22"/>
              </w:rPr>
              <w:t>下記候補者</w:t>
            </w:r>
            <w:r>
              <w:rPr>
                <w:rFonts w:hint="eastAsia"/>
                <w:sz w:val="22"/>
                <w:szCs w:val="22"/>
              </w:rPr>
              <w:t xml:space="preserve">　　</w:t>
            </w:r>
            <w:r w:rsidRPr="00BB15A1">
              <w:rPr>
                <w:rFonts w:hint="eastAsia"/>
                <w:sz w:val="22"/>
              </w:rPr>
              <w:t>を選任してください</w:t>
            </w:r>
            <w:r w:rsidR="00400119">
              <w:rPr>
                <w:rFonts w:hint="eastAsia"/>
                <w:sz w:val="22"/>
              </w:rPr>
              <w:t xml:space="preserve">。　</w:t>
            </w:r>
            <w:r w:rsidR="00C17964">
              <w:rPr>
                <w:rFonts w:hint="eastAsia"/>
                <w:sz w:val="22"/>
              </w:rPr>
              <w:t xml:space="preserve">　　</w:t>
            </w:r>
            <w:r w:rsidR="00400119">
              <w:rPr>
                <w:rFonts w:hint="eastAsia"/>
                <w:sz w:val="22"/>
              </w:rPr>
              <w:t xml:space="preserve">　</w:t>
            </w:r>
            <w:r w:rsidR="00A60DB3" w:rsidRPr="00A60DB3">
              <w:rPr>
                <w:rFonts w:hint="eastAsia"/>
                <w:sz w:val="22"/>
              </w:rPr>
              <w:t xml:space="preserve">　　　　　　　　　　</w:t>
            </w:r>
            <w:r w:rsidR="00D940F7">
              <w:rPr>
                <w:rFonts w:hint="eastAsia"/>
                <w:sz w:val="22"/>
              </w:rPr>
              <w:t xml:space="preserve">　　　　　　　　　</w:t>
            </w:r>
            <w:r w:rsidR="00400119">
              <w:rPr>
                <w:rFonts w:hint="eastAsia"/>
                <w:sz w:val="22"/>
              </w:rPr>
              <w:t>□適任者</w:t>
            </w:r>
          </w:p>
        </w:tc>
      </w:tr>
      <w:tr w:rsidR="00E7285D" w:rsidTr="000E2FE9">
        <w:trPr>
          <w:cantSplit/>
          <w:trHeight w:hRule="exact" w:val="857"/>
        </w:trPr>
        <w:tc>
          <w:tcPr>
            <w:tcW w:w="1054" w:type="dxa"/>
            <w:vMerge w:val="restart"/>
            <w:tcBorders>
              <w:top w:val="single" w:sz="4" w:space="0" w:color="000000"/>
              <w:left w:val="single" w:sz="18" w:space="0" w:color="000000"/>
              <w:bottom w:val="nil"/>
              <w:right w:val="nil"/>
            </w:tcBorders>
          </w:tcPr>
          <w:p w:rsidR="00E7285D" w:rsidRDefault="00E7285D">
            <w:pPr>
              <w:pStyle w:val="a3"/>
              <w:spacing w:before="80" w:line="143" w:lineRule="exact"/>
              <w:rPr>
                <w:spacing w:val="0"/>
              </w:rPr>
            </w:pPr>
          </w:p>
          <w:p w:rsidR="00E7285D" w:rsidRDefault="00E7285D">
            <w:pPr>
              <w:pStyle w:val="a3"/>
              <w:spacing w:line="143" w:lineRule="exact"/>
              <w:rPr>
                <w:spacing w:val="0"/>
              </w:rPr>
            </w:pPr>
          </w:p>
          <w:p w:rsidR="00E7285D" w:rsidRDefault="00E7285D">
            <w:pPr>
              <w:pStyle w:val="a3"/>
              <w:spacing w:line="206" w:lineRule="exact"/>
              <w:rPr>
                <w:spacing w:val="0"/>
              </w:rPr>
            </w:pPr>
            <w:r>
              <w:rPr>
                <w:rFonts w:cs="Century"/>
                <w:spacing w:val="0"/>
              </w:rPr>
              <w:t xml:space="preserve"> </w:t>
            </w:r>
            <w:r w:rsidRPr="00E144C2">
              <w:rPr>
                <w:rFonts w:ascii="ＭＳ 明朝" w:hAnsi="ＭＳ 明朝" w:hint="eastAsia"/>
                <w:spacing w:val="15"/>
                <w:fitText w:val="800" w:id="-895282422"/>
              </w:rPr>
              <w:t>後見人</w:t>
            </w:r>
            <w:r w:rsidRPr="00E144C2">
              <w:rPr>
                <w:rFonts w:ascii="ＭＳ 明朝" w:hAnsi="ＭＳ 明朝" w:hint="eastAsia"/>
                <w:spacing w:val="-7"/>
                <w:fitText w:val="800" w:id="-895282422"/>
              </w:rPr>
              <w:t>等</w:t>
            </w: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r>
              <w:rPr>
                <w:rFonts w:cs="Century"/>
                <w:spacing w:val="0"/>
              </w:rPr>
              <w:t xml:space="preserve"> </w:t>
            </w:r>
            <w:r>
              <w:rPr>
                <w:rFonts w:ascii="ＭＳ 明朝" w:hAnsi="ＭＳ 明朝" w:hint="eastAsia"/>
              </w:rPr>
              <w:t>候　補　者</w:t>
            </w: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E7285D">
            <w:pPr>
              <w:pStyle w:val="a3"/>
              <w:spacing w:line="143" w:lineRule="exact"/>
              <w:rPr>
                <w:spacing w:val="0"/>
              </w:rPr>
            </w:pPr>
          </w:p>
          <w:p w:rsidR="00E7285D" w:rsidRDefault="00861A41">
            <w:pPr>
              <w:pStyle w:val="a3"/>
              <w:spacing w:line="143" w:lineRule="exact"/>
              <w:rPr>
                <w:spacing w:val="0"/>
              </w:rPr>
            </w:pPr>
            <w:r>
              <w:rPr>
                <w:noProof/>
                <w:spacing w:val="0"/>
              </w:rPr>
              <w:pict>
                <v:shape id="_x0000_s1037" type="#_x0000_t185" style="position:absolute;left:0;text-align:left;margin-left:.9pt;margin-top:4.45pt;width:48pt;height:63.05pt;z-index:2">
                  <v:textbox inset="5.85pt,.7pt,5.85pt,.7pt"/>
                </v:shape>
              </w:pic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適当な人が</w: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いる場合に</w: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記載してく</w: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ださい。</w: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申立人が候</w: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補者の場合</w: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は記載不要</w:t>
            </w: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です。</w:t>
            </w:r>
          </w:p>
        </w:tc>
        <w:tc>
          <w:tcPr>
            <w:tcW w:w="986" w:type="dxa"/>
            <w:tcBorders>
              <w:top w:val="single" w:sz="4" w:space="0" w:color="000000"/>
              <w:left w:val="single" w:sz="4" w:space="0" w:color="000000"/>
              <w:bottom w:val="dotted" w:sz="4" w:space="0" w:color="000000"/>
              <w:right w:val="single" w:sz="4" w:space="0" w:color="000000"/>
            </w:tcBorders>
          </w:tcPr>
          <w:p w:rsidR="000E2FE9" w:rsidRDefault="000E2FE9" w:rsidP="000E2FE9">
            <w:pPr>
              <w:pStyle w:val="a3"/>
              <w:ind w:firstLineChars="50" w:firstLine="79"/>
            </w:pPr>
          </w:p>
          <w:p w:rsidR="00E7285D" w:rsidRDefault="00E7285D" w:rsidP="000E2FE9">
            <w:pPr>
              <w:pStyle w:val="a3"/>
              <w:jc w:val="center"/>
              <w:rPr>
                <w:spacing w:val="0"/>
              </w:rPr>
            </w:pPr>
            <w:r>
              <w:rPr>
                <w:rFonts w:hint="eastAsia"/>
              </w:rPr>
              <w:t xml:space="preserve">住　</w:t>
            </w:r>
            <w:r>
              <w:rPr>
                <w:rFonts w:hint="eastAsia"/>
                <w:spacing w:val="0"/>
              </w:rPr>
              <w:t xml:space="preserve"> </w:t>
            </w:r>
            <w:r>
              <w:rPr>
                <w:rFonts w:hint="eastAsia"/>
              </w:rPr>
              <w:t xml:space="preserve">　</w:t>
            </w:r>
            <w:r>
              <w:rPr>
                <w:rFonts w:hint="eastAsia"/>
                <w:spacing w:val="0"/>
              </w:rPr>
              <w:t xml:space="preserve"> </w:t>
            </w:r>
            <w:r>
              <w:rPr>
                <w:rFonts w:hint="eastAsia"/>
              </w:rPr>
              <w:t>所</w:t>
            </w:r>
          </w:p>
        </w:tc>
        <w:tc>
          <w:tcPr>
            <w:tcW w:w="7080" w:type="dxa"/>
            <w:gridSpan w:val="3"/>
            <w:tcBorders>
              <w:top w:val="single" w:sz="4" w:space="0" w:color="000000"/>
              <w:left w:val="nil"/>
              <w:bottom w:val="nil"/>
              <w:right w:val="single" w:sz="18" w:space="0" w:color="000000"/>
            </w:tcBorders>
          </w:tcPr>
          <w:p w:rsidR="000C4115" w:rsidRDefault="000C4115">
            <w:pPr>
              <w:pStyle w:val="a3"/>
              <w:spacing w:line="143" w:lineRule="exact"/>
              <w:rPr>
                <w:rFonts w:ascii="ＭＳ 明朝" w:hAnsi="ＭＳ 明朝"/>
              </w:rPr>
            </w:pPr>
          </w:p>
          <w:p w:rsidR="00E7285D" w:rsidRPr="00CA03A9" w:rsidRDefault="00E7285D" w:rsidP="00F34DB3">
            <w:pPr>
              <w:pStyle w:val="a3"/>
              <w:spacing w:line="180" w:lineRule="exact"/>
              <w:rPr>
                <w:rFonts w:ascii="ＭＳ 明朝" w:hAnsi="ＭＳ 明朝"/>
                <w:spacing w:val="0"/>
              </w:rPr>
            </w:pPr>
            <w:r>
              <w:rPr>
                <w:rFonts w:ascii="ＭＳ 明朝" w:hAnsi="ＭＳ 明朝" w:hint="eastAsia"/>
              </w:rPr>
              <w:t>〒　　　－</w:t>
            </w: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p w:rsidR="00CA03A9" w:rsidRDefault="00CA03A9">
            <w:pPr>
              <w:pStyle w:val="a3"/>
              <w:spacing w:line="143" w:lineRule="exact"/>
              <w:rPr>
                <w:spacing w:val="0"/>
              </w:rPr>
            </w:pPr>
          </w:p>
          <w:p w:rsidR="000E2FE9" w:rsidRDefault="00E7285D">
            <w:pPr>
              <w:pStyle w:val="a3"/>
              <w:spacing w:line="143" w:lineRule="exact"/>
              <w:rPr>
                <w:rFonts w:ascii="ＭＳ 明朝" w:hAnsi="ＭＳ 明朝"/>
                <w:spacing w:val="0"/>
              </w:rPr>
            </w:pPr>
            <w:r>
              <w:rPr>
                <w:rFonts w:ascii="ＭＳ 明朝" w:hAnsi="ＭＳ 明朝" w:hint="eastAsia"/>
                <w:spacing w:val="0"/>
              </w:rPr>
              <w:t xml:space="preserve">                                                                     </w:t>
            </w:r>
          </w:p>
          <w:p w:rsidR="00E7285D" w:rsidRDefault="00E7285D" w:rsidP="00F34DB3">
            <w:pPr>
              <w:pStyle w:val="a3"/>
              <w:spacing w:line="143" w:lineRule="exact"/>
              <w:ind w:firstLineChars="3500" w:firstLine="5530"/>
              <w:rPr>
                <w:spacing w:val="0"/>
              </w:rPr>
            </w:pPr>
            <w:r>
              <w:rPr>
                <w:rFonts w:ascii="ＭＳ 明朝" w:hAnsi="ＭＳ 明朝" w:hint="eastAsia"/>
              </w:rPr>
              <w:t>（　　　　　　方）</w:t>
            </w:r>
          </w:p>
        </w:tc>
      </w:tr>
      <w:tr w:rsidR="00E7285D" w:rsidTr="00C47FC7">
        <w:trPr>
          <w:cantSplit/>
          <w:trHeight w:hRule="exact" w:val="858"/>
        </w:trPr>
        <w:tc>
          <w:tcPr>
            <w:tcW w:w="1054" w:type="dxa"/>
            <w:vMerge/>
            <w:tcBorders>
              <w:top w:val="nil"/>
              <w:left w:val="single" w:sz="18" w:space="0" w:color="000000"/>
              <w:bottom w:val="nil"/>
              <w:right w:val="nil"/>
            </w:tcBorders>
          </w:tcPr>
          <w:p w:rsidR="00E7285D" w:rsidRDefault="00E7285D">
            <w:pPr>
              <w:pStyle w:val="a3"/>
              <w:wordWrap/>
              <w:spacing w:line="240" w:lineRule="auto"/>
              <w:rPr>
                <w:spacing w:val="0"/>
              </w:rPr>
            </w:pPr>
          </w:p>
        </w:tc>
        <w:tc>
          <w:tcPr>
            <w:tcW w:w="986" w:type="dxa"/>
            <w:tcBorders>
              <w:top w:val="nil"/>
              <w:left w:val="single" w:sz="4" w:space="0" w:color="000000"/>
              <w:bottom w:val="dotted" w:sz="4" w:space="0" w:color="000000"/>
              <w:right w:val="single" w:sz="4" w:space="0" w:color="000000"/>
            </w:tcBorders>
          </w:tcPr>
          <w:p w:rsidR="00E7285D" w:rsidRDefault="00E7285D">
            <w:pPr>
              <w:pStyle w:val="a3"/>
              <w:spacing w:before="80" w:line="206" w:lineRule="exact"/>
              <w:rPr>
                <w:spacing w:val="0"/>
              </w:rPr>
            </w:pPr>
            <w:r>
              <w:rPr>
                <w:rFonts w:ascii="ＭＳ 明朝" w:hAnsi="ＭＳ 明朝" w:hint="eastAsia"/>
                <w:spacing w:val="0"/>
                <w:sz w:val="14"/>
                <w:szCs w:val="14"/>
              </w:rPr>
              <w:t xml:space="preserve"> </w:t>
            </w:r>
            <w:r w:rsidRPr="00E144C2">
              <w:rPr>
                <w:rFonts w:ascii="ＭＳ 明朝" w:hAnsi="ＭＳ 明朝" w:hint="eastAsia"/>
                <w:spacing w:val="30"/>
                <w:sz w:val="14"/>
                <w:szCs w:val="14"/>
                <w:fitText w:val="800" w:id="-895282421"/>
              </w:rPr>
              <w:t>フリガ</w:t>
            </w:r>
            <w:r w:rsidRPr="00E144C2">
              <w:rPr>
                <w:rFonts w:ascii="ＭＳ 明朝" w:hAnsi="ＭＳ 明朝" w:hint="eastAsia"/>
                <w:spacing w:val="7"/>
                <w:sz w:val="14"/>
                <w:szCs w:val="14"/>
                <w:fitText w:val="800" w:id="-895282421"/>
              </w:rPr>
              <w:t>ナ</w:t>
            </w:r>
          </w:p>
          <w:p w:rsidR="00E7285D" w:rsidRDefault="00E7285D">
            <w:pPr>
              <w:pStyle w:val="a3"/>
              <w:spacing w:line="143" w:lineRule="exact"/>
              <w:rPr>
                <w:spacing w:val="0"/>
              </w:rPr>
            </w:pPr>
          </w:p>
          <w:p w:rsidR="00E7285D" w:rsidRDefault="00E7285D">
            <w:pPr>
              <w:pStyle w:val="a3"/>
              <w:spacing w:line="143" w:lineRule="exact"/>
              <w:rPr>
                <w:spacing w:val="0"/>
              </w:rPr>
            </w:pPr>
            <w:r>
              <w:rPr>
                <w:rFonts w:ascii="ＭＳ 明朝" w:hAnsi="ＭＳ 明朝" w:hint="eastAsia"/>
                <w:spacing w:val="0"/>
              </w:rPr>
              <w:t xml:space="preserve"> </w:t>
            </w:r>
            <w:r>
              <w:rPr>
                <w:rFonts w:ascii="ＭＳ 明朝" w:hAnsi="ＭＳ 明朝" w:hint="eastAsia"/>
              </w:rPr>
              <w:t>氏　　　名</w:t>
            </w:r>
          </w:p>
        </w:tc>
        <w:tc>
          <w:tcPr>
            <w:tcW w:w="4040" w:type="dxa"/>
            <w:gridSpan w:val="2"/>
            <w:tcBorders>
              <w:top w:val="dotted" w:sz="4" w:space="0" w:color="000000"/>
              <w:left w:val="nil"/>
              <w:bottom w:val="nil"/>
              <w:right w:val="dotted" w:sz="4" w:space="0" w:color="000000"/>
            </w:tcBorders>
          </w:tcPr>
          <w:p w:rsidR="00E7285D" w:rsidRDefault="00E7285D">
            <w:pPr>
              <w:pStyle w:val="a3"/>
              <w:spacing w:line="143" w:lineRule="exact"/>
              <w:rPr>
                <w:spacing w:val="0"/>
              </w:rPr>
            </w:pPr>
          </w:p>
        </w:tc>
        <w:tc>
          <w:tcPr>
            <w:tcW w:w="3040" w:type="dxa"/>
            <w:tcBorders>
              <w:top w:val="dotted" w:sz="4" w:space="0" w:color="000000"/>
              <w:left w:val="nil"/>
              <w:bottom w:val="nil"/>
              <w:right w:val="single" w:sz="18" w:space="0" w:color="000000"/>
            </w:tcBorders>
          </w:tcPr>
          <w:p w:rsidR="00E7285D" w:rsidRDefault="00E7285D">
            <w:pPr>
              <w:pStyle w:val="a3"/>
              <w:spacing w:before="80" w:line="206"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□昭和　　□平成</w:t>
            </w:r>
          </w:p>
          <w:p w:rsidR="00E7285D" w:rsidRDefault="00E7285D">
            <w:pPr>
              <w:pStyle w:val="a3"/>
              <w:spacing w:line="143" w:lineRule="exact"/>
              <w:rPr>
                <w:spacing w:val="0"/>
              </w:rPr>
            </w:pP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　　　日</w:t>
            </w:r>
            <w:r>
              <w:rPr>
                <w:rFonts w:ascii="ＭＳ 明朝" w:hAnsi="ＭＳ 明朝" w:hint="eastAsia"/>
                <w:spacing w:val="0"/>
              </w:rPr>
              <w:t xml:space="preserve"> </w:t>
            </w:r>
            <w:r>
              <w:rPr>
                <w:rFonts w:ascii="ＭＳ 明朝" w:hAnsi="ＭＳ 明朝" w:hint="eastAsia"/>
              </w:rPr>
              <w:t>生</w:t>
            </w:r>
          </w:p>
        </w:tc>
      </w:tr>
      <w:tr w:rsidR="00E7285D" w:rsidTr="00B55FF3">
        <w:trPr>
          <w:cantSplit/>
          <w:trHeight w:hRule="exact" w:val="838"/>
        </w:trPr>
        <w:tc>
          <w:tcPr>
            <w:tcW w:w="1054" w:type="dxa"/>
            <w:vMerge/>
            <w:tcBorders>
              <w:top w:val="nil"/>
              <w:left w:val="single" w:sz="18" w:space="0" w:color="000000"/>
              <w:bottom w:val="nil"/>
              <w:right w:val="nil"/>
            </w:tcBorders>
          </w:tcPr>
          <w:p w:rsidR="00E7285D" w:rsidRDefault="00E7285D">
            <w:pPr>
              <w:pStyle w:val="a3"/>
              <w:wordWrap/>
              <w:spacing w:line="240" w:lineRule="auto"/>
              <w:rPr>
                <w:spacing w:val="0"/>
              </w:rPr>
            </w:pPr>
          </w:p>
        </w:tc>
        <w:tc>
          <w:tcPr>
            <w:tcW w:w="986" w:type="dxa"/>
            <w:tcBorders>
              <w:top w:val="nil"/>
              <w:left w:val="single" w:sz="4" w:space="0" w:color="000000"/>
              <w:bottom w:val="dotted" w:sz="4" w:space="0" w:color="000000"/>
              <w:right w:val="nil"/>
            </w:tcBorders>
          </w:tcPr>
          <w:p w:rsidR="00E7285D" w:rsidRDefault="00E7285D">
            <w:pPr>
              <w:pStyle w:val="a3"/>
              <w:spacing w:before="80" w:line="143" w:lineRule="exact"/>
              <w:rPr>
                <w:spacing w:val="0"/>
              </w:rPr>
            </w:pPr>
          </w:p>
          <w:p w:rsidR="00E7285D" w:rsidRDefault="00E7285D">
            <w:pPr>
              <w:pStyle w:val="a3"/>
              <w:spacing w:line="206" w:lineRule="exact"/>
              <w:rPr>
                <w:spacing w:val="0"/>
              </w:rPr>
            </w:pPr>
            <w:r>
              <w:rPr>
                <w:rFonts w:ascii="ＭＳ 明朝" w:hAnsi="ＭＳ 明朝" w:hint="eastAsia"/>
                <w:spacing w:val="0"/>
              </w:rPr>
              <w:t xml:space="preserve"> </w:t>
            </w:r>
            <w:r>
              <w:rPr>
                <w:rFonts w:ascii="ＭＳ 明朝" w:hAnsi="ＭＳ 明朝" w:hint="eastAsia"/>
              </w:rPr>
              <w:t>職　　　業</w:t>
            </w:r>
          </w:p>
        </w:tc>
        <w:tc>
          <w:tcPr>
            <w:tcW w:w="3080" w:type="dxa"/>
            <w:tcBorders>
              <w:top w:val="dotted" w:sz="4" w:space="0" w:color="000000"/>
              <w:left w:val="single" w:sz="4" w:space="0" w:color="000000"/>
              <w:bottom w:val="dotted" w:sz="4" w:space="0" w:color="000000"/>
              <w:right w:val="dotted" w:sz="4" w:space="0" w:color="000000"/>
            </w:tcBorders>
          </w:tcPr>
          <w:p w:rsidR="00E7285D" w:rsidRDefault="00E7285D">
            <w:pPr>
              <w:pStyle w:val="a3"/>
              <w:spacing w:line="143" w:lineRule="exact"/>
              <w:rPr>
                <w:spacing w:val="0"/>
              </w:rPr>
            </w:pPr>
          </w:p>
        </w:tc>
        <w:tc>
          <w:tcPr>
            <w:tcW w:w="960" w:type="dxa"/>
            <w:tcBorders>
              <w:top w:val="dotted" w:sz="4" w:space="0" w:color="000000"/>
              <w:left w:val="nil"/>
              <w:bottom w:val="dotted" w:sz="4" w:space="0" w:color="000000"/>
              <w:right w:val="dotted" w:sz="4" w:space="0" w:color="000000"/>
            </w:tcBorders>
          </w:tcPr>
          <w:p w:rsidR="00E7285D" w:rsidRDefault="00E7285D">
            <w:pPr>
              <w:pStyle w:val="a3"/>
              <w:spacing w:before="80" w:line="206" w:lineRule="exact"/>
              <w:rPr>
                <w:spacing w:val="0"/>
              </w:rPr>
            </w:pPr>
            <w:r>
              <w:rPr>
                <w:rFonts w:cs="Century"/>
                <w:spacing w:val="0"/>
              </w:rPr>
              <w:t xml:space="preserve"> </w:t>
            </w:r>
            <w:r>
              <w:rPr>
                <w:rFonts w:ascii="ＭＳ 明朝" w:hAnsi="ＭＳ 明朝" w:hint="eastAsia"/>
              </w:rPr>
              <w:t>本　人　と</w:t>
            </w:r>
          </w:p>
          <w:p w:rsidR="00E7285D" w:rsidRDefault="00E7285D">
            <w:pPr>
              <w:pStyle w:val="a3"/>
              <w:spacing w:line="143" w:lineRule="exact"/>
              <w:rPr>
                <w:spacing w:val="0"/>
              </w:rPr>
            </w:pPr>
          </w:p>
          <w:p w:rsidR="00E7285D" w:rsidRDefault="00E7285D" w:rsidP="00F34DB3">
            <w:pPr>
              <w:pStyle w:val="a3"/>
              <w:spacing w:line="140" w:lineRule="exact"/>
              <w:rPr>
                <w:spacing w:val="0"/>
              </w:rPr>
            </w:pPr>
            <w:r>
              <w:rPr>
                <w:rFonts w:cs="Century"/>
                <w:spacing w:val="0"/>
              </w:rPr>
              <w:t xml:space="preserve"> </w:t>
            </w:r>
            <w:r>
              <w:rPr>
                <w:rFonts w:ascii="ＭＳ 明朝" w:hAnsi="ＭＳ 明朝" w:hint="eastAsia"/>
              </w:rPr>
              <w:t>の　関　係</w:t>
            </w:r>
          </w:p>
        </w:tc>
        <w:tc>
          <w:tcPr>
            <w:tcW w:w="3040" w:type="dxa"/>
            <w:tcBorders>
              <w:top w:val="dotted" w:sz="4" w:space="0" w:color="000000"/>
              <w:left w:val="nil"/>
              <w:bottom w:val="dotted" w:sz="4" w:space="0" w:color="000000"/>
              <w:right w:val="single" w:sz="18" w:space="0" w:color="000000"/>
            </w:tcBorders>
          </w:tcPr>
          <w:p w:rsidR="00E7285D" w:rsidRDefault="00E7285D">
            <w:pPr>
              <w:pStyle w:val="a3"/>
              <w:spacing w:line="143" w:lineRule="exact"/>
              <w:rPr>
                <w:spacing w:val="0"/>
              </w:rPr>
            </w:pPr>
          </w:p>
        </w:tc>
      </w:tr>
      <w:tr w:rsidR="00E7285D" w:rsidTr="00690501">
        <w:trPr>
          <w:cantSplit/>
          <w:trHeight w:hRule="exact" w:val="709"/>
        </w:trPr>
        <w:tc>
          <w:tcPr>
            <w:tcW w:w="1054" w:type="dxa"/>
            <w:vMerge/>
            <w:tcBorders>
              <w:top w:val="nil"/>
              <w:left w:val="single" w:sz="18" w:space="0" w:color="000000"/>
              <w:bottom w:val="single" w:sz="18" w:space="0" w:color="000000"/>
              <w:right w:val="nil"/>
            </w:tcBorders>
          </w:tcPr>
          <w:p w:rsidR="00E7285D" w:rsidRDefault="00E7285D">
            <w:pPr>
              <w:pStyle w:val="a3"/>
              <w:wordWrap/>
              <w:spacing w:line="240" w:lineRule="auto"/>
              <w:rPr>
                <w:spacing w:val="0"/>
              </w:rPr>
            </w:pPr>
          </w:p>
        </w:tc>
        <w:tc>
          <w:tcPr>
            <w:tcW w:w="986" w:type="dxa"/>
            <w:tcBorders>
              <w:top w:val="nil"/>
              <w:left w:val="single" w:sz="4" w:space="0" w:color="000000"/>
              <w:bottom w:val="single" w:sz="18" w:space="0" w:color="000000"/>
              <w:right w:val="nil"/>
            </w:tcBorders>
          </w:tcPr>
          <w:p w:rsidR="00E7285D" w:rsidRDefault="00E7285D">
            <w:pPr>
              <w:pStyle w:val="a3"/>
              <w:spacing w:before="80" w:line="143" w:lineRule="exact"/>
              <w:rPr>
                <w:spacing w:val="0"/>
              </w:rPr>
            </w:pPr>
          </w:p>
          <w:p w:rsidR="00E7285D" w:rsidRDefault="00E7285D">
            <w:pPr>
              <w:pStyle w:val="a3"/>
              <w:spacing w:line="206" w:lineRule="exact"/>
              <w:rPr>
                <w:spacing w:val="0"/>
              </w:rPr>
            </w:pPr>
            <w:r>
              <w:rPr>
                <w:rFonts w:ascii="ＭＳ 明朝" w:hAnsi="ＭＳ 明朝" w:hint="eastAsia"/>
                <w:spacing w:val="0"/>
              </w:rPr>
              <w:t xml:space="preserve"> </w:t>
            </w:r>
            <w:r>
              <w:rPr>
                <w:rFonts w:ascii="ＭＳ 明朝" w:hAnsi="ＭＳ 明朝" w:hint="eastAsia"/>
              </w:rPr>
              <w:t>勤　務　先</w:t>
            </w:r>
          </w:p>
        </w:tc>
        <w:tc>
          <w:tcPr>
            <w:tcW w:w="7080" w:type="dxa"/>
            <w:gridSpan w:val="3"/>
            <w:tcBorders>
              <w:top w:val="nil"/>
              <w:left w:val="single" w:sz="4" w:space="0" w:color="000000"/>
              <w:bottom w:val="single" w:sz="18" w:space="0" w:color="000000"/>
              <w:right w:val="single" w:sz="18" w:space="0" w:color="000000"/>
            </w:tcBorders>
          </w:tcPr>
          <w:p w:rsidR="00E7285D" w:rsidRDefault="00E7285D">
            <w:pPr>
              <w:pStyle w:val="a3"/>
              <w:spacing w:before="80" w:line="206" w:lineRule="exact"/>
              <w:rPr>
                <w:spacing w:val="0"/>
              </w:rPr>
            </w:pPr>
            <w:r>
              <w:rPr>
                <w:rFonts w:ascii="ＭＳ 明朝" w:hAnsi="ＭＳ 明朝" w:hint="eastAsia"/>
                <w:spacing w:val="0"/>
              </w:rPr>
              <w:t xml:space="preserve">                                                     </w:t>
            </w: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tc>
      </w:tr>
    </w:tbl>
    <w:p w:rsidR="00E7285D" w:rsidRDefault="00E7285D" w:rsidP="00F34DB3">
      <w:pPr>
        <w:pStyle w:val="a3"/>
        <w:spacing w:line="180" w:lineRule="exact"/>
        <w:rPr>
          <w:rFonts w:ascii="ＭＳ 明朝" w:hAnsi="ＭＳ 明朝"/>
        </w:rPr>
      </w:pPr>
      <w:r>
        <w:rPr>
          <w:rFonts w:ascii="ＭＳ 明朝" w:hAnsi="ＭＳ 明朝" w:hint="eastAsia"/>
          <w:spacing w:val="0"/>
        </w:rPr>
        <w:t xml:space="preserve">                                                                                                                  </w:t>
      </w:r>
      <w:r>
        <w:rPr>
          <w:rFonts w:ascii="ＭＳ 明朝" w:hAnsi="ＭＳ 明朝" w:hint="eastAsia"/>
        </w:rPr>
        <w:t>（注）　☆　保佐開始の申立ての場合，民法第１３条第１項に規定されている行為については，申立ての必要はありません。</w:t>
      </w:r>
    </w:p>
    <w:p w:rsidR="00690501" w:rsidRDefault="00690501" w:rsidP="00690501">
      <w:pPr>
        <w:pStyle w:val="a3"/>
        <w:spacing w:line="143" w:lineRule="exact"/>
        <w:rPr>
          <w:spacing w:val="0"/>
        </w:rPr>
      </w:pPr>
    </w:p>
    <w:p w:rsidR="00E7285D" w:rsidRDefault="00503FD7" w:rsidP="00690501">
      <w:pPr>
        <w:pStyle w:val="a3"/>
        <w:jc w:val="center"/>
        <w:rPr>
          <w:rFonts w:ascii="ＭＳ 明朝" w:hAnsi="ＭＳ 明朝"/>
          <w:sz w:val="20"/>
          <w:szCs w:val="20"/>
        </w:rPr>
      </w:pPr>
      <w:r>
        <w:rPr>
          <w:rFonts w:ascii="ＭＳ 明朝" w:hAnsi="ＭＳ 明朝" w:hint="eastAsia"/>
          <w:sz w:val="20"/>
          <w:szCs w:val="20"/>
        </w:rPr>
        <w:t>(2/</w:t>
      </w:r>
      <w:r w:rsidR="00B83DCD">
        <w:rPr>
          <w:rFonts w:ascii="ＭＳ 明朝" w:hAnsi="ＭＳ 明朝" w:hint="eastAsia"/>
          <w:sz w:val="20"/>
          <w:szCs w:val="20"/>
        </w:rPr>
        <w:t>4</w:t>
      </w:r>
      <w:r w:rsidR="00E7285D">
        <w:rPr>
          <w:rFonts w:ascii="ＭＳ 明朝" w:hAnsi="ＭＳ 明朝" w:hint="eastAsia"/>
          <w:sz w:val="20"/>
          <w:szCs w:val="20"/>
        </w:rPr>
        <w:t>)</w:t>
      </w:r>
    </w:p>
    <w:p w:rsidR="009B3273" w:rsidRDefault="009B3273" w:rsidP="00690501">
      <w:pPr>
        <w:pStyle w:val="a3"/>
        <w:jc w:val="center"/>
        <w:rPr>
          <w:rFonts w:ascii="ＭＳ 明朝" w:hAnsi="ＭＳ 明朝"/>
          <w:sz w:val="20"/>
          <w:szCs w:val="20"/>
        </w:rPr>
      </w:pPr>
    </w:p>
    <w:p w:rsidR="00713231" w:rsidRDefault="00713231" w:rsidP="00713231">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w:t>
      </w:r>
      <w:r w:rsidRPr="00824EDC">
        <w:rPr>
          <w:rFonts w:ascii="Times New Roman" w:hAnsi="Times New Roman" w:cs="ＭＳ 明朝" w:hint="eastAsia"/>
          <w:b/>
          <w:color w:val="000000"/>
          <w:kern w:val="0"/>
          <w:sz w:val="24"/>
        </w:rPr>
        <w:t>申立人・後見開始用</w:t>
      </w:r>
      <w:r w:rsidR="008D0EA2">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824EDC">
        <w:rPr>
          <w:rFonts w:ascii="Times New Roman" w:hAnsi="Times New Roman" w:cs="ＭＳ 明朝" w:hint="eastAsia"/>
          <w:color w:val="000000"/>
          <w:kern w:val="0"/>
          <w:sz w:val="36"/>
          <w:szCs w:val="36"/>
        </w:rPr>
        <w:t>確</w:t>
      </w:r>
      <w:r>
        <w:rPr>
          <w:rFonts w:ascii="Times New Roman" w:hAnsi="Times New Roman" w:cs="ＭＳ 明朝" w:hint="eastAsia"/>
          <w:color w:val="000000"/>
          <w:kern w:val="0"/>
          <w:sz w:val="36"/>
          <w:szCs w:val="36"/>
        </w:rPr>
        <w:t xml:space="preserve">　</w:t>
      </w:r>
      <w:r w:rsidRPr="00824EDC">
        <w:rPr>
          <w:rFonts w:ascii="Times New Roman" w:hAnsi="Times New Roman" w:cs="ＭＳ 明朝" w:hint="eastAsia"/>
          <w:color w:val="000000"/>
          <w:kern w:val="0"/>
          <w:sz w:val="36"/>
          <w:szCs w:val="36"/>
        </w:rPr>
        <w:t>認</w:t>
      </w:r>
      <w:r>
        <w:rPr>
          <w:rFonts w:ascii="Times New Roman" w:hAnsi="Times New Roman" w:cs="ＭＳ 明朝" w:hint="eastAsia"/>
          <w:color w:val="000000"/>
          <w:kern w:val="0"/>
          <w:sz w:val="36"/>
          <w:szCs w:val="36"/>
        </w:rPr>
        <w:t xml:space="preserve">　</w:t>
      </w:r>
      <w:r w:rsidRPr="00824EDC">
        <w:rPr>
          <w:rFonts w:ascii="Times New Roman" w:hAnsi="Times New Roman" w:cs="ＭＳ 明朝" w:hint="eastAsia"/>
          <w:color w:val="000000"/>
          <w:kern w:val="0"/>
          <w:sz w:val="36"/>
          <w:szCs w:val="36"/>
        </w:rPr>
        <w:t>票</w:t>
      </w:r>
      <w:r w:rsidRPr="00824EDC">
        <w:rPr>
          <w:rFonts w:ascii="Times New Roman" w:hAnsi="Times New Roman" w:cs="ＭＳ 明朝" w:hint="eastAsia"/>
          <w:color w:val="000000"/>
          <w:kern w:val="0"/>
          <w:sz w:val="16"/>
          <w:szCs w:val="16"/>
        </w:rPr>
        <w:t>（必ず申立人ご本人が記載してください。）</w:t>
      </w:r>
    </w:p>
    <w:p w:rsidR="00713231" w:rsidRDefault="00713231" w:rsidP="00713231">
      <w:pPr>
        <w:overflowPunct w:val="0"/>
        <w:spacing w:line="360" w:lineRule="exac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次の事項につき，該当する回答にレ点でチェックをして，記載した年月日を記入，署名押印のうえ，申立書と一緒に提出してください。</w:t>
      </w:r>
    </w:p>
    <w:p w:rsidR="00713231" w:rsidRDefault="00713231" w:rsidP="00713231">
      <w:pPr>
        <w:overflowPunct w:val="0"/>
        <w:spacing w:line="240" w:lineRule="exac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p>
    <w:tbl>
      <w:tblPr>
        <w:tblW w:w="0" w:type="auto"/>
        <w:tblInd w:w="124" w:type="dxa"/>
        <w:tblBorders>
          <w:top w:val="single" w:sz="4" w:space="0" w:color="auto"/>
        </w:tblBorders>
        <w:tblCellMar>
          <w:left w:w="99" w:type="dxa"/>
          <w:right w:w="99" w:type="dxa"/>
        </w:tblCellMar>
        <w:tblLook w:val="0000"/>
      </w:tblPr>
      <w:tblGrid>
        <w:gridCol w:w="9428"/>
      </w:tblGrid>
      <w:tr w:rsidR="00713231" w:rsidTr="00D030F2">
        <w:trPr>
          <w:trHeight w:val="100"/>
        </w:trPr>
        <w:tc>
          <w:tcPr>
            <w:tcW w:w="10323" w:type="dxa"/>
          </w:tcPr>
          <w:p w:rsidR="00713231" w:rsidRDefault="00713231" w:rsidP="00713231">
            <w:pPr>
              <w:overflowPunct w:val="0"/>
              <w:spacing w:line="240" w:lineRule="exact"/>
              <w:textAlignment w:val="baseline"/>
              <w:rPr>
                <w:rFonts w:ascii="Times New Roman" w:hAnsi="Times New Roman" w:cs="ＭＳ 明朝"/>
                <w:color w:val="000000"/>
                <w:kern w:val="0"/>
                <w:sz w:val="24"/>
              </w:rPr>
            </w:pPr>
          </w:p>
        </w:tc>
      </w:tr>
    </w:tbl>
    <w:p w:rsidR="00713231" w:rsidRPr="00EE66AA" w:rsidRDefault="00713231" w:rsidP="00713231">
      <w:pPr>
        <w:overflowPunct w:val="0"/>
        <w:spacing w:line="400" w:lineRule="exact"/>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１　後見</w:t>
      </w:r>
      <w:r w:rsidRPr="00EE66AA">
        <w:rPr>
          <w:rFonts w:ascii="Times New Roman" w:hAnsi="Times New Roman" w:cs="ＭＳ 明朝" w:hint="eastAsia"/>
          <w:color w:val="000000"/>
          <w:kern w:val="0"/>
          <w:sz w:val="24"/>
        </w:rPr>
        <w:t>開始の審判申立てをすると</w:t>
      </w:r>
      <w:r>
        <w:rPr>
          <w:rFonts w:ascii="Times New Roman" w:hAnsi="Times New Roman" w:cs="ＭＳ 明朝" w:hint="eastAsia"/>
          <w:color w:val="000000"/>
          <w:kern w:val="0"/>
          <w:sz w:val="24"/>
        </w:rPr>
        <w:t>，裁判所の許可がなければ取下げできません</w:t>
      </w:r>
      <w:r w:rsidRPr="00EE66AA">
        <w:rPr>
          <w:rFonts w:ascii="Times New Roman" w:hAnsi="Times New Roman" w:cs="ＭＳ 明朝" w:hint="eastAsia"/>
          <w:color w:val="000000"/>
          <w:kern w:val="0"/>
          <w:sz w:val="24"/>
        </w:rPr>
        <w:t>。</w:t>
      </w:r>
    </w:p>
    <w:p w:rsidR="00713231" w:rsidRPr="001E055E" w:rsidRDefault="00713231" w:rsidP="00713231">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EE66AA" w:rsidRDefault="00713231" w:rsidP="00713231">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２　申立書に記載した後見人候補者</w:t>
      </w:r>
      <w:r w:rsidRPr="00EE66AA">
        <w:rPr>
          <w:rFonts w:ascii="Times New Roman" w:hAnsi="Times New Roman" w:cs="ＭＳ 明朝" w:hint="eastAsia"/>
          <w:color w:val="000000"/>
          <w:kern w:val="0"/>
          <w:sz w:val="24"/>
        </w:rPr>
        <w:t>が選任されるとは限りません。</w:t>
      </w:r>
    </w:p>
    <w:p w:rsidR="00713231" w:rsidRPr="001E055E" w:rsidRDefault="00713231" w:rsidP="00713231">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EE66AA" w:rsidRDefault="00713231" w:rsidP="00713231">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 xml:space="preserve">３　</w:t>
      </w:r>
      <w:r w:rsidRPr="00EE66AA">
        <w:rPr>
          <w:rFonts w:ascii="Times New Roman" w:hAnsi="Times New Roman" w:cs="ＭＳ 明朝" w:hint="eastAsia"/>
          <w:color w:val="000000"/>
          <w:kern w:val="0"/>
          <w:sz w:val="24"/>
        </w:rPr>
        <w:t>専門職（</w:t>
      </w:r>
      <w:r w:rsidRPr="00EE66AA">
        <w:rPr>
          <w:rFonts w:ascii="Times New Roman" w:hAnsi="Times New Roman" w:cs="ＭＳ 明朝" w:hint="eastAsia"/>
          <w:color w:val="000000"/>
          <w:spacing w:val="-2"/>
          <w:kern w:val="0"/>
          <w:sz w:val="16"/>
          <w:szCs w:val="16"/>
        </w:rPr>
        <w:t>※弁護士，司法書士，社会福祉士，税理士等</w:t>
      </w:r>
      <w:r>
        <w:rPr>
          <w:rFonts w:ascii="Times New Roman" w:hAnsi="Times New Roman" w:cs="ＭＳ 明朝" w:hint="eastAsia"/>
          <w:color w:val="000000"/>
          <w:kern w:val="0"/>
          <w:sz w:val="24"/>
        </w:rPr>
        <w:t>）が後見人または後見監督人に</w:t>
      </w:r>
      <w:r w:rsidRPr="00EE66AA">
        <w:rPr>
          <w:rFonts w:ascii="Times New Roman" w:hAnsi="Times New Roman" w:cs="ＭＳ 明朝" w:hint="eastAsia"/>
          <w:color w:val="000000"/>
          <w:kern w:val="0"/>
          <w:sz w:val="24"/>
        </w:rPr>
        <w:t>選ばれることがあります（</w:t>
      </w:r>
      <w:r>
        <w:rPr>
          <w:rFonts w:ascii="Times New Roman" w:hAnsi="Times New Roman" w:cs="ＭＳ 明朝" w:hint="eastAsia"/>
          <w:color w:val="000000"/>
          <w:spacing w:val="-2"/>
          <w:kern w:val="0"/>
          <w:sz w:val="16"/>
          <w:szCs w:val="16"/>
        </w:rPr>
        <w:t>※専門職後見人が選任された場合でも，被後見人</w:t>
      </w:r>
      <w:r w:rsidRPr="00EE66AA">
        <w:rPr>
          <w:rFonts w:ascii="Times New Roman" w:hAnsi="Times New Roman" w:cs="ＭＳ 明朝" w:hint="eastAsia"/>
          <w:color w:val="000000"/>
          <w:spacing w:val="-2"/>
          <w:kern w:val="0"/>
          <w:sz w:val="16"/>
          <w:szCs w:val="16"/>
        </w:rPr>
        <w:t>の親族として身上監護を行うことに変わりはありません。</w:t>
      </w:r>
      <w:r w:rsidRPr="00EE66AA">
        <w:rPr>
          <w:rFonts w:ascii="Times New Roman" w:hAnsi="Times New Roman" w:cs="ＭＳ 明朝" w:hint="eastAsia"/>
          <w:color w:val="000000"/>
          <w:kern w:val="0"/>
          <w:sz w:val="24"/>
        </w:rPr>
        <w:t>）。</w:t>
      </w:r>
    </w:p>
    <w:p w:rsidR="00713231" w:rsidRPr="001E055E" w:rsidRDefault="00713231" w:rsidP="00713231">
      <w:pPr>
        <w:overflowPunct w:val="0"/>
        <w:spacing w:line="400" w:lineRule="exact"/>
        <w:textAlignment w:val="baseline"/>
        <w:rPr>
          <w:rFonts w:ascii="Times New Roman" w:hAnsi="Times New Roman" w:cs="ＭＳ 明朝"/>
          <w:color w:val="000000"/>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7D754E" w:rsidRDefault="00713231" w:rsidP="00713231">
      <w:pPr>
        <w:overflowPunct w:val="0"/>
        <w:spacing w:line="400" w:lineRule="exact"/>
        <w:ind w:left="240" w:hangingChars="100" w:hanging="240"/>
        <w:textAlignment w:val="baseline"/>
        <w:rPr>
          <w:rFonts w:ascii="ＭＳ 明朝" w:hAnsi="Times New Roman"/>
          <w:color w:val="000000"/>
          <w:spacing w:val="6"/>
          <w:kern w:val="0"/>
          <w:sz w:val="24"/>
        </w:rPr>
      </w:pPr>
      <w:r w:rsidRPr="007D754E">
        <w:rPr>
          <w:rFonts w:ascii="Times New Roman" w:hAnsi="Times New Roman" w:cs="ＭＳ 明朝" w:hint="eastAsia"/>
          <w:color w:val="000000"/>
          <w:kern w:val="0"/>
          <w:sz w:val="24"/>
        </w:rPr>
        <w:t>４　後見開始の審判後，後見人が後見事務を行っている間に，被後見人の流動資産（※１）の合計額が１０００万円以上となる場合，原則として専門職が後見人に追加選任され，後見制度支援信託の利用を検討することになります。検討の結果，後見制度支援信託の利用が適当でないと判断された場合は，専門職が後見人または後見監督人として引き続き後見事務に関与することになります。</w:t>
      </w:r>
    </w:p>
    <w:p w:rsidR="00713231" w:rsidRPr="001E055E" w:rsidRDefault="00713231" w:rsidP="00713231">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A44FBC" w:rsidRDefault="00713231" w:rsidP="00713231">
      <w:pPr>
        <w:overflowPunct w:val="0"/>
        <w:spacing w:line="400" w:lineRule="exac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５　</w:t>
      </w:r>
      <w:r w:rsidRPr="00EE66AA">
        <w:rPr>
          <w:rFonts w:ascii="Times New Roman" w:hAnsi="Times New Roman" w:cs="ＭＳ 明朝" w:hint="eastAsia"/>
          <w:color w:val="000000"/>
          <w:kern w:val="0"/>
          <w:sz w:val="24"/>
        </w:rPr>
        <w:t>被後見人は印鑑登録を受けることができません。</w:t>
      </w:r>
    </w:p>
    <w:p w:rsidR="00713231" w:rsidRPr="001E055E" w:rsidRDefault="00713231" w:rsidP="00713231">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EE66AA" w:rsidRDefault="00713231" w:rsidP="00713231">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６　被後見人</w:t>
      </w:r>
      <w:r w:rsidRPr="00EE66AA">
        <w:rPr>
          <w:rFonts w:ascii="Times New Roman" w:hAnsi="Times New Roman" w:cs="ＭＳ 明朝" w:hint="eastAsia"/>
          <w:color w:val="000000"/>
          <w:kern w:val="0"/>
          <w:sz w:val="24"/>
        </w:rPr>
        <w:t>は</w:t>
      </w:r>
      <w:r>
        <w:rPr>
          <w:rFonts w:ascii="Times New Roman" w:hAnsi="Times New Roman" w:cs="ＭＳ 明朝" w:hint="eastAsia"/>
          <w:color w:val="000000"/>
          <w:kern w:val="0"/>
          <w:sz w:val="24"/>
        </w:rPr>
        <w:t>，</w:t>
      </w:r>
      <w:r w:rsidRPr="00EE66AA">
        <w:rPr>
          <w:rFonts w:ascii="Times New Roman" w:hAnsi="Times New Roman" w:cs="ＭＳ 明朝" w:hint="eastAsia"/>
          <w:color w:val="000000"/>
          <w:kern w:val="0"/>
          <w:sz w:val="24"/>
        </w:rPr>
        <w:t>公務員等の就業資格（※</w:t>
      </w:r>
      <w:r>
        <w:rPr>
          <w:rFonts w:ascii="Times New Roman" w:hAnsi="Times New Roman" w:cs="ＭＳ 明朝" w:hint="eastAsia"/>
          <w:color w:val="000000"/>
          <w:kern w:val="0"/>
          <w:sz w:val="24"/>
        </w:rPr>
        <w:t>２</w:t>
      </w:r>
      <w:r w:rsidRPr="00EE66AA">
        <w:rPr>
          <w:rFonts w:ascii="Times New Roman" w:hAnsi="Times New Roman" w:cs="ＭＳ 明朝" w:hint="eastAsia"/>
          <w:color w:val="000000"/>
          <w:kern w:val="0"/>
          <w:sz w:val="24"/>
        </w:rPr>
        <w:t>）や専門資格（※</w:t>
      </w:r>
      <w:r>
        <w:rPr>
          <w:rFonts w:ascii="Times New Roman" w:hAnsi="Times New Roman" w:cs="ＭＳ 明朝" w:hint="eastAsia"/>
          <w:color w:val="000000"/>
          <w:kern w:val="0"/>
          <w:sz w:val="24"/>
        </w:rPr>
        <w:t>３</w:t>
      </w:r>
      <w:r w:rsidRPr="00EE66AA">
        <w:rPr>
          <w:rFonts w:ascii="ＭＳ 明朝" w:hAnsi="ＭＳ 明朝" w:cs="ＭＳ 明朝"/>
          <w:color w:val="000000"/>
          <w:kern w:val="0"/>
          <w:sz w:val="24"/>
        </w:rPr>
        <w:t>)</w:t>
      </w:r>
      <w:r w:rsidRPr="00EE66AA">
        <w:rPr>
          <w:rFonts w:ascii="Times New Roman" w:hAnsi="Times New Roman" w:cs="ＭＳ 明朝" w:hint="eastAsia"/>
          <w:color w:val="000000"/>
          <w:kern w:val="0"/>
          <w:sz w:val="24"/>
        </w:rPr>
        <w:t>を失い，責任資格（※</w:t>
      </w:r>
      <w:r>
        <w:rPr>
          <w:rFonts w:ascii="Times New Roman" w:hAnsi="Times New Roman" w:cs="ＭＳ 明朝" w:hint="eastAsia"/>
          <w:color w:val="000000"/>
          <w:kern w:val="0"/>
          <w:sz w:val="24"/>
        </w:rPr>
        <w:t>４</w:t>
      </w:r>
      <w:r w:rsidRPr="00EE66AA">
        <w:rPr>
          <w:rFonts w:ascii="Times New Roman" w:hAnsi="Times New Roman" w:cs="ＭＳ 明朝" w:hint="eastAsia"/>
          <w:color w:val="000000"/>
          <w:kern w:val="0"/>
          <w:sz w:val="24"/>
        </w:rPr>
        <w:t>）の制限を受けます。</w:t>
      </w:r>
    </w:p>
    <w:p w:rsidR="00713231" w:rsidRPr="001E055E" w:rsidRDefault="00713231" w:rsidP="00713231">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EE66AA" w:rsidRDefault="00713231" w:rsidP="00713231">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７</w:t>
      </w:r>
      <w:r w:rsidRPr="00EE66AA">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後見人（後見監督人を含む）は，報酬付与の申立てを家庭裁判所にすることにより，家庭裁判所が決めた報酬額を，被後見</w:t>
      </w:r>
      <w:r w:rsidRPr="00EE66AA">
        <w:rPr>
          <w:rFonts w:ascii="Times New Roman" w:hAnsi="Times New Roman" w:cs="ＭＳ 明朝" w:hint="eastAsia"/>
          <w:color w:val="000000"/>
          <w:kern w:val="0"/>
          <w:sz w:val="24"/>
        </w:rPr>
        <w:t>人の財産から受け取ることができます。</w:t>
      </w:r>
    </w:p>
    <w:p w:rsidR="00713231" w:rsidRPr="001E055E" w:rsidRDefault="00713231" w:rsidP="00713231">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EE66AA" w:rsidRDefault="00713231" w:rsidP="00713231">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８　後見開始申立ての動機，目的たる仕事が終了しても，後見事務は，被後見人の能力が回復するか被後見人</w:t>
      </w:r>
      <w:r w:rsidRPr="00EE66AA">
        <w:rPr>
          <w:rFonts w:ascii="Times New Roman" w:hAnsi="Times New Roman" w:cs="ＭＳ 明朝" w:hint="eastAsia"/>
          <w:color w:val="000000"/>
          <w:kern w:val="0"/>
          <w:sz w:val="24"/>
        </w:rPr>
        <w:t>の死亡まで続きます。</w:t>
      </w:r>
    </w:p>
    <w:p w:rsidR="00713231" w:rsidRPr="001E055E" w:rsidRDefault="00713231" w:rsidP="00713231">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1E055E">
        <w:rPr>
          <w:rFonts w:ascii="Times New Roman" w:hAnsi="Times New Roman" w:cs="ＭＳ 明朝" w:hint="eastAsia"/>
          <w:color w:val="000000"/>
          <w:kern w:val="0"/>
          <w:sz w:val="22"/>
          <w:szCs w:val="22"/>
        </w:rPr>
        <w:t>□　理解した。　　　　　□　よく分からない。</w:t>
      </w:r>
    </w:p>
    <w:p w:rsidR="00713231" w:rsidRPr="007D754E" w:rsidRDefault="00713231" w:rsidP="00713231">
      <w:pPr>
        <w:overflowPunct w:val="0"/>
        <w:spacing w:line="400" w:lineRule="exact"/>
        <w:ind w:left="312" w:hangingChars="200" w:hanging="312"/>
        <w:textAlignment w:val="baseline"/>
        <w:rPr>
          <w:rFonts w:ascii="ＭＳ 明朝" w:hAnsi="Times New Roman"/>
          <w:color w:val="000000"/>
          <w:spacing w:val="6"/>
          <w:kern w:val="0"/>
          <w:sz w:val="24"/>
        </w:rPr>
      </w:pPr>
      <w:r w:rsidRPr="007D754E">
        <w:rPr>
          <w:rFonts w:ascii="Times New Roman" w:hAnsi="Times New Roman" w:cs="ＭＳ 明朝" w:hint="eastAsia"/>
          <w:color w:val="000000"/>
          <w:spacing w:val="-2"/>
          <w:kern w:val="0"/>
          <w:sz w:val="16"/>
          <w:szCs w:val="16"/>
        </w:rPr>
        <w:t>※</w:t>
      </w:r>
      <w:r w:rsidRPr="007D754E">
        <w:rPr>
          <w:rFonts w:ascii="Times New Roman" w:hAnsi="Times New Roman" w:cs="ＭＳ 明朝" w:hint="eastAsia"/>
          <w:color w:val="000000"/>
          <w:spacing w:val="-2"/>
          <w:kern w:val="0"/>
          <w:sz w:val="16"/>
          <w:szCs w:val="16"/>
        </w:rPr>
        <w:t>1</w:t>
      </w:r>
      <w:r w:rsidRPr="007D754E">
        <w:rPr>
          <w:rFonts w:ascii="Times New Roman" w:hAnsi="Times New Roman" w:cs="ＭＳ 明朝" w:hint="eastAsia"/>
          <w:color w:val="000000"/>
          <w:spacing w:val="-2"/>
          <w:kern w:val="0"/>
          <w:sz w:val="16"/>
          <w:szCs w:val="16"/>
        </w:rPr>
        <w:t xml:space="preserve">　被後見人名義の現金，預貯金，株式・投資信託等投資資産</w:t>
      </w:r>
    </w:p>
    <w:p w:rsidR="00713231" w:rsidRDefault="00713231" w:rsidP="00713231">
      <w:pPr>
        <w:overflowPunct w:val="0"/>
        <w:spacing w:line="400" w:lineRule="exact"/>
        <w:ind w:left="312" w:hangingChars="200" w:hanging="312"/>
        <w:textAlignment w:val="baseline"/>
        <w:rPr>
          <w:rFonts w:ascii="Times New Roman" w:hAnsi="Times New Roman" w:cs="ＭＳ 明朝"/>
          <w:color w:val="000000"/>
          <w:spacing w:val="-2"/>
          <w:kern w:val="0"/>
          <w:sz w:val="16"/>
          <w:szCs w:val="16"/>
        </w:rPr>
      </w:pPr>
      <w:r>
        <w:rPr>
          <w:rFonts w:ascii="Times New Roman" w:hAnsi="Times New Roman" w:cs="ＭＳ 明朝" w:hint="eastAsia"/>
          <w:color w:val="000000"/>
          <w:spacing w:val="-2"/>
          <w:kern w:val="0"/>
          <w:sz w:val="16"/>
          <w:szCs w:val="16"/>
        </w:rPr>
        <w:t>※</w:t>
      </w:r>
      <w:r>
        <w:rPr>
          <w:rFonts w:ascii="Times New Roman" w:hAnsi="Times New Roman" w:cs="ＭＳ 明朝" w:hint="eastAsia"/>
          <w:color w:val="000000"/>
          <w:spacing w:val="-2"/>
          <w:kern w:val="0"/>
          <w:sz w:val="16"/>
          <w:szCs w:val="16"/>
        </w:rPr>
        <w:t>2</w:t>
      </w:r>
      <w:r>
        <w:rPr>
          <w:rFonts w:ascii="Times New Roman" w:hAnsi="Times New Roman" w:cs="ＭＳ 明朝" w:hint="eastAsia"/>
          <w:color w:val="000000"/>
          <w:spacing w:val="-2"/>
          <w:kern w:val="0"/>
          <w:sz w:val="16"/>
          <w:szCs w:val="16"/>
        </w:rPr>
        <w:t xml:space="preserve">　国家公務員，地方公務員，教育職員，自衛隊員等　※</w:t>
      </w:r>
      <w:r>
        <w:rPr>
          <w:rFonts w:ascii="Times New Roman" w:hAnsi="Times New Roman" w:cs="ＭＳ 明朝" w:hint="eastAsia"/>
          <w:color w:val="000000"/>
          <w:spacing w:val="-2"/>
          <w:kern w:val="0"/>
          <w:sz w:val="16"/>
          <w:szCs w:val="16"/>
        </w:rPr>
        <w:t>3</w:t>
      </w:r>
      <w:r>
        <w:rPr>
          <w:rFonts w:ascii="Times New Roman" w:hAnsi="Times New Roman" w:cs="ＭＳ 明朝" w:hint="eastAsia"/>
          <w:color w:val="000000"/>
          <w:spacing w:val="-2"/>
          <w:kern w:val="0"/>
          <w:sz w:val="16"/>
          <w:szCs w:val="16"/>
        </w:rPr>
        <w:t xml:space="preserve">　医師，歯科医師，弁護士，弁理士，公認会計士，行政書士，社会福祉士及び介護福祉士，司法書士，宅地建物取引主任者等　※</w:t>
      </w:r>
      <w:r>
        <w:rPr>
          <w:rFonts w:ascii="Times New Roman" w:hAnsi="Times New Roman" w:cs="ＭＳ 明朝" w:hint="eastAsia"/>
          <w:color w:val="000000"/>
          <w:spacing w:val="-2"/>
          <w:kern w:val="0"/>
          <w:sz w:val="16"/>
          <w:szCs w:val="16"/>
        </w:rPr>
        <w:t>4</w:t>
      </w:r>
      <w:r w:rsidRPr="00EE66AA">
        <w:rPr>
          <w:rFonts w:ascii="Times New Roman" w:hAnsi="Times New Roman" w:cs="ＭＳ 明朝" w:hint="eastAsia"/>
          <w:color w:val="000000"/>
          <w:spacing w:val="-2"/>
          <w:kern w:val="0"/>
          <w:sz w:val="16"/>
          <w:szCs w:val="16"/>
        </w:rPr>
        <w:t xml:space="preserve">　校長，教員，法人の役員，株式会社の取締役等</w:t>
      </w:r>
      <w:r>
        <w:rPr>
          <w:rFonts w:ascii="Times New Roman" w:hAnsi="Times New Roman" w:cs="ＭＳ 明朝" w:hint="eastAsia"/>
          <w:color w:val="000000"/>
          <w:spacing w:val="-2"/>
          <w:kern w:val="0"/>
          <w:sz w:val="16"/>
          <w:szCs w:val="16"/>
        </w:rPr>
        <w:t xml:space="preserve">　</w:t>
      </w:r>
    </w:p>
    <w:p w:rsidR="00713231" w:rsidRDefault="00713231" w:rsidP="00713231">
      <w:pPr>
        <w:overflowPunct w:val="0"/>
        <w:spacing w:line="400" w:lineRule="exact"/>
        <w:textAlignment w:val="baseline"/>
        <w:rPr>
          <w:rFonts w:ascii="Times New Roman" w:hAnsi="Times New Roman" w:cs="ＭＳ 明朝"/>
          <w:color w:val="000000"/>
          <w:kern w:val="0"/>
          <w:sz w:val="24"/>
        </w:rPr>
      </w:pPr>
      <w:r w:rsidRPr="00EE66AA">
        <w:rPr>
          <w:rFonts w:ascii="Times New Roman" w:hAnsi="Times New Roman" w:cs="ＭＳ 明朝" w:hint="eastAsia"/>
          <w:color w:val="000000"/>
          <w:kern w:val="0"/>
          <w:sz w:val="24"/>
        </w:rPr>
        <w:t xml:space="preserve">　　　　　　　　</w:t>
      </w:r>
    </w:p>
    <w:p w:rsidR="00713231" w:rsidRPr="00EE66AA" w:rsidRDefault="00713231" w:rsidP="00713231">
      <w:pPr>
        <w:overflowPunct w:val="0"/>
        <w:spacing w:line="400" w:lineRule="exact"/>
        <w:ind w:firstLineChars="1100" w:firstLine="2640"/>
        <w:textAlignment w:val="baseline"/>
        <w:rPr>
          <w:rFonts w:ascii="ＭＳ 明朝" w:hAnsi="Times New Roman"/>
          <w:color w:val="000000"/>
          <w:spacing w:val="6"/>
          <w:kern w:val="0"/>
          <w:sz w:val="24"/>
        </w:rPr>
      </w:pPr>
      <w:r w:rsidRPr="00EE66AA">
        <w:rPr>
          <w:rFonts w:ascii="Times New Roman" w:hAnsi="Times New Roman" w:cs="ＭＳ 明朝" w:hint="eastAsia"/>
          <w:color w:val="000000"/>
          <w:kern w:val="0"/>
          <w:sz w:val="24"/>
        </w:rPr>
        <w:t>平成　　年　　月　　日</w:t>
      </w:r>
    </w:p>
    <w:p w:rsidR="00713231" w:rsidRPr="0015387C" w:rsidRDefault="00713231" w:rsidP="00713231">
      <w:pPr>
        <w:overflowPunct w:val="0"/>
        <w:spacing w:line="400" w:lineRule="exact"/>
        <w:textAlignment w:val="baseline"/>
        <w:rPr>
          <w:rFonts w:ascii="ＭＳ 明朝" w:hAnsi="Times New Roman"/>
          <w:color w:val="000000"/>
          <w:spacing w:val="6"/>
          <w:kern w:val="0"/>
          <w:sz w:val="24"/>
        </w:rPr>
      </w:pPr>
      <w:r w:rsidRPr="00EE66AA">
        <w:rPr>
          <w:rFonts w:ascii="Times New Roman" w:hAnsi="Times New Roman" w:cs="ＭＳ 明朝" w:hint="eastAsia"/>
          <w:color w:val="000000"/>
          <w:kern w:val="0"/>
          <w:sz w:val="24"/>
        </w:rPr>
        <w:t xml:space="preserve">　　　　　　　　　　　　　　</w:t>
      </w:r>
      <w:r w:rsidRPr="00EE66AA">
        <w:rPr>
          <w:rFonts w:ascii="Times New Roman" w:hAnsi="Times New Roman" w:cs="ＭＳ 明朝" w:hint="eastAsia"/>
          <w:color w:val="000000"/>
          <w:kern w:val="0"/>
          <w:sz w:val="24"/>
          <w:u w:val="single" w:color="000000"/>
        </w:rPr>
        <w:t>氏　名（自署）　　　　　　　　　　　　　　印</w:t>
      </w:r>
    </w:p>
    <w:p w:rsidR="002D3724" w:rsidRDefault="002D3724" w:rsidP="00713231">
      <w:pPr>
        <w:pStyle w:val="a3"/>
        <w:wordWrap/>
        <w:spacing w:line="400" w:lineRule="exact"/>
        <w:jc w:val="center"/>
        <w:rPr>
          <w:rFonts w:ascii="ＭＳ 明朝" w:hAnsi="ＭＳ 明朝"/>
          <w:sz w:val="20"/>
          <w:szCs w:val="20"/>
        </w:rPr>
      </w:pPr>
    </w:p>
    <w:p w:rsidR="0048703A" w:rsidRDefault="0048703A" w:rsidP="00713231">
      <w:pPr>
        <w:pStyle w:val="a3"/>
        <w:wordWrap/>
        <w:spacing w:line="400" w:lineRule="exact"/>
        <w:jc w:val="center"/>
        <w:rPr>
          <w:rFonts w:ascii="ＭＳ 明朝" w:hAnsi="ＭＳ 明朝"/>
          <w:sz w:val="20"/>
          <w:szCs w:val="20"/>
        </w:rPr>
      </w:pPr>
    </w:p>
    <w:p w:rsidR="0048703A" w:rsidRDefault="0048703A" w:rsidP="00713231">
      <w:pPr>
        <w:pStyle w:val="a3"/>
        <w:wordWrap/>
        <w:spacing w:line="400" w:lineRule="exact"/>
        <w:jc w:val="center"/>
        <w:rPr>
          <w:rFonts w:ascii="ＭＳ 明朝" w:hAnsi="ＭＳ 明朝"/>
          <w:sz w:val="20"/>
          <w:szCs w:val="20"/>
        </w:rPr>
      </w:pPr>
    </w:p>
    <w:p w:rsidR="00B83DCD" w:rsidRDefault="00B83DCD" w:rsidP="00B83DCD">
      <w:pPr>
        <w:pStyle w:val="a3"/>
        <w:jc w:val="center"/>
        <w:rPr>
          <w:rFonts w:ascii="ＭＳ 明朝" w:hAnsi="ＭＳ 明朝"/>
          <w:sz w:val="20"/>
          <w:szCs w:val="20"/>
        </w:rPr>
      </w:pPr>
      <w:r>
        <w:rPr>
          <w:rFonts w:ascii="ＭＳ 明朝" w:hAnsi="ＭＳ 明朝" w:hint="eastAsia"/>
          <w:sz w:val="20"/>
          <w:szCs w:val="20"/>
        </w:rPr>
        <w:t>(3/4)</w:t>
      </w:r>
    </w:p>
    <w:p w:rsidR="0048703A" w:rsidRDefault="0048703A" w:rsidP="00713231">
      <w:pPr>
        <w:pStyle w:val="a3"/>
        <w:wordWrap/>
        <w:spacing w:line="400" w:lineRule="exact"/>
        <w:jc w:val="center"/>
        <w:rPr>
          <w:rFonts w:ascii="ＭＳ 明朝" w:hAnsi="ＭＳ 明朝"/>
          <w:sz w:val="20"/>
          <w:szCs w:val="20"/>
        </w:rPr>
      </w:pPr>
    </w:p>
    <w:p w:rsidR="0048703A" w:rsidRDefault="0048703A" w:rsidP="0048703A">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w:t>
      </w:r>
      <w:r w:rsidRPr="00824EDC">
        <w:rPr>
          <w:rFonts w:ascii="Times New Roman" w:hAnsi="Times New Roman" w:cs="ＭＳ 明朝" w:hint="eastAsia"/>
          <w:b/>
          <w:color w:val="000000"/>
          <w:kern w:val="0"/>
          <w:sz w:val="24"/>
        </w:rPr>
        <w:t>申立人・</w:t>
      </w:r>
      <w:r>
        <w:rPr>
          <w:rFonts w:ascii="Times New Roman" w:hAnsi="Times New Roman" w:cs="ＭＳ 明朝" w:hint="eastAsia"/>
          <w:b/>
          <w:color w:val="000000"/>
          <w:kern w:val="0"/>
          <w:sz w:val="24"/>
        </w:rPr>
        <w:t>保佐／補助</w:t>
      </w:r>
      <w:r w:rsidR="008D0EA2">
        <w:rPr>
          <w:rFonts w:ascii="Times New Roman" w:hAnsi="Times New Roman" w:cs="ＭＳ 明朝" w:hint="eastAsia"/>
          <w:b/>
          <w:color w:val="000000"/>
          <w:kern w:val="0"/>
          <w:sz w:val="24"/>
        </w:rPr>
        <w:t xml:space="preserve"> </w:t>
      </w:r>
      <w:r w:rsidRPr="00824EDC">
        <w:rPr>
          <w:rFonts w:ascii="Times New Roman" w:hAnsi="Times New Roman" w:cs="ＭＳ 明朝" w:hint="eastAsia"/>
          <w:b/>
          <w:color w:val="000000"/>
          <w:kern w:val="0"/>
          <w:sz w:val="24"/>
        </w:rPr>
        <w:t>開始用</w:t>
      </w:r>
      <w:r>
        <w:rPr>
          <w:rFonts w:ascii="Times New Roman" w:hAnsi="Times New Roman" w:cs="ＭＳ 明朝" w:hint="eastAsia"/>
          <w:color w:val="000000"/>
          <w:kern w:val="0"/>
          <w:sz w:val="24"/>
        </w:rPr>
        <w:t xml:space="preserve">】　</w:t>
      </w:r>
      <w:r w:rsidRPr="00824EDC">
        <w:rPr>
          <w:rFonts w:ascii="Times New Roman" w:hAnsi="Times New Roman" w:cs="ＭＳ 明朝" w:hint="eastAsia"/>
          <w:color w:val="000000"/>
          <w:kern w:val="0"/>
          <w:sz w:val="36"/>
          <w:szCs w:val="36"/>
        </w:rPr>
        <w:t>確</w:t>
      </w:r>
      <w:r>
        <w:rPr>
          <w:rFonts w:ascii="Times New Roman" w:hAnsi="Times New Roman" w:cs="ＭＳ 明朝" w:hint="eastAsia"/>
          <w:color w:val="000000"/>
          <w:kern w:val="0"/>
          <w:sz w:val="36"/>
          <w:szCs w:val="36"/>
        </w:rPr>
        <w:t xml:space="preserve">　</w:t>
      </w:r>
      <w:r w:rsidRPr="00824EDC">
        <w:rPr>
          <w:rFonts w:ascii="Times New Roman" w:hAnsi="Times New Roman" w:cs="ＭＳ 明朝" w:hint="eastAsia"/>
          <w:color w:val="000000"/>
          <w:kern w:val="0"/>
          <w:sz w:val="36"/>
          <w:szCs w:val="36"/>
        </w:rPr>
        <w:t>認</w:t>
      </w:r>
      <w:r>
        <w:rPr>
          <w:rFonts w:ascii="Times New Roman" w:hAnsi="Times New Roman" w:cs="ＭＳ 明朝" w:hint="eastAsia"/>
          <w:color w:val="000000"/>
          <w:kern w:val="0"/>
          <w:sz w:val="36"/>
          <w:szCs w:val="36"/>
        </w:rPr>
        <w:t xml:space="preserve">　</w:t>
      </w:r>
      <w:r w:rsidRPr="00824EDC">
        <w:rPr>
          <w:rFonts w:ascii="Times New Roman" w:hAnsi="Times New Roman" w:cs="ＭＳ 明朝" w:hint="eastAsia"/>
          <w:color w:val="000000"/>
          <w:kern w:val="0"/>
          <w:sz w:val="36"/>
          <w:szCs w:val="36"/>
        </w:rPr>
        <w:t>票</w:t>
      </w:r>
      <w:r w:rsidRPr="00824EDC">
        <w:rPr>
          <w:rFonts w:ascii="Times New Roman" w:hAnsi="Times New Roman" w:cs="ＭＳ 明朝" w:hint="eastAsia"/>
          <w:color w:val="000000"/>
          <w:kern w:val="0"/>
          <w:sz w:val="16"/>
          <w:szCs w:val="16"/>
        </w:rPr>
        <w:t>（必ず申立人ご本人が記載してください。）</w:t>
      </w:r>
    </w:p>
    <w:p w:rsidR="0048703A" w:rsidRDefault="0048703A" w:rsidP="0048703A">
      <w:pPr>
        <w:overflowPunct w:val="0"/>
        <w:spacing w:line="360" w:lineRule="exac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次の事項につき，該当する回答にレ点でチェックをして，記載した年月日を記入，署名押印のうえ，申立書と一緒に提出してください。</w:t>
      </w:r>
    </w:p>
    <w:p w:rsidR="0048703A" w:rsidRDefault="0048703A" w:rsidP="0048703A">
      <w:pPr>
        <w:overflowPunct w:val="0"/>
        <w:spacing w:line="240" w:lineRule="exac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p>
    <w:tbl>
      <w:tblPr>
        <w:tblW w:w="0" w:type="auto"/>
        <w:tblInd w:w="124" w:type="dxa"/>
        <w:tblBorders>
          <w:top w:val="single" w:sz="4" w:space="0" w:color="auto"/>
        </w:tblBorders>
        <w:tblCellMar>
          <w:left w:w="99" w:type="dxa"/>
          <w:right w:w="99" w:type="dxa"/>
        </w:tblCellMar>
        <w:tblLook w:val="0000"/>
      </w:tblPr>
      <w:tblGrid>
        <w:gridCol w:w="9428"/>
      </w:tblGrid>
      <w:tr w:rsidR="0048703A" w:rsidTr="00D3506A">
        <w:trPr>
          <w:trHeight w:val="100"/>
        </w:trPr>
        <w:tc>
          <w:tcPr>
            <w:tcW w:w="10323" w:type="dxa"/>
          </w:tcPr>
          <w:p w:rsidR="0048703A" w:rsidRDefault="0048703A" w:rsidP="00D3506A">
            <w:pPr>
              <w:overflowPunct w:val="0"/>
              <w:spacing w:line="240" w:lineRule="exact"/>
              <w:textAlignment w:val="baseline"/>
              <w:rPr>
                <w:rFonts w:ascii="Times New Roman" w:hAnsi="Times New Roman" w:cs="ＭＳ 明朝"/>
                <w:color w:val="000000"/>
                <w:kern w:val="0"/>
                <w:sz w:val="24"/>
              </w:rPr>
            </w:pPr>
          </w:p>
        </w:tc>
      </w:tr>
    </w:tbl>
    <w:p w:rsidR="0048703A" w:rsidRPr="00EE66AA" w:rsidRDefault="0048703A" w:rsidP="0048703A">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１　保佐等（補助も含みます。以下同じ。）開始</w:t>
      </w:r>
      <w:r w:rsidRPr="00EE66AA">
        <w:rPr>
          <w:rFonts w:ascii="Times New Roman" w:hAnsi="Times New Roman" w:cs="ＭＳ 明朝" w:hint="eastAsia"/>
          <w:color w:val="000000"/>
          <w:kern w:val="0"/>
          <w:sz w:val="24"/>
        </w:rPr>
        <w:t>の審判申立てをすると</w:t>
      </w:r>
      <w:r>
        <w:rPr>
          <w:rFonts w:ascii="Times New Roman" w:hAnsi="Times New Roman" w:cs="ＭＳ 明朝" w:hint="eastAsia"/>
          <w:color w:val="000000"/>
          <w:kern w:val="0"/>
          <w:sz w:val="24"/>
        </w:rPr>
        <w:t>，裁判所の許可がなければ取下げできません</w:t>
      </w:r>
      <w:r w:rsidRPr="00EE66AA">
        <w:rPr>
          <w:rFonts w:ascii="Times New Roman" w:hAnsi="Times New Roman" w:cs="ＭＳ 明朝" w:hint="eastAsia"/>
          <w:color w:val="000000"/>
          <w:kern w:val="0"/>
          <w:sz w:val="24"/>
        </w:rPr>
        <w:t>。</w:t>
      </w:r>
    </w:p>
    <w:p w:rsidR="0048703A" w:rsidRPr="009F36B6" w:rsidRDefault="0048703A" w:rsidP="0048703A">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9F36B6">
        <w:rPr>
          <w:rFonts w:ascii="Times New Roman" w:hAnsi="Times New Roman" w:cs="ＭＳ 明朝" w:hint="eastAsia"/>
          <w:color w:val="000000"/>
          <w:kern w:val="0"/>
          <w:sz w:val="22"/>
          <w:szCs w:val="22"/>
        </w:rPr>
        <w:t>□　理解した。　　　　　□　よく分からない。</w:t>
      </w:r>
    </w:p>
    <w:p w:rsidR="0048703A" w:rsidRPr="00EE66AA" w:rsidRDefault="0048703A" w:rsidP="0048703A">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２　申立書に記載した保佐人等（補助人も含みます。以下同じ。）候補者</w:t>
      </w:r>
      <w:r w:rsidRPr="00EE66AA">
        <w:rPr>
          <w:rFonts w:ascii="Times New Roman" w:hAnsi="Times New Roman" w:cs="ＭＳ 明朝" w:hint="eastAsia"/>
          <w:color w:val="000000"/>
          <w:kern w:val="0"/>
          <w:sz w:val="24"/>
        </w:rPr>
        <w:t>が選任されるとは限りません。</w:t>
      </w:r>
    </w:p>
    <w:p w:rsidR="0048703A" w:rsidRPr="009F36B6" w:rsidRDefault="0048703A" w:rsidP="0048703A">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9F36B6">
        <w:rPr>
          <w:rFonts w:ascii="Times New Roman" w:hAnsi="Times New Roman" w:cs="ＭＳ 明朝" w:hint="eastAsia"/>
          <w:color w:val="000000"/>
          <w:kern w:val="0"/>
          <w:sz w:val="22"/>
          <w:szCs w:val="22"/>
        </w:rPr>
        <w:t>□　理解した。　　　　　□　よく分からない。</w:t>
      </w:r>
    </w:p>
    <w:p w:rsidR="0048703A" w:rsidRPr="005C1B50" w:rsidRDefault="0048703A" w:rsidP="0048703A">
      <w:pPr>
        <w:overflowPunct w:val="0"/>
        <w:spacing w:line="400" w:lineRule="exact"/>
        <w:ind w:left="240" w:hangingChars="100" w:hanging="24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保佐人等</w:t>
      </w:r>
      <w:r w:rsidRPr="00EE66AA">
        <w:rPr>
          <w:rFonts w:ascii="Times New Roman" w:hAnsi="Times New Roman" w:cs="ＭＳ 明朝" w:hint="eastAsia"/>
          <w:color w:val="000000"/>
          <w:kern w:val="0"/>
          <w:sz w:val="24"/>
        </w:rPr>
        <w:t>には，専門職（</w:t>
      </w:r>
      <w:r w:rsidRPr="00EE66AA">
        <w:rPr>
          <w:rFonts w:ascii="Times New Roman" w:hAnsi="Times New Roman" w:cs="ＭＳ 明朝" w:hint="eastAsia"/>
          <w:color w:val="000000"/>
          <w:spacing w:val="-2"/>
          <w:kern w:val="0"/>
          <w:sz w:val="16"/>
          <w:szCs w:val="16"/>
        </w:rPr>
        <w:t>※弁護士，司法書士，社会福祉士，税理士等</w:t>
      </w:r>
      <w:r>
        <w:rPr>
          <w:rFonts w:ascii="Times New Roman" w:hAnsi="Times New Roman" w:cs="ＭＳ 明朝" w:hint="eastAsia"/>
          <w:color w:val="000000"/>
          <w:kern w:val="0"/>
          <w:sz w:val="24"/>
        </w:rPr>
        <w:t>）が保佐人等または監督人に</w:t>
      </w:r>
      <w:r w:rsidRPr="00EE66AA">
        <w:rPr>
          <w:rFonts w:ascii="Times New Roman" w:hAnsi="Times New Roman" w:cs="ＭＳ 明朝" w:hint="eastAsia"/>
          <w:color w:val="000000"/>
          <w:kern w:val="0"/>
          <w:sz w:val="24"/>
        </w:rPr>
        <w:t>選ばれることがあります（</w:t>
      </w:r>
      <w:r>
        <w:rPr>
          <w:rFonts w:ascii="Times New Roman" w:hAnsi="Times New Roman" w:cs="ＭＳ 明朝" w:hint="eastAsia"/>
          <w:color w:val="000000"/>
          <w:spacing w:val="-2"/>
          <w:kern w:val="0"/>
          <w:sz w:val="16"/>
          <w:szCs w:val="16"/>
        </w:rPr>
        <w:t>※専門職保佐人等が選任された場合でも，本人（被補助人も含みます。以下同じ。）</w:t>
      </w:r>
      <w:r w:rsidRPr="00EE66AA">
        <w:rPr>
          <w:rFonts w:ascii="Times New Roman" w:hAnsi="Times New Roman" w:cs="ＭＳ 明朝" w:hint="eastAsia"/>
          <w:color w:val="000000"/>
          <w:spacing w:val="-2"/>
          <w:kern w:val="0"/>
          <w:sz w:val="16"/>
          <w:szCs w:val="16"/>
        </w:rPr>
        <w:t>の親族として身上監護を行うことに変わりはありません。</w:t>
      </w:r>
      <w:r w:rsidRPr="00EE66AA">
        <w:rPr>
          <w:rFonts w:ascii="Times New Roman" w:hAnsi="Times New Roman" w:cs="ＭＳ 明朝" w:hint="eastAsia"/>
          <w:color w:val="000000"/>
          <w:kern w:val="0"/>
          <w:sz w:val="24"/>
        </w:rPr>
        <w:t>）。</w:t>
      </w:r>
    </w:p>
    <w:p w:rsidR="0048703A" w:rsidRPr="009F36B6" w:rsidRDefault="0048703A" w:rsidP="0048703A">
      <w:pPr>
        <w:overflowPunct w:val="0"/>
        <w:spacing w:line="400" w:lineRule="exact"/>
        <w:textAlignment w:val="baseline"/>
        <w:rPr>
          <w:rFonts w:ascii="Times New Roman" w:hAnsi="Times New Roman" w:cs="ＭＳ 明朝"/>
          <w:color w:val="000000"/>
          <w:kern w:val="0"/>
          <w:sz w:val="22"/>
          <w:szCs w:val="22"/>
        </w:rPr>
      </w:pPr>
      <w:r w:rsidRPr="00EE66AA">
        <w:rPr>
          <w:rFonts w:ascii="Times New Roman" w:hAnsi="Times New Roman" w:cs="ＭＳ 明朝" w:hint="eastAsia"/>
          <w:color w:val="000000"/>
          <w:kern w:val="0"/>
          <w:sz w:val="24"/>
        </w:rPr>
        <w:t xml:space="preserve">　　</w:t>
      </w:r>
      <w:r w:rsidRPr="009F36B6">
        <w:rPr>
          <w:rFonts w:ascii="Times New Roman" w:hAnsi="Times New Roman" w:cs="ＭＳ 明朝" w:hint="eastAsia"/>
          <w:color w:val="000000"/>
          <w:kern w:val="0"/>
          <w:sz w:val="22"/>
          <w:szCs w:val="22"/>
        </w:rPr>
        <w:t>□　理解した。　　　　　□　よく分からない。</w:t>
      </w:r>
    </w:p>
    <w:p w:rsidR="0048703A" w:rsidRPr="006721CE" w:rsidRDefault="0048703A" w:rsidP="0048703A">
      <w:pPr>
        <w:overflowPunct w:val="0"/>
        <w:spacing w:line="400" w:lineRule="exact"/>
        <w:ind w:left="240" w:hangingChars="100" w:hanging="240"/>
        <w:textAlignment w:val="baseline"/>
        <w:rPr>
          <w:rFonts w:ascii="ＭＳ 明朝" w:hAnsi="Times New Roman"/>
          <w:color w:val="000000"/>
          <w:spacing w:val="6"/>
          <w:kern w:val="0"/>
          <w:sz w:val="24"/>
        </w:rPr>
      </w:pPr>
      <w:r w:rsidRPr="006721CE">
        <w:rPr>
          <w:rFonts w:ascii="Times New Roman" w:hAnsi="Times New Roman" w:cs="ＭＳ 明朝" w:hint="eastAsia"/>
          <w:color w:val="000000"/>
          <w:kern w:val="0"/>
          <w:sz w:val="24"/>
        </w:rPr>
        <w:t>４　保佐人等に財産管理権が付与されている場合，保佐等開始の審判後，保佐人等が保佐等事務を行っている間に，本人の流動資産（※</w:t>
      </w:r>
      <w:r w:rsidRPr="006721CE">
        <w:rPr>
          <w:rFonts w:ascii="Times New Roman" w:hAnsi="Times New Roman" w:hint="eastAsia"/>
          <w:color w:val="000000"/>
          <w:kern w:val="0"/>
          <w:sz w:val="24"/>
        </w:rPr>
        <w:t>1</w:t>
      </w:r>
      <w:r w:rsidRPr="006721CE">
        <w:rPr>
          <w:rFonts w:ascii="Times New Roman" w:hAnsi="Times New Roman" w:cs="ＭＳ 明朝" w:hint="eastAsia"/>
          <w:color w:val="000000"/>
          <w:kern w:val="0"/>
          <w:sz w:val="24"/>
        </w:rPr>
        <w:t>）の合計額が１０００万円以上となったときは，原則として専門職が保佐人等または監督人に選任されることになります。</w:t>
      </w:r>
    </w:p>
    <w:p w:rsidR="0048703A" w:rsidRPr="00554F91" w:rsidRDefault="0048703A" w:rsidP="0048703A">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554F91">
        <w:rPr>
          <w:rFonts w:ascii="Times New Roman" w:hAnsi="Times New Roman" w:cs="ＭＳ 明朝" w:hint="eastAsia"/>
          <w:color w:val="000000"/>
          <w:kern w:val="0"/>
          <w:sz w:val="22"/>
          <w:szCs w:val="22"/>
        </w:rPr>
        <w:t>□　理解した。　　　　　□　よく分からない。</w:t>
      </w:r>
    </w:p>
    <w:p w:rsidR="0048703A" w:rsidRPr="00EE66AA" w:rsidRDefault="0048703A" w:rsidP="0048703A">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５　被保佐人</w:t>
      </w:r>
      <w:r w:rsidRPr="00EE66AA">
        <w:rPr>
          <w:rFonts w:ascii="Times New Roman" w:hAnsi="Times New Roman" w:cs="ＭＳ 明朝" w:hint="eastAsia"/>
          <w:color w:val="000000"/>
          <w:kern w:val="0"/>
          <w:sz w:val="24"/>
        </w:rPr>
        <w:t>は公務員等の就業資格（※</w:t>
      </w:r>
      <w:r>
        <w:rPr>
          <w:rFonts w:ascii="Times New Roman" w:hAnsi="Times New Roman" w:hint="eastAsia"/>
          <w:color w:val="000000"/>
          <w:kern w:val="0"/>
          <w:sz w:val="24"/>
        </w:rPr>
        <w:t>2</w:t>
      </w:r>
      <w:r w:rsidRPr="00EE66AA">
        <w:rPr>
          <w:rFonts w:ascii="Times New Roman" w:hAnsi="Times New Roman" w:cs="ＭＳ 明朝" w:hint="eastAsia"/>
          <w:color w:val="000000"/>
          <w:kern w:val="0"/>
          <w:sz w:val="24"/>
        </w:rPr>
        <w:t>）や専門資格（※</w:t>
      </w:r>
      <w:r>
        <w:rPr>
          <w:rFonts w:ascii="Times New Roman" w:hAnsi="Times New Roman" w:hint="eastAsia"/>
          <w:color w:val="000000"/>
          <w:kern w:val="0"/>
          <w:sz w:val="24"/>
        </w:rPr>
        <w:t>3</w:t>
      </w:r>
      <w:r w:rsidRPr="00EE66AA">
        <w:rPr>
          <w:rFonts w:ascii="ＭＳ 明朝" w:hAnsi="ＭＳ 明朝" w:cs="ＭＳ 明朝"/>
          <w:color w:val="000000"/>
          <w:kern w:val="0"/>
          <w:sz w:val="24"/>
        </w:rPr>
        <w:t>)</w:t>
      </w:r>
      <w:r w:rsidRPr="00EE66AA">
        <w:rPr>
          <w:rFonts w:ascii="Times New Roman" w:hAnsi="Times New Roman" w:cs="ＭＳ 明朝" w:hint="eastAsia"/>
          <w:color w:val="000000"/>
          <w:kern w:val="0"/>
          <w:sz w:val="24"/>
        </w:rPr>
        <w:t>を失い，責任資格（※</w:t>
      </w:r>
      <w:r>
        <w:rPr>
          <w:rFonts w:ascii="Times New Roman" w:hAnsi="Times New Roman" w:hint="eastAsia"/>
          <w:color w:val="000000"/>
          <w:kern w:val="0"/>
          <w:sz w:val="24"/>
        </w:rPr>
        <w:t>4</w:t>
      </w:r>
      <w:r w:rsidRPr="00EE66AA">
        <w:rPr>
          <w:rFonts w:ascii="Times New Roman" w:hAnsi="Times New Roman" w:cs="ＭＳ 明朝" w:hint="eastAsia"/>
          <w:color w:val="000000"/>
          <w:kern w:val="0"/>
          <w:sz w:val="24"/>
        </w:rPr>
        <w:t>）の制限を受けます</w:t>
      </w:r>
      <w:r>
        <w:rPr>
          <w:rFonts w:ascii="Times New Roman" w:hAnsi="Times New Roman" w:cs="ＭＳ 明朝" w:hint="eastAsia"/>
          <w:color w:val="000000"/>
          <w:kern w:val="0"/>
          <w:sz w:val="24"/>
        </w:rPr>
        <w:t>（</w:t>
      </w:r>
      <w:r w:rsidRPr="00E651A1">
        <w:rPr>
          <w:rFonts w:ascii="Times New Roman" w:hAnsi="Times New Roman" w:cs="ＭＳ 明朝" w:hint="eastAsia"/>
          <w:color w:val="000000"/>
          <w:kern w:val="0"/>
          <w:sz w:val="24"/>
          <w:u w:val="single"/>
        </w:rPr>
        <w:t>被補助人はこの制限には該当しません。</w:t>
      </w:r>
      <w:r>
        <w:rPr>
          <w:rFonts w:ascii="Times New Roman" w:hAnsi="Times New Roman" w:cs="ＭＳ 明朝" w:hint="eastAsia"/>
          <w:color w:val="000000"/>
          <w:kern w:val="0"/>
          <w:sz w:val="24"/>
        </w:rPr>
        <w:t>）。</w:t>
      </w:r>
    </w:p>
    <w:p w:rsidR="0048703A" w:rsidRPr="00554F91" w:rsidRDefault="0048703A" w:rsidP="0048703A">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554F91">
        <w:rPr>
          <w:rFonts w:ascii="Times New Roman" w:hAnsi="Times New Roman" w:cs="ＭＳ 明朝" w:hint="eastAsia"/>
          <w:color w:val="000000"/>
          <w:kern w:val="0"/>
          <w:sz w:val="22"/>
          <w:szCs w:val="22"/>
        </w:rPr>
        <w:t>□　理解した。　　　　　□　よく分からない。</w:t>
      </w:r>
    </w:p>
    <w:p w:rsidR="0048703A" w:rsidRPr="00EE66AA" w:rsidRDefault="0048703A" w:rsidP="0048703A">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６　保佐人等（監督人を含む）は，報酬付与の申立てを家庭裁判所にすることにより，家庭裁判所が決めた報酬額を，本人</w:t>
      </w:r>
      <w:r w:rsidRPr="00EE66AA">
        <w:rPr>
          <w:rFonts w:ascii="Times New Roman" w:hAnsi="Times New Roman" w:cs="ＭＳ 明朝" w:hint="eastAsia"/>
          <w:color w:val="000000"/>
          <w:kern w:val="0"/>
          <w:sz w:val="24"/>
        </w:rPr>
        <w:t>の財産から受け取ることができます。</w:t>
      </w:r>
    </w:p>
    <w:p w:rsidR="0048703A" w:rsidRPr="00554F91" w:rsidRDefault="0048703A" w:rsidP="0048703A">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554F91">
        <w:rPr>
          <w:rFonts w:ascii="Times New Roman" w:hAnsi="Times New Roman" w:cs="ＭＳ 明朝" w:hint="eastAsia"/>
          <w:color w:val="000000"/>
          <w:kern w:val="0"/>
          <w:sz w:val="22"/>
          <w:szCs w:val="22"/>
        </w:rPr>
        <w:t>□　理解した。　　　　　□　よく分からない。</w:t>
      </w:r>
    </w:p>
    <w:p w:rsidR="0048703A" w:rsidRPr="00EE66AA" w:rsidRDefault="0048703A" w:rsidP="0048703A">
      <w:pPr>
        <w:overflowPunct w:val="0"/>
        <w:spacing w:line="400" w:lineRule="exact"/>
        <w:ind w:left="240" w:hangingChars="100" w:hanging="24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７　保佐等開始申立ての動機，目的たる仕事が終了しても，保佐等事務は，本人の能力が回復するか本人</w:t>
      </w:r>
      <w:r w:rsidRPr="00EE66AA">
        <w:rPr>
          <w:rFonts w:ascii="Times New Roman" w:hAnsi="Times New Roman" w:cs="ＭＳ 明朝" w:hint="eastAsia"/>
          <w:color w:val="000000"/>
          <w:kern w:val="0"/>
          <w:sz w:val="24"/>
        </w:rPr>
        <w:t>の死亡まで続きます。</w:t>
      </w:r>
    </w:p>
    <w:p w:rsidR="0048703A" w:rsidRPr="00554F91" w:rsidRDefault="0048703A" w:rsidP="0048703A">
      <w:pPr>
        <w:overflowPunct w:val="0"/>
        <w:spacing w:line="400" w:lineRule="exact"/>
        <w:textAlignment w:val="baseline"/>
        <w:rPr>
          <w:rFonts w:ascii="ＭＳ 明朝" w:hAnsi="Times New Roman"/>
          <w:color w:val="000000"/>
          <w:spacing w:val="6"/>
          <w:kern w:val="0"/>
          <w:sz w:val="22"/>
          <w:szCs w:val="22"/>
        </w:rPr>
      </w:pPr>
      <w:r w:rsidRPr="00EE66AA">
        <w:rPr>
          <w:rFonts w:ascii="Times New Roman" w:hAnsi="Times New Roman" w:cs="ＭＳ 明朝" w:hint="eastAsia"/>
          <w:color w:val="000000"/>
          <w:kern w:val="0"/>
          <w:sz w:val="24"/>
        </w:rPr>
        <w:t xml:space="preserve">　　</w:t>
      </w:r>
      <w:r w:rsidRPr="00554F91">
        <w:rPr>
          <w:rFonts w:ascii="Times New Roman" w:hAnsi="Times New Roman" w:cs="ＭＳ 明朝" w:hint="eastAsia"/>
          <w:color w:val="000000"/>
          <w:kern w:val="0"/>
          <w:sz w:val="22"/>
          <w:szCs w:val="22"/>
        </w:rPr>
        <w:t>□　理解した。　　　　　□　よく分からない。</w:t>
      </w:r>
    </w:p>
    <w:p w:rsidR="0048703A" w:rsidRPr="006721CE" w:rsidRDefault="0048703A" w:rsidP="0048703A">
      <w:pPr>
        <w:overflowPunct w:val="0"/>
        <w:spacing w:line="400" w:lineRule="exact"/>
        <w:ind w:left="312" w:hangingChars="200" w:hanging="312"/>
        <w:textAlignment w:val="baseline"/>
        <w:rPr>
          <w:rFonts w:ascii="ＭＳ 明朝" w:hAnsi="Times New Roman"/>
          <w:color w:val="000000"/>
          <w:spacing w:val="6"/>
          <w:kern w:val="0"/>
          <w:sz w:val="24"/>
        </w:rPr>
      </w:pPr>
      <w:r w:rsidRPr="006721CE">
        <w:rPr>
          <w:rFonts w:ascii="Times New Roman" w:hAnsi="Times New Roman" w:cs="ＭＳ 明朝" w:hint="eastAsia"/>
          <w:color w:val="000000"/>
          <w:spacing w:val="-2"/>
          <w:kern w:val="0"/>
          <w:sz w:val="16"/>
          <w:szCs w:val="16"/>
        </w:rPr>
        <w:t>※</w:t>
      </w:r>
      <w:r w:rsidRPr="006721CE">
        <w:rPr>
          <w:rFonts w:ascii="Times New Roman" w:hAnsi="Times New Roman" w:cs="ＭＳ 明朝" w:hint="eastAsia"/>
          <w:color w:val="000000"/>
          <w:spacing w:val="-2"/>
          <w:kern w:val="0"/>
          <w:sz w:val="16"/>
          <w:szCs w:val="16"/>
        </w:rPr>
        <w:t>1</w:t>
      </w:r>
      <w:r w:rsidRPr="006721CE">
        <w:rPr>
          <w:rFonts w:ascii="Times New Roman" w:hAnsi="Times New Roman" w:cs="ＭＳ 明朝" w:hint="eastAsia"/>
          <w:color w:val="000000"/>
          <w:spacing w:val="-2"/>
          <w:kern w:val="0"/>
          <w:sz w:val="16"/>
          <w:szCs w:val="16"/>
        </w:rPr>
        <w:t xml:space="preserve">　本人名義の現金，預貯金，株式・投資信託等投資資産</w:t>
      </w:r>
      <w:r w:rsidRPr="006721CE">
        <w:rPr>
          <w:rFonts w:ascii="ＭＳ 明朝" w:hAnsi="Times New Roman" w:hint="eastAsia"/>
          <w:color w:val="000000"/>
          <w:spacing w:val="6"/>
          <w:kern w:val="0"/>
          <w:sz w:val="24"/>
        </w:rPr>
        <w:t xml:space="preserve">　</w:t>
      </w:r>
    </w:p>
    <w:p w:rsidR="0048703A" w:rsidRDefault="0048703A" w:rsidP="0048703A">
      <w:pPr>
        <w:overflowPunct w:val="0"/>
        <w:spacing w:line="400" w:lineRule="exact"/>
        <w:ind w:left="312" w:hangingChars="200" w:hanging="312"/>
        <w:textAlignment w:val="baseline"/>
        <w:rPr>
          <w:rFonts w:ascii="Times New Roman" w:hAnsi="Times New Roman" w:cs="ＭＳ 明朝"/>
          <w:color w:val="000000"/>
          <w:spacing w:val="-2"/>
          <w:kern w:val="0"/>
          <w:sz w:val="16"/>
          <w:szCs w:val="16"/>
        </w:rPr>
      </w:pPr>
      <w:r>
        <w:rPr>
          <w:rFonts w:ascii="Times New Roman" w:hAnsi="Times New Roman" w:cs="ＭＳ 明朝" w:hint="eastAsia"/>
          <w:color w:val="000000"/>
          <w:spacing w:val="-2"/>
          <w:kern w:val="0"/>
          <w:sz w:val="16"/>
          <w:szCs w:val="16"/>
        </w:rPr>
        <w:t>※</w:t>
      </w:r>
      <w:r>
        <w:rPr>
          <w:rFonts w:ascii="Times New Roman" w:hAnsi="Times New Roman" w:cs="ＭＳ 明朝" w:hint="eastAsia"/>
          <w:color w:val="000000"/>
          <w:spacing w:val="-2"/>
          <w:kern w:val="0"/>
          <w:sz w:val="16"/>
          <w:szCs w:val="16"/>
        </w:rPr>
        <w:t>2</w:t>
      </w:r>
      <w:r>
        <w:rPr>
          <w:rFonts w:ascii="Times New Roman" w:hAnsi="Times New Roman" w:cs="ＭＳ 明朝" w:hint="eastAsia"/>
          <w:color w:val="000000"/>
          <w:spacing w:val="-2"/>
          <w:kern w:val="0"/>
          <w:sz w:val="16"/>
          <w:szCs w:val="16"/>
        </w:rPr>
        <w:t xml:space="preserve">　国家公務員，地方公務員，教育職員，自衛隊員等　※</w:t>
      </w:r>
      <w:r>
        <w:rPr>
          <w:rFonts w:ascii="Times New Roman" w:hAnsi="Times New Roman" w:cs="ＭＳ 明朝" w:hint="eastAsia"/>
          <w:color w:val="000000"/>
          <w:spacing w:val="-2"/>
          <w:kern w:val="0"/>
          <w:sz w:val="16"/>
          <w:szCs w:val="16"/>
        </w:rPr>
        <w:t>3</w:t>
      </w:r>
      <w:r>
        <w:rPr>
          <w:rFonts w:ascii="Times New Roman" w:hAnsi="Times New Roman" w:cs="ＭＳ 明朝" w:hint="eastAsia"/>
          <w:color w:val="000000"/>
          <w:spacing w:val="-2"/>
          <w:kern w:val="0"/>
          <w:sz w:val="16"/>
          <w:szCs w:val="16"/>
        </w:rPr>
        <w:t xml:space="preserve">　医師，歯科医師，弁護士，弁理士，公認会計士，行政書士，社会福祉士及び介護福祉士，司法書士，宅地建物取引主任者等　　※</w:t>
      </w:r>
      <w:r>
        <w:rPr>
          <w:rFonts w:ascii="Times New Roman" w:hAnsi="Times New Roman" w:cs="ＭＳ 明朝" w:hint="eastAsia"/>
          <w:color w:val="000000"/>
          <w:spacing w:val="-2"/>
          <w:kern w:val="0"/>
          <w:sz w:val="16"/>
          <w:szCs w:val="16"/>
        </w:rPr>
        <w:t>4</w:t>
      </w:r>
      <w:r w:rsidRPr="00EE66AA">
        <w:rPr>
          <w:rFonts w:ascii="Times New Roman" w:hAnsi="Times New Roman" w:cs="ＭＳ 明朝" w:hint="eastAsia"/>
          <w:color w:val="000000"/>
          <w:spacing w:val="-2"/>
          <w:kern w:val="0"/>
          <w:sz w:val="16"/>
          <w:szCs w:val="16"/>
        </w:rPr>
        <w:t xml:space="preserve">　校長，教員，法人の役員，株式会社の取締役等</w:t>
      </w:r>
    </w:p>
    <w:p w:rsidR="0048703A" w:rsidRPr="00374829" w:rsidRDefault="0048703A" w:rsidP="0048703A">
      <w:pPr>
        <w:overflowPunct w:val="0"/>
        <w:spacing w:line="400" w:lineRule="exact"/>
        <w:ind w:left="312" w:hangingChars="200" w:hanging="312"/>
        <w:textAlignment w:val="baseline"/>
        <w:rPr>
          <w:rFonts w:ascii="Times New Roman" w:hAnsi="Times New Roman" w:cs="ＭＳ 明朝"/>
          <w:color w:val="000000"/>
          <w:spacing w:val="-2"/>
          <w:kern w:val="0"/>
          <w:sz w:val="16"/>
          <w:szCs w:val="16"/>
        </w:rPr>
      </w:pPr>
      <w:r>
        <w:rPr>
          <w:rFonts w:ascii="Times New Roman" w:hAnsi="Times New Roman" w:cs="ＭＳ 明朝" w:hint="eastAsia"/>
          <w:color w:val="000000"/>
          <w:spacing w:val="-2"/>
          <w:kern w:val="0"/>
          <w:sz w:val="16"/>
          <w:szCs w:val="16"/>
        </w:rPr>
        <w:t xml:space="preserve">　</w:t>
      </w:r>
    </w:p>
    <w:p w:rsidR="0048703A" w:rsidRPr="00EE66AA" w:rsidRDefault="0048703A" w:rsidP="0048703A">
      <w:pPr>
        <w:overflowPunct w:val="0"/>
        <w:spacing w:line="400" w:lineRule="exact"/>
        <w:textAlignment w:val="baseline"/>
        <w:rPr>
          <w:rFonts w:ascii="ＭＳ 明朝" w:hAnsi="Times New Roman"/>
          <w:color w:val="000000"/>
          <w:spacing w:val="6"/>
          <w:kern w:val="0"/>
          <w:sz w:val="24"/>
        </w:rPr>
      </w:pPr>
      <w:r w:rsidRPr="00EE66AA">
        <w:rPr>
          <w:rFonts w:ascii="Times New Roman" w:hAnsi="Times New Roman" w:cs="ＭＳ 明朝" w:hint="eastAsia"/>
          <w:color w:val="000000"/>
          <w:kern w:val="0"/>
          <w:sz w:val="24"/>
        </w:rPr>
        <w:t xml:space="preserve">　　　　　　　　平成　　年　　月　　日</w:t>
      </w:r>
    </w:p>
    <w:p w:rsidR="0048703A" w:rsidRPr="00EE66AA" w:rsidRDefault="0048703A" w:rsidP="0048703A">
      <w:pPr>
        <w:overflowPunct w:val="0"/>
        <w:spacing w:line="400" w:lineRule="exact"/>
        <w:textAlignment w:val="baseline"/>
        <w:rPr>
          <w:rFonts w:ascii="ＭＳ 明朝" w:hAnsi="Times New Roman"/>
          <w:color w:val="000000"/>
          <w:spacing w:val="6"/>
          <w:kern w:val="0"/>
          <w:sz w:val="24"/>
        </w:rPr>
      </w:pPr>
      <w:r w:rsidRPr="00EE66AA">
        <w:rPr>
          <w:rFonts w:ascii="Times New Roman" w:hAnsi="Times New Roman" w:cs="ＭＳ 明朝" w:hint="eastAsia"/>
          <w:color w:val="000000"/>
          <w:kern w:val="0"/>
          <w:sz w:val="24"/>
        </w:rPr>
        <w:t xml:space="preserve">　　　　　　　　　　　　　　</w:t>
      </w:r>
      <w:r w:rsidRPr="00EE66AA">
        <w:rPr>
          <w:rFonts w:ascii="Times New Roman" w:hAnsi="Times New Roman" w:cs="ＭＳ 明朝" w:hint="eastAsia"/>
          <w:color w:val="000000"/>
          <w:kern w:val="0"/>
          <w:sz w:val="24"/>
          <w:u w:val="single" w:color="000000"/>
        </w:rPr>
        <w:t>氏　名（自署）　　　　　　　　　　　　　　印</w:t>
      </w:r>
    </w:p>
    <w:p w:rsidR="0048703A" w:rsidRPr="00EE66AA" w:rsidRDefault="0048703A" w:rsidP="0048703A">
      <w:pPr>
        <w:spacing w:line="400" w:lineRule="exact"/>
      </w:pPr>
    </w:p>
    <w:p w:rsidR="00B83DCD" w:rsidRDefault="00B83DCD" w:rsidP="00B83DCD">
      <w:pPr>
        <w:pStyle w:val="a3"/>
        <w:jc w:val="center"/>
        <w:rPr>
          <w:rFonts w:ascii="ＭＳ 明朝" w:hAnsi="ＭＳ 明朝"/>
          <w:sz w:val="20"/>
          <w:szCs w:val="20"/>
        </w:rPr>
      </w:pPr>
      <w:r>
        <w:rPr>
          <w:rFonts w:ascii="ＭＳ 明朝" w:hAnsi="ＭＳ 明朝" w:hint="eastAsia"/>
          <w:sz w:val="20"/>
          <w:szCs w:val="20"/>
        </w:rPr>
        <w:t>(4/4)</w:t>
      </w:r>
    </w:p>
    <w:p w:rsidR="0048703A" w:rsidRPr="0048703A" w:rsidRDefault="0048703A" w:rsidP="0048703A">
      <w:pPr>
        <w:pStyle w:val="a3"/>
        <w:wordWrap/>
        <w:spacing w:line="400" w:lineRule="exact"/>
        <w:jc w:val="center"/>
        <w:rPr>
          <w:rFonts w:ascii="ＭＳ 明朝" w:hAnsi="ＭＳ 明朝"/>
          <w:sz w:val="20"/>
          <w:szCs w:val="20"/>
        </w:rPr>
      </w:pPr>
    </w:p>
    <w:sectPr w:rsidR="0048703A" w:rsidRPr="0048703A" w:rsidSect="000F32AA">
      <w:headerReference w:type="default" r:id="rId8"/>
      <w:pgSz w:w="11906" w:h="16838" w:code="9"/>
      <w:pgMar w:top="233" w:right="851" w:bottom="233"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C2" w:rsidRDefault="00E144C2">
      <w:r>
        <w:separator/>
      </w:r>
    </w:p>
  </w:endnote>
  <w:endnote w:type="continuationSeparator" w:id="0">
    <w:p w:rsidR="00E144C2" w:rsidRDefault="00E144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C2" w:rsidRDefault="00E144C2">
      <w:r>
        <w:separator/>
      </w:r>
    </w:p>
  </w:footnote>
  <w:footnote w:type="continuationSeparator" w:id="0">
    <w:p w:rsidR="00E144C2" w:rsidRDefault="00E1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10" w:rsidRDefault="00134310" w:rsidP="00EE274F">
    <w:pPr>
      <w:pStyle w:val="a3"/>
      <w:spacing w:line="240" w:lineRule="auto"/>
      <w:jc w:val="right"/>
      <w:rPr>
        <w:spacing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09C2"/>
    <w:multiLevelType w:val="hybridMultilevel"/>
    <w:tmpl w:val="4A7CF6C8"/>
    <w:lvl w:ilvl="0" w:tplc="79DA39D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FAA245C"/>
    <w:multiLevelType w:val="hybridMultilevel"/>
    <w:tmpl w:val="0576C304"/>
    <w:lvl w:ilvl="0" w:tplc="0BA06902">
      <w:numFmt w:val="bullet"/>
      <w:lvlText w:val="□"/>
      <w:lvlJc w:val="left"/>
      <w:pPr>
        <w:ind w:left="1290" w:hanging="360"/>
      </w:pPr>
      <w:rPr>
        <w:rFonts w:ascii="ＭＳ 明朝" w:eastAsia="ＭＳ 明朝" w:hAnsi="ＭＳ 明朝" w:cs="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nsid w:val="5E4E26AF"/>
    <w:multiLevelType w:val="hybridMultilevel"/>
    <w:tmpl w:val="59568BB6"/>
    <w:lvl w:ilvl="0" w:tplc="DAEE7F18">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85D"/>
    <w:rsid w:val="00001DA4"/>
    <w:rsid w:val="00015612"/>
    <w:rsid w:val="00033534"/>
    <w:rsid w:val="00056F37"/>
    <w:rsid w:val="000A2237"/>
    <w:rsid w:val="000C4115"/>
    <w:rsid w:val="000E2FE9"/>
    <w:rsid w:val="000F32AA"/>
    <w:rsid w:val="00134310"/>
    <w:rsid w:val="00161F42"/>
    <w:rsid w:val="00187CD8"/>
    <w:rsid w:val="001F2AC7"/>
    <w:rsid w:val="002D20F5"/>
    <w:rsid w:val="002D3724"/>
    <w:rsid w:val="002E19A8"/>
    <w:rsid w:val="002E7D57"/>
    <w:rsid w:val="003045FA"/>
    <w:rsid w:val="003268A5"/>
    <w:rsid w:val="00361682"/>
    <w:rsid w:val="00373227"/>
    <w:rsid w:val="00400119"/>
    <w:rsid w:val="00465FCD"/>
    <w:rsid w:val="00483209"/>
    <w:rsid w:val="0048703A"/>
    <w:rsid w:val="004A0714"/>
    <w:rsid w:val="004A4964"/>
    <w:rsid w:val="004A7D4F"/>
    <w:rsid w:val="00503FD7"/>
    <w:rsid w:val="00536051"/>
    <w:rsid w:val="005618F8"/>
    <w:rsid w:val="00564532"/>
    <w:rsid w:val="005C0EB2"/>
    <w:rsid w:val="005C2DAD"/>
    <w:rsid w:val="005C5DD2"/>
    <w:rsid w:val="00634880"/>
    <w:rsid w:val="00637840"/>
    <w:rsid w:val="00687B7D"/>
    <w:rsid w:val="00690501"/>
    <w:rsid w:val="006A173F"/>
    <w:rsid w:val="006C0295"/>
    <w:rsid w:val="00713231"/>
    <w:rsid w:val="00861A41"/>
    <w:rsid w:val="008D0EA2"/>
    <w:rsid w:val="008D3FBF"/>
    <w:rsid w:val="00904511"/>
    <w:rsid w:val="0093034C"/>
    <w:rsid w:val="009378BE"/>
    <w:rsid w:val="00957469"/>
    <w:rsid w:val="009A58D4"/>
    <w:rsid w:val="009B3273"/>
    <w:rsid w:val="00A25DD9"/>
    <w:rsid w:val="00A60DB3"/>
    <w:rsid w:val="00AA5FDD"/>
    <w:rsid w:val="00AA62AA"/>
    <w:rsid w:val="00AC43AF"/>
    <w:rsid w:val="00AE77ED"/>
    <w:rsid w:val="00B55FF3"/>
    <w:rsid w:val="00B83DCD"/>
    <w:rsid w:val="00BB15A1"/>
    <w:rsid w:val="00BC79CD"/>
    <w:rsid w:val="00BE0931"/>
    <w:rsid w:val="00C17964"/>
    <w:rsid w:val="00C47FC7"/>
    <w:rsid w:val="00C71510"/>
    <w:rsid w:val="00C817C2"/>
    <w:rsid w:val="00C969E4"/>
    <w:rsid w:val="00CA03A9"/>
    <w:rsid w:val="00CF1311"/>
    <w:rsid w:val="00D02637"/>
    <w:rsid w:val="00D251F6"/>
    <w:rsid w:val="00D940F7"/>
    <w:rsid w:val="00DB289C"/>
    <w:rsid w:val="00DE2E3A"/>
    <w:rsid w:val="00E144C2"/>
    <w:rsid w:val="00E7285D"/>
    <w:rsid w:val="00EE274F"/>
    <w:rsid w:val="00F34D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D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2DAD"/>
    <w:pPr>
      <w:widowControl w:val="0"/>
      <w:wordWrap w:val="0"/>
      <w:autoSpaceDE w:val="0"/>
      <w:autoSpaceDN w:val="0"/>
      <w:adjustRightInd w:val="0"/>
      <w:spacing w:line="215" w:lineRule="exact"/>
      <w:jc w:val="both"/>
    </w:pPr>
    <w:rPr>
      <w:rFonts w:cs="ＭＳ 明朝"/>
      <w:spacing w:val="-1"/>
      <w:sz w:val="16"/>
      <w:szCs w:val="16"/>
    </w:rPr>
  </w:style>
  <w:style w:type="paragraph" w:styleId="a4">
    <w:name w:val="header"/>
    <w:basedOn w:val="a"/>
    <w:rsid w:val="00EE274F"/>
    <w:pPr>
      <w:tabs>
        <w:tab w:val="center" w:pos="4252"/>
        <w:tab w:val="right" w:pos="8504"/>
      </w:tabs>
      <w:snapToGrid w:val="0"/>
    </w:pPr>
  </w:style>
  <w:style w:type="paragraph" w:styleId="a5">
    <w:name w:val="footer"/>
    <w:basedOn w:val="a"/>
    <w:rsid w:val="00EE274F"/>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17250-8251-47C9-8D38-E6FA3FE8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812</Words>
  <Characters>4634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後見開始等申立書</vt:lpstr>
      <vt:lpstr>後見開始等申立書</vt:lpstr>
    </vt:vector>
  </TitlesOfParts>
  <Company>最高裁判所</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後見開始等申立書</dc:title>
  <dc:creator>最高裁判所</dc:creator>
  <cp:lastModifiedBy>最高裁判所</cp:lastModifiedBy>
  <cp:revision>10</cp:revision>
  <cp:lastPrinted>2016-04-27T06:47:00Z</cp:lastPrinted>
  <dcterms:created xsi:type="dcterms:W3CDTF">2015-03-02T01:09:00Z</dcterms:created>
  <dcterms:modified xsi:type="dcterms:W3CDTF">2016-04-27T06:55:00Z</dcterms:modified>
</cp:coreProperties>
</file>