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DC323" w14:textId="49817038" w:rsidR="00013433" w:rsidRDefault="00B575B9" w:rsidP="001959C7">
      <w:pPr>
        <w:wordWrap w:val="0"/>
        <w:adjustRightInd w:val="0"/>
        <w:textAlignment w:val="baseline"/>
        <w:rPr>
          <w:color w:val="000000"/>
        </w:rPr>
      </w:pPr>
      <w:bookmarkStart w:id="0" w:name="_GoBack"/>
      <w:bookmarkEnd w:id="0"/>
      <w:r>
        <w:rPr>
          <w:rFonts w:hint="eastAsia"/>
          <w:color w:val="000000"/>
        </w:rPr>
        <w:t>令和</w:t>
      </w:r>
      <w:r w:rsidR="00013433">
        <w:rPr>
          <w:rFonts w:hint="eastAsia"/>
          <w:color w:val="000000"/>
        </w:rPr>
        <w:t xml:space="preserve">　</w:t>
      </w:r>
      <w:r w:rsidR="001E02C2">
        <w:rPr>
          <w:rFonts w:hint="eastAsia"/>
          <w:color w:val="000000"/>
        </w:rPr>
        <w:t xml:space="preserve">　</w:t>
      </w:r>
      <w:r w:rsidR="009A0727" w:rsidRPr="009A0727">
        <w:rPr>
          <w:rFonts w:hint="eastAsia"/>
          <w:color w:val="000000"/>
        </w:rPr>
        <w:t>年（</w:t>
      </w:r>
      <w:r w:rsidR="00013433">
        <w:rPr>
          <w:rFonts w:hint="eastAsia"/>
          <w:color w:val="000000"/>
        </w:rPr>
        <w:t>家</w:t>
      </w:r>
      <w:r w:rsidR="00793FC1">
        <w:rPr>
          <w:rFonts w:hint="eastAsia"/>
          <w:color w:val="000000"/>
        </w:rPr>
        <w:t xml:space="preserve">　</w:t>
      </w:r>
      <w:r w:rsidR="00013433">
        <w:rPr>
          <w:rFonts w:hint="eastAsia"/>
          <w:color w:val="000000"/>
        </w:rPr>
        <w:t xml:space="preserve">　）</w:t>
      </w:r>
      <w:r w:rsidR="009A0727" w:rsidRPr="009A0727">
        <w:rPr>
          <w:rFonts w:hint="eastAsia"/>
          <w:color w:val="000000"/>
        </w:rPr>
        <w:t>第</w:t>
      </w:r>
      <w:r w:rsidR="00013433">
        <w:rPr>
          <w:rFonts w:hint="eastAsia"/>
          <w:color w:val="000000"/>
        </w:rPr>
        <w:t xml:space="preserve">　　</w:t>
      </w:r>
      <w:r w:rsidR="00793FC1">
        <w:rPr>
          <w:rFonts w:hint="eastAsia"/>
          <w:color w:val="000000"/>
        </w:rPr>
        <w:t xml:space="preserve">　</w:t>
      </w:r>
      <w:r w:rsidR="00013433">
        <w:rPr>
          <w:rFonts w:hint="eastAsia"/>
          <w:color w:val="000000"/>
        </w:rPr>
        <w:t xml:space="preserve">　　</w:t>
      </w:r>
      <w:r w:rsidR="009A0727" w:rsidRPr="009A0727">
        <w:rPr>
          <w:rFonts w:hint="eastAsia"/>
          <w:color w:val="000000"/>
        </w:rPr>
        <w:t>号</w:t>
      </w:r>
    </w:p>
    <w:p w14:paraId="28F3E511" w14:textId="6EEB45D1" w:rsidR="005839B0" w:rsidRPr="00EF5895" w:rsidRDefault="00505E4F" w:rsidP="00FB1775">
      <w:pPr>
        <w:wordWrap w:val="0"/>
        <w:adjustRightInd w:val="0"/>
        <w:spacing w:beforeLines="30" w:before="131" w:line="400" w:lineRule="exact"/>
        <w:jc w:val="center"/>
        <w:textAlignment w:val="baseline"/>
        <w:rPr>
          <w:rFonts w:ascii="HG創英角ｺﾞｼｯｸUB" w:eastAsia="HG創英角ｺﾞｼｯｸUB" w:hAnsi="ＭＳ ゴシック"/>
          <w:color w:val="000000"/>
          <w:spacing w:val="36"/>
          <w:sz w:val="36"/>
          <w:szCs w:val="36"/>
        </w:rPr>
      </w:pPr>
      <w:r>
        <w:rPr>
          <w:rFonts w:ascii="HG創英角ｺﾞｼｯｸUB" w:eastAsia="HG創英角ｺﾞｼｯｸUB" w:hAnsi="ＭＳ ゴシック"/>
          <w:b/>
          <w:noProof/>
          <w:color w:val="000000"/>
          <w:sz w:val="28"/>
          <w:szCs w:val="28"/>
        </w:rPr>
        <mc:AlternateContent>
          <mc:Choice Requires="wps">
            <w:drawing>
              <wp:anchor distT="0" distB="0" distL="114300" distR="114300" simplePos="0" relativeHeight="251658240" behindDoc="0" locked="0" layoutInCell="1" allowOverlap="1" wp14:anchorId="02B36234" wp14:editId="02F0E76F">
                <wp:simplePos x="0" y="0"/>
                <wp:positionH relativeFrom="column">
                  <wp:posOffset>-352425</wp:posOffset>
                </wp:positionH>
                <wp:positionV relativeFrom="paragraph">
                  <wp:posOffset>360680</wp:posOffset>
                </wp:positionV>
                <wp:extent cx="552450" cy="8562975"/>
                <wp:effectExtent l="9525" t="9525"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8562975"/>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14:paraId="564E9EE3" w14:textId="0A8B6229" w:rsidR="00540F40" w:rsidRDefault="00B31EC9" w:rsidP="008B58EC">
                            <w:pPr>
                              <w:ind w:firstLineChars="1300" w:firstLine="3276"/>
                            </w:pPr>
                            <w:r>
                              <w:rPr>
                                <w:rFonts w:hint="eastAsia"/>
                              </w:rPr>
                              <w:t>別添の書類</w:t>
                            </w:r>
                            <w:r>
                              <w:t>と一緒に</w:t>
                            </w:r>
                            <w:r>
                              <w:rPr>
                                <w:rFonts w:hint="eastAsia"/>
                              </w:rPr>
                              <w:t>ステ</w:t>
                            </w:r>
                            <w:r w:rsidR="00006E2C">
                              <w:rPr>
                                <w:rFonts w:hint="eastAsia"/>
                              </w:rPr>
                              <w:t>ー</w:t>
                            </w:r>
                            <w:r>
                              <w:rPr>
                                <w:rFonts w:hint="eastAsia"/>
                              </w:rPr>
                              <w:t>プラー（ホチキス）で留める</w:t>
                            </w:r>
                            <w:r>
                              <w:t>。</w:t>
                            </w:r>
                          </w:p>
                          <w:p w14:paraId="213256E3" w14:textId="77777777" w:rsidR="00540F40" w:rsidRDefault="00540F40" w:rsidP="007F2225"/>
                          <w:p w14:paraId="606A17E3" w14:textId="77777777" w:rsidR="00540F40" w:rsidRDefault="00540F40"/>
                          <w:p w14:paraId="61234A03" w14:textId="77777777" w:rsidR="00540F40" w:rsidRDefault="00540F40"/>
                          <w:p w14:paraId="233C15F0" w14:textId="77777777" w:rsidR="00540F40" w:rsidRDefault="00540F40"/>
                          <w:p w14:paraId="53225900" w14:textId="77777777" w:rsidR="00540F40" w:rsidRDefault="00540F40"/>
                          <w:p w14:paraId="67BD3368" w14:textId="77777777" w:rsidR="00540F40" w:rsidRDefault="00540F40"/>
                          <w:p w14:paraId="7C643467" w14:textId="5052F88C" w:rsidR="00540F40" w:rsidRDefault="00540F40">
                            <w:r>
                              <w:rPr>
                                <w:rFonts w:hint="eastAsia"/>
                              </w:rPr>
                              <w:t>□</w:t>
                            </w:r>
                          </w:p>
                          <w:p w14:paraId="2B3B4EFA" w14:textId="77777777" w:rsidR="00540F40" w:rsidRDefault="00540F40"/>
                          <w:p w14:paraId="1A15EDC0" w14:textId="77777777" w:rsidR="00540F40" w:rsidRDefault="00540F40"/>
                          <w:p w14:paraId="1D519487" w14:textId="77777777" w:rsidR="00540F40" w:rsidRDefault="00540F40"/>
                          <w:p w14:paraId="5DBBD25D" w14:textId="279FC660" w:rsidR="00540F40" w:rsidRDefault="00540F40">
                            <w:r>
                              <w:rPr>
                                <w:rFonts w:hint="eastAsia"/>
                              </w:rPr>
                              <w:t>し</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B36234" id="_x0000_t202" coordsize="21600,21600" o:spt="202" path="m,l,21600r21600,l21600,xe">
                <v:stroke joinstyle="miter"/>
                <v:path gradientshapeok="t" o:connecttype="rect"/>
              </v:shapetype>
              <v:shape id="Text Box 2" o:spid="_x0000_s1026" type="#_x0000_t202" style="position:absolute;left:0;text-align:left;margin-left:-27.75pt;margin-top:28.4pt;width:43.5pt;height:6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" filled="f">
                <v:stroke dashstyle="longDash"/>
                <v:textbox style="layout-flow:vertical-ideographic" inset="5.85pt,.7pt,5.85pt,.7pt">
                  <w:txbxContent>
                    <w:p w14:paraId="564E9EE3" w14:textId="0A8B6229" w:rsidR="00540F40" w:rsidRDefault="00B31EC9" w:rsidP="008B58EC">
                      <w:pPr>
                        <w:ind w:firstLineChars="1300" w:firstLine="3276"/>
                      </w:pPr>
                      <w:r>
                        <w:rPr>
                          <w:rFonts w:hint="eastAsia"/>
                        </w:rPr>
                        <w:t>別添の書類</w:t>
                      </w:r>
                      <w:r>
                        <w:t>と一緒に</w:t>
                      </w:r>
                      <w:r>
                        <w:rPr>
                          <w:rFonts w:hint="eastAsia"/>
                        </w:rPr>
                        <w:t>ステ</w:t>
                      </w:r>
                      <w:r w:rsidR="00006E2C">
                        <w:rPr>
                          <w:rFonts w:hint="eastAsia"/>
                        </w:rPr>
                        <w:t>ー</w:t>
                      </w:r>
                      <w:r>
                        <w:rPr>
                          <w:rFonts w:hint="eastAsia"/>
                        </w:rPr>
                        <w:t>プラー（ホチキス）で留める</w:t>
                      </w:r>
                      <w:r>
                        <w:t>。</w:t>
                      </w:r>
                    </w:p>
                    <w:p w14:paraId="213256E3" w14:textId="77777777" w:rsidR="00540F40" w:rsidRDefault="00540F40" w:rsidP="007F2225"/>
                    <w:p w14:paraId="606A17E3" w14:textId="77777777" w:rsidR="00540F40" w:rsidRDefault="00540F40"/>
                    <w:p w14:paraId="61234A03" w14:textId="77777777" w:rsidR="00540F40" w:rsidRDefault="00540F40"/>
                    <w:p w14:paraId="233C15F0" w14:textId="77777777" w:rsidR="00540F40" w:rsidRDefault="00540F40"/>
                    <w:p w14:paraId="53225900" w14:textId="77777777" w:rsidR="00540F40" w:rsidRDefault="00540F40"/>
                    <w:p w14:paraId="67BD3368" w14:textId="77777777" w:rsidR="00540F40" w:rsidRDefault="00540F40"/>
                    <w:p w14:paraId="7C643467" w14:textId="5052F88C" w:rsidR="00540F40" w:rsidRDefault="00540F40">
                      <w:r>
                        <w:rPr>
                          <w:rFonts w:hint="eastAsia"/>
                        </w:rPr>
                        <w:t>□</w:t>
                      </w:r>
                    </w:p>
                    <w:p w14:paraId="2B3B4EFA" w14:textId="77777777" w:rsidR="00540F40" w:rsidRDefault="00540F40"/>
                    <w:p w14:paraId="1A15EDC0" w14:textId="77777777" w:rsidR="00540F40" w:rsidRDefault="00540F40"/>
                    <w:p w14:paraId="1D519487" w14:textId="77777777" w:rsidR="00540F40" w:rsidRDefault="00540F40"/>
                    <w:p w14:paraId="5DBBD25D" w14:textId="279FC660" w:rsidR="00540F40" w:rsidRDefault="00540F40">
                      <w:r>
                        <w:rPr>
                          <w:rFonts w:hint="eastAsia"/>
                        </w:rPr>
                        <w:t>し</w:t>
                      </w:r>
                    </w:p>
                  </w:txbxContent>
                </v:textbox>
              </v:shape>
            </w:pict>
          </mc:Fallback>
        </mc:AlternateContent>
      </w:r>
      <w:r w:rsidR="00D03599" w:rsidRPr="00EF5895">
        <w:rPr>
          <w:rFonts w:ascii="HG創英角ｺﾞｼｯｸUB" w:eastAsia="HG創英角ｺﾞｼｯｸUB" w:hAnsi="ＭＳ ゴシック" w:hint="eastAsia"/>
          <w:color w:val="000000"/>
          <w:spacing w:val="36"/>
          <w:sz w:val="36"/>
          <w:szCs w:val="36"/>
        </w:rPr>
        <w:t>非開示希望</w:t>
      </w:r>
      <w:r w:rsidR="008D0585" w:rsidRPr="00EF5895">
        <w:rPr>
          <w:rFonts w:ascii="HG創英角ｺﾞｼｯｸUB" w:eastAsia="HG創英角ｺﾞｼｯｸUB" w:hAnsi="ＭＳ ゴシック" w:hint="eastAsia"/>
          <w:color w:val="000000"/>
          <w:spacing w:val="36"/>
          <w:sz w:val="36"/>
          <w:szCs w:val="36"/>
        </w:rPr>
        <w:t>申出書</w:t>
      </w:r>
    </w:p>
    <w:p w14:paraId="2FA77E5D" w14:textId="6BC57CAA" w:rsidR="009F48BA" w:rsidRPr="00EF5895" w:rsidRDefault="00B84388" w:rsidP="007F2225">
      <w:pPr>
        <w:wordWrap w:val="0"/>
        <w:adjustRightInd w:val="0"/>
        <w:snapToGrid w:val="0"/>
        <w:spacing w:beforeLines="30" w:before="131"/>
        <w:ind w:firstLineChars="200" w:firstLine="586"/>
        <w:textAlignment w:val="baseline"/>
        <w:rPr>
          <w:rFonts w:ascii="HG創英角ｺﾞｼｯｸUB" w:eastAsia="HG創英角ｺﾞｼｯｸUB" w:hAnsi="ＭＳ ゴシック"/>
          <w:color w:val="000000"/>
          <w:sz w:val="28"/>
          <w:szCs w:val="28"/>
        </w:rPr>
      </w:pPr>
      <w:r w:rsidRPr="00EF5895">
        <w:rPr>
          <w:rFonts w:ascii="HG創英角ｺﾞｼｯｸUB" w:eastAsia="HG創英角ｺﾞｼｯｸUB" w:hAnsi="ＭＳ ゴシック" w:hint="eastAsia"/>
          <w:b/>
          <w:color w:val="000000"/>
          <w:sz w:val="28"/>
          <w:szCs w:val="28"/>
        </w:rPr>
        <w:t>【１】</w:t>
      </w:r>
      <w:r w:rsidR="00A9787D" w:rsidRPr="00EF5895">
        <w:rPr>
          <w:rFonts w:ascii="HG創英角ｺﾞｼｯｸUB" w:eastAsia="HG創英角ｺﾞｼｯｸUB" w:hAnsi="ＭＳ ゴシック" w:hint="eastAsia"/>
          <w:color w:val="000000"/>
          <w:sz w:val="28"/>
          <w:szCs w:val="28"/>
        </w:rPr>
        <w:t>別添の</w:t>
      </w:r>
      <w:r w:rsidR="00C82879" w:rsidRPr="00EF5895">
        <w:rPr>
          <w:rFonts w:ascii="HG創英角ｺﾞｼｯｸUB" w:eastAsia="HG創英角ｺﾞｼｯｸUB" w:hAnsi="ＭＳ ゴシック" w:hint="eastAsia"/>
          <w:color w:val="000000"/>
          <w:sz w:val="28"/>
          <w:szCs w:val="28"/>
        </w:rPr>
        <w:t>書類</w:t>
      </w:r>
      <w:r w:rsidR="00867275">
        <w:rPr>
          <w:rFonts w:ascii="HG創英角ｺﾞｼｯｸUB" w:eastAsia="HG創英角ｺﾞｼｯｸUB" w:hAnsi="ＭＳ ゴシック" w:hint="eastAsia"/>
          <w:color w:val="000000"/>
          <w:sz w:val="28"/>
          <w:szCs w:val="28"/>
        </w:rPr>
        <w:t>について</w:t>
      </w:r>
      <w:r w:rsidR="0024685D">
        <w:rPr>
          <w:rFonts w:ascii="HG創英角ｺﾞｼｯｸUB" w:eastAsia="HG創英角ｺﾞｼｯｸUB" w:hAnsi="ＭＳ ゴシック" w:hint="eastAsia"/>
          <w:color w:val="000000"/>
          <w:sz w:val="28"/>
          <w:szCs w:val="28"/>
        </w:rPr>
        <w:t>、</w:t>
      </w:r>
      <w:r w:rsidR="00867275">
        <w:rPr>
          <w:rFonts w:ascii="HG創英角ｺﾞｼｯｸUB" w:eastAsia="HG創英角ｺﾞｼｯｸUB" w:hAnsi="ＭＳ ゴシック" w:hint="eastAsia"/>
          <w:color w:val="000000"/>
          <w:sz w:val="28"/>
          <w:szCs w:val="28"/>
        </w:rPr>
        <w:t>非開示</w:t>
      </w:r>
      <w:r w:rsidR="00013433" w:rsidRPr="00EF5895">
        <w:rPr>
          <w:rFonts w:ascii="HG創英角ｺﾞｼｯｸUB" w:eastAsia="HG創英角ｺﾞｼｯｸUB" w:hAnsi="ＭＳ ゴシック" w:hint="eastAsia"/>
          <w:color w:val="000000"/>
          <w:sz w:val="28"/>
          <w:szCs w:val="28"/>
        </w:rPr>
        <w:t>を希望しま</w:t>
      </w:r>
      <w:r w:rsidR="0026179A" w:rsidRPr="00EF5895">
        <w:rPr>
          <w:rFonts w:ascii="HG創英角ｺﾞｼｯｸUB" w:eastAsia="HG創英角ｺﾞｼｯｸUB" w:hAnsi="ＭＳ ゴシック" w:hint="eastAsia"/>
          <w:color w:val="000000"/>
          <w:sz w:val="28"/>
          <w:szCs w:val="28"/>
        </w:rPr>
        <w:t>す</w:t>
      </w:r>
      <w:r w:rsidR="003C09C0" w:rsidRPr="00EF5895">
        <w:rPr>
          <w:rFonts w:ascii="HG創英角ｺﾞｼｯｸUB" w:eastAsia="HG創英角ｺﾞｼｯｸUB" w:hAnsi="ＭＳ ゴシック" w:hint="eastAsia"/>
          <w:color w:val="000000"/>
          <w:sz w:val="28"/>
          <w:szCs w:val="28"/>
        </w:rPr>
        <w:t>。</w:t>
      </w:r>
    </w:p>
    <w:p w14:paraId="47A790AC" w14:textId="2667017D" w:rsidR="00A9787D" w:rsidRDefault="00C82879" w:rsidP="00F000BF">
      <w:pPr>
        <w:wordWrap w:val="0"/>
        <w:adjustRightInd w:val="0"/>
        <w:snapToGrid w:val="0"/>
        <w:ind w:leftChars="300" w:left="756" w:firstLineChars="100" w:firstLine="192"/>
        <w:textAlignment w:val="baseline"/>
        <w:rPr>
          <w:rFonts w:ascii="ＭＳ ゴシック" w:eastAsia="ＭＳ ゴシック" w:hAnsi="ＭＳ ゴシック"/>
          <w:color w:val="000000"/>
        </w:rPr>
      </w:pPr>
      <w:r w:rsidRPr="009F48BA">
        <w:rPr>
          <w:rFonts w:ascii="ＭＳ ゴシック" w:eastAsia="ＭＳ ゴシック" w:hAnsi="ＭＳ ゴシック" w:hint="eastAsia"/>
          <w:color w:val="000000"/>
          <w:sz w:val="18"/>
          <w:szCs w:val="18"/>
        </w:rPr>
        <w:t>（</w:t>
      </w:r>
      <w:r w:rsidR="004A5B6D">
        <w:rPr>
          <w:rFonts w:ascii="ＭＳ ゴシック" w:eastAsia="ＭＳ ゴシック" w:hAnsi="ＭＳ ゴシック" w:hint="eastAsia"/>
          <w:color w:val="000000"/>
          <w:sz w:val="18"/>
          <w:szCs w:val="18"/>
        </w:rPr>
        <w:t>次の</w:t>
      </w:r>
      <w:r w:rsidRPr="009F48BA">
        <w:rPr>
          <w:rFonts w:ascii="ＭＳ ゴシック" w:eastAsia="ＭＳ ゴシック" w:hAnsi="ＭＳ ゴシック" w:hint="eastAsia"/>
          <w:color w:val="000000"/>
          <w:sz w:val="18"/>
          <w:szCs w:val="18"/>
        </w:rPr>
        <w:t>いずれかにチェックを入れてください。）</w:t>
      </w:r>
    </w:p>
    <w:p w14:paraId="0265FCFE" w14:textId="49789FCF" w:rsidR="00C82879" w:rsidRPr="00A06791" w:rsidRDefault="00F31874" w:rsidP="00143772">
      <w:pPr>
        <w:wordWrap w:val="0"/>
        <w:adjustRightInd w:val="0"/>
        <w:snapToGrid w:val="0"/>
        <w:spacing w:beforeLines="10" w:before="43" w:afterLines="50" w:after="218"/>
        <w:ind w:leftChars="200" w:left="504" w:firstLineChars="300" w:firstLine="756"/>
        <w:textAlignment w:val="baseline"/>
        <w:rPr>
          <w:rFonts w:asciiTheme="minorEastAsia" w:eastAsiaTheme="minorEastAsia" w:hAnsiTheme="minorEastAsia"/>
          <w:color w:val="000000"/>
        </w:rPr>
      </w:pPr>
      <w:r w:rsidRPr="00A06791">
        <w:rPr>
          <w:rFonts w:ascii="ＭＳ ゴシック" w:eastAsia="ＭＳ ゴシック" w:hAnsi="ＭＳ ゴシック" w:hint="eastAsia"/>
          <w:color w:val="000000"/>
        </w:rPr>
        <w:t>□</w:t>
      </w:r>
      <w:r w:rsidRPr="00A06791">
        <w:rPr>
          <w:rFonts w:asciiTheme="minorEastAsia" w:eastAsiaTheme="minorEastAsia" w:hAnsiTheme="minorEastAsia" w:hint="eastAsia"/>
          <w:color w:val="000000"/>
        </w:rPr>
        <w:t xml:space="preserve"> 一部（マーカー</w:t>
      </w:r>
      <w:r w:rsidR="0024685D">
        <w:rPr>
          <w:rFonts w:asciiTheme="minorEastAsia" w:eastAsiaTheme="minorEastAsia" w:hAnsiTheme="minorEastAsia" w:hint="eastAsia"/>
          <w:color w:val="000000"/>
        </w:rPr>
        <w:t>等</w:t>
      </w:r>
      <w:r w:rsidRPr="00A06791">
        <w:rPr>
          <w:rFonts w:asciiTheme="minorEastAsia" w:eastAsiaTheme="minorEastAsia" w:hAnsiTheme="minorEastAsia" w:hint="eastAsia"/>
          <w:color w:val="000000"/>
        </w:rPr>
        <w:t xml:space="preserve">で色付けした部分）　　　　</w:t>
      </w:r>
      <w:r w:rsidR="001959C7">
        <w:rPr>
          <w:rFonts w:ascii="ＭＳ ゴシック" w:eastAsia="ＭＳ ゴシック" w:hAnsi="ＭＳ ゴシック" w:hint="eastAsia"/>
          <w:color w:val="000000"/>
        </w:rPr>
        <w:t xml:space="preserve"> </w:t>
      </w:r>
      <w:r w:rsidR="00C82879" w:rsidRPr="00A06791">
        <w:rPr>
          <w:rFonts w:ascii="ＭＳ ゴシック" w:eastAsia="ＭＳ ゴシック" w:hAnsi="ＭＳ ゴシック" w:hint="eastAsia"/>
          <w:color w:val="000000"/>
        </w:rPr>
        <w:t>□</w:t>
      </w:r>
      <w:r w:rsidR="003C09C0" w:rsidRPr="00A06791">
        <w:rPr>
          <w:rFonts w:asciiTheme="minorEastAsia" w:eastAsiaTheme="minorEastAsia" w:hAnsiTheme="minorEastAsia" w:hint="eastAsia"/>
          <w:color w:val="000000"/>
        </w:rPr>
        <w:t xml:space="preserve"> </w:t>
      </w:r>
      <w:r w:rsidR="00C82879" w:rsidRPr="00A06791">
        <w:rPr>
          <w:rFonts w:asciiTheme="minorEastAsia" w:eastAsiaTheme="minorEastAsia" w:hAnsiTheme="minorEastAsia" w:hint="eastAsia"/>
          <w:color w:val="000000"/>
        </w:rPr>
        <w:t>全部</w:t>
      </w:r>
    </w:p>
    <w:p w14:paraId="1DA73BF8" w14:textId="1C3D85CF" w:rsidR="00F5651B" w:rsidRDefault="00505E4F" w:rsidP="007F2225">
      <w:pPr>
        <w:wordWrap w:val="0"/>
        <w:adjustRightInd w:val="0"/>
        <w:snapToGrid w:val="0"/>
        <w:spacing w:beforeLines="50" w:before="218"/>
        <w:ind w:firstLineChars="200" w:firstLine="586"/>
        <w:textAlignment w:val="baseline"/>
        <w:rPr>
          <w:rFonts w:ascii="HG創英角ｺﾞｼｯｸUB" w:eastAsia="HG創英角ｺﾞｼｯｸUB" w:hAnsi="ＭＳ ゴシック"/>
          <w:color w:val="000000"/>
          <w:sz w:val="28"/>
          <w:szCs w:val="28"/>
        </w:rPr>
      </w:pPr>
      <w:r>
        <w:rPr>
          <w:rFonts w:ascii="HG創英角ｺﾞｼｯｸUB" w:eastAsia="HG創英角ｺﾞｼｯｸUB" w:hAnsi="ＭＳ ゴシック"/>
          <w:b/>
          <w:noProof/>
          <w:color w:val="000000"/>
          <w:sz w:val="28"/>
          <w:szCs w:val="28"/>
        </w:rPr>
        <mc:AlternateContent>
          <mc:Choice Requires="wps">
            <w:drawing>
              <wp:anchor distT="0" distB="0" distL="114300" distR="114300" simplePos="0" relativeHeight="251659264" behindDoc="0" locked="0" layoutInCell="1" allowOverlap="1" wp14:anchorId="11FAB019" wp14:editId="09DB5FF6">
                <wp:simplePos x="0" y="0"/>
                <wp:positionH relativeFrom="column">
                  <wp:posOffset>-171450</wp:posOffset>
                </wp:positionH>
                <wp:positionV relativeFrom="paragraph">
                  <wp:posOffset>84455</wp:posOffset>
                </wp:positionV>
                <wp:extent cx="276225" cy="771525"/>
                <wp:effectExtent l="9525" t="9525" r="9525" b="952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7715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30CC7" id="Rectangle 4" o:spid="_x0000_s1026" style="position:absolute;left:0;text-align:left;margin-left:-13.5pt;margin-top:6.65pt;width:21.7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">
                <v:textbox inset="5.85pt,.7pt,5.85pt,.7pt"/>
              </v:rect>
            </w:pict>
          </mc:Fallback>
        </mc:AlternateContent>
      </w:r>
      <w:r w:rsidR="00B84388" w:rsidRPr="00EF5895">
        <w:rPr>
          <w:rFonts w:ascii="HG創英角ｺﾞｼｯｸUB" w:eastAsia="HG創英角ｺﾞｼｯｸUB" w:hAnsi="ＭＳ ゴシック" w:hint="eastAsia"/>
          <w:b/>
          <w:color w:val="000000"/>
          <w:sz w:val="28"/>
          <w:szCs w:val="28"/>
        </w:rPr>
        <w:t>【２】</w:t>
      </w:r>
      <w:r w:rsidR="00867275">
        <w:rPr>
          <w:rFonts w:ascii="HG創英角ｺﾞｼｯｸUB" w:eastAsia="HG創英角ｺﾞｼｯｸUB" w:hAnsi="ＭＳ ゴシック" w:hint="eastAsia"/>
          <w:b/>
          <w:color w:val="000000"/>
          <w:sz w:val="28"/>
          <w:szCs w:val="28"/>
        </w:rPr>
        <w:t>非開示を</w:t>
      </w:r>
      <w:r w:rsidR="00F5651B">
        <w:rPr>
          <w:rFonts w:ascii="HG創英角ｺﾞｼｯｸUB" w:eastAsia="HG創英角ｺﾞｼｯｸUB" w:hAnsi="ＭＳ ゴシック" w:hint="eastAsia"/>
          <w:b/>
          <w:color w:val="000000"/>
          <w:sz w:val="28"/>
          <w:szCs w:val="28"/>
        </w:rPr>
        <w:t>希望する</w:t>
      </w:r>
      <w:r w:rsidR="0024775C" w:rsidRPr="00EF5895">
        <w:rPr>
          <w:rFonts w:ascii="HG創英角ｺﾞｼｯｸUB" w:eastAsia="HG創英角ｺﾞｼｯｸUB" w:hAnsi="ＭＳ ゴシック" w:hint="eastAsia"/>
          <w:color w:val="000000"/>
          <w:sz w:val="28"/>
          <w:szCs w:val="28"/>
        </w:rPr>
        <w:t>理由は</w:t>
      </w:r>
      <w:r w:rsidR="0024685D">
        <w:rPr>
          <w:rFonts w:ascii="HG創英角ｺﾞｼｯｸUB" w:eastAsia="HG創英角ｺﾞｼｯｸUB" w:hAnsi="ＭＳ ゴシック" w:hint="eastAsia"/>
          <w:color w:val="000000"/>
          <w:sz w:val="28"/>
          <w:szCs w:val="28"/>
        </w:rPr>
        <w:t>、</w:t>
      </w:r>
      <w:r w:rsidR="0024775C" w:rsidRPr="00EF5895">
        <w:rPr>
          <w:rFonts w:ascii="HG創英角ｺﾞｼｯｸUB" w:eastAsia="HG創英角ｺﾞｼｯｸUB" w:hAnsi="ＭＳ ゴシック" w:hint="eastAsia"/>
          <w:color w:val="000000"/>
          <w:sz w:val="28"/>
          <w:szCs w:val="28"/>
        </w:rPr>
        <w:t>以下のとおりです</w:t>
      </w:r>
    </w:p>
    <w:p w14:paraId="33B46C91" w14:textId="75409DAB" w:rsidR="0024775C" w:rsidRPr="00EF5895" w:rsidRDefault="00867275" w:rsidP="00143772">
      <w:pPr>
        <w:wordWrap w:val="0"/>
        <w:adjustRightInd w:val="0"/>
        <w:snapToGrid w:val="0"/>
        <w:spacing w:beforeLines="50" w:before="218"/>
        <w:ind w:firstLineChars="400" w:firstLine="848"/>
        <w:textAlignment w:val="baseline"/>
        <w:rPr>
          <w:rFonts w:ascii="HG創英角ｺﾞｼｯｸUB" w:eastAsia="HG創英角ｺﾞｼｯｸUB" w:hAnsi="ＭＳ ゴシック"/>
          <w:color w:val="000000"/>
        </w:rPr>
      </w:pPr>
      <w:r>
        <w:rPr>
          <w:rFonts w:ascii="HG創英角ｺﾞｼｯｸUB" w:eastAsia="HG創英角ｺﾞｼｯｸUB" w:hAnsi="ＭＳ ゴシック" w:hint="eastAsia"/>
          <w:color w:val="000000"/>
          <w:sz w:val="20"/>
          <w:szCs w:val="20"/>
        </w:rPr>
        <w:t>（該当項目</w:t>
      </w:r>
      <w:r w:rsidR="0024775C" w:rsidRPr="00EF5895">
        <w:rPr>
          <w:rFonts w:ascii="HG創英角ｺﾞｼｯｸUB" w:eastAsia="HG創英角ｺﾞｼｯｸUB" w:hAnsi="ＭＳ ゴシック" w:hint="eastAsia"/>
          <w:color w:val="000000"/>
          <w:sz w:val="20"/>
          <w:szCs w:val="20"/>
        </w:rPr>
        <w:t>にチェックを入れてください。）</w:t>
      </w:r>
      <w:r w:rsidR="0024775C" w:rsidRPr="00EF5895">
        <w:rPr>
          <w:rFonts w:ascii="HG創英角ｺﾞｼｯｸUB" w:eastAsia="HG創英角ｺﾞｼｯｸUB" w:hAnsi="ＭＳ ゴシック" w:hint="eastAsia"/>
          <w:color w:val="000000"/>
        </w:rPr>
        <w:t>。</w:t>
      </w:r>
    </w:p>
    <w:p w14:paraId="2BB5CE7E" w14:textId="0BB25EE2" w:rsidR="0024775C" w:rsidRDefault="00F5651B" w:rsidP="007F2225">
      <w:pPr>
        <w:wordWrap w:val="0"/>
        <w:adjustRightInd w:val="0"/>
        <w:spacing w:beforeLines="30" w:before="131" w:line="360" w:lineRule="exact"/>
        <w:ind w:rightChars="50" w:right="126" w:firstLineChars="300" w:firstLine="756"/>
        <w:textAlignment w:val="baseline"/>
        <w:rPr>
          <w:color w:val="000000"/>
        </w:rPr>
      </w:pPr>
      <w:r>
        <w:rPr>
          <w:rFonts w:ascii="ＭＳ ゴシック" w:eastAsia="ＭＳ ゴシック" w:hAnsi="ＭＳ ゴシック" w:hint="eastAsia"/>
          <w:color w:val="000000"/>
        </w:rPr>
        <w:t>□</w:t>
      </w:r>
      <w:r w:rsidR="002965B1">
        <w:rPr>
          <w:rFonts w:ascii="ＭＳ ゴシック" w:eastAsia="ＭＳ ゴシック" w:hAnsi="ＭＳ ゴシック" w:hint="eastAsia"/>
          <w:color w:val="000000"/>
        </w:rPr>
        <w:t xml:space="preserve"> </w:t>
      </w:r>
      <w:r w:rsidR="00867275">
        <w:rPr>
          <w:rFonts w:hint="eastAsia"/>
          <w:color w:val="000000"/>
        </w:rPr>
        <w:t xml:space="preserve">　子供（未成年者）の利益を害する</w:t>
      </w:r>
      <w:r w:rsidR="00FB1775">
        <w:rPr>
          <w:rFonts w:hint="eastAsia"/>
          <w:color w:val="000000"/>
        </w:rPr>
        <w:t>おそ</w:t>
      </w:r>
      <w:r w:rsidR="0024775C">
        <w:rPr>
          <w:rFonts w:hint="eastAsia"/>
          <w:color w:val="000000"/>
        </w:rPr>
        <w:t>れがある。</w:t>
      </w:r>
    </w:p>
    <w:p w14:paraId="78BF8D1D" w14:textId="2B5531DD" w:rsidR="0024775C" w:rsidRDefault="00F5651B" w:rsidP="007F2225">
      <w:pPr>
        <w:wordWrap w:val="0"/>
        <w:adjustRightInd w:val="0"/>
        <w:spacing w:beforeLines="30" w:before="131" w:line="360" w:lineRule="exact"/>
        <w:ind w:rightChars="50" w:right="126" w:firstLineChars="300" w:firstLine="756"/>
        <w:textAlignment w:val="baseline"/>
        <w:rPr>
          <w:color w:val="000000"/>
        </w:rPr>
      </w:pPr>
      <w:r>
        <w:rPr>
          <w:rFonts w:ascii="ＭＳ ゴシック" w:eastAsia="ＭＳ ゴシック" w:hAnsi="ＭＳ ゴシック" w:hint="eastAsia"/>
          <w:color w:val="000000"/>
        </w:rPr>
        <w:t>□</w:t>
      </w:r>
      <w:r w:rsidR="002965B1">
        <w:rPr>
          <w:rFonts w:ascii="ＭＳ ゴシック" w:eastAsia="ＭＳ ゴシック" w:hAnsi="ＭＳ ゴシック" w:hint="eastAsia"/>
          <w:color w:val="000000"/>
        </w:rPr>
        <w:t xml:space="preserve"> </w:t>
      </w:r>
      <w:r w:rsidR="0024775C">
        <w:rPr>
          <w:rFonts w:hint="eastAsia"/>
          <w:color w:val="000000"/>
        </w:rPr>
        <w:t xml:space="preserve">　自分や</w:t>
      </w:r>
      <w:r w:rsidR="003C100A">
        <w:rPr>
          <w:rFonts w:hint="eastAsia"/>
          <w:color w:val="000000"/>
        </w:rPr>
        <w:t>第三者</w:t>
      </w:r>
      <w:r w:rsidR="0024775C">
        <w:rPr>
          <w:rFonts w:hint="eastAsia"/>
          <w:color w:val="000000"/>
        </w:rPr>
        <w:t>の</w:t>
      </w:r>
      <w:r w:rsidR="00447815">
        <w:rPr>
          <w:rFonts w:hint="eastAsia"/>
          <w:color w:val="000000"/>
        </w:rPr>
        <w:t>私</w:t>
      </w:r>
      <w:r w:rsidR="00867275">
        <w:rPr>
          <w:rFonts w:hint="eastAsia"/>
          <w:color w:val="000000"/>
        </w:rPr>
        <w:t>生活や仕事の平穏を害する</w:t>
      </w:r>
      <w:r w:rsidR="00FB1775">
        <w:rPr>
          <w:rFonts w:hint="eastAsia"/>
          <w:color w:val="000000"/>
        </w:rPr>
        <w:t>おそ</w:t>
      </w:r>
      <w:r w:rsidR="0024775C">
        <w:rPr>
          <w:rFonts w:hint="eastAsia"/>
          <w:color w:val="000000"/>
        </w:rPr>
        <w:t>れがある。</w:t>
      </w:r>
    </w:p>
    <w:p w14:paraId="67958D77" w14:textId="18D8D91B" w:rsidR="0024775C" w:rsidRDefault="00F5651B" w:rsidP="007F2225">
      <w:pPr>
        <w:wordWrap w:val="0"/>
        <w:adjustRightInd w:val="0"/>
        <w:spacing w:beforeLines="30" w:before="131" w:line="320" w:lineRule="exact"/>
        <w:ind w:leftChars="290" w:left="1235" w:rightChars="50" w:right="126" w:hangingChars="200" w:hanging="504"/>
        <w:textAlignment w:val="baseline"/>
        <w:rPr>
          <w:color w:val="000000"/>
        </w:rPr>
      </w:pPr>
      <w:r>
        <w:rPr>
          <w:rFonts w:ascii="ＭＳ ゴシック" w:eastAsia="ＭＳ ゴシック" w:hAnsi="ＭＳ ゴシック" w:hint="eastAsia"/>
          <w:color w:val="000000"/>
        </w:rPr>
        <w:t>□</w:t>
      </w:r>
      <w:r w:rsidR="002965B1">
        <w:rPr>
          <w:rFonts w:ascii="ＭＳ ゴシック" w:eastAsia="ＭＳ ゴシック" w:hAnsi="ＭＳ ゴシック" w:hint="eastAsia"/>
          <w:color w:val="000000"/>
        </w:rPr>
        <w:t xml:space="preserve"> </w:t>
      </w:r>
      <w:r w:rsidR="0024775C">
        <w:rPr>
          <w:rFonts w:hint="eastAsia"/>
          <w:color w:val="000000"/>
        </w:rPr>
        <w:t xml:space="preserve">　自分や</w:t>
      </w:r>
      <w:r w:rsidR="003C100A">
        <w:rPr>
          <w:rFonts w:hint="eastAsia"/>
          <w:color w:val="000000"/>
        </w:rPr>
        <w:t>第三者</w:t>
      </w:r>
      <w:r w:rsidR="00867275">
        <w:rPr>
          <w:rFonts w:hint="eastAsia"/>
          <w:color w:val="000000"/>
        </w:rPr>
        <w:t>の私生活上の重大な秘密が明らかにされることにより</w:t>
      </w:r>
      <w:r w:rsidR="0024685D">
        <w:rPr>
          <w:rFonts w:hint="eastAsia"/>
          <w:color w:val="000000"/>
        </w:rPr>
        <w:t>、</w:t>
      </w:r>
      <w:r w:rsidR="0024775C">
        <w:rPr>
          <w:rFonts w:hint="eastAsia"/>
          <w:color w:val="000000"/>
        </w:rPr>
        <w:t>社会生活を営むのに著しい支障を生じ</w:t>
      </w:r>
      <w:r w:rsidR="00867275">
        <w:rPr>
          <w:rFonts w:hint="eastAsia"/>
          <w:color w:val="000000"/>
        </w:rPr>
        <w:t>たり</w:t>
      </w:r>
      <w:r w:rsidR="0024685D">
        <w:rPr>
          <w:rFonts w:hint="eastAsia"/>
          <w:color w:val="000000"/>
        </w:rPr>
        <w:t>、</w:t>
      </w:r>
      <w:r w:rsidR="00867275">
        <w:rPr>
          <w:rFonts w:hint="eastAsia"/>
          <w:color w:val="000000"/>
        </w:rPr>
        <w:t>名誉を著しく害する</w:t>
      </w:r>
      <w:r w:rsidR="00FB1775">
        <w:rPr>
          <w:rFonts w:hint="eastAsia"/>
          <w:color w:val="000000"/>
        </w:rPr>
        <w:t>おそ</w:t>
      </w:r>
      <w:r w:rsidR="0024775C">
        <w:rPr>
          <w:rFonts w:hint="eastAsia"/>
          <w:color w:val="000000"/>
        </w:rPr>
        <w:t>れがある。</w:t>
      </w:r>
    </w:p>
    <w:p w14:paraId="6F60F8DA" w14:textId="703D6C53" w:rsidR="0024775C" w:rsidRDefault="00F5651B" w:rsidP="007F2225">
      <w:pPr>
        <w:wordWrap w:val="0"/>
        <w:adjustRightInd w:val="0"/>
        <w:spacing w:beforeLines="30" w:before="131" w:line="320" w:lineRule="exact"/>
        <w:ind w:rightChars="50" w:right="126" w:firstLineChars="300" w:firstLine="756"/>
        <w:textAlignment w:val="baseline"/>
        <w:rPr>
          <w:color w:val="000000"/>
        </w:rPr>
      </w:pPr>
      <w:r>
        <w:rPr>
          <w:rFonts w:ascii="ＭＳ ゴシック" w:eastAsia="ＭＳ ゴシック" w:hAnsi="ＭＳ ゴシック" w:hint="eastAsia"/>
          <w:color w:val="000000"/>
        </w:rPr>
        <w:t>□</w:t>
      </w:r>
      <w:r w:rsidR="0024775C">
        <w:rPr>
          <w:rFonts w:hint="eastAsia"/>
          <w:color w:val="000000"/>
        </w:rPr>
        <w:t xml:space="preserve">　</w:t>
      </w:r>
      <w:r>
        <w:rPr>
          <w:rFonts w:hint="eastAsia"/>
          <w:color w:val="000000"/>
        </w:rPr>
        <w:t xml:space="preserve">　その他</w:t>
      </w:r>
      <w:r w:rsidR="0024685D">
        <w:rPr>
          <w:rFonts w:hint="eastAsia"/>
          <w:color w:val="000000"/>
        </w:rPr>
        <w:t>、</w:t>
      </w:r>
      <w:r w:rsidR="00382E64">
        <w:rPr>
          <w:rFonts w:hint="eastAsia"/>
          <w:color w:val="000000"/>
        </w:rPr>
        <w:t>特別の</w:t>
      </w:r>
      <w:r>
        <w:rPr>
          <w:rFonts w:hint="eastAsia"/>
          <w:color w:val="000000"/>
        </w:rPr>
        <w:t>事情</w:t>
      </w:r>
      <w:r w:rsidR="00382E64">
        <w:rPr>
          <w:rFonts w:hint="eastAsia"/>
          <w:color w:val="000000"/>
        </w:rPr>
        <w:t>がある。</w:t>
      </w:r>
    </w:p>
    <w:p w14:paraId="7637AF3D" w14:textId="77777777" w:rsidR="00F5651B" w:rsidRDefault="00F5651B" w:rsidP="007F2225">
      <w:pPr>
        <w:wordWrap w:val="0"/>
        <w:adjustRightInd w:val="0"/>
        <w:snapToGrid w:val="0"/>
        <w:spacing w:beforeLines="50" w:before="218"/>
        <w:ind w:firstLineChars="200" w:firstLine="586"/>
        <w:textAlignment w:val="baseline"/>
        <w:rPr>
          <w:rFonts w:ascii="HG創英角ｺﾞｼｯｸUB" w:eastAsia="HG創英角ｺﾞｼｯｸUB" w:hAnsi="ＭＳ ゴシック"/>
          <w:color w:val="000000"/>
          <w:sz w:val="28"/>
          <w:szCs w:val="28"/>
        </w:rPr>
      </w:pPr>
      <w:r w:rsidRPr="00EF5895">
        <w:rPr>
          <w:rFonts w:ascii="HG創英角ｺﾞｼｯｸUB" w:eastAsia="HG創英角ｺﾞｼｯｸUB" w:hAnsi="ＭＳ ゴシック" w:hint="eastAsia"/>
          <w:b/>
          <w:color w:val="000000"/>
          <w:sz w:val="28"/>
          <w:szCs w:val="28"/>
        </w:rPr>
        <w:t>【</w:t>
      </w:r>
      <w:r>
        <w:rPr>
          <w:rFonts w:ascii="HG創英角ｺﾞｼｯｸUB" w:eastAsia="HG創英角ｺﾞｼｯｸUB" w:hAnsi="ＭＳ ゴシック" w:hint="eastAsia"/>
          <w:b/>
          <w:color w:val="000000"/>
          <w:sz w:val="28"/>
          <w:szCs w:val="28"/>
        </w:rPr>
        <w:t>３</w:t>
      </w:r>
      <w:r w:rsidRPr="00EF5895">
        <w:rPr>
          <w:rFonts w:ascii="HG創英角ｺﾞｼｯｸUB" w:eastAsia="HG創英角ｺﾞｼｯｸUB" w:hAnsi="ＭＳ ゴシック" w:hint="eastAsia"/>
          <w:b/>
          <w:color w:val="000000"/>
          <w:sz w:val="28"/>
          <w:szCs w:val="28"/>
        </w:rPr>
        <w:t>】</w:t>
      </w:r>
      <w:r>
        <w:rPr>
          <w:rFonts w:ascii="HG創英角ｺﾞｼｯｸUB" w:eastAsia="HG創英角ｺﾞｼｯｸUB" w:hAnsi="ＭＳ ゴシック" w:hint="eastAsia"/>
          <w:b/>
          <w:color w:val="000000"/>
          <w:sz w:val="28"/>
          <w:szCs w:val="28"/>
        </w:rPr>
        <w:t>上記【２】の具体的な</w:t>
      </w:r>
      <w:r>
        <w:rPr>
          <w:rFonts w:ascii="HG創英角ｺﾞｼｯｸUB" w:eastAsia="HG創英角ｺﾞｼｯｸUB" w:hAnsi="ＭＳ ゴシック" w:hint="eastAsia"/>
          <w:color w:val="000000"/>
          <w:sz w:val="28"/>
          <w:szCs w:val="28"/>
        </w:rPr>
        <w:t>理由は</w:t>
      </w:r>
      <w:r w:rsidRPr="00EF5895">
        <w:rPr>
          <w:rFonts w:ascii="HG創英角ｺﾞｼｯｸUB" w:eastAsia="HG創英角ｺﾞｼｯｸUB" w:hAnsi="ＭＳ ゴシック" w:hint="eastAsia"/>
          <w:color w:val="000000"/>
          <w:sz w:val="28"/>
          <w:szCs w:val="28"/>
        </w:rPr>
        <w:t>以下のとおりです</w:t>
      </w:r>
      <w:r w:rsidR="00143772">
        <w:rPr>
          <w:rFonts w:ascii="HG創英角ｺﾞｼｯｸUB" w:eastAsia="HG創英角ｺﾞｼｯｸUB" w:hAnsi="ＭＳ ゴシック" w:hint="eastAsia"/>
          <w:color w:val="000000"/>
          <w:sz w:val="28"/>
          <w:szCs w:val="28"/>
        </w:rPr>
        <w:t>。</w:t>
      </w:r>
    </w:p>
    <w:p w14:paraId="514AB4AA" w14:textId="4413D1A7" w:rsidR="00F5651B" w:rsidRDefault="00867275" w:rsidP="00143772">
      <w:pPr>
        <w:wordWrap w:val="0"/>
        <w:adjustRightInd w:val="0"/>
        <w:spacing w:beforeLines="50" w:before="218" w:line="320" w:lineRule="exact"/>
        <w:ind w:rightChars="50" w:right="126" w:firstLineChars="400" w:firstLine="1008"/>
        <w:textAlignment w:val="baseline"/>
        <w:rPr>
          <w:color w:val="000000"/>
        </w:rPr>
      </w:pPr>
      <w:r>
        <w:rPr>
          <w:rFonts w:hint="eastAsia"/>
          <w:color w:val="000000"/>
        </w:rPr>
        <w:t>他方当事者に非開示を希望する情報を知られることにより</w:t>
      </w:r>
      <w:r w:rsidR="0024685D">
        <w:rPr>
          <w:rFonts w:hint="eastAsia"/>
          <w:color w:val="000000"/>
        </w:rPr>
        <w:t>、</w:t>
      </w:r>
    </w:p>
    <w:p w14:paraId="3A01C130" w14:textId="6EAA9F10" w:rsidR="00F5651B" w:rsidRPr="00F5651B" w:rsidRDefault="00F5651B" w:rsidP="00143772">
      <w:pPr>
        <w:wordWrap w:val="0"/>
        <w:adjustRightInd w:val="0"/>
        <w:spacing w:beforeLines="50" w:before="218" w:line="320" w:lineRule="exact"/>
        <w:ind w:rightChars="50" w:right="126" w:firstLineChars="400" w:firstLine="1008"/>
        <w:textAlignment w:val="baseline"/>
        <w:rPr>
          <w:color w:val="000000"/>
        </w:rPr>
      </w:pPr>
      <w:r>
        <w:rPr>
          <w:rFonts w:hint="eastAsia"/>
          <w:color w:val="000000"/>
        </w:rPr>
        <w:t>□</w:t>
      </w:r>
      <w:r w:rsidR="00867275">
        <w:rPr>
          <w:rFonts w:hint="eastAsia"/>
          <w:color w:val="000000"/>
        </w:rPr>
        <w:t>他方当事者が押しかけてくるおそれがある。</w:t>
      </w:r>
    </w:p>
    <w:p w14:paraId="705D29B3" w14:textId="0393C412" w:rsidR="00F5651B" w:rsidRDefault="00F5651B" w:rsidP="00F5651B">
      <w:pPr>
        <w:wordWrap w:val="0"/>
        <w:adjustRightInd w:val="0"/>
        <w:spacing w:beforeLines="50" w:before="218" w:line="320" w:lineRule="exact"/>
        <w:ind w:rightChars="50" w:right="126"/>
        <w:textAlignment w:val="baseline"/>
        <w:rPr>
          <w:color w:val="000000"/>
        </w:rPr>
      </w:pPr>
      <w:r>
        <w:rPr>
          <w:rFonts w:hint="eastAsia"/>
          <w:color w:val="000000"/>
        </w:rPr>
        <w:t xml:space="preserve">　　　</w:t>
      </w:r>
      <w:r w:rsidR="00143772">
        <w:rPr>
          <w:rFonts w:hint="eastAsia"/>
          <w:color w:val="000000"/>
        </w:rPr>
        <w:t xml:space="preserve">　</w:t>
      </w:r>
      <w:r w:rsidR="00867275">
        <w:rPr>
          <w:rFonts w:hint="eastAsia"/>
          <w:color w:val="000000"/>
        </w:rPr>
        <w:t>□他方当事者に付きまとわれるおそれがある。</w:t>
      </w:r>
    </w:p>
    <w:p w14:paraId="41159B02" w14:textId="4EB77CC1" w:rsidR="00F5651B" w:rsidRDefault="00F5651B" w:rsidP="00F5651B">
      <w:pPr>
        <w:wordWrap w:val="0"/>
        <w:adjustRightInd w:val="0"/>
        <w:spacing w:beforeLines="50" w:before="218" w:line="320" w:lineRule="exact"/>
        <w:ind w:rightChars="50" w:right="126"/>
        <w:textAlignment w:val="baseline"/>
        <w:rPr>
          <w:color w:val="000000"/>
        </w:rPr>
      </w:pPr>
      <w:r>
        <w:rPr>
          <w:rFonts w:hint="eastAsia"/>
          <w:color w:val="000000"/>
        </w:rPr>
        <w:t xml:space="preserve">　　　</w:t>
      </w:r>
      <w:r w:rsidR="00143772">
        <w:rPr>
          <w:rFonts w:hint="eastAsia"/>
          <w:color w:val="000000"/>
        </w:rPr>
        <w:t xml:space="preserve">　</w:t>
      </w:r>
      <w:r>
        <w:rPr>
          <w:rFonts w:hint="eastAsia"/>
          <w:color w:val="000000"/>
        </w:rPr>
        <w:t>□</w:t>
      </w:r>
      <w:r w:rsidR="00867275">
        <w:rPr>
          <w:rFonts w:hint="eastAsia"/>
          <w:color w:val="000000"/>
        </w:rPr>
        <w:t>電話を頻繁にしてくるおそれがある。</w:t>
      </w:r>
    </w:p>
    <w:p w14:paraId="74E8739D" w14:textId="1D9F67A3" w:rsidR="00F5651B" w:rsidRPr="00F5651B" w:rsidRDefault="00F5651B" w:rsidP="00F5651B">
      <w:pPr>
        <w:wordWrap w:val="0"/>
        <w:adjustRightInd w:val="0"/>
        <w:spacing w:beforeLines="50" w:before="218" w:line="320" w:lineRule="exact"/>
        <w:ind w:rightChars="50" w:right="126"/>
        <w:textAlignment w:val="baseline"/>
        <w:rPr>
          <w:color w:val="000000"/>
        </w:rPr>
      </w:pPr>
      <w:r>
        <w:rPr>
          <w:rFonts w:hint="eastAsia"/>
          <w:color w:val="000000"/>
        </w:rPr>
        <w:t xml:space="preserve">　　　</w:t>
      </w:r>
      <w:r w:rsidR="00143772">
        <w:rPr>
          <w:rFonts w:hint="eastAsia"/>
          <w:color w:val="000000"/>
        </w:rPr>
        <w:t xml:space="preserve">　</w:t>
      </w:r>
      <w:r>
        <w:rPr>
          <w:rFonts w:hint="eastAsia"/>
          <w:color w:val="000000"/>
        </w:rPr>
        <w:t>□その他（上記にあてはまらない場合は</w:t>
      </w:r>
      <w:r w:rsidR="0024685D">
        <w:rPr>
          <w:rFonts w:hint="eastAsia"/>
          <w:color w:val="000000"/>
        </w:rPr>
        <w:t>、</w:t>
      </w:r>
      <w:r w:rsidR="00143772">
        <w:rPr>
          <w:rFonts w:hint="eastAsia"/>
          <w:color w:val="000000"/>
        </w:rPr>
        <w:t>下記に</w:t>
      </w:r>
      <w:r>
        <w:rPr>
          <w:rFonts w:hint="eastAsia"/>
          <w:color w:val="000000"/>
        </w:rPr>
        <w:t>記載する）</w:t>
      </w:r>
    </w:p>
    <w:p w14:paraId="14A850B7" w14:textId="77777777" w:rsidR="00F5651B" w:rsidRDefault="00F5651B" w:rsidP="00F5651B">
      <w:pPr>
        <w:wordWrap w:val="0"/>
        <w:adjustRightInd w:val="0"/>
        <w:spacing w:beforeLines="30" w:before="131" w:line="600" w:lineRule="exact"/>
        <w:ind w:firstLineChars="400" w:firstLine="1008"/>
        <w:textAlignment w:val="baseline"/>
        <w:rPr>
          <w:color w:val="000000"/>
          <w:u w:val="single" w:color="BFBFBF" w:themeColor="background1" w:themeShade="BF"/>
        </w:rPr>
      </w:pPr>
    </w:p>
    <w:p w14:paraId="182D2791" w14:textId="7E7232B8" w:rsidR="00F5651B" w:rsidRDefault="00C739F5" w:rsidP="00C739F5">
      <w:pPr>
        <w:wordWrap w:val="0"/>
        <w:adjustRightInd w:val="0"/>
        <w:spacing w:beforeLines="30" w:before="131" w:line="600" w:lineRule="exact"/>
        <w:ind w:firstLineChars="600" w:firstLine="1518"/>
        <w:textAlignment w:val="baseline"/>
        <w:rPr>
          <w:b/>
          <w:color w:val="000000"/>
        </w:rPr>
      </w:pPr>
      <w:r>
        <w:rPr>
          <w:rFonts w:hint="eastAsia"/>
          <w:b/>
          <w:color w:val="000000"/>
        </w:rPr>
        <w:t>令和</w:t>
      </w:r>
      <w:r w:rsidR="0024775C" w:rsidRPr="00AD6456">
        <w:rPr>
          <w:rFonts w:hint="eastAsia"/>
          <w:b/>
          <w:color w:val="000000"/>
        </w:rPr>
        <w:t xml:space="preserve">　　年　　月　　日</w:t>
      </w:r>
    </w:p>
    <w:p w14:paraId="1753AA2A" w14:textId="565B3CE5" w:rsidR="00C739F5" w:rsidRDefault="00C739F5" w:rsidP="007B09B2">
      <w:pPr>
        <w:wordWrap w:val="0"/>
        <w:adjustRightInd w:val="0"/>
        <w:spacing w:beforeLines="10" w:before="43" w:line="320" w:lineRule="exact"/>
        <w:ind w:left="253" w:hangingChars="100" w:hanging="253"/>
        <w:jc w:val="left"/>
        <w:textAlignment w:val="baseline"/>
        <w:rPr>
          <w:b/>
          <w:color w:val="000000"/>
          <w:u w:val="single"/>
        </w:rPr>
      </w:pPr>
      <w:r>
        <w:rPr>
          <w:rFonts w:hint="eastAsia"/>
          <w:b/>
          <w:color w:val="000000"/>
        </w:rPr>
        <w:t xml:space="preserve">　　　　　　　　　　　　　　</w:t>
      </w:r>
      <w:r w:rsidR="00143772">
        <w:rPr>
          <w:rFonts w:hint="eastAsia"/>
          <w:b/>
          <w:color w:val="000000"/>
        </w:rPr>
        <w:t xml:space="preserve">　　　</w:t>
      </w:r>
      <w:r>
        <w:rPr>
          <w:rFonts w:hint="eastAsia"/>
          <w:b/>
          <w:color w:val="000000"/>
        </w:rPr>
        <w:t xml:space="preserve">氏名　</w:t>
      </w:r>
      <w:r>
        <w:rPr>
          <w:rFonts w:hint="eastAsia"/>
          <w:b/>
          <w:color w:val="000000"/>
          <w:u w:val="single"/>
        </w:rPr>
        <w:t xml:space="preserve">　　　　　　　　　　　　　印</w:t>
      </w:r>
    </w:p>
    <w:p w14:paraId="7FB3C17B" w14:textId="13A8ED01" w:rsidR="00C739F5" w:rsidRPr="00143772" w:rsidRDefault="00505E4F" w:rsidP="00F96460">
      <w:pPr>
        <w:wordWrap w:val="0"/>
        <w:adjustRightInd w:val="0"/>
        <w:spacing w:beforeLines="10" w:before="43" w:line="320" w:lineRule="exact"/>
        <w:ind w:leftChars="123" w:left="703" w:hangingChars="156" w:hanging="393"/>
        <w:jc w:val="left"/>
        <w:textAlignment w:val="baseline"/>
        <w:rPr>
          <w:b/>
          <w:color w:val="000000"/>
        </w:rPr>
      </w:pPr>
      <w:r>
        <w:rPr>
          <w:noProof/>
          <w:color w:val="000000"/>
        </w:rPr>
        <mc:AlternateContent>
          <mc:Choice Requires="wps">
            <w:drawing>
              <wp:anchor distT="0" distB="0" distL="114300" distR="114300" simplePos="0" relativeHeight="251660288" behindDoc="0" locked="0" layoutInCell="1" allowOverlap="1" wp14:anchorId="61A3C6F1" wp14:editId="2E627ED8">
                <wp:simplePos x="0" y="0"/>
                <wp:positionH relativeFrom="column">
                  <wp:posOffset>-219075</wp:posOffset>
                </wp:positionH>
                <wp:positionV relativeFrom="paragraph">
                  <wp:posOffset>104775</wp:posOffset>
                </wp:positionV>
                <wp:extent cx="276225" cy="831850"/>
                <wp:effectExtent l="9525" t="12700" r="9525" b="1270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76225" cy="8318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5B968" id="Rectangle 5" o:spid="_x0000_s1026" style="position:absolute;left:0;text-align:left;margin-left:-17.25pt;margin-top:8.25pt;width:21.75pt;height:6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">
                <v:textbox inset="5.85pt,.7pt,5.85pt,.7pt"/>
              </v:rect>
            </w:pict>
          </mc:Fallback>
        </mc:AlternateContent>
      </w:r>
      <w:r w:rsidR="00F96460">
        <w:rPr>
          <w:rFonts w:hint="eastAsia"/>
          <w:b/>
          <w:color w:val="000000"/>
          <w:u w:val="wavyHeavy"/>
        </w:rPr>
        <w:t xml:space="preserve">　　　</w:t>
      </w:r>
      <w:r w:rsidR="00C739F5" w:rsidRPr="00C739F5">
        <w:rPr>
          <w:rFonts w:hint="eastAsia"/>
          <w:b/>
          <w:color w:val="000000"/>
          <w:u w:val="wavyHeavy"/>
        </w:rPr>
        <w:t xml:space="preserve">　　　　　</w:t>
      </w:r>
      <w:r w:rsidR="00F96460">
        <w:rPr>
          <w:rFonts w:hint="eastAsia"/>
          <w:b/>
          <w:color w:val="000000"/>
          <w:u w:val="wavyHeavy"/>
        </w:rPr>
        <w:t xml:space="preserve">　　　　　　　　　　　　　　　　　　　　</w:t>
      </w:r>
      <w:r w:rsidR="00C739F5" w:rsidRPr="00C739F5">
        <w:rPr>
          <w:rFonts w:hint="eastAsia"/>
          <w:b/>
          <w:color w:val="000000"/>
          <w:u w:val="wavyHeavy"/>
        </w:rPr>
        <w:t xml:space="preserve">　　　　　　　</w:t>
      </w:r>
      <w:r w:rsidR="00143772">
        <w:rPr>
          <w:rFonts w:hint="eastAsia"/>
          <w:b/>
          <w:color w:val="000000"/>
          <w:u w:val="wavyHeavy"/>
        </w:rPr>
        <w:t xml:space="preserve">　</w:t>
      </w:r>
      <w:r w:rsidR="00C739F5" w:rsidRPr="00C739F5">
        <w:rPr>
          <w:rFonts w:hint="eastAsia"/>
          <w:b/>
          <w:color w:val="000000"/>
          <w:u w:val="wavyHeavy"/>
        </w:rPr>
        <w:t xml:space="preserve">　　　　</w:t>
      </w:r>
    </w:p>
    <w:p w14:paraId="2BAACF16" w14:textId="282F3CA7" w:rsidR="0024685D" w:rsidRPr="0024685D" w:rsidRDefault="0024685D" w:rsidP="008D2817">
      <w:pPr>
        <w:wordWrap w:val="0"/>
        <w:adjustRightInd w:val="0"/>
        <w:spacing w:beforeLines="10" w:before="43" w:line="320" w:lineRule="exact"/>
        <w:ind w:leftChars="200" w:left="737" w:hangingChars="100" w:hanging="233"/>
        <w:jc w:val="left"/>
        <w:textAlignment w:val="baseline"/>
        <w:rPr>
          <w:b/>
          <w:color w:val="000000"/>
          <w:sz w:val="22"/>
          <w:szCs w:val="22"/>
          <w:u w:val="single"/>
        </w:rPr>
      </w:pPr>
      <w:r w:rsidRPr="008D2817">
        <w:rPr>
          <w:rFonts w:hint="eastAsia"/>
          <w:b/>
          <w:color w:val="000000"/>
          <w:sz w:val="22"/>
          <w:szCs w:val="22"/>
          <w:u w:val="single"/>
        </w:rPr>
        <w:t>＊</w:t>
      </w:r>
      <w:r w:rsidR="008D2817" w:rsidRPr="008D2817">
        <w:rPr>
          <w:rFonts w:hint="eastAsia"/>
          <w:b/>
          <w:color w:val="000000"/>
          <w:sz w:val="22"/>
          <w:szCs w:val="22"/>
          <w:u w:val="single"/>
        </w:rPr>
        <w:t xml:space="preserve">　</w:t>
      </w:r>
      <w:r w:rsidRPr="0024685D">
        <w:rPr>
          <w:rFonts w:hint="eastAsia"/>
          <w:b/>
          <w:color w:val="000000"/>
          <w:sz w:val="22"/>
          <w:szCs w:val="22"/>
          <w:u w:val="single"/>
        </w:rPr>
        <w:t>裁判所に書面を提出する場合には、</w:t>
      </w:r>
      <w:r>
        <w:rPr>
          <w:rFonts w:hint="eastAsia"/>
          <w:b/>
          <w:color w:val="000000"/>
          <w:sz w:val="22"/>
          <w:szCs w:val="22"/>
          <w:u w:val="single"/>
        </w:rPr>
        <w:t>まず、</w:t>
      </w:r>
      <w:r w:rsidRPr="0024685D">
        <w:rPr>
          <w:rFonts w:hint="eastAsia"/>
          <w:b/>
          <w:color w:val="000000"/>
          <w:sz w:val="22"/>
          <w:szCs w:val="22"/>
          <w:u w:val="single"/>
        </w:rPr>
        <w:t>他方当事者に知られたくないことは書かないか、または、非開示希望部分をマスキングして</w:t>
      </w:r>
      <w:r>
        <w:rPr>
          <w:rFonts w:hint="eastAsia"/>
          <w:b/>
          <w:color w:val="000000"/>
          <w:sz w:val="22"/>
          <w:szCs w:val="22"/>
          <w:u w:val="single"/>
        </w:rPr>
        <w:t>提出することを検討して</w:t>
      </w:r>
      <w:r w:rsidRPr="0024685D">
        <w:rPr>
          <w:rFonts w:hint="eastAsia"/>
          <w:b/>
          <w:color w:val="000000"/>
          <w:sz w:val="22"/>
          <w:szCs w:val="22"/>
          <w:u w:val="single"/>
        </w:rPr>
        <w:t>ください。</w:t>
      </w:r>
    </w:p>
    <w:p w14:paraId="2E127CAD" w14:textId="37368BD7" w:rsidR="00143772" w:rsidRPr="00143772" w:rsidRDefault="00C739F5" w:rsidP="008D2817">
      <w:pPr>
        <w:wordWrap w:val="0"/>
        <w:adjustRightInd w:val="0"/>
        <w:spacing w:beforeLines="10" w:before="43" w:line="320" w:lineRule="exact"/>
        <w:ind w:leftChars="200" w:left="737" w:hangingChars="100" w:hanging="233"/>
        <w:jc w:val="left"/>
        <w:textAlignment w:val="baseline"/>
        <w:rPr>
          <w:b/>
          <w:color w:val="000000"/>
          <w:sz w:val="22"/>
          <w:szCs w:val="22"/>
        </w:rPr>
      </w:pPr>
      <w:r w:rsidRPr="00143772">
        <w:rPr>
          <w:rFonts w:hint="eastAsia"/>
          <w:b/>
          <w:color w:val="000000"/>
          <w:sz w:val="22"/>
          <w:szCs w:val="22"/>
        </w:rPr>
        <w:t>＊</w:t>
      </w:r>
      <w:r w:rsidR="008D2817">
        <w:rPr>
          <w:rFonts w:hint="eastAsia"/>
          <w:b/>
          <w:color w:val="000000"/>
          <w:sz w:val="22"/>
          <w:szCs w:val="22"/>
        </w:rPr>
        <w:t xml:space="preserve">　</w:t>
      </w:r>
      <w:r w:rsidR="00867275">
        <w:rPr>
          <w:rFonts w:hint="eastAsia"/>
          <w:b/>
          <w:color w:val="000000"/>
          <w:sz w:val="22"/>
          <w:szCs w:val="22"/>
        </w:rPr>
        <w:t>他方当事者に非開示を希望する情報が記載された書類をマスキングせずに提出しなければならない場合</w:t>
      </w:r>
      <w:r w:rsidR="0024685D">
        <w:rPr>
          <w:rFonts w:hint="eastAsia"/>
          <w:b/>
          <w:color w:val="000000"/>
          <w:sz w:val="22"/>
          <w:szCs w:val="22"/>
        </w:rPr>
        <w:t>に、</w:t>
      </w:r>
      <w:r w:rsidR="00867275">
        <w:rPr>
          <w:rFonts w:hint="eastAsia"/>
          <w:b/>
          <w:color w:val="000000"/>
          <w:sz w:val="22"/>
          <w:szCs w:val="22"/>
        </w:rPr>
        <w:t>本書面を</w:t>
      </w:r>
      <w:r w:rsidR="004C0C5D">
        <w:rPr>
          <w:rFonts w:hint="eastAsia"/>
          <w:b/>
          <w:color w:val="000000"/>
          <w:sz w:val="22"/>
          <w:szCs w:val="22"/>
        </w:rPr>
        <w:t>同書類の上にステープラー（ホチキスなど）で留め</w:t>
      </w:r>
      <w:r w:rsidR="0024685D">
        <w:rPr>
          <w:rFonts w:hint="eastAsia"/>
          <w:b/>
          <w:color w:val="000000"/>
          <w:sz w:val="22"/>
          <w:szCs w:val="22"/>
        </w:rPr>
        <w:t>、</w:t>
      </w:r>
      <w:r w:rsidR="004C0C5D">
        <w:rPr>
          <w:rFonts w:hint="eastAsia"/>
          <w:b/>
          <w:color w:val="000000"/>
          <w:sz w:val="22"/>
          <w:szCs w:val="22"/>
        </w:rPr>
        <w:t>一体化した</w:t>
      </w:r>
      <w:r w:rsidR="00143772" w:rsidRPr="00143772">
        <w:rPr>
          <w:rFonts w:hint="eastAsia"/>
          <w:b/>
          <w:color w:val="000000"/>
          <w:sz w:val="22"/>
          <w:szCs w:val="22"/>
        </w:rPr>
        <w:t>状態で提出してください（</w:t>
      </w:r>
      <w:r w:rsidR="004C0C5D">
        <w:rPr>
          <w:rFonts w:hint="eastAsia"/>
          <w:b/>
          <w:color w:val="000000"/>
          <w:sz w:val="22"/>
          <w:szCs w:val="22"/>
        </w:rPr>
        <w:t>非開示希望部分をマスキングして提出する</w:t>
      </w:r>
      <w:r w:rsidR="00143772" w:rsidRPr="00143772">
        <w:rPr>
          <w:rFonts w:hint="eastAsia"/>
          <w:b/>
          <w:color w:val="000000"/>
          <w:sz w:val="22"/>
          <w:szCs w:val="22"/>
        </w:rPr>
        <w:t>場合</w:t>
      </w:r>
      <w:r w:rsidR="0024685D">
        <w:rPr>
          <w:rFonts w:hint="eastAsia"/>
          <w:b/>
          <w:color w:val="000000"/>
          <w:sz w:val="22"/>
          <w:szCs w:val="22"/>
        </w:rPr>
        <w:t>、</w:t>
      </w:r>
      <w:r w:rsidR="004C0C5D">
        <w:rPr>
          <w:rFonts w:hint="eastAsia"/>
          <w:b/>
          <w:color w:val="000000"/>
          <w:sz w:val="22"/>
          <w:szCs w:val="22"/>
        </w:rPr>
        <w:t>本書面は</w:t>
      </w:r>
      <w:r w:rsidR="00143772" w:rsidRPr="00143772">
        <w:rPr>
          <w:rFonts w:hint="eastAsia"/>
          <w:b/>
          <w:color w:val="000000"/>
          <w:sz w:val="22"/>
          <w:szCs w:val="22"/>
        </w:rPr>
        <w:t>不要です。）</w:t>
      </w:r>
    </w:p>
    <w:p w14:paraId="0F32014E" w14:textId="429F8149" w:rsidR="00143772" w:rsidRPr="00143772" w:rsidRDefault="00143772" w:rsidP="008D2817">
      <w:pPr>
        <w:wordWrap w:val="0"/>
        <w:adjustRightInd w:val="0"/>
        <w:spacing w:beforeLines="10" w:before="43" w:line="320" w:lineRule="exact"/>
        <w:ind w:left="759" w:hangingChars="300" w:hanging="759"/>
        <w:jc w:val="left"/>
        <w:textAlignment w:val="baseline"/>
        <w:rPr>
          <w:b/>
          <w:color w:val="000000"/>
          <w:sz w:val="22"/>
          <w:szCs w:val="22"/>
        </w:rPr>
      </w:pPr>
      <w:r>
        <w:rPr>
          <w:rFonts w:hint="eastAsia"/>
          <w:b/>
          <w:color w:val="000000"/>
        </w:rPr>
        <w:t xml:space="preserve">　</w:t>
      </w:r>
      <w:r w:rsidR="00F96460">
        <w:rPr>
          <w:rFonts w:hint="eastAsia"/>
          <w:b/>
          <w:color w:val="000000"/>
        </w:rPr>
        <w:t xml:space="preserve">　</w:t>
      </w:r>
      <w:r w:rsidRPr="00143772">
        <w:rPr>
          <w:rFonts w:hint="eastAsia"/>
          <w:b/>
          <w:color w:val="000000"/>
          <w:sz w:val="22"/>
          <w:szCs w:val="22"/>
        </w:rPr>
        <w:t>＊</w:t>
      </w:r>
      <w:r w:rsidR="008D2817">
        <w:rPr>
          <w:rFonts w:hint="eastAsia"/>
          <w:b/>
          <w:color w:val="000000"/>
          <w:sz w:val="22"/>
          <w:szCs w:val="22"/>
        </w:rPr>
        <w:t xml:space="preserve">　</w:t>
      </w:r>
      <w:r w:rsidRPr="00143772">
        <w:rPr>
          <w:rFonts w:hint="eastAsia"/>
          <w:b/>
          <w:color w:val="000000"/>
          <w:sz w:val="22"/>
          <w:szCs w:val="22"/>
        </w:rPr>
        <w:t>非開示</w:t>
      </w:r>
      <w:r w:rsidR="004C0C5D">
        <w:rPr>
          <w:rFonts w:hint="eastAsia"/>
          <w:b/>
          <w:color w:val="000000"/>
          <w:sz w:val="22"/>
          <w:szCs w:val="22"/>
        </w:rPr>
        <w:t>を</w:t>
      </w:r>
      <w:r w:rsidRPr="00143772">
        <w:rPr>
          <w:rFonts w:hint="eastAsia"/>
          <w:b/>
          <w:color w:val="000000"/>
          <w:sz w:val="22"/>
          <w:szCs w:val="22"/>
        </w:rPr>
        <w:t>希望</w:t>
      </w:r>
      <w:r w:rsidR="004C0C5D">
        <w:rPr>
          <w:rFonts w:hint="eastAsia"/>
          <w:b/>
          <w:color w:val="000000"/>
          <w:sz w:val="22"/>
          <w:szCs w:val="22"/>
        </w:rPr>
        <w:t>する書類に本書面が一体として添付されていない場合は</w:t>
      </w:r>
      <w:r w:rsidR="0024685D">
        <w:rPr>
          <w:rFonts w:hint="eastAsia"/>
          <w:b/>
          <w:color w:val="000000"/>
          <w:sz w:val="22"/>
          <w:szCs w:val="22"/>
        </w:rPr>
        <w:t>、</w:t>
      </w:r>
      <w:r w:rsidR="004C0C5D">
        <w:rPr>
          <w:rFonts w:hint="eastAsia"/>
          <w:b/>
          <w:color w:val="000000"/>
          <w:sz w:val="22"/>
          <w:szCs w:val="22"/>
        </w:rPr>
        <w:t>非開示希望が</w:t>
      </w:r>
      <w:r w:rsidR="0024685D">
        <w:rPr>
          <w:rFonts w:hint="eastAsia"/>
          <w:b/>
          <w:color w:val="000000"/>
          <w:sz w:val="22"/>
          <w:szCs w:val="22"/>
        </w:rPr>
        <w:t>ないものとして取り扱われます</w:t>
      </w:r>
      <w:r w:rsidRPr="00143772">
        <w:rPr>
          <w:rFonts w:hint="eastAsia"/>
          <w:b/>
          <w:color w:val="000000"/>
          <w:sz w:val="22"/>
          <w:szCs w:val="22"/>
        </w:rPr>
        <w:t>。</w:t>
      </w:r>
    </w:p>
    <w:p w14:paraId="0C68B5E0" w14:textId="7C2FA09D" w:rsidR="00143772" w:rsidRPr="00143772" w:rsidRDefault="004C0C5D" w:rsidP="008D2817">
      <w:pPr>
        <w:wordWrap w:val="0"/>
        <w:adjustRightInd w:val="0"/>
        <w:spacing w:beforeLines="10" w:before="43" w:line="320" w:lineRule="exact"/>
        <w:ind w:leftChars="200" w:left="737" w:hangingChars="100" w:hanging="233"/>
        <w:jc w:val="left"/>
        <w:textAlignment w:val="baseline"/>
        <w:rPr>
          <w:b/>
          <w:color w:val="000000"/>
          <w:sz w:val="22"/>
          <w:szCs w:val="22"/>
        </w:rPr>
      </w:pPr>
      <w:r>
        <w:rPr>
          <w:rFonts w:hint="eastAsia"/>
          <w:b/>
          <w:color w:val="000000"/>
          <w:sz w:val="22"/>
          <w:szCs w:val="22"/>
        </w:rPr>
        <w:t>＊</w:t>
      </w:r>
      <w:r w:rsidR="008D2817">
        <w:rPr>
          <w:rFonts w:hint="eastAsia"/>
          <w:b/>
          <w:color w:val="000000"/>
          <w:sz w:val="22"/>
          <w:szCs w:val="22"/>
        </w:rPr>
        <w:t xml:space="preserve">　</w:t>
      </w:r>
      <w:r>
        <w:rPr>
          <w:rFonts w:hint="eastAsia"/>
          <w:b/>
          <w:color w:val="000000"/>
          <w:sz w:val="22"/>
          <w:szCs w:val="22"/>
        </w:rPr>
        <w:t>裁判所は</w:t>
      </w:r>
      <w:r w:rsidR="0024685D">
        <w:rPr>
          <w:rFonts w:hint="eastAsia"/>
          <w:b/>
          <w:color w:val="000000"/>
          <w:sz w:val="22"/>
          <w:szCs w:val="22"/>
        </w:rPr>
        <w:t>、</w:t>
      </w:r>
      <w:r>
        <w:rPr>
          <w:rFonts w:hint="eastAsia"/>
          <w:b/>
          <w:color w:val="000000"/>
          <w:sz w:val="22"/>
          <w:szCs w:val="22"/>
        </w:rPr>
        <w:t>上記【２】【３】の記載内容を参考に</w:t>
      </w:r>
      <w:r w:rsidR="0024685D">
        <w:rPr>
          <w:rFonts w:hint="eastAsia"/>
          <w:b/>
          <w:color w:val="000000"/>
          <w:sz w:val="22"/>
          <w:szCs w:val="22"/>
        </w:rPr>
        <w:t>、</w:t>
      </w:r>
      <w:r>
        <w:rPr>
          <w:rFonts w:hint="eastAsia"/>
          <w:b/>
          <w:color w:val="000000"/>
          <w:sz w:val="22"/>
          <w:szCs w:val="22"/>
        </w:rPr>
        <w:t>開示の可否</w:t>
      </w:r>
      <w:r w:rsidRPr="00143772">
        <w:rPr>
          <w:rFonts w:hint="eastAsia"/>
          <w:b/>
          <w:color w:val="000000"/>
          <w:sz w:val="22"/>
          <w:szCs w:val="22"/>
        </w:rPr>
        <w:t>を判断します</w:t>
      </w:r>
      <w:r>
        <w:rPr>
          <w:rFonts w:hint="eastAsia"/>
          <w:b/>
          <w:color w:val="000000"/>
          <w:sz w:val="22"/>
          <w:szCs w:val="22"/>
        </w:rPr>
        <w:t>が</w:t>
      </w:r>
      <w:r w:rsidR="0024685D">
        <w:rPr>
          <w:rFonts w:hint="eastAsia"/>
          <w:b/>
          <w:color w:val="000000"/>
          <w:sz w:val="22"/>
          <w:szCs w:val="22"/>
        </w:rPr>
        <w:t>、</w:t>
      </w:r>
      <w:r>
        <w:rPr>
          <w:rFonts w:hint="eastAsia"/>
          <w:b/>
          <w:color w:val="000000"/>
          <w:sz w:val="22"/>
          <w:szCs w:val="22"/>
        </w:rPr>
        <w:t>非開示を希望しても</w:t>
      </w:r>
      <w:r w:rsidR="0024685D">
        <w:rPr>
          <w:rFonts w:hint="eastAsia"/>
          <w:b/>
          <w:color w:val="000000"/>
          <w:sz w:val="22"/>
          <w:szCs w:val="22"/>
        </w:rPr>
        <w:t>、</w:t>
      </w:r>
      <w:r>
        <w:rPr>
          <w:rFonts w:hint="eastAsia"/>
          <w:b/>
          <w:color w:val="000000"/>
          <w:sz w:val="22"/>
          <w:szCs w:val="22"/>
        </w:rPr>
        <w:t>裁判官の判断により</w:t>
      </w:r>
      <w:r w:rsidR="0024685D">
        <w:rPr>
          <w:rFonts w:hint="eastAsia"/>
          <w:b/>
          <w:color w:val="000000"/>
          <w:sz w:val="22"/>
          <w:szCs w:val="22"/>
        </w:rPr>
        <w:t>、</w:t>
      </w:r>
      <w:r>
        <w:rPr>
          <w:rFonts w:hint="eastAsia"/>
          <w:b/>
          <w:color w:val="000000"/>
          <w:sz w:val="22"/>
          <w:szCs w:val="22"/>
        </w:rPr>
        <w:t>他方当事者へ開示される場合が</w:t>
      </w:r>
      <w:r w:rsidR="00505E4F">
        <w:rPr>
          <w:rFonts w:hint="eastAsia"/>
          <w:b/>
          <w:color w:val="000000"/>
          <w:sz w:val="22"/>
          <w:szCs w:val="22"/>
        </w:rPr>
        <w:t>あります</w:t>
      </w:r>
      <w:r w:rsidR="00143772" w:rsidRPr="00143772">
        <w:rPr>
          <w:rFonts w:hint="eastAsia"/>
          <w:b/>
          <w:color w:val="000000"/>
          <w:sz w:val="22"/>
          <w:szCs w:val="22"/>
        </w:rPr>
        <w:t>。</w:t>
      </w:r>
    </w:p>
    <w:p w14:paraId="2816101E" w14:textId="4A3191BC" w:rsidR="00143772" w:rsidRPr="00143772" w:rsidRDefault="00143772" w:rsidP="008D2817">
      <w:pPr>
        <w:wordWrap w:val="0"/>
        <w:adjustRightInd w:val="0"/>
        <w:spacing w:beforeLines="10" w:before="43" w:line="320" w:lineRule="exact"/>
        <w:ind w:leftChars="200" w:left="737" w:hangingChars="100" w:hanging="233"/>
        <w:jc w:val="left"/>
        <w:textAlignment w:val="baseline"/>
        <w:rPr>
          <w:b/>
          <w:color w:val="000000"/>
          <w:sz w:val="22"/>
          <w:szCs w:val="22"/>
        </w:rPr>
      </w:pPr>
      <w:r w:rsidRPr="00143772">
        <w:rPr>
          <w:rFonts w:hint="eastAsia"/>
          <w:b/>
          <w:color w:val="000000"/>
          <w:sz w:val="22"/>
          <w:szCs w:val="22"/>
        </w:rPr>
        <w:t>＊</w:t>
      </w:r>
      <w:r w:rsidR="008D2817">
        <w:rPr>
          <w:rFonts w:hint="eastAsia"/>
          <w:b/>
          <w:color w:val="000000"/>
          <w:sz w:val="22"/>
          <w:szCs w:val="22"/>
        </w:rPr>
        <w:t xml:space="preserve">　</w:t>
      </w:r>
      <w:r w:rsidRPr="00143772">
        <w:rPr>
          <w:rFonts w:hint="eastAsia"/>
          <w:b/>
          <w:color w:val="000000"/>
          <w:sz w:val="22"/>
          <w:szCs w:val="22"/>
        </w:rPr>
        <w:t>本書面自体も閲覧やコピーの対象となりますので</w:t>
      </w:r>
      <w:r w:rsidR="0024685D">
        <w:rPr>
          <w:rFonts w:hint="eastAsia"/>
          <w:b/>
          <w:color w:val="000000"/>
          <w:sz w:val="22"/>
          <w:szCs w:val="22"/>
        </w:rPr>
        <w:t>、</w:t>
      </w:r>
      <w:r w:rsidR="00505E4F">
        <w:rPr>
          <w:rFonts w:hint="eastAsia"/>
          <w:b/>
          <w:color w:val="000000"/>
          <w:sz w:val="22"/>
          <w:szCs w:val="22"/>
        </w:rPr>
        <w:t>本書面には</w:t>
      </w:r>
      <w:r w:rsidR="0024685D">
        <w:rPr>
          <w:rFonts w:hint="eastAsia"/>
          <w:b/>
          <w:color w:val="000000"/>
          <w:sz w:val="22"/>
          <w:szCs w:val="22"/>
        </w:rPr>
        <w:t>、</w:t>
      </w:r>
      <w:r w:rsidRPr="00143772">
        <w:rPr>
          <w:rFonts w:hint="eastAsia"/>
          <w:b/>
          <w:color w:val="000000"/>
          <w:sz w:val="22"/>
          <w:szCs w:val="22"/>
        </w:rPr>
        <w:t>非</w:t>
      </w:r>
      <w:r w:rsidR="00505E4F">
        <w:rPr>
          <w:rFonts w:hint="eastAsia"/>
          <w:b/>
          <w:color w:val="000000"/>
          <w:sz w:val="22"/>
          <w:szCs w:val="22"/>
        </w:rPr>
        <w:t>開示を希望する情報を直接記載しないようにしてください</w:t>
      </w:r>
      <w:r w:rsidRPr="00143772">
        <w:rPr>
          <w:rFonts w:hint="eastAsia"/>
          <w:b/>
          <w:color w:val="000000"/>
          <w:sz w:val="22"/>
          <w:szCs w:val="22"/>
        </w:rPr>
        <w:t>。</w:t>
      </w:r>
    </w:p>
    <w:sectPr w:rsidR="00143772" w:rsidRPr="00143772" w:rsidSect="007F2225">
      <w:headerReference w:type="even" r:id="rId7"/>
      <w:headerReference w:type="default" r:id="rId8"/>
      <w:footerReference w:type="even" r:id="rId9"/>
      <w:footerReference w:type="default" r:id="rId10"/>
      <w:headerReference w:type="first" r:id="rId11"/>
      <w:footerReference w:type="first" r:id="rId12"/>
      <w:pgSz w:w="11906" w:h="16838" w:code="9"/>
      <w:pgMar w:top="720" w:right="720" w:bottom="720" w:left="720" w:header="284" w:footer="284" w:gutter="0"/>
      <w:pgNumType w:start="1"/>
      <w:cols w:space="720"/>
      <w:noEndnote/>
      <w:titlePg/>
      <w:docGrid w:type="linesAndChars" w:linePitch="437"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52305" w14:textId="77777777" w:rsidR="00A06018" w:rsidRDefault="00A06018">
      <w:r>
        <w:separator/>
      </w:r>
    </w:p>
  </w:endnote>
  <w:endnote w:type="continuationSeparator" w:id="0">
    <w:p w14:paraId="71049982" w14:textId="77777777" w:rsidR="00A06018" w:rsidRDefault="00A06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A8211" w14:textId="77777777" w:rsidR="00884B5F" w:rsidRDefault="00884B5F">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F44D8" w14:textId="77777777" w:rsidR="00884B5F" w:rsidRDefault="00884B5F">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C5406" w14:textId="77777777" w:rsidR="00884B5F" w:rsidRDefault="00884B5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2A38B" w14:textId="77777777" w:rsidR="00A06018" w:rsidRDefault="00A06018">
      <w:r>
        <w:rPr>
          <w:rFonts w:hAnsi="Times New Roman" w:cs="Times New Roman"/>
          <w:sz w:val="2"/>
          <w:szCs w:val="2"/>
        </w:rPr>
        <w:continuationSeparator/>
      </w:r>
    </w:p>
  </w:footnote>
  <w:footnote w:type="continuationSeparator" w:id="0">
    <w:p w14:paraId="11C1D234" w14:textId="77777777" w:rsidR="00A06018" w:rsidRDefault="00A06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E4DB2" w14:textId="77777777" w:rsidR="00884B5F" w:rsidRDefault="00884B5F">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75200" w14:textId="77777777" w:rsidR="00884B5F" w:rsidRDefault="00884B5F">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6C9B9" w14:textId="2E0D1FF9" w:rsidR="00F3337E" w:rsidRPr="00884B5F" w:rsidRDefault="00F3337E" w:rsidP="00884B5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DF7613"/>
    <w:multiLevelType w:val="hybridMultilevel"/>
    <w:tmpl w:val="C49894D6"/>
    <w:lvl w:ilvl="0" w:tplc="458EB6F8">
      <w:start w:val="3"/>
      <w:numFmt w:val="bullet"/>
      <w:lvlText w:val="□"/>
      <w:lvlJc w:val="left"/>
      <w:pPr>
        <w:ind w:left="1110" w:hanging="360"/>
      </w:pPr>
      <w:rPr>
        <w:rFonts w:ascii="ＭＳ 明朝" w:eastAsia="ＭＳ 明朝" w:hAnsi="ＭＳ 明朝" w:cs="ＭＳ 明朝" w:hint="eastAsia"/>
      </w:rPr>
    </w:lvl>
    <w:lvl w:ilvl="1" w:tplc="0409000B" w:tentative="1">
      <w:start w:val="1"/>
      <w:numFmt w:val="bullet"/>
      <w:lvlText w:val=""/>
      <w:lvlJc w:val="left"/>
      <w:pPr>
        <w:ind w:left="1590" w:hanging="420"/>
      </w:pPr>
      <w:rPr>
        <w:rFonts w:ascii="Wingdings" w:hAnsi="Wingdings" w:hint="default"/>
      </w:rPr>
    </w:lvl>
    <w:lvl w:ilvl="2" w:tplc="0409000D" w:tentative="1">
      <w:start w:val="1"/>
      <w:numFmt w:val="bullet"/>
      <w:lvlText w:val=""/>
      <w:lvlJc w:val="left"/>
      <w:pPr>
        <w:ind w:left="2010" w:hanging="420"/>
      </w:pPr>
      <w:rPr>
        <w:rFonts w:ascii="Wingdings" w:hAnsi="Wingdings" w:hint="default"/>
      </w:rPr>
    </w:lvl>
    <w:lvl w:ilvl="3" w:tplc="04090001" w:tentative="1">
      <w:start w:val="1"/>
      <w:numFmt w:val="bullet"/>
      <w:lvlText w:val=""/>
      <w:lvlJc w:val="left"/>
      <w:pPr>
        <w:ind w:left="2430" w:hanging="420"/>
      </w:pPr>
      <w:rPr>
        <w:rFonts w:ascii="Wingdings" w:hAnsi="Wingdings" w:hint="default"/>
      </w:rPr>
    </w:lvl>
    <w:lvl w:ilvl="4" w:tplc="0409000B" w:tentative="1">
      <w:start w:val="1"/>
      <w:numFmt w:val="bullet"/>
      <w:lvlText w:val=""/>
      <w:lvlJc w:val="left"/>
      <w:pPr>
        <w:ind w:left="2850" w:hanging="420"/>
      </w:pPr>
      <w:rPr>
        <w:rFonts w:ascii="Wingdings" w:hAnsi="Wingdings" w:hint="default"/>
      </w:rPr>
    </w:lvl>
    <w:lvl w:ilvl="5" w:tplc="0409000D" w:tentative="1">
      <w:start w:val="1"/>
      <w:numFmt w:val="bullet"/>
      <w:lvlText w:val=""/>
      <w:lvlJc w:val="left"/>
      <w:pPr>
        <w:ind w:left="3270" w:hanging="420"/>
      </w:pPr>
      <w:rPr>
        <w:rFonts w:ascii="Wingdings" w:hAnsi="Wingdings" w:hint="default"/>
      </w:rPr>
    </w:lvl>
    <w:lvl w:ilvl="6" w:tplc="04090001" w:tentative="1">
      <w:start w:val="1"/>
      <w:numFmt w:val="bullet"/>
      <w:lvlText w:val=""/>
      <w:lvlJc w:val="left"/>
      <w:pPr>
        <w:ind w:left="3690" w:hanging="420"/>
      </w:pPr>
      <w:rPr>
        <w:rFonts w:ascii="Wingdings" w:hAnsi="Wingdings" w:hint="default"/>
      </w:rPr>
    </w:lvl>
    <w:lvl w:ilvl="7" w:tplc="0409000B" w:tentative="1">
      <w:start w:val="1"/>
      <w:numFmt w:val="bullet"/>
      <w:lvlText w:val=""/>
      <w:lvlJc w:val="left"/>
      <w:pPr>
        <w:ind w:left="4110" w:hanging="420"/>
      </w:pPr>
      <w:rPr>
        <w:rFonts w:ascii="Wingdings" w:hAnsi="Wingdings" w:hint="default"/>
      </w:rPr>
    </w:lvl>
    <w:lvl w:ilvl="8" w:tplc="0409000D" w:tentative="1">
      <w:start w:val="1"/>
      <w:numFmt w:val="bullet"/>
      <w:lvlText w:val=""/>
      <w:lvlJc w:val="left"/>
      <w:pPr>
        <w:ind w:left="45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6"/>
  <w:drawingGridVerticalSpacing w:val="437"/>
  <w:displayHorizontalDrawingGridEvery w:val="0"/>
  <w:doNotShadeFormData/>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889"/>
    <w:rsid w:val="00001FA7"/>
    <w:rsid w:val="00006E2C"/>
    <w:rsid w:val="00013433"/>
    <w:rsid w:val="00021231"/>
    <w:rsid w:val="000350E6"/>
    <w:rsid w:val="00035304"/>
    <w:rsid w:val="00042D3F"/>
    <w:rsid w:val="000477DE"/>
    <w:rsid w:val="00054033"/>
    <w:rsid w:val="000555F7"/>
    <w:rsid w:val="00067C81"/>
    <w:rsid w:val="00075935"/>
    <w:rsid w:val="000911BB"/>
    <w:rsid w:val="00097A1D"/>
    <w:rsid w:val="000A01A4"/>
    <w:rsid w:val="000B4894"/>
    <w:rsid w:val="000C5768"/>
    <w:rsid w:val="000E320D"/>
    <w:rsid w:val="000F21BE"/>
    <w:rsid w:val="000F7B2F"/>
    <w:rsid w:val="0010080E"/>
    <w:rsid w:val="00117CD0"/>
    <w:rsid w:val="00137A31"/>
    <w:rsid w:val="00143772"/>
    <w:rsid w:val="00143A5C"/>
    <w:rsid w:val="00151A17"/>
    <w:rsid w:val="00153DD0"/>
    <w:rsid w:val="00154214"/>
    <w:rsid w:val="00160F85"/>
    <w:rsid w:val="00162470"/>
    <w:rsid w:val="0017044A"/>
    <w:rsid w:val="001959C7"/>
    <w:rsid w:val="001A33AB"/>
    <w:rsid w:val="001B286E"/>
    <w:rsid w:val="001C5F3F"/>
    <w:rsid w:val="001D5AFD"/>
    <w:rsid w:val="001E02C2"/>
    <w:rsid w:val="001F48CE"/>
    <w:rsid w:val="001F6A12"/>
    <w:rsid w:val="00210E63"/>
    <w:rsid w:val="00222B14"/>
    <w:rsid w:val="00230A71"/>
    <w:rsid w:val="0024685D"/>
    <w:rsid w:val="002474A0"/>
    <w:rsid w:val="0024775C"/>
    <w:rsid w:val="00247787"/>
    <w:rsid w:val="0026179A"/>
    <w:rsid w:val="002757FB"/>
    <w:rsid w:val="00283126"/>
    <w:rsid w:val="00292010"/>
    <w:rsid w:val="002965B1"/>
    <w:rsid w:val="002B130D"/>
    <w:rsid w:val="002C15C6"/>
    <w:rsid w:val="002C67B0"/>
    <w:rsid w:val="002D0D40"/>
    <w:rsid w:val="002E07C8"/>
    <w:rsid w:val="002E7455"/>
    <w:rsid w:val="002F3ABA"/>
    <w:rsid w:val="002F5404"/>
    <w:rsid w:val="0030012F"/>
    <w:rsid w:val="00300263"/>
    <w:rsid w:val="00354F38"/>
    <w:rsid w:val="003561BF"/>
    <w:rsid w:val="00382E64"/>
    <w:rsid w:val="00397070"/>
    <w:rsid w:val="003A64A3"/>
    <w:rsid w:val="003A6FA5"/>
    <w:rsid w:val="003B62EC"/>
    <w:rsid w:val="003C0990"/>
    <w:rsid w:val="003C09C0"/>
    <w:rsid w:val="003C100A"/>
    <w:rsid w:val="003C7678"/>
    <w:rsid w:val="003D20FE"/>
    <w:rsid w:val="003D21A6"/>
    <w:rsid w:val="003F2593"/>
    <w:rsid w:val="004001F8"/>
    <w:rsid w:val="004117CD"/>
    <w:rsid w:val="0041653E"/>
    <w:rsid w:val="00447815"/>
    <w:rsid w:val="0045481B"/>
    <w:rsid w:val="00455965"/>
    <w:rsid w:val="0046655D"/>
    <w:rsid w:val="004758F9"/>
    <w:rsid w:val="004831B2"/>
    <w:rsid w:val="00486ED6"/>
    <w:rsid w:val="00487EEA"/>
    <w:rsid w:val="00493EB3"/>
    <w:rsid w:val="004950AF"/>
    <w:rsid w:val="004A3DFA"/>
    <w:rsid w:val="004A3F26"/>
    <w:rsid w:val="004A3FD1"/>
    <w:rsid w:val="004A5B6D"/>
    <w:rsid w:val="004A63D9"/>
    <w:rsid w:val="004B56B1"/>
    <w:rsid w:val="004C0692"/>
    <w:rsid w:val="004C0C5D"/>
    <w:rsid w:val="004C3630"/>
    <w:rsid w:val="004C50B4"/>
    <w:rsid w:val="00505419"/>
    <w:rsid w:val="00505E4F"/>
    <w:rsid w:val="005344FA"/>
    <w:rsid w:val="00540F40"/>
    <w:rsid w:val="005535E3"/>
    <w:rsid w:val="00580EC4"/>
    <w:rsid w:val="0058309C"/>
    <w:rsid w:val="005839B0"/>
    <w:rsid w:val="005927DA"/>
    <w:rsid w:val="005D64E7"/>
    <w:rsid w:val="005D74D9"/>
    <w:rsid w:val="005E3D15"/>
    <w:rsid w:val="005F74C6"/>
    <w:rsid w:val="00634F97"/>
    <w:rsid w:val="0064337D"/>
    <w:rsid w:val="00646A49"/>
    <w:rsid w:val="0068752C"/>
    <w:rsid w:val="006B2C20"/>
    <w:rsid w:val="006C0C20"/>
    <w:rsid w:val="006C20E0"/>
    <w:rsid w:val="006C2A5D"/>
    <w:rsid w:val="006D42EF"/>
    <w:rsid w:val="0070533B"/>
    <w:rsid w:val="007106D8"/>
    <w:rsid w:val="007114AA"/>
    <w:rsid w:val="00715F09"/>
    <w:rsid w:val="007225C9"/>
    <w:rsid w:val="007274A2"/>
    <w:rsid w:val="00735727"/>
    <w:rsid w:val="007403BD"/>
    <w:rsid w:val="0074426B"/>
    <w:rsid w:val="00774151"/>
    <w:rsid w:val="007823F1"/>
    <w:rsid w:val="00785C29"/>
    <w:rsid w:val="0079091B"/>
    <w:rsid w:val="00791898"/>
    <w:rsid w:val="00793FC1"/>
    <w:rsid w:val="007A09F7"/>
    <w:rsid w:val="007B09B2"/>
    <w:rsid w:val="007B0CBD"/>
    <w:rsid w:val="007B0D0B"/>
    <w:rsid w:val="007B2BAC"/>
    <w:rsid w:val="007C6873"/>
    <w:rsid w:val="007C74B9"/>
    <w:rsid w:val="007C7852"/>
    <w:rsid w:val="007D21E9"/>
    <w:rsid w:val="007D3FA0"/>
    <w:rsid w:val="007D5E6E"/>
    <w:rsid w:val="007E02B6"/>
    <w:rsid w:val="007E18DB"/>
    <w:rsid w:val="007F2225"/>
    <w:rsid w:val="00801D15"/>
    <w:rsid w:val="00801E89"/>
    <w:rsid w:val="0080524D"/>
    <w:rsid w:val="00806609"/>
    <w:rsid w:val="00811C3F"/>
    <w:rsid w:val="00824B42"/>
    <w:rsid w:val="00825A98"/>
    <w:rsid w:val="00831588"/>
    <w:rsid w:val="00831E3F"/>
    <w:rsid w:val="00852ED5"/>
    <w:rsid w:val="00854230"/>
    <w:rsid w:val="008551FF"/>
    <w:rsid w:val="00861CFC"/>
    <w:rsid w:val="00867275"/>
    <w:rsid w:val="008751FE"/>
    <w:rsid w:val="00884B5F"/>
    <w:rsid w:val="00895707"/>
    <w:rsid w:val="008A0F9A"/>
    <w:rsid w:val="008B3EFB"/>
    <w:rsid w:val="008B58EC"/>
    <w:rsid w:val="008D0585"/>
    <w:rsid w:val="008D0CFF"/>
    <w:rsid w:val="008D21B6"/>
    <w:rsid w:val="008D25C4"/>
    <w:rsid w:val="008D2817"/>
    <w:rsid w:val="008D298B"/>
    <w:rsid w:val="008D6AE6"/>
    <w:rsid w:val="008F05A7"/>
    <w:rsid w:val="009061A3"/>
    <w:rsid w:val="0092084E"/>
    <w:rsid w:val="009309D2"/>
    <w:rsid w:val="009319EA"/>
    <w:rsid w:val="00944F06"/>
    <w:rsid w:val="00970EAB"/>
    <w:rsid w:val="0099356B"/>
    <w:rsid w:val="009A0727"/>
    <w:rsid w:val="009A2A9F"/>
    <w:rsid w:val="009B1974"/>
    <w:rsid w:val="009D633B"/>
    <w:rsid w:val="009E0463"/>
    <w:rsid w:val="009E449B"/>
    <w:rsid w:val="009F48BA"/>
    <w:rsid w:val="009F4A3B"/>
    <w:rsid w:val="00A00919"/>
    <w:rsid w:val="00A06018"/>
    <w:rsid w:val="00A062B2"/>
    <w:rsid w:val="00A06791"/>
    <w:rsid w:val="00A11524"/>
    <w:rsid w:val="00A131EC"/>
    <w:rsid w:val="00A17C31"/>
    <w:rsid w:val="00A24123"/>
    <w:rsid w:val="00A63B82"/>
    <w:rsid w:val="00A76FD3"/>
    <w:rsid w:val="00A9787D"/>
    <w:rsid w:val="00AC5479"/>
    <w:rsid w:val="00AD482D"/>
    <w:rsid w:val="00AF2408"/>
    <w:rsid w:val="00AF38B1"/>
    <w:rsid w:val="00B04786"/>
    <w:rsid w:val="00B05549"/>
    <w:rsid w:val="00B31EC9"/>
    <w:rsid w:val="00B575B9"/>
    <w:rsid w:val="00B579EC"/>
    <w:rsid w:val="00B6211D"/>
    <w:rsid w:val="00B67E21"/>
    <w:rsid w:val="00B76E9C"/>
    <w:rsid w:val="00B82803"/>
    <w:rsid w:val="00B84388"/>
    <w:rsid w:val="00B9112F"/>
    <w:rsid w:val="00BB52F2"/>
    <w:rsid w:val="00BC431E"/>
    <w:rsid w:val="00BC4B72"/>
    <w:rsid w:val="00BC681A"/>
    <w:rsid w:val="00BC69A3"/>
    <w:rsid w:val="00BD3D2F"/>
    <w:rsid w:val="00BD7B37"/>
    <w:rsid w:val="00BE0B1F"/>
    <w:rsid w:val="00C000CC"/>
    <w:rsid w:val="00C03F75"/>
    <w:rsid w:val="00C266F2"/>
    <w:rsid w:val="00C43690"/>
    <w:rsid w:val="00C63A92"/>
    <w:rsid w:val="00C71C34"/>
    <w:rsid w:val="00C739F5"/>
    <w:rsid w:val="00C754A1"/>
    <w:rsid w:val="00C77A1B"/>
    <w:rsid w:val="00C81F3A"/>
    <w:rsid w:val="00C82879"/>
    <w:rsid w:val="00C84558"/>
    <w:rsid w:val="00C9140A"/>
    <w:rsid w:val="00C921C2"/>
    <w:rsid w:val="00C960DE"/>
    <w:rsid w:val="00C97416"/>
    <w:rsid w:val="00CA0847"/>
    <w:rsid w:val="00CB1343"/>
    <w:rsid w:val="00CB437F"/>
    <w:rsid w:val="00CC36F4"/>
    <w:rsid w:val="00CC44EF"/>
    <w:rsid w:val="00CC5A6A"/>
    <w:rsid w:val="00CC76E7"/>
    <w:rsid w:val="00CE0889"/>
    <w:rsid w:val="00D03599"/>
    <w:rsid w:val="00D054E4"/>
    <w:rsid w:val="00D172FC"/>
    <w:rsid w:val="00D21EDE"/>
    <w:rsid w:val="00D33411"/>
    <w:rsid w:val="00D33637"/>
    <w:rsid w:val="00D374EE"/>
    <w:rsid w:val="00D42DAC"/>
    <w:rsid w:val="00D46CEC"/>
    <w:rsid w:val="00D46E6B"/>
    <w:rsid w:val="00D5485D"/>
    <w:rsid w:val="00D576CF"/>
    <w:rsid w:val="00D67995"/>
    <w:rsid w:val="00D834BA"/>
    <w:rsid w:val="00D86116"/>
    <w:rsid w:val="00DC0A31"/>
    <w:rsid w:val="00DC5C1F"/>
    <w:rsid w:val="00DF3F8D"/>
    <w:rsid w:val="00DF488D"/>
    <w:rsid w:val="00E02F57"/>
    <w:rsid w:val="00E03E11"/>
    <w:rsid w:val="00E06D80"/>
    <w:rsid w:val="00E3276D"/>
    <w:rsid w:val="00E36006"/>
    <w:rsid w:val="00E45899"/>
    <w:rsid w:val="00E478D6"/>
    <w:rsid w:val="00E51C2F"/>
    <w:rsid w:val="00E617D4"/>
    <w:rsid w:val="00E811B2"/>
    <w:rsid w:val="00E9079B"/>
    <w:rsid w:val="00EA7D51"/>
    <w:rsid w:val="00EB6BF7"/>
    <w:rsid w:val="00EC3FD4"/>
    <w:rsid w:val="00ED252F"/>
    <w:rsid w:val="00EF24A1"/>
    <w:rsid w:val="00EF5895"/>
    <w:rsid w:val="00F000BF"/>
    <w:rsid w:val="00F05856"/>
    <w:rsid w:val="00F0692B"/>
    <w:rsid w:val="00F31874"/>
    <w:rsid w:val="00F3337E"/>
    <w:rsid w:val="00F34F55"/>
    <w:rsid w:val="00F43C49"/>
    <w:rsid w:val="00F5651B"/>
    <w:rsid w:val="00F75705"/>
    <w:rsid w:val="00F8062C"/>
    <w:rsid w:val="00F838C9"/>
    <w:rsid w:val="00F9396A"/>
    <w:rsid w:val="00F96460"/>
    <w:rsid w:val="00F96A3F"/>
    <w:rsid w:val="00FB1775"/>
    <w:rsid w:val="00FB4186"/>
    <w:rsid w:val="00FC7DFB"/>
    <w:rsid w:val="00FD4FE0"/>
    <w:rsid w:val="00FE1AD2"/>
    <w:rsid w:val="00FF3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6A0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7FB"/>
    <w:pPr>
      <w:widowControl w:val="0"/>
      <w:autoSpaceDE w:val="0"/>
      <w:autoSpaceDN w:val="0"/>
      <w:jc w:val="both"/>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E02C2"/>
    <w:rPr>
      <w:rFonts w:ascii="Arial" w:eastAsia="ＭＳ ゴシック" w:hAnsi="Arial" w:cs="Times New Roman"/>
      <w:sz w:val="18"/>
      <w:szCs w:val="18"/>
    </w:rPr>
  </w:style>
  <w:style w:type="character" w:styleId="a4">
    <w:name w:val="annotation reference"/>
    <w:semiHidden/>
    <w:rsid w:val="007106D8"/>
    <w:rPr>
      <w:sz w:val="18"/>
      <w:szCs w:val="18"/>
    </w:rPr>
  </w:style>
  <w:style w:type="paragraph" w:styleId="a5">
    <w:name w:val="annotation text"/>
    <w:basedOn w:val="a"/>
    <w:semiHidden/>
    <w:rsid w:val="007106D8"/>
    <w:pPr>
      <w:jc w:val="left"/>
    </w:pPr>
  </w:style>
  <w:style w:type="paragraph" w:styleId="a6">
    <w:name w:val="annotation subject"/>
    <w:basedOn w:val="a5"/>
    <w:next w:val="a5"/>
    <w:semiHidden/>
    <w:rsid w:val="007106D8"/>
    <w:rPr>
      <w:b/>
      <w:bCs/>
    </w:rPr>
  </w:style>
  <w:style w:type="paragraph" w:styleId="a7">
    <w:name w:val="header"/>
    <w:basedOn w:val="a"/>
    <w:rsid w:val="004A63D9"/>
    <w:pPr>
      <w:tabs>
        <w:tab w:val="center" w:pos="4252"/>
        <w:tab w:val="right" w:pos="8504"/>
      </w:tabs>
      <w:snapToGrid w:val="0"/>
    </w:pPr>
  </w:style>
  <w:style w:type="paragraph" w:styleId="a8">
    <w:name w:val="footer"/>
    <w:basedOn w:val="a"/>
    <w:rsid w:val="004A63D9"/>
    <w:pPr>
      <w:tabs>
        <w:tab w:val="center" w:pos="4252"/>
        <w:tab w:val="right" w:pos="8504"/>
      </w:tabs>
      <w:snapToGrid w:val="0"/>
    </w:pPr>
  </w:style>
  <w:style w:type="paragraph" w:styleId="a9">
    <w:name w:val="List Paragraph"/>
    <w:basedOn w:val="a"/>
    <w:uiPriority w:val="34"/>
    <w:qFormat/>
    <w:rsid w:val="001959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2023-02-24T07:18:00Z</dcterms:created>
  <dcterms:modified xsi:type="dcterms:W3CDTF">2023-02-27T02:19:00Z</dcterms:modified>
</cp:coreProperties>
</file>