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6E" w:rsidRPr="0053536E" w:rsidRDefault="0043653C" w:rsidP="0053536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  <w:sz w:val="20"/>
          <w:szCs w:val="20"/>
        </w:rPr>
        <w:t>【※　収入印紙８００円分を貼付し，切手８２円分を同封して提出（郵送可）</w:t>
      </w:r>
      <w:r w:rsidR="0053536E" w:rsidRPr="0053536E">
        <w:rPr>
          <w:rFonts w:asciiTheme="minorEastAsia" w:eastAsiaTheme="minorEastAsia" w:hAnsiTheme="minorEastAsia" w:hint="eastAsia"/>
          <w:spacing w:val="4"/>
          <w:sz w:val="20"/>
          <w:szCs w:val="20"/>
        </w:rPr>
        <w:t>して下さい。】</w:t>
      </w:r>
    </w:p>
    <w:tbl>
      <w:tblPr>
        <w:tblW w:w="0" w:type="auto"/>
        <w:tblInd w:w="15" w:type="dxa"/>
        <w:tblLayout w:type="fixed"/>
        <w:tblLook w:val="04A0"/>
      </w:tblPr>
      <w:tblGrid>
        <w:gridCol w:w="6426"/>
        <w:gridCol w:w="2772"/>
      </w:tblGrid>
      <w:tr w:rsidR="0053536E" w:rsidRPr="0053536E" w:rsidTr="0053536E">
        <w:trPr>
          <w:trHeight w:hRule="exact" w:val="1530"/>
        </w:trPr>
        <w:tc>
          <w:tcPr>
            <w:tcW w:w="642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536E" w:rsidRPr="00851EBC" w:rsidRDefault="0053536E">
            <w:pPr>
              <w:pStyle w:val="a3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□成年後見人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・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□保佐人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・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□補助人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2"/>
                <w:kern w:val="2"/>
                <w:sz w:val="24"/>
                <w:szCs w:val="24"/>
              </w:rPr>
              <w:t xml:space="preserve"> </w:t>
            </w:r>
            <w:r w:rsidRPr="00851EBC">
              <w:rPr>
                <w:rFonts w:asciiTheme="majorEastAsia" w:eastAsiaTheme="majorEastAsia" w:hAnsiTheme="majorEastAsia" w:hint="eastAsia"/>
                <w:bCs/>
                <w:kern w:val="2"/>
                <w:sz w:val="24"/>
                <w:szCs w:val="24"/>
              </w:rPr>
              <w:t>に対する</w:t>
            </w:r>
          </w:p>
          <w:p w:rsidR="0053536E" w:rsidRPr="0053536E" w:rsidRDefault="0053536E">
            <w:pPr>
              <w:pStyle w:val="a3"/>
              <w:spacing w:line="240" w:lineRule="auto"/>
              <w:rPr>
                <w:rFonts w:asciiTheme="minorEastAsia" w:eastAsiaTheme="minorEastAsia" w:hAnsiTheme="minorEastAsia"/>
                <w:kern w:val="2"/>
                <w:sz w:val="32"/>
                <w:szCs w:val="32"/>
              </w:rPr>
            </w:pPr>
            <w:r w:rsidRPr="00851EBC">
              <w:rPr>
                <w:rFonts w:asciiTheme="majorEastAsia" w:eastAsiaTheme="majorEastAsia" w:hAnsiTheme="majorEastAsia" w:hint="eastAsia"/>
                <w:bCs/>
                <w:spacing w:val="6"/>
                <w:kern w:val="2"/>
                <w:sz w:val="24"/>
                <w:szCs w:val="24"/>
              </w:rPr>
              <w:t xml:space="preserve">　　　　　　</w:t>
            </w:r>
            <w:r w:rsidRPr="00851EBC">
              <w:rPr>
                <w:rFonts w:asciiTheme="majorEastAsia" w:eastAsiaTheme="majorEastAsia" w:hAnsiTheme="majorEastAsia" w:hint="eastAsia"/>
                <w:bCs/>
                <w:spacing w:val="6"/>
                <w:kern w:val="2"/>
                <w:sz w:val="32"/>
                <w:szCs w:val="32"/>
              </w:rPr>
              <w:t>報酬付与審判申立書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53536E" w:rsidRPr="0053536E" w:rsidRDefault="0053536E">
            <w:pPr>
              <w:pStyle w:val="a3"/>
              <w:spacing w:line="385" w:lineRule="exact"/>
              <w:rPr>
                <w:rFonts w:asciiTheme="minorEastAsia" w:eastAsiaTheme="minorEastAsia" w:hAnsiTheme="minorEastAsia"/>
                <w:kern w:val="2"/>
              </w:rPr>
            </w:pP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岡山家庭裁判所　　　支部　・　出張所　御中</w:t>
            </w:r>
          </w:p>
        </w:tc>
        <w:tc>
          <w:tcPr>
            <w:tcW w:w="2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536E" w:rsidRPr="0053536E" w:rsidRDefault="0053536E">
            <w:pPr>
              <w:pStyle w:val="a3"/>
              <w:spacing w:before="120" w:line="650" w:lineRule="exact"/>
              <w:rPr>
                <w:rFonts w:asciiTheme="minorEastAsia" w:eastAsiaTheme="minorEastAsia" w:hAnsiTheme="minorEastAsia"/>
                <w:kern w:val="2"/>
              </w:rPr>
            </w:pPr>
            <w:r w:rsidRPr="0053536E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 xml:space="preserve">　</w:t>
            </w:r>
            <w:r w:rsidRPr="0053536E">
              <w:rPr>
                <w:rFonts w:asciiTheme="minorEastAsia" w:eastAsiaTheme="minorEastAsia" w:hAnsiTheme="minorEastAsia" w:hint="eastAsia"/>
                <w:spacing w:val="1"/>
                <w:kern w:val="2"/>
                <w:sz w:val="14"/>
                <w:szCs w:val="14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>ここに収入印紙</w:t>
            </w:r>
            <w:r w:rsidRPr="0053536E">
              <w:rPr>
                <w:rFonts w:asciiTheme="minorEastAsia" w:eastAsiaTheme="minorEastAsia" w:hAnsiTheme="minorEastAsia" w:hint="eastAsia"/>
                <w:spacing w:val="1"/>
                <w:kern w:val="2"/>
                <w:sz w:val="14"/>
                <w:szCs w:val="14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>８００円分を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</w:rPr>
            </w:pPr>
            <w:r w:rsidRPr="0053536E">
              <w:rPr>
                <w:rFonts w:asciiTheme="minorEastAsia" w:eastAsiaTheme="minorEastAsia" w:hAnsiTheme="minorEastAsia" w:cs="Times New Roman"/>
                <w:spacing w:val="2"/>
                <w:kern w:val="2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spacing w:val="2"/>
                <w:kern w:val="2"/>
                <w:sz w:val="14"/>
                <w:szCs w:val="14"/>
              </w:rPr>
              <w:t xml:space="preserve">　　貼付してください。</w:t>
            </w:r>
          </w:p>
        </w:tc>
      </w:tr>
    </w:tbl>
    <w:p w:rsidR="0053536E" w:rsidRPr="0053536E" w:rsidRDefault="0053536E" w:rsidP="0053536E">
      <w:pPr>
        <w:pStyle w:val="a3"/>
        <w:spacing w:line="385" w:lineRule="exact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pacing w:val="2"/>
        </w:rPr>
        <w:t xml:space="preserve">                          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p w:rsidR="0053536E" w:rsidRPr="0053536E" w:rsidRDefault="0053536E" w:rsidP="0053536E">
      <w:pPr>
        <w:pStyle w:val="a3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成年後見人等</w:t>
      </w:r>
      <w:r w:rsidRPr="0053536E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　　　　　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51EBC" w:rsidRDefault="0053536E" w:rsidP="0053536E">
      <w:pPr>
        <w:pStyle w:val="a3"/>
        <w:spacing w:line="385" w:lineRule="exact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53536E">
        <w:rPr>
          <w:rFonts w:asciiTheme="minorEastAsia" w:eastAsiaTheme="minorEastAsia" w:hAnsiTheme="minorEastAsia" w:cs="Times New Roman"/>
          <w:spacing w:val="2"/>
          <w:sz w:val="24"/>
          <w:szCs w:val="24"/>
        </w:rPr>
        <w:t xml:space="preserve">   </w:t>
      </w:r>
      <w:r w:rsidR="00851EBC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851EBC" w:rsidRPr="00851EBC">
        <w:rPr>
          <w:rFonts w:asciiTheme="minorEastAsia" w:eastAsiaTheme="minorEastAsia" w:hAnsiTheme="minorEastAsia" w:cs="Times New Roman" w:hint="eastAsia"/>
          <w:b/>
          <w:spacing w:val="2"/>
          <w:sz w:val="24"/>
          <w:szCs w:val="24"/>
        </w:rPr>
        <w:t>申立人</w:t>
      </w:r>
      <w:r w:rsidR="00851EBC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（成年後見人等）</w:t>
      </w:r>
    </w:p>
    <w:tbl>
      <w:tblPr>
        <w:tblStyle w:val="a4"/>
        <w:tblW w:w="0" w:type="auto"/>
        <w:tblInd w:w="534" w:type="dxa"/>
        <w:tblLook w:val="04A0"/>
      </w:tblPr>
      <w:tblGrid>
        <w:gridCol w:w="9217"/>
      </w:tblGrid>
      <w:tr w:rsidR="00851EBC" w:rsidTr="00851EBC">
        <w:tc>
          <w:tcPr>
            <w:tcW w:w="9217" w:type="dxa"/>
          </w:tcPr>
          <w:p w:rsidR="00851EBC" w:rsidRDefault="00851EBC" w:rsidP="00851EBC">
            <w:pPr>
              <w:pStyle w:val="a3"/>
              <w:spacing w:line="385" w:lineRule="exact"/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住　所　　〒　　－</w:t>
            </w:r>
          </w:p>
          <w:p w:rsidR="00851EBC" w:rsidRDefault="00851EBC" w:rsidP="00851EBC">
            <w:pPr>
              <w:pStyle w:val="a3"/>
              <w:spacing w:line="385" w:lineRule="exact"/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</w:pPr>
          </w:p>
        </w:tc>
      </w:tr>
      <w:tr w:rsidR="00851EBC" w:rsidTr="00851EBC">
        <w:trPr>
          <w:trHeight w:val="475"/>
        </w:trPr>
        <w:tc>
          <w:tcPr>
            <w:tcW w:w="9217" w:type="dxa"/>
          </w:tcPr>
          <w:p w:rsidR="00851EBC" w:rsidRDefault="00851EBC" w:rsidP="0053536E">
            <w:pPr>
              <w:pStyle w:val="a3"/>
              <w:spacing w:line="385" w:lineRule="exact"/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電話番号　　　　　　－　　　　　　－</w:t>
            </w:r>
          </w:p>
        </w:tc>
      </w:tr>
      <w:tr w:rsidR="00851EBC" w:rsidTr="00851EBC">
        <w:trPr>
          <w:trHeight w:val="509"/>
        </w:trPr>
        <w:tc>
          <w:tcPr>
            <w:tcW w:w="9217" w:type="dxa"/>
          </w:tcPr>
          <w:p w:rsidR="00851EBC" w:rsidRDefault="00851EBC" w:rsidP="0053536E">
            <w:pPr>
              <w:pStyle w:val="a3"/>
              <w:spacing w:line="385" w:lineRule="exact"/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　　　氏　　名　　　　　　　　　　　　　　　</w:t>
            </w:r>
          </w:p>
        </w:tc>
      </w:tr>
    </w:tbl>
    <w:p w:rsidR="00851EBC" w:rsidRDefault="00851EBC" w:rsidP="0053536E">
      <w:pPr>
        <w:pStyle w:val="a3"/>
        <w:spacing w:line="385" w:lineRule="exact"/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</w:pPr>
    </w:p>
    <w:p w:rsidR="00851EBC" w:rsidRDefault="00851EBC" w:rsidP="0053536E">
      <w:pPr>
        <w:pStyle w:val="a3"/>
        <w:spacing w:line="385" w:lineRule="exact"/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 </w:t>
      </w:r>
      <w:r w:rsidRPr="00851EBC">
        <w:rPr>
          <w:rFonts w:asciiTheme="minorEastAsia" w:eastAsiaTheme="minorEastAsia" w:hAnsiTheme="minorEastAsia" w:cs="Times New Roman" w:hint="eastAsia"/>
          <w:b/>
          <w:spacing w:val="2"/>
          <w:sz w:val="24"/>
          <w:szCs w:val="24"/>
        </w:rPr>
        <w:t>成年被後見人等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（以下「本人」という。）</w:t>
      </w:r>
    </w:p>
    <w:tbl>
      <w:tblPr>
        <w:tblStyle w:val="a4"/>
        <w:tblW w:w="0" w:type="auto"/>
        <w:tblInd w:w="534" w:type="dxa"/>
        <w:tblLook w:val="04A0"/>
      </w:tblPr>
      <w:tblGrid>
        <w:gridCol w:w="9217"/>
      </w:tblGrid>
      <w:tr w:rsidR="00851EBC" w:rsidTr="00494DC0">
        <w:tc>
          <w:tcPr>
            <w:tcW w:w="9217" w:type="dxa"/>
          </w:tcPr>
          <w:p w:rsidR="00851EBC" w:rsidRDefault="00851EBC" w:rsidP="00494DC0">
            <w:pPr>
              <w:pStyle w:val="a3"/>
              <w:spacing w:line="385" w:lineRule="exact"/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住　所　　〒　　－</w:t>
            </w:r>
          </w:p>
          <w:p w:rsidR="00851EBC" w:rsidRDefault="00851EBC" w:rsidP="00494DC0">
            <w:pPr>
              <w:pStyle w:val="a3"/>
              <w:spacing w:line="385" w:lineRule="exact"/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</w:pPr>
          </w:p>
        </w:tc>
      </w:tr>
      <w:tr w:rsidR="00851EBC" w:rsidTr="00494DC0">
        <w:trPr>
          <w:trHeight w:val="509"/>
        </w:trPr>
        <w:tc>
          <w:tcPr>
            <w:tcW w:w="9217" w:type="dxa"/>
          </w:tcPr>
          <w:p w:rsidR="00851EBC" w:rsidRDefault="00851EBC" w:rsidP="00494DC0">
            <w:pPr>
              <w:pStyle w:val="a3"/>
              <w:spacing w:line="385" w:lineRule="exact"/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　　　氏　　名　　　　　　　　　　　　　　　</w:t>
            </w:r>
          </w:p>
        </w:tc>
      </w:tr>
    </w:tbl>
    <w:p w:rsidR="00851EBC" w:rsidRDefault="00851EBC" w:rsidP="0053536E">
      <w:pPr>
        <w:pStyle w:val="a3"/>
        <w:spacing w:line="385" w:lineRule="exact"/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</w:pPr>
    </w:p>
    <w:p w:rsidR="0053536E" w:rsidRPr="00851EBC" w:rsidRDefault="0053536E" w:rsidP="00851EBC">
      <w:pPr>
        <w:pStyle w:val="a3"/>
        <w:spacing w:line="385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1EBC">
        <w:rPr>
          <w:rFonts w:asciiTheme="majorEastAsia" w:eastAsiaTheme="majorEastAsia" w:hAnsiTheme="majorEastAsia" w:hint="eastAsia"/>
          <w:bCs/>
          <w:spacing w:val="6"/>
          <w:sz w:val="28"/>
          <w:szCs w:val="28"/>
        </w:rPr>
        <w:t>申　立　て　の　趣　旨</w:t>
      </w:r>
    </w:p>
    <w:p w:rsidR="0053536E" w:rsidRPr="0053536E" w:rsidRDefault="0053536E" w:rsidP="0053536E">
      <w:pPr>
        <w:pStyle w:val="a3"/>
        <w:spacing w:line="385" w:lineRule="exact"/>
        <w:ind w:left="145" w:hangingChars="67" w:hanging="145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</w:rPr>
        <w:t xml:space="preserve">　　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>成年後見人等の報酬として，本人の財産の中から相当額を付与するとの審判を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br/>
        <w:t>求めます。</w:t>
      </w:r>
    </w:p>
    <w:p w:rsidR="0053536E" w:rsidRPr="00851EBC" w:rsidRDefault="0053536E" w:rsidP="00851EBC">
      <w:pPr>
        <w:pStyle w:val="a3"/>
        <w:spacing w:line="385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51EBC">
        <w:rPr>
          <w:rFonts w:asciiTheme="majorEastAsia" w:eastAsiaTheme="majorEastAsia" w:hAnsiTheme="majorEastAsia" w:hint="eastAsia"/>
          <w:bCs/>
          <w:spacing w:val="6"/>
          <w:sz w:val="28"/>
          <w:szCs w:val="28"/>
        </w:rPr>
        <w:t>申　立　て　の　実　情</w:t>
      </w:r>
    </w:p>
    <w:p w:rsidR="0053536E" w:rsidRPr="0053536E" w:rsidRDefault="0053536E" w:rsidP="0053536E">
      <w:pPr>
        <w:pStyle w:val="a3"/>
        <w:spacing w:line="385" w:lineRule="exact"/>
        <w:ind w:leftChars="135" w:left="292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１　申立人は，本人の成年後見人等として，後見等事務を行ってきました。</w:t>
      </w:r>
    </w:p>
    <w:p w:rsidR="0053536E" w:rsidRPr="0053536E" w:rsidRDefault="0053536E" w:rsidP="0053536E">
      <w:pPr>
        <w:pStyle w:val="a3"/>
        <w:spacing w:line="385" w:lineRule="exact"/>
        <w:ind w:leftChars="135" w:left="292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２　報酬付与の対象となる期間は，</w:t>
      </w:r>
    </w:p>
    <w:p w:rsidR="0053536E" w:rsidRPr="0053536E" w:rsidRDefault="0053536E" w:rsidP="0053536E">
      <w:pPr>
        <w:pStyle w:val="a3"/>
        <w:spacing w:line="385" w:lineRule="exact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        </w:t>
      </w:r>
      <w:r w:rsidRPr="0053536E">
        <w:rPr>
          <w:rFonts w:asciiTheme="minorEastAsia" w:eastAsiaTheme="minorEastAsia" w:hAnsiTheme="minorEastAsia" w:hint="eastAsia"/>
          <w:sz w:val="24"/>
          <w:szCs w:val="24"/>
        </w:rPr>
        <w:t>平成　　年　　月　　日から平成　　年　　月末日までです。</w:t>
      </w:r>
    </w:p>
    <w:p w:rsidR="0053536E" w:rsidRPr="0053536E" w:rsidRDefault="0053536E" w:rsidP="0053536E">
      <w:pPr>
        <w:pStyle w:val="a3"/>
        <w:spacing w:line="385" w:lineRule="exact"/>
        <w:ind w:leftChars="136" w:left="582" w:hangingChars="117" w:hanging="288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３　上記２記載の期間中の後見等事務の内容は，併せて提出する後見等事務報告　　書に記載のとおりです。</w:t>
      </w:r>
    </w:p>
    <w:p w:rsidR="0053536E" w:rsidRPr="0053536E" w:rsidRDefault="008E4C50" w:rsidP="0053536E">
      <w:pPr>
        <w:pStyle w:val="a3"/>
        <w:spacing w:line="120" w:lineRule="exact"/>
        <w:rPr>
          <w:rFonts w:asciiTheme="minorEastAsia" w:eastAsiaTheme="minorEastAsia" w:hAnsiTheme="minorEastAsia"/>
          <w:sz w:val="24"/>
          <w:szCs w:val="24"/>
        </w:rPr>
      </w:pPr>
      <w:r w:rsidRPr="008E4C50"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4pt;margin-top:98.25pt;width:113.75pt;height:11.95pt;z-index:251656192;mso-position-horizontal-relative:margin" o:allowincell="f" filled="f" stroked="f" strokeweight=".25pt">
            <v:path arrowok="t"/>
            <v:textbox style="mso-next-textbox:#_x0000_s1027" inset="0,0,0,0">
              <w:txbxContent>
                <w:p w:rsidR="0053536E" w:rsidRDefault="0053536E" w:rsidP="0053536E">
                  <w:pPr>
                    <w:wordWrap w:val="0"/>
                    <w:autoSpaceDE w:val="0"/>
                    <w:autoSpaceDN w:val="0"/>
                    <w:adjustRightInd w:val="0"/>
                    <w:spacing w:line="180" w:lineRule="exact"/>
                    <w:rPr>
                      <w:rFonts w:ascii="Times New Roman" w:hAnsi="Times New Roman" w:cs="ＭＳ 明朝"/>
                      <w:kern w:val="0"/>
                      <w:sz w:val="24"/>
                    </w:rPr>
                  </w:pPr>
                </w:p>
                <w:p w:rsidR="0053536E" w:rsidRDefault="0053536E" w:rsidP="0053536E">
                  <w:pPr>
                    <w:wordWrap w:val="0"/>
                    <w:autoSpaceDE w:val="0"/>
                    <w:autoSpaceDN w:val="0"/>
                    <w:adjustRightInd w:val="0"/>
                    <w:spacing w:line="180" w:lineRule="exact"/>
                    <w:rPr>
                      <w:rFonts w:ascii="Times New Roman" w:hAnsi="Times New Roman" w:cs="ＭＳ 明朝"/>
                      <w:kern w:val="0"/>
                      <w:sz w:val="24"/>
                    </w:rPr>
                  </w:pPr>
                </w:p>
                <w:p w:rsidR="0053536E" w:rsidRDefault="0053536E" w:rsidP="0053536E">
                  <w:pPr>
                    <w:wordWrap w:val="0"/>
                    <w:autoSpaceDE w:val="0"/>
                    <w:autoSpaceDN w:val="0"/>
                    <w:adjustRightInd w:val="0"/>
                    <w:spacing w:line="180" w:lineRule="exact"/>
                    <w:rPr>
                      <w:rFonts w:ascii="Times New Roman" w:hAnsi="Times New Roman" w:cs="ＭＳ 明朝"/>
                      <w:kern w:val="0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0" w:type="auto"/>
        <w:tblInd w:w="141" w:type="dxa"/>
        <w:tblLayout w:type="fixed"/>
        <w:tblLook w:val="04A0"/>
      </w:tblPr>
      <w:tblGrid>
        <w:gridCol w:w="8946"/>
      </w:tblGrid>
      <w:tr w:rsidR="0053536E" w:rsidRPr="0053536E" w:rsidTr="0053536E">
        <w:trPr>
          <w:trHeight w:val="2300"/>
        </w:trPr>
        <w:tc>
          <w:tcPr>
            <w:tcW w:w="8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536E" w:rsidRPr="0053536E" w:rsidRDefault="0053536E">
            <w:pPr>
              <w:pStyle w:val="a3"/>
              <w:spacing w:before="265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１</w:t>
            </w: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本件について，本人の財産の中から，申立人の上記期間の報酬として申立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　</w:t>
            </w: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人に金　　万　　　　円を付与する。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 ２　申立手続費用は，申立人の負担とする。</w:t>
            </w:r>
          </w:p>
          <w:p w:rsidR="0053536E" w:rsidRPr="0053536E" w:rsidRDefault="008E4C50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E4C50">
              <w:rPr>
                <w:rFonts w:asciiTheme="minorEastAsia" w:eastAsiaTheme="minorEastAsia" w:hAnsiTheme="minorEastAsia"/>
                <w:kern w:val="2"/>
              </w:rPr>
              <w:pict>
                <v:shape id="_x0000_s1026" type="#_x0000_t202" style="position:absolute;left:0;text-align:left;margin-left:99.5pt;margin-top:13.85pt;width:183.25pt;height:19.15pt;z-index:251657216;mso-position-horizontal-relative:margin" filled="f" stroked="f" strokeweight=".25pt">
                  <v:path arrowok="t"/>
                  <v:textbox style="mso-next-textbox:#_x0000_s1026" inset="0,0,0,0">
                    <w:txbxContent>
                      <w:p w:rsidR="0053536E" w:rsidRDefault="0053536E" w:rsidP="00851EBC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beforeLines="30" w:line="180" w:lineRule="exact"/>
                          <w:rPr>
                            <w:rFonts w:ascii="Times New Roman" w:hAnsi="Times New Roman" w:cs="ＭＳ 明朝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岡山家庭裁判所</w:t>
                        </w:r>
                      </w:p>
                      <w:p w:rsidR="0053536E" w:rsidRDefault="0053536E" w:rsidP="0053536E">
                        <w:pPr>
                          <w:wordWrap w:val="0"/>
                          <w:autoSpaceDE w:val="0"/>
                          <w:autoSpaceDN w:val="0"/>
                          <w:adjustRightInd w:val="0"/>
                          <w:spacing w:line="180" w:lineRule="exact"/>
                          <w:rPr>
                            <w:rFonts w:ascii="Times New Roman" w:hAnsi="Times New Roman" w:cs="ＭＳ 明朝"/>
                            <w:kern w:val="0"/>
                            <w:sz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53536E"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</w:t>
            </w:r>
            <w:r w:rsidR="0053536E"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平成　　年　　月　　日</w:t>
            </w: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53536E" w:rsidRPr="0053536E" w:rsidRDefault="0053536E">
            <w:pPr>
              <w:pStyle w:val="a3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3536E">
              <w:rPr>
                <w:rFonts w:asciiTheme="minorEastAsia" w:eastAsiaTheme="minorEastAsia" w:hAnsiTheme="minorEastAsia" w:cs="Times New Roman" w:hint="eastAsia"/>
                <w:spacing w:val="2"/>
                <w:kern w:val="2"/>
                <w:sz w:val="24"/>
                <w:szCs w:val="24"/>
              </w:rPr>
              <w:t xml:space="preserve"> </w:t>
            </w:r>
            <w:r w:rsidRPr="0053536E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　　　　　　　　裁判官</w:t>
            </w:r>
          </w:p>
        </w:tc>
      </w:tr>
    </w:tbl>
    <w:p w:rsidR="0053536E" w:rsidRPr="0053536E" w:rsidRDefault="0053536E" w:rsidP="0053536E">
      <w:pPr>
        <w:pStyle w:val="a3"/>
        <w:spacing w:line="265" w:lineRule="exact"/>
        <w:rPr>
          <w:rFonts w:asciiTheme="minorEastAsia" w:eastAsiaTheme="minorEastAsia" w:hAnsiTheme="minorEastAsia"/>
        </w:rPr>
      </w:pPr>
    </w:p>
    <w:p w:rsidR="0053536E" w:rsidRPr="0053536E" w:rsidRDefault="008E4C50" w:rsidP="0053536E">
      <w:pPr>
        <w:pStyle w:val="a3"/>
        <w:spacing w:line="1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8" style="position:absolute;left:0;text-align:left;z-index:251658240" from="0,6.25pt" to="185.85pt,6.25pt" o:allowincell="f" strokeweight=".5pt">
            <v:stroke dashstyle="1 1"/>
            <v:path fillok="t"/>
          </v:line>
        </w:pict>
      </w:r>
    </w:p>
    <w:p w:rsidR="0053536E" w:rsidRPr="0053536E" w:rsidRDefault="008E4C50" w:rsidP="0053536E">
      <w:pPr>
        <w:pStyle w:val="a3"/>
        <w:spacing w:line="650" w:lineRule="exact"/>
        <w:rPr>
          <w:rFonts w:asciiTheme="minorEastAsia" w:eastAsiaTheme="minorEastAsia" w:hAnsiTheme="minorEastAsia"/>
          <w:sz w:val="24"/>
          <w:szCs w:val="24"/>
        </w:rPr>
      </w:pPr>
      <w:r w:rsidRPr="008E4C50">
        <w:rPr>
          <w:rFonts w:asciiTheme="minorEastAsia" w:eastAsiaTheme="minorEastAsia" w:hAnsiTheme="minorEastAsia"/>
        </w:rPr>
        <w:pict>
          <v:line id="_x0000_s1029" style="position:absolute;left:0;text-align:left;z-index:251659264" from="185.85pt,0" to="185.85pt,90.25pt" o:allowincell="f" strokeweight=".5pt">
            <v:stroke dashstyle="1 1"/>
            <v:path fillok="t"/>
          </v:line>
        </w:pict>
      </w:r>
      <w:r w:rsidR="0053536E" w:rsidRPr="0053536E">
        <w:rPr>
          <w:rFonts w:asciiTheme="minorEastAsia" w:eastAsiaTheme="minorEastAsia" w:hAnsiTheme="minorEastAsia" w:hint="eastAsia"/>
          <w:sz w:val="24"/>
          <w:szCs w:val="24"/>
        </w:rPr>
        <w:t>受</w:t>
      </w:r>
    </w:p>
    <w:p w:rsidR="0053536E" w:rsidRPr="0053536E" w:rsidRDefault="0053536E" w:rsidP="0053536E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付</w:t>
      </w:r>
    </w:p>
    <w:p w:rsidR="0053536E" w:rsidRPr="0053536E" w:rsidRDefault="0053536E" w:rsidP="0053536E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DF29F1" w:rsidRPr="0053536E" w:rsidRDefault="0053536E" w:rsidP="0053536E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3536E">
        <w:rPr>
          <w:rFonts w:asciiTheme="minorEastAsia" w:eastAsiaTheme="minorEastAsia" w:hAnsiTheme="minorEastAsia" w:hint="eastAsia"/>
          <w:sz w:val="24"/>
          <w:szCs w:val="24"/>
        </w:rPr>
        <w:t>欄</w:t>
      </w:r>
    </w:p>
    <w:sectPr w:rsidR="00DF29F1" w:rsidRPr="0053536E" w:rsidSect="00534576">
      <w:type w:val="continuous"/>
      <w:pgSz w:w="11906" w:h="16838" w:code="9"/>
      <w:pgMar w:top="737" w:right="1077" w:bottom="737" w:left="1276" w:header="720" w:footer="720" w:gutter="0"/>
      <w:cols w:space="425"/>
      <w:noEndnote/>
      <w:docGrid w:type="linesAndChars" w:linePitch="512" w:charSpace="12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8"/>
  <w:drawingGridVerticalSpacing w:val="2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36E"/>
    <w:rsid w:val="000F4695"/>
    <w:rsid w:val="0011447C"/>
    <w:rsid w:val="00233AC9"/>
    <w:rsid w:val="003273B4"/>
    <w:rsid w:val="0043653C"/>
    <w:rsid w:val="00476849"/>
    <w:rsid w:val="004A1D30"/>
    <w:rsid w:val="00534576"/>
    <w:rsid w:val="0053536E"/>
    <w:rsid w:val="00770C48"/>
    <w:rsid w:val="0077425A"/>
    <w:rsid w:val="00813545"/>
    <w:rsid w:val="00851EBC"/>
    <w:rsid w:val="008A5115"/>
    <w:rsid w:val="008B200F"/>
    <w:rsid w:val="008E4C50"/>
    <w:rsid w:val="009905E9"/>
    <w:rsid w:val="009C6A52"/>
    <w:rsid w:val="00BC42AF"/>
    <w:rsid w:val="00C2485F"/>
    <w:rsid w:val="00CC0335"/>
    <w:rsid w:val="00DA108D"/>
    <w:rsid w:val="00DC6BF6"/>
    <w:rsid w:val="00DF29F1"/>
    <w:rsid w:val="00E322B0"/>
    <w:rsid w:val="00E87E5B"/>
    <w:rsid w:val="00EA0CA9"/>
    <w:rsid w:val="00F354F9"/>
    <w:rsid w:val="00FA6966"/>
    <w:rsid w:val="00FD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3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kern w:val="0"/>
      <w:szCs w:val="21"/>
    </w:rPr>
  </w:style>
  <w:style w:type="table" w:styleId="a4">
    <w:name w:val="Table Grid"/>
    <w:basedOn w:val="a1"/>
    <w:uiPriority w:val="59"/>
    <w:rsid w:val="0085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Company>最高裁判所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8</cp:revision>
  <cp:lastPrinted>2016-03-25T05:11:00Z</cp:lastPrinted>
  <dcterms:created xsi:type="dcterms:W3CDTF">2015-12-21T00:45:00Z</dcterms:created>
  <dcterms:modified xsi:type="dcterms:W3CDTF">2016-03-25T05:11:00Z</dcterms:modified>
</cp:coreProperties>
</file>