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0F80CA"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20DEF"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6068D4">
        <w:rPr>
          <w:spacing w:val="6"/>
          <w:kern w:val="0"/>
          <w:fitText w:val="1040" w:id="1648011264"/>
        </w:rPr>
        <w:t>職業</w:t>
      </w:r>
      <w:r w:rsidRPr="006068D4">
        <w:rPr>
          <w:rFonts w:hint="eastAsia"/>
          <w:spacing w:val="6"/>
          <w:kern w:val="0"/>
          <w:fitText w:val="1040" w:id="1648011264"/>
        </w:rPr>
        <w:t>(</w:t>
      </w:r>
      <w:r w:rsidRPr="006068D4">
        <w:rPr>
          <w:spacing w:val="6"/>
          <w:kern w:val="0"/>
          <w:fitText w:val="1040" w:id="1648011264"/>
        </w:rPr>
        <w:t>資格</w:t>
      </w:r>
      <w:r w:rsidRPr="006068D4">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6068D4">
        <w:rPr>
          <w:w w:val="99"/>
          <w:kern w:val="0"/>
          <w:fitText w:val="1040" w:id="1648011265"/>
        </w:rPr>
        <w:t xml:space="preserve">連　絡　</w:t>
      </w:r>
      <w:r w:rsidR="000A7B82" w:rsidRPr="006068D4">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6068D4">
        <w:rPr>
          <w:w w:val="84"/>
          <w:kern w:val="0"/>
          <w:fitText w:val="1071" w:id="1648011266"/>
        </w:rPr>
        <w:t>本人との関</w:t>
      </w:r>
      <w:r w:rsidRPr="006068D4">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3F5D1C"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4E76"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8E163"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C1928"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109CC"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D51E7"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09A7" w14:textId="77777777" w:rsidR="00D232D1" w:rsidRDefault="00D232D1" w:rsidP="00E87B25">
      <w:r>
        <w:separator/>
      </w:r>
    </w:p>
  </w:endnote>
  <w:endnote w:type="continuationSeparator" w:id="0">
    <w:p w14:paraId="51C06197" w14:textId="77777777" w:rsidR="00D232D1" w:rsidRDefault="00D232D1"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6E5C6" w14:textId="77777777" w:rsidR="00D232D1" w:rsidRDefault="00D232D1" w:rsidP="00E87B25">
      <w:r>
        <w:separator/>
      </w:r>
    </w:p>
  </w:footnote>
  <w:footnote w:type="continuationSeparator" w:id="0">
    <w:p w14:paraId="58D8912C" w14:textId="77777777" w:rsidR="00D232D1" w:rsidRDefault="00D232D1"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revisionView w:inkAnnotations="0"/>
  <w:defaultTabStop w:val="840"/>
  <w:drawingGridHorizontalSpacing w:val="104"/>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E5C60"/>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701A-3527-4429-9D85-62F9F5B4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2019-07-24T06:59:00Z</dcterms:created>
  <dcterms:modified xsi:type="dcterms:W3CDTF">2019-07-24T06:59:00Z</dcterms:modified>
</cp:coreProperties>
</file>