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6E" w:rsidRDefault="0043653C" w:rsidP="0053536E">
      <w:pPr>
        <w:pStyle w:val="a3"/>
        <w:rPr>
          <w:rFonts w:asciiTheme="minorEastAsia" w:eastAsiaTheme="minorEastAsia" w:hAnsiTheme="minorEastAsia"/>
          <w:spacing w:val="4"/>
          <w:sz w:val="20"/>
          <w:szCs w:val="2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pacing w:val="4"/>
          <w:sz w:val="20"/>
          <w:szCs w:val="20"/>
        </w:rPr>
        <w:t>【※　収入印紙８００円分を貼付し，切手８２円分を同封して提出（郵送可）</w:t>
      </w:r>
      <w:r w:rsidR="00C02457">
        <w:rPr>
          <w:rFonts w:asciiTheme="minorEastAsia" w:eastAsiaTheme="minorEastAsia" w:hAnsiTheme="minorEastAsia" w:hint="eastAsia"/>
          <w:spacing w:val="4"/>
          <w:sz w:val="20"/>
          <w:szCs w:val="20"/>
        </w:rPr>
        <w:t>してくだ</w:t>
      </w:r>
      <w:r w:rsidR="0053536E" w:rsidRPr="0053536E">
        <w:rPr>
          <w:rFonts w:asciiTheme="minorEastAsia" w:eastAsiaTheme="minorEastAsia" w:hAnsiTheme="minorEastAsia" w:hint="eastAsia"/>
          <w:spacing w:val="4"/>
          <w:sz w:val="20"/>
          <w:szCs w:val="20"/>
        </w:rPr>
        <w:t>さい。】</w:t>
      </w:r>
    </w:p>
    <w:p w:rsidR="00327372" w:rsidRPr="0053536E" w:rsidRDefault="00327372" w:rsidP="0053536E">
      <w:pPr>
        <w:pStyle w:val="a3"/>
        <w:rPr>
          <w:rFonts w:asciiTheme="minorEastAsia" w:eastAsiaTheme="minorEastAsia" w:hAnsiTheme="minorEastAsia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6426"/>
        <w:gridCol w:w="2772"/>
      </w:tblGrid>
      <w:tr w:rsidR="0053536E" w:rsidRPr="0053536E" w:rsidTr="0053536E">
        <w:trPr>
          <w:trHeight w:hRule="exact" w:val="1530"/>
        </w:trPr>
        <w:tc>
          <w:tcPr>
            <w:tcW w:w="642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536E" w:rsidRPr="00851EBC" w:rsidRDefault="0053536E">
            <w:pPr>
              <w:pStyle w:val="a3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851EBC">
              <w:rPr>
                <w:rFonts w:asciiTheme="majorEastAsia" w:eastAsiaTheme="majorEastAsia" w:hAnsiTheme="majorEastAsia" w:hint="eastAsia"/>
                <w:bCs/>
                <w:kern w:val="2"/>
                <w:sz w:val="24"/>
                <w:szCs w:val="24"/>
              </w:rPr>
              <w:t>□成年後見人</w:t>
            </w:r>
            <w:r w:rsidRPr="00851EBC">
              <w:rPr>
                <w:rFonts w:asciiTheme="majorEastAsia" w:eastAsiaTheme="majorEastAsia" w:hAnsiTheme="majorEastAsia" w:hint="eastAsia"/>
                <w:bCs/>
                <w:spacing w:val="2"/>
                <w:kern w:val="2"/>
                <w:sz w:val="24"/>
                <w:szCs w:val="24"/>
              </w:rPr>
              <w:t xml:space="preserve"> </w:t>
            </w:r>
            <w:r w:rsidRPr="00851EBC">
              <w:rPr>
                <w:rFonts w:asciiTheme="majorEastAsia" w:eastAsiaTheme="majorEastAsia" w:hAnsiTheme="majorEastAsia" w:hint="eastAsia"/>
                <w:bCs/>
                <w:kern w:val="2"/>
                <w:sz w:val="24"/>
                <w:szCs w:val="24"/>
              </w:rPr>
              <w:t>・</w:t>
            </w:r>
            <w:r w:rsidRPr="00851EBC">
              <w:rPr>
                <w:rFonts w:asciiTheme="majorEastAsia" w:eastAsiaTheme="majorEastAsia" w:hAnsiTheme="majorEastAsia" w:hint="eastAsia"/>
                <w:bCs/>
                <w:spacing w:val="2"/>
                <w:kern w:val="2"/>
                <w:sz w:val="24"/>
                <w:szCs w:val="24"/>
              </w:rPr>
              <w:t xml:space="preserve"> </w:t>
            </w:r>
            <w:r w:rsidRPr="00851EBC">
              <w:rPr>
                <w:rFonts w:asciiTheme="majorEastAsia" w:eastAsiaTheme="majorEastAsia" w:hAnsiTheme="majorEastAsia" w:hint="eastAsia"/>
                <w:bCs/>
                <w:kern w:val="2"/>
                <w:sz w:val="24"/>
                <w:szCs w:val="24"/>
              </w:rPr>
              <w:t>□保佐人</w:t>
            </w:r>
            <w:r w:rsidRPr="00851EBC">
              <w:rPr>
                <w:rFonts w:asciiTheme="majorEastAsia" w:eastAsiaTheme="majorEastAsia" w:hAnsiTheme="majorEastAsia" w:hint="eastAsia"/>
                <w:bCs/>
                <w:spacing w:val="2"/>
                <w:kern w:val="2"/>
                <w:sz w:val="24"/>
                <w:szCs w:val="24"/>
              </w:rPr>
              <w:t xml:space="preserve"> </w:t>
            </w:r>
            <w:r w:rsidRPr="00851EBC">
              <w:rPr>
                <w:rFonts w:asciiTheme="majorEastAsia" w:eastAsiaTheme="majorEastAsia" w:hAnsiTheme="majorEastAsia" w:hint="eastAsia"/>
                <w:bCs/>
                <w:kern w:val="2"/>
                <w:sz w:val="24"/>
                <w:szCs w:val="24"/>
              </w:rPr>
              <w:t>・</w:t>
            </w:r>
            <w:r w:rsidRPr="00851EBC">
              <w:rPr>
                <w:rFonts w:asciiTheme="majorEastAsia" w:eastAsiaTheme="majorEastAsia" w:hAnsiTheme="majorEastAsia" w:hint="eastAsia"/>
                <w:bCs/>
                <w:spacing w:val="2"/>
                <w:kern w:val="2"/>
                <w:sz w:val="24"/>
                <w:szCs w:val="24"/>
              </w:rPr>
              <w:t xml:space="preserve"> </w:t>
            </w:r>
            <w:r w:rsidRPr="00851EBC">
              <w:rPr>
                <w:rFonts w:asciiTheme="majorEastAsia" w:eastAsiaTheme="majorEastAsia" w:hAnsiTheme="majorEastAsia" w:hint="eastAsia"/>
                <w:bCs/>
                <w:kern w:val="2"/>
                <w:sz w:val="24"/>
                <w:szCs w:val="24"/>
              </w:rPr>
              <w:t>□補助人</w:t>
            </w:r>
            <w:r w:rsidRPr="00851EBC">
              <w:rPr>
                <w:rFonts w:asciiTheme="majorEastAsia" w:eastAsiaTheme="majorEastAsia" w:hAnsiTheme="majorEastAsia" w:hint="eastAsia"/>
                <w:bCs/>
                <w:spacing w:val="2"/>
                <w:kern w:val="2"/>
                <w:sz w:val="24"/>
                <w:szCs w:val="24"/>
              </w:rPr>
              <w:t xml:space="preserve"> </w:t>
            </w:r>
            <w:r w:rsidRPr="00851EBC">
              <w:rPr>
                <w:rFonts w:asciiTheme="majorEastAsia" w:eastAsiaTheme="majorEastAsia" w:hAnsiTheme="majorEastAsia" w:hint="eastAsia"/>
                <w:bCs/>
                <w:kern w:val="2"/>
                <w:sz w:val="24"/>
                <w:szCs w:val="24"/>
              </w:rPr>
              <w:t>に対する</w:t>
            </w:r>
          </w:p>
          <w:p w:rsidR="0053536E" w:rsidRPr="0053536E" w:rsidRDefault="0053536E">
            <w:pPr>
              <w:pStyle w:val="a3"/>
              <w:spacing w:line="240" w:lineRule="auto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  <w:r w:rsidRPr="00851EBC">
              <w:rPr>
                <w:rFonts w:asciiTheme="majorEastAsia" w:eastAsiaTheme="majorEastAsia" w:hAnsiTheme="majorEastAsia" w:hint="eastAsia"/>
                <w:bCs/>
                <w:spacing w:val="6"/>
                <w:kern w:val="2"/>
                <w:sz w:val="24"/>
                <w:szCs w:val="24"/>
              </w:rPr>
              <w:t xml:space="preserve">　　　　　　</w:t>
            </w:r>
            <w:r w:rsidRPr="00851EBC">
              <w:rPr>
                <w:rFonts w:asciiTheme="majorEastAsia" w:eastAsiaTheme="majorEastAsia" w:hAnsiTheme="majorEastAsia" w:hint="eastAsia"/>
                <w:bCs/>
                <w:spacing w:val="6"/>
                <w:kern w:val="2"/>
                <w:sz w:val="32"/>
                <w:szCs w:val="32"/>
              </w:rPr>
              <w:t>報酬付与審判申立書</w:t>
            </w:r>
          </w:p>
          <w:p w:rsidR="0053536E" w:rsidRPr="0053536E" w:rsidRDefault="0053536E">
            <w:pPr>
              <w:pStyle w:val="a3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  <w:p w:rsidR="0053536E" w:rsidRPr="0053536E" w:rsidRDefault="0053536E">
            <w:pPr>
              <w:pStyle w:val="a3"/>
              <w:spacing w:line="385" w:lineRule="exact"/>
              <w:rPr>
                <w:rFonts w:asciiTheme="minorEastAsia" w:eastAsiaTheme="minorEastAsia" w:hAnsiTheme="minorEastAsia"/>
                <w:kern w:val="2"/>
              </w:rPr>
            </w:pPr>
            <w:r w:rsidRPr="0053536E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岡山家庭裁判所　　　支部　・　出張所　御中</w:t>
            </w:r>
          </w:p>
        </w:tc>
        <w:tc>
          <w:tcPr>
            <w:tcW w:w="27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536E" w:rsidRPr="0053536E" w:rsidRDefault="0053536E">
            <w:pPr>
              <w:pStyle w:val="a3"/>
              <w:spacing w:before="120" w:line="650" w:lineRule="exact"/>
              <w:rPr>
                <w:rFonts w:asciiTheme="minorEastAsia" w:eastAsiaTheme="minorEastAsia" w:hAnsiTheme="minorEastAsia"/>
                <w:kern w:val="2"/>
              </w:rPr>
            </w:pPr>
            <w:r w:rsidRPr="0053536E">
              <w:rPr>
                <w:rFonts w:asciiTheme="minorEastAsia" w:eastAsiaTheme="minorEastAsia" w:hAnsiTheme="minorEastAsia" w:cs="Times New Roman"/>
                <w:spacing w:val="2"/>
                <w:kern w:val="2"/>
              </w:rPr>
              <w:t xml:space="preserve"> </w:t>
            </w:r>
            <w:r w:rsidRPr="0053536E">
              <w:rPr>
                <w:rFonts w:asciiTheme="minorEastAsia" w:eastAsiaTheme="minorEastAsia" w:hAnsiTheme="minorEastAsia" w:hint="eastAsia"/>
                <w:spacing w:val="2"/>
                <w:kern w:val="2"/>
                <w:sz w:val="14"/>
                <w:szCs w:val="14"/>
              </w:rPr>
              <w:t xml:space="preserve">　</w:t>
            </w:r>
            <w:r w:rsidRPr="0053536E">
              <w:rPr>
                <w:rFonts w:asciiTheme="minorEastAsia" w:eastAsiaTheme="minorEastAsia" w:hAnsiTheme="minorEastAsia" w:hint="eastAsia"/>
                <w:spacing w:val="1"/>
                <w:kern w:val="2"/>
                <w:sz w:val="14"/>
                <w:szCs w:val="14"/>
              </w:rPr>
              <w:t xml:space="preserve"> </w:t>
            </w:r>
            <w:r w:rsidRPr="0053536E">
              <w:rPr>
                <w:rFonts w:asciiTheme="minorEastAsia" w:eastAsiaTheme="minorEastAsia" w:hAnsiTheme="minorEastAsia" w:hint="eastAsia"/>
                <w:spacing w:val="2"/>
                <w:kern w:val="2"/>
                <w:sz w:val="14"/>
                <w:szCs w:val="14"/>
              </w:rPr>
              <w:t>ここに収入印紙</w:t>
            </w:r>
            <w:r w:rsidRPr="0053536E">
              <w:rPr>
                <w:rFonts w:asciiTheme="minorEastAsia" w:eastAsiaTheme="minorEastAsia" w:hAnsiTheme="minorEastAsia" w:hint="eastAsia"/>
                <w:spacing w:val="1"/>
                <w:kern w:val="2"/>
                <w:sz w:val="14"/>
                <w:szCs w:val="14"/>
              </w:rPr>
              <w:t xml:space="preserve"> </w:t>
            </w:r>
            <w:r w:rsidRPr="0053536E">
              <w:rPr>
                <w:rFonts w:asciiTheme="minorEastAsia" w:eastAsiaTheme="minorEastAsia" w:hAnsiTheme="minorEastAsia" w:hint="eastAsia"/>
                <w:spacing w:val="2"/>
                <w:kern w:val="2"/>
                <w:sz w:val="14"/>
                <w:szCs w:val="14"/>
              </w:rPr>
              <w:t>８００円分を</w:t>
            </w:r>
          </w:p>
          <w:p w:rsidR="0053536E" w:rsidRPr="0053536E" w:rsidRDefault="0053536E">
            <w:pPr>
              <w:pStyle w:val="a3"/>
              <w:rPr>
                <w:rFonts w:asciiTheme="minorEastAsia" w:eastAsiaTheme="minorEastAsia" w:hAnsiTheme="minorEastAsia"/>
                <w:kern w:val="2"/>
              </w:rPr>
            </w:pPr>
            <w:r w:rsidRPr="0053536E">
              <w:rPr>
                <w:rFonts w:asciiTheme="minorEastAsia" w:eastAsiaTheme="minorEastAsia" w:hAnsiTheme="minorEastAsia" w:cs="Times New Roman"/>
                <w:spacing w:val="2"/>
                <w:kern w:val="2"/>
              </w:rPr>
              <w:t xml:space="preserve"> </w:t>
            </w:r>
            <w:r w:rsidRPr="0053536E">
              <w:rPr>
                <w:rFonts w:asciiTheme="minorEastAsia" w:eastAsiaTheme="minorEastAsia" w:hAnsiTheme="minorEastAsia" w:hint="eastAsia"/>
                <w:spacing w:val="2"/>
                <w:kern w:val="2"/>
                <w:sz w:val="14"/>
                <w:szCs w:val="14"/>
              </w:rPr>
              <w:t xml:space="preserve">　　貼付してください。</w:t>
            </w:r>
          </w:p>
        </w:tc>
      </w:tr>
    </w:tbl>
    <w:p w:rsidR="0053536E" w:rsidRPr="002D27E3" w:rsidRDefault="002D27E3" w:rsidP="002D27E3">
      <w:pPr>
        <w:pStyle w:val="a3"/>
        <w:spacing w:line="385" w:lineRule="exac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                  　　　　</w:t>
      </w:r>
      <w:r w:rsidR="0053536E" w:rsidRPr="0053536E">
        <w:rPr>
          <w:rFonts w:asciiTheme="minorEastAsia" w:eastAsiaTheme="minorEastAsia" w:hAnsiTheme="minorEastAsia" w:hint="eastAsia"/>
          <w:spacing w:val="2"/>
        </w:rPr>
        <w:t xml:space="preserve"> </w:t>
      </w:r>
      <w:r w:rsidR="00E563C5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53536E" w:rsidRPr="0053536E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327372" w:rsidRPr="0053536E" w:rsidRDefault="0053536E" w:rsidP="0053536E">
      <w:pPr>
        <w:pStyle w:val="a3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53536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成年後見人等</w:t>
      </w:r>
      <w:r w:rsidRPr="0053536E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　　　　　　　　　　　　</w:t>
      </w:r>
      <w:r w:rsidRPr="0053536E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:rsidR="00851EBC" w:rsidRDefault="0053536E" w:rsidP="0053536E">
      <w:pPr>
        <w:pStyle w:val="a3"/>
        <w:spacing w:line="385" w:lineRule="exact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53536E">
        <w:rPr>
          <w:rFonts w:asciiTheme="minorEastAsia" w:eastAsiaTheme="minorEastAsia" w:hAnsiTheme="minorEastAsia" w:cs="Times New Roman"/>
          <w:spacing w:val="2"/>
          <w:sz w:val="24"/>
          <w:szCs w:val="24"/>
        </w:rPr>
        <w:t xml:space="preserve">   </w:t>
      </w:r>
      <w:r w:rsidR="00851EBC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</w:t>
      </w:r>
      <w:r w:rsidR="00851EBC" w:rsidRPr="00851EBC">
        <w:rPr>
          <w:rFonts w:asciiTheme="minorEastAsia" w:eastAsiaTheme="minorEastAsia" w:hAnsiTheme="minorEastAsia" w:cs="Times New Roman" w:hint="eastAsia"/>
          <w:b/>
          <w:spacing w:val="2"/>
          <w:sz w:val="24"/>
          <w:szCs w:val="24"/>
        </w:rPr>
        <w:t>申立人</w:t>
      </w:r>
      <w:r w:rsidR="00851EBC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（成年後見人等）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009"/>
      </w:tblGrid>
      <w:tr w:rsidR="00851EBC" w:rsidTr="00851EBC">
        <w:tc>
          <w:tcPr>
            <w:tcW w:w="9217" w:type="dxa"/>
          </w:tcPr>
          <w:p w:rsidR="00851EBC" w:rsidRDefault="00851EBC" w:rsidP="00851EBC">
            <w:pPr>
              <w:pStyle w:val="a3"/>
              <w:spacing w:line="385" w:lineRule="exac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住　所　　〒　　－</w:t>
            </w:r>
          </w:p>
          <w:p w:rsidR="00851EBC" w:rsidRDefault="00851EBC" w:rsidP="00851EBC">
            <w:pPr>
              <w:pStyle w:val="a3"/>
              <w:spacing w:line="385" w:lineRule="exac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851EBC" w:rsidTr="00851EBC">
        <w:trPr>
          <w:trHeight w:val="475"/>
        </w:trPr>
        <w:tc>
          <w:tcPr>
            <w:tcW w:w="9217" w:type="dxa"/>
          </w:tcPr>
          <w:p w:rsidR="00851EBC" w:rsidRDefault="00851EBC" w:rsidP="0053536E">
            <w:pPr>
              <w:pStyle w:val="a3"/>
              <w:spacing w:line="385" w:lineRule="exac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電話番号　　　　　　－　　　　　　－</w:t>
            </w:r>
          </w:p>
        </w:tc>
      </w:tr>
      <w:tr w:rsidR="00851EBC" w:rsidTr="00851EBC">
        <w:trPr>
          <w:trHeight w:val="509"/>
        </w:trPr>
        <w:tc>
          <w:tcPr>
            <w:tcW w:w="9217" w:type="dxa"/>
          </w:tcPr>
          <w:p w:rsidR="00851EBC" w:rsidRDefault="00866DFF" w:rsidP="0053536E">
            <w:pPr>
              <w:pStyle w:val="a3"/>
              <w:spacing w:line="385" w:lineRule="exac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　　　　　氏　　名</w:t>
            </w:r>
          </w:p>
        </w:tc>
      </w:tr>
    </w:tbl>
    <w:p w:rsidR="00851EBC" w:rsidRDefault="00851EBC" w:rsidP="0053536E">
      <w:pPr>
        <w:pStyle w:val="a3"/>
        <w:spacing w:line="385" w:lineRule="exact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851EBC" w:rsidRDefault="00851EBC" w:rsidP="0053536E">
      <w:pPr>
        <w:pStyle w:val="a3"/>
        <w:spacing w:line="385" w:lineRule="exact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　 </w:t>
      </w:r>
      <w:r w:rsidRPr="00851EBC">
        <w:rPr>
          <w:rFonts w:asciiTheme="minorEastAsia" w:eastAsiaTheme="minorEastAsia" w:hAnsiTheme="minorEastAsia" w:cs="Times New Roman" w:hint="eastAsia"/>
          <w:b/>
          <w:spacing w:val="2"/>
          <w:sz w:val="24"/>
          <w:szCs w:val="24"/>
        </w:rPr>
        <w:t>成年被後見人等</w:t>
      </w:r>
      <w:r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（以下「本人」という。）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009"/>
      </w:tblGrid>
      <w:tr w:rsidR="00851EBC" w:rsidTr="00494DC0">
        <w:tc>
          <w:tcPr>
            <w:tcW w:w="9217" w:type="dxa"/>
          </w:tcPr>
          <w:p w:rsidR="00851EBC" w:rsidRDefault="00851EBC" w:rsidP="00494DC0">
            <w:pPr>
              <w:pStyle w:val="a3"/>
              <w:spacing w:line="385" w:lineRule="exac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住　所　　〒　　－</w:t>
            </w:r>
          </w:p>
          <w:p w:rsidR="00851EBC" w:rsidRDefault="00851EBC" w:rsidP="00494DC0">
            <w:pPr>
              <w:pStyle w:val="a3"/>
              <w:spacing w:line="385" w:lineRule="exac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851EBC" w:rsidTr="00494DC0">
        <w:trPr>
          <w:trHeight w:val="509"/>
        </w:trPr>
        <w:tc>
          <w:tcPr>
            <w:tcW w:w="9217" w:type="dxa"/>
          </w:tcPr>
          <w:p w:rsidR="00851EBC" w:rsidRDefault="00866DFF" w:rsidP="00494DC0">
            <w:pPr>
              <w:pStyle w:val="a3"/>
              <w:spacing w:line="385" w:lineRule="exac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　　　　　氏　　名</w:t>
            </w:r>
          </w:p>
        </w:tc>
      </w:tr>
    </w:tbl>
    <w:p w:rsidR="00851EBC" w:rsidRDefault="00851EBC" w:rsidP="0053536E">
      <w:pPr>
        <w:pStyle w:val="a3"/>
        <w:spacing w:line="385" w:lineRule="exact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53536E" w:rsidRPr="00851EBC" w:rsidRDefault="0053536E" w:rsidP="00851EBC">
      <w:pPr>
        <w:pStyle w:val="a3"/>
        <w:spacing w:line="385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51EBC">
        <w:rPr>
          <w:rFonts w:asciiTheme="majorEastAsia" w:eastAsiaTheme="majorEastAsia" w:hAnsiTheme="majorEastAsia" w:hint="eastAsia"/>
          <w:bCs/>
          <w:spacing w:val="6"/>
          <w:sz w:val="28"/>
          <w:szCs w:val="28"/>
        </w:rPr>
        <w:t>申　立　て　の　趣　旨</w:t>
      </w:r>
    </w:p>
    <w:p w:rsidR="0053536E" w:rsidRPr="0053536E" w:rsidRDefault="0053536E" w:rsidP="0053536E">
      <w:pPr>
        <w:pStyle w:val="a3"/>
        <w:spacing w:line="385" w:lineRule="exact"/>
        <w:ind w:left="145" w:hangingChars="67" w:hanging="145"/>
        <w:rPr>
          <w:rFonts w:asciiTheme="minorEastAsia" w:eastAsiaTheme="minorEastAsia" w:hAnsiTheme="minorEastAsia"/>
          <w:sz w:val="24"/>
          <w:szCs w:val="24"/>
        </w:rPr>
      </w:pPr>
      <w:r w:rsidRPr="0053536E">
        <w:rPr>
          <w:rFonts w:asciiTheme="minorEastAsia" w:eastAsiaTheme="minorEastAsia" w:hAnsiTheme="minorEastAsia" w:hint="eastAsia"/>
        </w:rPr>
        <w:t xml:space="preserve">　　</w:t>
      </w:r>
      <w:r w:rsidRPr="0053536E">
        <w:rPr>
          <w:rFonts w:asciiTheme="minorEastAsia" w:eastAsiaTheme="minorEastAsia" w:hAnsiTheme="minorEastAsia" w:hint="eastAsia"/>
          <w:sz w:val="24"/>
          <w:szCs w:val="24"/>
        </w:rPr>
        <w:t>成年後見人等の報酬として，本人の財産の中から相当額を付与するとの審判を</w:t>
      </w:r>
      <w:r w:rsidRPr="0053536E">
        <w:rPr>
          <w:rFonts w:asciiTheme="minorEastAsia" w:eastAsiaTheme="minorEastAsia" w:hAnsiTheme="minorEastAsia" w:hint="eastAsia"/>
          <w:sz w:val="24"/>
          <w:szCs w:val="24"/>
        </w:rPr>
        <w:br/>
        <w:t>求めます。</w:t>
      </w:r>
    </w:p>
    <w:p w:rsidR="0053536E" w:rsidRPr="00851EBC" w:rsidRDefault="0053536E" w:rsidP="00851EBC">
      <w:pPr>
        <w:pStyle w:val="a3"/>
        <w:spacing w:line="385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51EBC">
        <w:rPr>
          <w:rFonts w:asciiTheme="majorEastAsia" w:eastAsiaTheme="majorEastAsia" w:hAnsiTheme="majorEastAsia" w:hint="eastAsia"/>
          <w:bCs/>
          <w:spacing w:val="6"/>
          <w:sz w:val="28"/>
          <w:szCs w:val="28"/>
        </w:rPr>
        <w:t>申　立　て　の　実　情</w:t>
      </w:r>
    </w:p>
    <w:p w:rsidR="0053536E" w:rsidRPr="0053536E" w:rsidRDefault="0053536E" w:rsidP="0053536E">
      <w:pPr>
        <w:pStyle w:val="a3"/>
        <w:spacing w:line="385" w:lineRule="exact"/>
        <w:ind w:leftChars="135" w:left="292"/>
        <w:rPr>
          <w:rFonts w:asciiTheme="minorEastAsia" w:eastAsiaTheme="minorEastAsia" w:hAnsiTheme="minorEastAsia"/>
          <w:sz w:val="24"/>
          <w:szCs w:val="24"/>
        </w:rPr>
      </w:pPr>
      <w:r w:rsidRPr="0053536E">
        <w:rPr>
          <w:rFonts w:asciiTheme="minorEastAsia" w:eastAsiaTheme="minorEastAsia" w:hAnsiTheme="minorEastAsia" w:hint="eastAsia"/>
          <w:sz w:val="24"/>
          <w:szCs w:val="24"/>
        </w:rPr>
        <w:t>１　申立人は，本人の成年後見人等として，後見等事務を行ってきました。</w:t>
      </w:r>
    </w:p>
    <w:p w:rsidR="0053536E" w:rsidRPr="0053536E" w:rsidRDefault="0053536E" w:rsidP="0053536E">
      <w:pPr>
        <w:pStyle w:val="a3"/>
        <w:spacing w:line="385" w:lineRule="exact"/>
        <w:ind w:leftChars="135" w:left="292"/>
        <w:rPr>
          <w:rFonts w:asciiTheme="minorEastAsia" w:eastAsiaTheme="minorEastAsia" w:hAnsiTheme="minorEastAsia"/>
          <w:sz w:val="24"/>
          <w:szCs w:val="24"/>
        </w:rPr>
      </w:pPr>
      <w:r w:rsidRPr="0053536E">
        <w:rPr>
          <w:rFonts w:asciiTheme="minorEastAsia" w:eastAsiaTheme="minorEastAsia" w:hAnsiTheme="minorEastAsia" w:hint="eastAsia"/>
          <w:sz w:val="24"/>
          <w:szCs w:val="24"/>
        </w:rPr>
        <w:t>２　報酬付与の対象となる期間は，</w:t>
      </w:r>
    </w:p>
    <w:p w:rsidR="0053536E" w:rsidRPr="0053536E" w:rsidRDefault="0053536E" w:rsidP="0053536E">
      <w:pPr>
        <w:pStyle w:val="a3"/>
        <w:spacing w:line="385" w:lineRule="exact"/>
        <w:rPr>
          <w:rFonts w:asciiTheme="minorEastAsia" w:eastAsiaTheme="minorEastAsia" w:hAnsiTheme="minorEastAsia"/>
          <w:sz w:val="24"/>
          <w:szCs w:val="24"/>
        </w:rPr>
      </w:pPr>
      <w:r w:rsidRPr="0053536E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        </w:t>
      </w:r>
      <w:r w:rsidRPr="0053536E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E563C5">
        <w:rPr>
          <w:rFonts w:asciiTheme="minorEastAsia" w:eastAsiaTheme="minorEastAsia" w:hAnsiTheme="minorEastAsia" w:hint="eastAsia"/>
          <w:sz w:val="24"/>
          <w:szCs w:val="24"/>
        </w:rPr>
        <w:t>・令和　　年　　月　　日から令和</w:t>
      </w:r>
      <w:r w:rsidRPr="0053536E">
        <w:rPr>
          <w:rFonts w:asciiTheme="minorEastAsia" w:eastAsiaTheme="minorEastAsia" w:hAnsiTheme="minorEastAsia" w:hint="eastAsia"/>
          <w:sz w:val="24"/>
          <w:szCs w:val="24"/>
        </w:rPr>
        <w:t xml:space="preserve">　　年　　月末日までです。</w:t>
      </w:r>
    </w:p>
    <w:p w:rsidR="002D27E3" w:rsidRDefault="0053536E" w:rsidP="002D27E3">
      <w:pPr>
        <w:pStyle w:val="a3"/>
        <w:spacing w:line="385" w:lineRule="exact"/>
        <w:ind w:leftChars="136" w:left="582" w:hangingChars="117" w:hanging="288"/>
        <w:rPr>
          <w:rFonts w:asciiTheme="minorEastAsia" w:eastAsiaTheme="minorEastAsia" w:hAnsiTheme="minorEastAsia"/>
          <w:sz w:val="24"/>
          <w:szCs w:val="24"/>
        </w:rPr>
      </w:pPr>
      <w:r w:rsidRPr="0053536E">
        <w:rPr>
          <w:rFonts w:asciiTheme="minorEastAsia" w:eastAsiaTheme="minorEastAsia" w:hAnsiTheme="minorEastAsia" w:hint="eastAsia"/>
          <w:sz w:val="24"/>
          <w:szCs w:val="24"/>
        </w:rPr>
        <w:t>３　上記２記載の期間中の後見等事務の内容は，併せて提出する後見等事務報告　　書に記載のとおりです。</w:t>
      </w:r>
    </w:p>
    <w:p w:rsidR="0053536E" w:rsidRPr="0053536E" w:rsidRDefault="0002049C" w:rsidP="0053536E">
      <w:pPr>
        <w:pStyle w:val="a3"/>
        <w:spacing w:line="1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3129280</wp:posOffset>
                </wp:positionH>
                <wp:positionV relativeFrom="paragraph">
                  <wp:posOffset>1247775</wp:posOffset>
                </wp:positionV>
                <wp:extent cx="1444625" cy="151765"/>
                <wp:effectExtent l="0" t="190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462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36E" w:rsidRDefault="0053536E" w:rsidP="0053536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Times New Roman" w:hAnsi="Times New Roman" w:cs="ＭＳ 明朝"/>
                                <w:kern w:val="0"/>
                                <w:sz w:val="24"/>
                              </w:rPr>
                            </w:pPr>
                          </w:p>
                          <w:p w:rsidR="0053536E" w:rsidRDefault="0053536E" w:rsidP="0053536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Times New Roman" w:hAnsi="Times New Roman" w:cs="ＭＳ 明朝"/>
                                <w:kern w:val="0"/>
                                <w:sz w:val="24"/>
                              </w:rPr>
                            </w:pPr>
                          </w:p>
                          <w:p w:rsidR="0053536E" w:rsidRDefault="0053536E" w:rsidP="0053536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Times New Roman" w:hAnsi="Times New Roman" w:cs="ＭＳ 明朝"/>
                                <w:kern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6.4pt;margin-top:98.25pt;width:113.75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+rnQIAAJI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" o:allowincell="f" filled="f" stroked="f" strokeweight=".25pt">
                <v:path arrowok="t"/>
                <v:textbox inset="0,0,0,0">
                  <w:txbxContent>
                    <w:p w:rsidR="0053536E" w:rsidRDefault="0053536E" w:rsidP="0053536E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Times New Roman" w:hAnsi="Times New Roman" w:cs="ＭＳ 明朝"/>
                          <w:kern w:val="0"/>
                          <w:sz w:val="24"/>
                        </w:rPr>
                      </w:pPr>
                    </w:p>
                    <w:p w:rsidR="0053536E" w:rsidRDefault="0053536E" w:rsidP="0053536E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Times New Roman" w:hAnsi="Times New Roman" w:cs="ＭＳ 明朝"/>
                          <w:kern w:val="0"/>
                          <w:sz w:val="24"/>
                        </w:rPr>
                      </w:pPr>
                    </w:p>
                    <w:p w:rsidR="0053536E" w:rsidRDefault="0053536E" w:rsidP="0053536E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Times New Roman" w:hAnsi="Times New Roman" w:cs="ＭＳ 明朝"/>
                          <w:kern w:val="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141" w:type="dxa"/>
        <w:tblLayout w:type="fixed"/>
        <w:tblLook w:val="04A0" w:firstRow="1" w:lastRow="0" w:firstColumn="1" w:lastColumn="0" w:noHBand="0" w:noVBand="1"/>
      </w:tblPr>
      <w:tblGrid>
        <w:gridCol w:w="8946"/>
      </w:tblGrid>
      <w:tr w:rsidR="0053536E" w:rsidRPr="0053536E" w:rsidTr="0053536E">
        <w:trPr>
          <w:trHeight w:val="2300"/>
        </w:trPr>
        <w:tc>
          <w:tcPr>
            <w:tcW w:w="8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3536E" w:rsidRPr="0053536E" w:rsidRDefault="0053536E">
            <w:pPr>
              <w:pStyle w:val="a3"/>
              <w:spacing w:before="265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3536E"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24"/>
                <w:szCs w:val="24"/>
              </w:rPr>
              <w:t xml:space="preserve"> １</w:t>
            </w:r>
            <w:r w:rsidRPr="0053536E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本件について，本人の財産の中から，申立人の上記期間の報酬として申立</w:t>
            </w:r>
          </w:p>
          <w:p w:rsidR="0053536E" w:rsidRPr="0053536E" w:rsidRDefault="0053536E">
            <w:pPr>
              <w:pStyle w:val="a3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3536E"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24"/>
                <w:szCs w:val="24"/>
              </w:rPr>
              <w:t xml:space="preserve"> 　</w:t>
            </w:r>
            <w:r w:rsidRPr="0053536E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人に金　　万　　　　円を付与する。</w:t>
            </w:r>
          </w:p>
          <w:p w:rsidR="0053536E" w:rsidRPr="0053536E" w:rsidRDefault="0053536E">
            <w:pPr>
              <w:pStyle w:val="a3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3536E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 ２　申立手続費用は，申立人の負担とする。</w:t>
            </w:r>
          </w:p>
          <w:p w:rsidR="0053536E" w:rsidRPr="0053536E" w:rsidRDefault="0002049C">
            <w:pPr>
              <w:pStyle w:val="a3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1263650</wp:posOffset>
                      </wp:positionH>
                      <wp:positionV relativeFrom="paragraph">
                        <wp:posOffset>175895</wp:posOffset>
                      </wp:positionV>
                      <wp:extent cx="2327275" cy="243205"/>
                      <wp:effectExtent l="127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27275" cy="243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536E" w:rsidRDefault="0053536E" w:rsidP="00851EB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beforeLines="30" w:before="153" w:line="180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岡山家庭裁判所</w:t>
                                  </w:r>
                                </w:p>
                                <w:p w:rsidR="0053536E" w:rsidRDefault="0053536E" w:rsidP="0053536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180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99.5pt;margin-top:13.85pt;width:183.25pt;height:19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" filled="f" stroked="f" strokeweight=".25pt">
                      <v:path arrowok="t"/>
                      <v:textbox inset="0,0,0,0">
                        <w:txbxContent>
                          <w:p w:rsidR="0053536E" w:rsidRDefault="0053536E" w:rsidP="00851EB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Lines="30" w:before="153" w:line="180" w:lineRule="exact"/>
                              <w:rPr>
                                <w:rFonts w:ascii="Times New Roman" w:hAnsi="Times New Roman" w:cs="ＭＳ 明朝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岡山家庭裁判所</w:t>
                            </w:r>
                          </w:p>
                          <w:p w:rsidR="0053536E" w:rsidRDefault="0053536E" w:rsidP="0053536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Times New Roman" w:hAnsi="Times New Roman" w:cs="ＭＳ 明朝"/>
                                <w:kern w:val="0"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3536E" w:rsidRPr="0053536E"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24"/>
                <w:szCs w:val="24"/>
              </w:rPr>
              <w:t xml:space="preserve"> </w:t>
            </w:r>
            <w:r w:rsidR="00E563C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　　　令和</w:t>
            </w:r>
            <w:r w:rsidR="0053536E" w:rsidRPr="0053536E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　年　　月　　日</w:t>
            </w:r>
          </w:p>
          <w:p w:rsidR="0053536E" w:rsidRPr="0053536E" w:rsidRDefault="0053536E">
            <w:pPr>
              <w:pStyle w:val="a3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  <w:p w:rsidR="0053536E" w:rsidRPr="0053536E" w:rsidRDefault="0053536E">
            <w:pPr>
              <w:pStyle w:val="a3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3536E"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24"/>
                <w:szCs w:val="24"/>
              </w:rPr>
              <w:t xml:space="preserve"> </w:t>
            </w:r>
            <w:r w:rsidRPr="0053536E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　　　　　　　　　　　裁判官</w:t>
            </w:r>
          </w:p>
        </w:tc>
      </w:tr>
    </w:tbl>
    <w:p w:rsidR="0053536E" w:rsidRPr="0053536E" w:rsidRDefault="0053536E" w:rsidP="0053536E">
      <w:pPr>
        <w:pStyle w:val="a3"/>
        <w:spacing w:line="265" w:lineRule="exact"/>
        <w:rPr>
          <w:rFonts w:asciiTheme="minorEastAsia" w:eastAsiaTheme="minorEastAsia" w:hAnsiTheme="minorEastAsia"/>
        </w:rPr>
      </w:pPr>
    </w:p>
    <w:p w:rsidR="00DF29F1" w:rsidRPr="00327372" w:rsidRDefault="00DF29F1" w:rsidP="00327372">
      <w:pPr>
        <w:pStyle w:val="a3"/>
        <w:spacing w:line="120" w:lineRule="exact"/>
        <w:rPr>
          <w:rFonts w:asciiTheme="minorEastAsia" w:eastAsiaTheme="minorEastAsia" w:hAnsiTheme="minorEastAsia"/>
        </w:rPr>
      </w:pPr>
    </w:p>
    <w:sectPr w:rsidR="00DF29F1" w:rsidRPr="00327372" w:rsidSect="00534576">
      <w:type w:val="continuous"/>
      <w:pgSz w:w="11906" w:h="16838" w:code="9"/>
      <w:pgMar w:top="737" w:right="1077" w:bottom="737" w:left="1276" w:header="720" w:footer="720" w:gutter="0"/>
      <w:cols w:space="425"/>
      <w:noEndnote/>
      <w:docGrid w:type="linesAndChars" w:linePitch="512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2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6E"/>
    <w:rsid w:val="0002049C"/>
    <w:rsid w:val="000F4695"/>
    <w:rsid w:val="0011447C"/>
    <w:rsid w:val="00233AC9"/>
    <w:rsid w:val="002D27E3"/>
    <w:rsid w:val="00327372"/>
    <w:rsid w:val="003273B4"/>
    <w:rsid w:val="0043653C"/>
    <w:rsid w:val="00476849"/>
    <w:rsid w:val="004A1D30"/>
    <w:rsid w:val="00534576"/>
    <w:rsid w:val="0053536E"/>
    <w:rsid w:val="00770C48"/>
    <w:rsid w:val="0077425A"/>
    <w:rsid w:val="00813545"/>
    <w:rsid w:val="00851EBC"/>
    <w:rsid w:val="00866DFF"/>
    <w:rsid w:val="008A5115"/>
    <w:rsid w:val="008B200F"/>
    <w:rsid w:val="008E4C50"/>
    <w:rsid w:val="009905E9"/>
    <w:rsid w:val="009C6A52"/>
    <w:rsid w:val="00BC42AF"/>
    <w:rsid w:val="00C02457"/>
    <w:rsid w:val="00C2485F"/>
    <w:rsid w:val="00C53E9D"/>
    <w:rsid w:val="00CC0335"/>
    <w:rsid w:val="00DA108D"/>
    <w:rsid w:val="00DC4C30"/>
    <w:rsid w:val="00DC6BF6"/>
    <w:rsid w:val="00DF29F1"/>
    <w:rsid w:val="00E322B0"/>
    <w:rsid w:val="00E563C5"/>
    <w:rsid w:val="00E87E5B"/>
    <w:rsid w:val="00EA0CA9"/>
    <w:rsid w:val="00F354F9"/>
    <w:rsid w:val="00FA6966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A25A1C1-03E0-4107-A3DF-03F8DBFF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3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3536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HG丸ｺﾞｼｯｸM-PRO" w:hAnsi="Times New Roman" w:cs="HG丸ｺﾞｼｯｸM-PRO"/>
      <w:kern w:val="0"/>
      <w:szCs w:val="21"/>
    </w:rPr>
  </w:style>
  <w:style w:type="table" w:styleId="a4">
    <w:name w:val="Table Grid"/>
    <w:basedOn w:val="a1"/>
    <w:uiPriority w:val="59"/>
    <w:rsid w:val="00851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6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63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42D88-6C1E-4A40-85F8-EA18A26F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2</cp:revision>
  <cp:lastPrinted>2019-04-11T02:53:00Z</cp:lastPrinted>
  <dcterms:created xsi:type="dcterms:W3CDTF">2019-04-24T09:12:00Z</dcterms:created>
  <dcterms:modified xsi:type="dcterms:W3CDTF">2019-04-24T09:12:00Z</dcterms:modified>
</cp:coreProperties>
</file>