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B0" w:rsidRPr="00286C4F" w:rsidRDefault="001E23B0" w:rsidP="00003652">
      <w:pPr>
        <w:wordWrap w:val="0"/>
        <w:ind w:right="-2"/>
        <w:rPr>
          <w:rFonts w:hAnsi="ＭＳ 明朝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>開始事件</w:t>
      </w:r>
      <w:r>
        <w:rPr>
          <w:rFonts w:hAnsi="ＭＳ 明朝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事件番号　平成</w:t>
      </w:r>
      <w:r w:rsidR="00E212C9">
        <w:rPr>
          <w:rFonts w:hAnsi="ＭＳ 明朝" w:hint="eastAsia"/>
          <w:sz w:val="20"/>
          <w:szCs w:val="20"/>
        </w:rPr>
        <w:t>・令和</w:t>
      </w:r>
      <w:r>
        <w:rPr>
          <w:rFonts w:hAnsi="ＭＳ 明朝" w:hint="eastAsia"/>
          <w:sz w:val="20"/>
          <w:szCs w:val="20"/>
        </w:rPr>
        <w:t xml:space="preserve">　　年（家）第　　　　　号　</w:t>
      </w:r>
      <w:r w:rsidRPr="00286C4F">
        <w:rPr>
          <w:rFonts w:hAnsi="ＭＳ 明朝" w:hint="eastAsia"/>
          <w:sz w:val="20"/>
          <w:szCs w:val="20"/>
        </w:rPr>
        <w:t>【</w:t>
      </w:r>
      <w:r w:rsidRPr="00286C4F">
        <w:rPr>
          <w:rFonts w:hAnsi="ＭＳ 明朝"/>
          <w:sz w:val="20"/>
          <w:szCs w:val="20"/>
        </w:rPr>
        <w:t xml:space="preserve"> </w:t>
      </w:r>
      <w:r w:rsidRPr="00286C4F">
        <w:rPr>
          <w:rFonts w:hAnsi="ＭＳ 明朝" w:hint="eastAsia"/>
          <w:sz w:val="20"/>
          <w:szCs w:val="20"/>
        </w:rPr>
        <w:t>本人</w:t>
      </w:r>
      <w:r>
        <w:rPr>
          <w:rFonts w:hAnsi="ＭＳ 明朝" w:hint="eastAsia"/>
          <w:sz w:val="20"/>
          <w:szCs w:val="20"/>
        </w:rPr>
        <w:t>氏名</w:t>
      </w:r>
      <w:r w:rsidRPr="00286C4F">
        <w:rPr>
          <w:rFonts w:hAnsi="ＭＳ 明朝" w:hint="eastAsia"/>
          <w:sz w:val="20"/>
          <w:szCs w:val="20"/>
        </w:rPr>
        <w:t>：</w:t>
      </w:r>
      <w:r w:rsidR="00E212C9">
        <w:rPr>
          <w:rFonts w:hAnsi="ＭＳ 明朝" w:hint="eastAsia"/>
          <w:sz w:val="20"/>
          <w:szCs w:val="20"/>
        </w:rPr>
        <w:t xml:space="preserve">　　　　</w:t>
      </w:r>
      <w:r>
        <w:rPr>
          <w:rFonts w:hAnsi="ＭＳ 明朝" w:hint="eastAsia"/>
          <w:sz w:val="20"/>
          <w:szCs w:val="20"/>
        </w:rPr>
        <w:t xml:space="preserve">　　　　　</w:t>
      </w:r>
      <w:r w:rsidRPr="00286C4F">
        <w:rPr>
          <w:rFonts w:hAnsi="ＭＳ 明朝" w:hint="eastAsia"/>
          <w:sz w:val="20"/>
          <w:szCs w:val="20"/>
        </w:rPr>
        <w:t>】</w:t>
      </w:r>
    </w:p>
    <w:p w:rsidR="001E23B0" w:rsidRPr="00286C4F" w:rsidRDefault="001E23B0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</w:t>
      </w:r>
      <w:r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1E23B0" w:rsidRPr="002F4534" w:rsidRDefault="001E23B0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（報告期間：平成</w:t>
      </w:r>
      <w:r w:rsidR="00E212C9">
        <w:rPr>
          <w:rFonts w:ascii="ＭＳ ゴシック" w:eastAsia="ＭＳ ゴシック" w:hAnsi="ＭＳ ゴシック" w:hint="eastAsia"/>
          <w:sz w:val="20"/>
          <w:szCs w:val="20"/>
        </w:rPr>
        <w:t>・令和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</w:t>
      </w:r>
      <w:r w:rsidRPr="0082141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E212C9">
        <w:rPr>
          <w:rFonts w:ascii="ＭＳ ゴシック" w:eastAsia="ＭＳ ゴシック" w:hAnsi="ＭＳ ゴシック" w:hint="eastAsia"/>
          <w:sz w:val="20"/>
          <w:szCs w:val="20"/>
        </w:rPr>
        <w:t>日～令和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日）</w:t>
      </w:r>
    </w:p>
    <w:p w:rsidR="001E23B0" w:rsidRPr="00835BD8" w:rsidRDefault="001E23B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E23B0" w:rsidRPr="00286C4F" w:rsidRDefault="00E212C9" w:rsidP="00060965">
      <w:pPr>
        <w:spacing w:beforeLines="50" w:before="164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1E23B0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E23B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E23B0" w:rsidRPr="006B403F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年　　</w:t>
      </w:r>
      <w:r w:rsidR="001E23B0">
        <w:rPr>
          <w:rFonts w:ascii="ＭＳ ゴシック" w:eastAsia="ＭＳ ゴシック" w:hAnsi="ＭＳ ゴシック" w:hint="eastAsia"/>
          <w:color w:val="FF0000"/>
          <w:sz w:val="20"/>
          <w:szCs w:val="20"/>
          <w:u w:val="single" w:color="000000"/>
        </w:rPr>
        <w:t xml:space="preserve">　</w:t>
      </w:r>
      <w:r w:rsidR="001E23B0" w:rsidRPr="006B403F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月　　</w:t>
      </w:r>
      <w:r w:rsidR="001E23B0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</w:t>
      </w:r>
      <w:r w:rsidR="001E23B0" w:rsidRPr="006B403F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</w:t>
      </w:r>
      <w:r w:rsidR="001E23B0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</w:p>
    <w:p w:rsidR="001E23B0" w:rsidRPr="00286C4F" w:rsidRDefault="001E23B0" w:rsidP="00060965">
      <w:pPr>
        <w:wordWrap w:val="0"/>
        <w:spacing w:beforeLines="50" w:before="164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1E23B0" w:rsidRDefault="001E23B0" w:rsidP="00060965">
      <w:pPr>
        <w:spacing w:beforeLines="50" w:before="164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 w:rsidRP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CA35EB">
        <w:rPr>
          <w:rFonts w:ascii="ＭＳ ゴシック" w:eastAsia="ＭＳ ゴシック" w:hAnsi="ＭＳ ゴシック" w:hint="eastAsia"/>
          <w:sz w:val="20"/>
          <w:szCs w:val="20"/>
        </w:rPr>
        <w:t>成年後見人</w:t>
      </w:r>
    </w:p>
    <w:p w:rsidR="001E23B0" w:rsidRDefault="001E23B0" w:rsidP="00060965">
      <w:pPr>
        <w:spacing w:beforeLines="50" w:before="164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□保佐人</w:t>
      </w:r>
    </w:p>
    <w:p w:rsidR="001E23B0" w:rsidRPr="00286C4F" w:rsidRDefault="001E23B0" w:rsidP="00060965">
      <w:pPr>
        <w:spacing w:beforeLines="50" w:before="164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35E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□補助人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</w:p>
    <w:p w:rsidR="001E23B0" w:rsidRDefault="001E23B0" w:rsidP="00060965">
      <w:pPr>
        <w:wordWrap w:val="0"/>
        <w:spacing w:beforeLines="50" w:before="164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1E23B0" w:rsidRDefault="001E23B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1E23B0" w:rsidRPr="00286C4F" w:rsidRDefault="001E23B0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本人の生活状況について　</w:t>
      </w:r>
      <w:r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1E23B0" w:rsidRPr="003030A8" w:rsidRDefault="001E23B0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前回報告以降，本人の住</w:t>
      </w:r>
      <w:r>
        <w:rPr>
          <w:rFonts w:ascii="ＭＳ ゴシック" w:eastAsia="ＭＳ ゴシック" w:hAnsi="ＭＳ ゴシック" w:hint="eastAsia"/>
          <w:sz w:val="20"/>
          <w:szCs w:val="20"/>
        </w:rPr>
        <w:t>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所に変化はありましたか。</w:t>
      </w:r>
    </w:p>
    <w:p w:rsidR="001E23B0" w:rsidRDefault="001E23B0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変わらない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以下のとおり変わった</w:t>
      </w:r>
    </w:p>
    <w:p w:rsidR="001E23B0" w:rsidRPr="003030A8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 xml:space="preserve">　　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と答えた場合）変わったことが確認できる資料（住民票，入院や施設入所に関する資料など）を本報告書とともに提出してください。</w:t>
      </w:r>
    </w:p>
    <w:p w:rsidR="001E23B0" w:rsidRPr="00286C4F" w:rsidRDefault="001E23B0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1E23B0" w:rsidRPr="006B403F" w:rsidRDefault="001E23B0" w:rsidP="008D4E3F">
      <w:pPr>
        <w:ind w:firstLineChars="300" w:firstLine="618"/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</w:t>
      </w:r>
      <w:r w:rsidRPr="006B403F"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</w:t>
      </w:r>
      <w:r w:rsidRPr="006B403F"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</w:t>
      </w:r>
    </w:p>
    <w:p w:rsidR="001E23B0" w:rsidRPr="00286C4F" w:rsidRDefault="001E23B0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【実際に住んでいる場所】（入院先，入所施設などを含</w:t>
      </w:r>
      <w:r>
        <w:rPr>
          <w:rFonts w:hAnsi="ＭＳ 明朝" w:hint="eastAsia"/>
          <w:sz w:val="20"/>
          <w:szCs w:val="20"/>
        </w:rPr>
        <w:t>みます</w:t>
      </w:r>
      <w:r w:rsidRPr="00286C4F">
        <w:rPr>
          <w:rFonts w:hAnsi="ＭＳ 明朝" w:hint="eastAsia"/>
          <w:sz w:val="20"/>
          <w:szCs w:val="20"/>
        </w:rPr>
        <w:t>）</w:t>
      </w:r>
    </w:p>
    <w:p w:rsidR="001E23B0" w:rsidRPr="00FC5C4B" w:rsidRDefault="001E23B0" w:rsidP="008D4E3F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1E23B0" w:rsidRPr="001F429B" w:rsidRDefault="001E23B0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前回報告以降，本人の健康状態や生活状況に変化はありましたか。</w:t>
      </w:r>
    </w:p>
    <w:p w:rsidR="001E23B0" w:rsidRPr="00286C4F" w:rsidRDefault="001E23B0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>
        <w:rPr>
          <w:rFonts w:hAnsi="ＭＳ 明朝" w:hint="eastAsia"/>
          <w:sz w:val="20"/>
          <w:szCs w:val="20"/>
        </w:rPr>
        <w:t>変わった</w:t>
      </w:r>
    </w:p>
    <w:p w:rsidR="001E23B0" w:rsidRPr="00B87F61" w:rsidRDefault="001E23B0" w:rsidP="00070CB9">
      <w:pPr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</w:t>
      </w:r>
    </w:p>
    <w:p w:rsidR="001E23B0" w:rsidRPr="00B87F61" w:rsidRDefault="001E23B0" w:rsidP="00F35031">
      <w:pPr>
        <w:rPr>
          <w:rFonts w:hAnsi="ＭＳ 明朝"/>
          <w:sz w:val="20"/>
          <w:szCs w:val="20"/>
          <w:u w:val="dotted" w:color="000000"/>
        </w:rPr>
      </w:pPr>
      <w:r w:rsidRPr="00B87F6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　　</w:t>
      </w:r>
      <w:r w:rsidRPr="00B87F61"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　　　　　　　　　　</w:t>
      </w:r>
      <w:r w:rsidRPr="00B87F61">
        <w:rPr>
          <w:rFonts w:hAnsi="ＭＳ 明朝" w:hint="eastAsia"/>
          <w:sz w:val="20"/>
          <w:szCs w:val="20"/>
          <w:u w:val="dotted" w:color="000000"/>
        </w:rPr>
        <w:t xml:space="preserve">　　　　　　　　　　</w:t>
      </w:r>
    </w:p>
    <w:p w:rsidR="001E23B0" w:rsidRPr="00FC5C4B" w:rsidRDefault="001E23B0" w:rsidP="00DB61BF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1E23B0" w:rsidRDefault="001E23B0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E23B0" w:rsidRDefault="001E23B0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２　本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人の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1E23B0" w:rsidRPr="00835BD8" w:rsidRDefault="001E23B0" w:rsidP="004B51C4">
      <w:pPr>
        <w:ind w:firstLineChars="900" w:firstLine="185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835BD8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後見人，</w:t>
      </w:r>
      <w:r w:rsidRPr="00835BD8">
        <w:rPr>
          <w:rFonts w:ascii="ＭＳ ゴシック" w:eastAsia="ＭＳ ゴシック" w:hAnsi="ＭＳ ゴシック" w:hint="eastAsia"/>
          <w:sz w:val="20"/>
          <w:szCs w:val="20"/>
        </w:rPr>
        <w:t>財産管理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に関する代理権が付与されている保佐人・補助人のみ回答）</w:t>
      </w:r>
    </w:p>
    <w:p w:rsidR="001E23B0" w:rsidRPr="00835BD8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（年金，賃料など）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1E23B0" w:rsidRPr="00286C4F" w:rsidRDefault="001E23B0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1E23B0" w:rsidRPr="00286C4F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1E23B0" w:rsidRDefault="001E23B0" w:rsidP="00444EC9">
      <w:pPr>
        <w:ind w:left="412" w:hangingChars="200" w:hanging="412"/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/>
          <w:sz w:val="20"/>
          <w:szCs w:val="20"/>
          <w:u w:val="dotted"/>
        </w:rPr>
        <w:t xml:space="preserve">  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</w:t>
      </w:r>
    </w:p>
    <w:p w:rsidR="001E23B0" w:rsidRDefault="001E23B0" w:rsidP="00376A86">
      <w:pPr>
        <w:ind w:firstLineChars="200" w:firstLine="412"/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　　　　　　　　　　　　　　　　　　　　　　</w:t>
      </w:r>
    </w:p>
    <w:p w:rsidR="001E23B0" w:rsidRPr="00456279" w:rsidRDefault="001E23B0" w:rsidP="00376A86">
      <w:pPr>
        <w:ind w:firstLineChars="200" w:firstLine="412"/>
        <w:rPr>
          <w:rFonts w:hAnsi="ＭＳ 明朝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　　　　　　　　　　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</w:t>
      </w:r>
      <w:r>
        <w:rPr>
          <w:rFonts w:hAnsi="ＭＳ 明朝" w:hint="eastAsia"/>
          <w:sz w:val="20"/>
          <w:szCs w:val="20"/>
          <w:u w:val="dotted"/>
        </w:rPr>
        <w:t xml:space="preserve">　　　　　　　</w:t>
      </w:r>
    </w:p>
    <w:p w:rsidR="001E23B0" w:rsidRPr="00286C4F" w:rsidRDefault="001E23B0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lastRenderedPageBreak/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1E23B0" w:rsidRDefault="001E23B0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1E23B0" w:rsidRDefault="001E23B0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（「ある」と答えた場合）その内容と金額はどのようなものですか。以下にお書きください。</w:t>
      </w:r>
    </w:p>
    <w:p w:rsidR="001E23B0" w:rsidRPr="00471A0C" w:rsidRDefault="001E23B0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また，これらが確認できる資料を本報告書とともに提出してください。</w:t>
      </w:r>
    </w:p>
    <w:p w:rsidR="001E23B0" w:rsidRPr="009E3DCC" w:rsidRDefault="001E23B0" w:rsidP="00835BD8">
      <w:pPr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/>
          <w:sz w:val="20"/>
          <w:szCs w:val="20"/>
          <w:u w:val="dotted"/>
        </w:rPr>
        <w:t xml:space="preserve">  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</w:t>
      </w:r>
      <w:r w:rsidRPr="009E3DCC"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</w:t>
      </w:r>
    </w:p>
    <w:p w:rsidR="001E23B0" w:rsidRPr="00456279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9E3DCC">
        <w:rPr>
          <w:rFonts w:ascii="ＭＳ ゴシック" w:eastAsia="ＭＳ ゴシック" w:hAnsi="ＭＳ ゴシック" w:hint="eastAsia"/>
          <w:color w:val="FF0000"/>
          <w:sz w:val="20"/>
          <w:szCs w:val="20"/>
          <w:u w:color="000000"/>
        </w:rPr>
        <w:t xml:space="preserve">　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</w:t>
      </w:r>
    </w:p>
    <w:p w:rsidR="001E23B0" w:rsidRPr="00456279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前回報告以降，本人が得た金銭は，全額，今回コピーを提出した通帳に入金されていますか。</w:t>
      </w:r>
    </w:p>
    <w:p w:rsidR="001E23B0" w:rsidRPr="00286C4F" w:rsidRDefault="001E23B0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いいえ</w:t>
      </w:r>
    </w:p>
    <w:p w:rsidR="001E23B0" w:rsidRPr="00286C4F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1E23B0" w:rsidRPr="00456279" w:rsidRDefault="001E23B0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/>
          <w:sz w:val="20"/>
          <w:szCs w:val="20"/>
          <w:u w:val="dotted"/>
        </w:rPr>
        <w:t xml:space="preserve">       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1E23B0" w:rsidRPr="00456279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456279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456279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的な支出（生活費，入院費，住居費，施設費など）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1E23B0" w:rsidRPr="00286C4F" w:rsidRDefault="001E23B0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1E23B0" w:rsidRPr="00286C4F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1E23B0" w:rsidRDefault="001E23B0" w:rsidP="00641A85">
      <w:pPr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/>
          <w:sz w:val="20"/>
          <w:szCs w:val="20"/>
          <w:u w:val="dotted"/>
        </w:rPr>
        <w:t xml:space="preserve">  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</w:t>
      </w:r>
    </w:p>
    <w:p w:rsidR="001E23B0" w:rsidRDefault="001E23B0" w:rsidP="00641A85">
      <w:pPr>
        <w:ind w:firstLineChars="200" w:firstLine="412"/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　　　　　　　　　　　　　　　　　　　　　　</w:t>
      </w:r>
    </w:p>
    <w:p w:rsidR="001E23B0" w:rsidRPr="00782E1C" w:rsidRDefault="001E23B0" w:rsidP="00782E1C">
      <w:pPr>
        <w:ind w:firstLineChars="200" w:firstLine="412"/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　　　　　　　　　　　　　　　　　　　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1E23B0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（医療費，修繕費，自動車購入，冠婚葬祭など）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1E23B0" w:rsidRPr="00286C4F" w:rsidRDefault="001E23B0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1E23B0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</w:p>
    <w:p w:rsidR="001E23B0" w:rsidRPr="00286C4F" w:rsidRDefault="001E23B0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また，これらが確認できる資料を本報告書とともに提出してください。</w:t>
      </w:r>
    </w:p>
    <w:p w:rsidR="001E23B0" w:rsidRPr="002B04DF" w:rsidRDefault="001E23B0" w:rsidP="00835BD8">
      <w:pPr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/>
          <w:sz w:val="20"/>
          <w:szCs w:val="20"/>
          <w:u w:val="dotted"/>
        </w:rPr>
        <w:t xml:space="preserve"> </w:t>
      </w:r>
      <w:r w:rsidRPr="002B04DF"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　　　　　　　　　　　　　　　　　　　　　　　　　　　</w:t>
      </w:r>
      <w:r w:rsidRPr="002B04DF"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</w:t>
      </w:r>
    </w:p>
    <w:p w:rsidR="001E23B0" w:rsidRPr="00B67A6D" w:rsidRDefault="001E23B0" w:rsidP="008D4E3F">
      <w:pPr>
        <w:ind w:left="206" w:hangingChars="100" w:hanging="206"/>
        <w:rPr>
          <w:rFonts w:ascii="ＭＳ ゴシック" w:eastAsia="ＭＳ ゴシック" w:hAnsi="ＭＳ ゴシック"/>
          <w:color w:val="FF0000"/>
          <w:sz w:val="20"/>
          <w:szCs w:val="20"/>
          <w:u w:val="dotted" w:color="000000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　　　　</w:t>
      </w:r>
      <w:r w:rsidRPr="00B67A6D">
        <w:rPr>
          <w:rFonts w:ascii="ＭＳ ゴシック" w:eastAsia="ＭＳ ゴシック" w:hAnsi="ＭＳ ゴシック" w:hint="eastAsia"/>
          <w:color w:val="FF0000"/>
          <w:sz w:val="20"/>
          <w:szCs w:val="20"/>
          <w:u w:val="dotted" w:color="000000"/>
        </w:rPr>
        <w:t xml:space="preserve">　　　　　</w:t>
      </w:r>
    </w:p>
    <w:p w:rsidR="001E23B0" w:rsidRPr="00456279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AA5B8E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（本人の配偶者，親族，後見人等自身を含みます。）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1E23B0" w:rsidRPr="00286C4F" w:rsidRDefault="001E23B0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1E23B0" w:rsidRPr="00286C4F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（「ある」と答えた場合）誰のために，いくらを，どのような目的で支出しましたか。以下にお書きください。また，これらが確認できる資料を本報告書とともに提出してください。</w:t>
      </w:r>
    </w:p>
    <w:p w:rsidR="001E23B0" w:rsidRPr="00456279" w:rsidRDefault="001E23B0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/>
          <w:sz w:val="20"/>
          <w:szCs w:val="20"/>
          <w:u w:val="dotted"/>
        </w:rPr>
        <w:t xml:space="preserve">       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1E23B0" w:rsidRPr="00456279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456279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286C4F" w:rsidRDefault="001E23B0" w:rsidP="007727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３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同意権・取消権について　</w:t>
      </w:r>
      <w:r w:rsidRPr="0004334F">
        <w:rPr>
          <w:rFonts w:ascii="ＭＳ ゴシック" w:eastAsia="ＭＳ ゴシック" w:hAnsi="ＭＳ ゴシック" w:hint="eastAsia"/>
          <w:sz w:val="20"/>
          <w:szCs w:val="20"/>
        </w:rPr>
        <w:t>（保佐</w:t>
      </w:r>
      <w:r>
        <w:rPr>
          <w:rFonts w:ascii="ＭＳ ゴシック" w:eastAsia="ＭＳ ゴシック" w:hAnsi="ＭＳ ゴシック" w:hint="eastAsia"/>
          <w:sz w:val="20"/>
          <w:szCs w:val="20"/>
        </w:rPr>
        <w:t>人，</w:t>
      </w:r>
      <w:r w:rsidRPr="0004334F">
        <w:rPr>
          <w:rFonts w:ascii="ＭＳ ゴシック" w:eastAsia="ＭＳ ゴシック" w:hAnsi="ＭＳ ゴシック" w:hint="eastAsia"/>
          <w:sz w:val="20"/>
          <w:szCs w:val="20"/>
        </w:rPr>
        <w:t>補助</w:t>
      </w:r>
      <w:r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Pr="0004334F">
        <w:rPr>
          <w:rFonts w:ascii="ＭＳ ゴシック" w:eastAsia="ＭＳ ゴシック" w:hAnsi="ＭＳ ゴシック" w:hint="eastAsia"/>
          <w:sz w:val="20"/>
          <w:szCs w:val="20"/>
        </w:rPr>
        <w:t xml:space="preserve">のみ回答）　</w:t>
      </w:r>
    </w:p>
    <w:p w:rsidR="001E23B0" w:rsidRPr="007727CC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同意権を行使しましたか（今後，行使する予定がありますか）。</w:t>
      </w:r>
    </w:p>
    <w:p w:rsidR="001E23B0" w:rsidRPr="00286C4F" w:rsidRDefault="001E23B0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 xml:space="preserve">行使していない（予定していない）　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行使した（予定がある）</w:t>
      </w:r>
    </w:p>
    <w:p w:rsidR="001E23B0" w:rsidRPr="00286C4F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以下にお書きください。また，これらが確認できる資料を本報告書とともに提出してください。</w:t>
      </w:r>
    </w:p>
    <w:p w:rsidR="001E23B0" w:rsidRPr="00FC5C4B" w:rsidRDefault="001E23B0" w:rsidP="007727CC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/>
          <w:sz w:val="20"/>
          <w:szCs w:val="20"/>
          <w:u w:val="dotted"/>
        </w:rPr>
        <w:t xml:space="preserve">        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1E23B0" w:rsidRPr="00FC5C4B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FC5C4B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取消権を行使しましたか（今後，行使する予定がありますか）。</w:t>
      </w:r>
    </w:p>
    <w:p w:rsidR="001E23B0" w:rsidRPr="00286C4F" w:rsidRDefault="001E23B0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 xml:space="preserve">行使していない（予定していない）　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行使した（予定がある）</w:t>
      </w:r>
    </w:p>
    <w:p w:rsidR="001E23B0" w:rsidRPr="00286C4F" w:rsidRDefault="001E23B0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以下にお書きください。また，これらが確認できる資料を本報告書とともに提出してください。</w:t>
      </w:r>
    </w:p>
    <w:p w:rsidR="001E23B0" w:rsidRPr="00FC5C4B" w:rsidRDefault="001E23B0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/>
          <w:sz w:val="20"/>
          <w:szCs w:val="20"/>
          <w:u w:val="dotted"/>
        </w:rPr>
        <w:t xml:space="preserve">        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1E23B0" w:rsidRPr="00FC5C4B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FC5C4B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7951EB" w:rsidRDefault="001E23B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1E23B0" w:rsidRPr="00286C4F" w:rsidRDefault="001E23B0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  <w:r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1E23B0" w:rsidRDefault="001E23B0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1E23B0" w:rsidRPr="00DC2E20" w:rsidRDefault="001E23B0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次の該当する</w:t>
      </w:r>
      <w:r>
        <w:rPr>
          <w:rFonts w:ascii="ＭＳ ゴシック" w:eastAsia="ＭＳ ゴシック" w:hAnsi="ＭＳ ゴシック" w:hint="eastAsia"/>
          <w:sz w:val="20"/>
          <w:szCs w:val="20"/>
        </w:rPr>
        <w:t>項目</w:t>
      </w:r>
      <w:r w:rsidR="00B3327C">
        <w:rPr>
          <w:rFonts w:ascii="ＭＳ ゴシック" w:eastAsia="ＭＳ ゴシック" w:hAnsi="ＭＳ ゴシック" w:hint="eastAsia"/>
          <w:sz w:val="20"/>
          <w:szCs w:val="20"/>
        </w:rPr>
        <w:t>の□にチェックをしてくだ</w:t>
      </w:r>
      <w:r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:rsidR="001E23B0" w:rsidRDefault="001E23B0" w:rsidP="00E430E5">
      <w:pPr>
        <w:spacing w:line="324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他の裁判所で成年後見人等を解任された。</w:t>
      </w:r>
    </w:p>
    <w:p w:rsidR="001E23B0" w:rsidRPr="00E430E5" w:rsidRDefault="001E23B0" w:rsidP="00E430E5">
      <w:pPr>
        <w:spacing w:line="324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破産の手続を申し立てたことがある。</w:t>
      </w:r>
    </w:p>
    <w:p w:rsidR="001E23B0" w:rsidRDefault="00D07D72" w:rsidP="007D1A07">
      <w:pPr>
        <w:spacing w:line="324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本人に対して訴訟をした</w:t>
      </w:r>
      <w:r w:rsidR="001E23B0">
        <w:rPr>
          <w:rFonts w:hAnsi="ＭＳ 明朝" w:hint="eastAsia"/>
          <w:sz w:val="20"/>
          <w:szCs w:val="20"/>
        </w:rPr>
        <w:t>，</w:t>
      </w:r>
      <w:r>
        <w:rPr>
          <w:rFonts w:hAnsi="ＭＳ 明朝" w:hint="eastAsia"/>
          <w:sz w:val="20"/>
          <w:szCs w:val="20"/>
        </w:rPr>
        <w:t>又はあなたご自身の配偶者，親子が本人に対して訴訟をした</w:t>
      </w:r>
      <w:r w:rsidR="001E23B0">
        <w:rPr>
          <w:rFonts w:hAnsi="ＭＳ 明朝" w:hint="eastAsia"/>
          <w:sz w:val="20"/>
          <w:szCs w:val="20"/>
        </w:rPr>
        <w:t>。</w:t>
      </w:r>
    </w:p>
    <w:p w:rsidR="00B3327C" w:rsidRDefault="00B3327C" w:rsidP="007D1A07">
      <w:pPr>
        <w:spacing w:line="324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上記のいずれにも該当しない。</w:t>
      </w:r>
    </w:p>
    <w:p w:rsidR="001E23B0" w:rsidRPr="00E430E5" w:rsidRDefault="001E23B0" w:rsidP="007D1A07">
      <w:pPr>
        <w:spacing w:line="324" w:lineRule="exact"/>
        <w:rPr>
          <w:rFonts w:hAnsi="ＭＳ 明朝"/>
          <w:sz w:val="20"/>
          <w:szCs w:val="20"/>
        </w:rPr>
      </w:pPr>
    </w:p>
    <w:p w:rsidR="001E23B0" w:rsidRDefault="001E23B0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５</w:t>
      </w:r>
      <w:r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  <w:r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1E23B0" w:rsidRPr="00DC2E20" w:rsidRDefault="001E23B0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1E23B0" w:rsidRDefault="001E23B0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E23B0" w:rsidRDefault="00D92D71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（家庭裁判所への照会は，ガイドブックの「照会カード」を利用してくだ</w:t>
      </w:r>
      <w:r w:rsidR="001E23B0">
        <w:rPr>
          <w:rFonts w:ascii="ＭＳ ゴシック" w:eastAsia="ＭＳ ゴシック" w:hAnsi="ＭＳ ゴシック" w:hint="eastAsia"/>
          <w:sz w:val="20"/>
          <w:szCs w:val="20"/>
        </w:rPr>
        <w:t>さい。この欄に記載されると，裁判所からのご連絡が遅くなる可能性があります。）</w:t>
      </w:r>
    </w:p>
    <w:p w:rsidR="001E23B0" w:rsidRPr="003030A8" w:rsidRDefault="001E23B0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92D71">
        <w:rPr>
          <w:rFonts w:hAnsi="ＭＳ 明朝" w:hint="eastAsia"/>
          <w:sz w:val="20"/>
          <w:szCs w:val="20"/>
        </w:rPr>
        <w:t>□</w:t>
      </w:r>
      <w:r w:rsidRPr="003030A8">
        <w:rPr>
          <w:rFonts w:hAnsi="ＭＳ 明朝" w:hint="eastAsia"/>
          <w:sz w:val="20"/>
          <w:szCs w:val="20"/>
        </w:rPr>
        <w:t xml:space="preserve">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1E23B0" w:rsidRPr="00FC5C4B" w:rsidRDefault="001E23B0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/>
          <w:sz w:val="20"/>
          <w:szCs w:val="20"/>
          <w:u w:val="dotted"/>
        </w:rPr>
        <w:t xml:space="preserve">        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1E23B0" w:rsidRPr="00FC5C4B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FC5C4B" w:rsidRDefault="001E23B0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1E23B0" w:rsidRPr="00DC2E20" w:rsidRDefault="001E23B0" w:rsidP="008D4E3F">
      <w:pPr>
        <w:ind w:left="206" w:hangingChars="100" w:hanging="206"/>
        <w:rPr>
          <w:rFonts w:hAnsi="ＭＳ 明朝"/>
          <w:sz w:val="20"/>
          <w:szCs w:val="20"/>
        </w:rPr>
      </w:pPr>
    </w:p>
    <w:p w:rsidR="001E23B0" w:rsidRPr="00286C4F" w:rsidRDefault="001E23B0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</w:t>
      </w:r>
      <w:r w:rsidR="00B3327C">
        <w:rPr>
          <w:rFonts w:hAnsi="ＭＳ 明朝" w:hint="eastAsia"/>
          <w:sz w:val="16"/>
          <w:szCs w:val="16"/>
        </w:rPr>
        <w:t>いずれか</w:t>
      </w:r>
      <w:r>
        <w:rPr>
          <w:rFonts w:hAnsi="ＭＳ 明朝" w:hint="eastAsia"/>
          <w:sz w:val="16"/>
          <w:szCs w:val="16"/>
        </w:rPr>
        <w:t>の□をチェック（レ点）するか，又は塗りつぶして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1E23B0" w:rsidRDefault="001E23B0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完成したら，裁判所に提出する前に</w:t>
      </w:r>
      <w:r>
        <w:rPr>
          <w:rFonts w:hAnsi="ＭＳ 明朝" w:hint="eastAsia"/>
          <w:sz w:val="16"/>
          <w:szCs w:val="16"/>
        </w:rPr>
        <w:t>コピー</w:t>
      </w:r>
      <w:r w:rsidRPr="00286C4F">
        <w:rPr>
          <w:rFonts w:hAnsi="ＭＳ 明朝" w:hint="eastAsia"/>
          <w:sz w:val="16"/>
          <w:szCs w:val="16"/>
        </w:rPr>
        <w:t>を取って，次回報告まで大切に保管してください。</w:t>
      </w:r>
    </w:p>
    <w:p w:rsidR="001E23B0" w:rsidRPr="009666D4" w:rsidRDefault="001E23B0" w:rsidP="00C95C58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報告内容に問題がある，必要な資料が提出されないなどの場合には，詳しい調査や監督人を選任することがあります。</w:t>
      </w:r>
    </w:p>
    <w:sectPr w:rsidR="001E23B0" w:rsidRPr="009666D4" w:rsidSect="00E212C9">
      <w:headerReference w:type="default" r:id="rId6"/>
      <w:footerReference w:type="default" r:id="rId7"/>
      <w:pgSz w:w="11906" w:h="16838" w:code="9"/>
      <w:pgMar w:top="1134" w:right="851" w:bottom="567" w:left="1701" w:header="851" w:footer="992" w:gutter="0"/>
      <w:pgNumType w:start="1"/>
      <w:cols w:space="425"/>
      <w:docGrid w:type="linesAndChars" w:linePitch="329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99" w:rsidRDefault="00805299">
      <w:r>
        <w:separator/>
      </w:r>
    </w:p>
  </w:endnote>
  <w:endnote w:type="continuationSeparator" w:id="0">
    <w:p w:rsidR="00805299" w:rsidRDefault="008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C9" w:rsidRDefault="00E212C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6040A" w:rsidRPr="00A6040A">
      <w:rPr>
        <w:noProof/>
        <w:lang w:val="ja-JP"/>
      </w:rPr>
      <w:t>1</w:t>
    </w:r>
    <w:r>
      <w:fldChar w:fldCharType="end"/>
    </w:r>
  </w:p>
  <w:p w:rsidR="001E23B0" w:rsidRPr="00821411" w:rsidRDefault="001E23B0">
    <w:pPr>
      <w:pStyle w:val="ad"/>
      <w:jc w:val="center"/>
      <w:rPr>
        <w:rFonts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99" w:rsidRDefault="00805299">
      <w:r>
        <w:separator/>
      </w:r>
    </w:p>
  </w:footnote>
  <w:footnote w:type="continuationSeparator" w:id="0">
    <w:p w:rsidR="00805299" w:rsidRDefault="0080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B0" w:rsidRPr="00F449ED" w:rsidRDefault="001E23B0">
    <w:pPr>
      <w:pStyle w:val="ab"/>
      <w:rPr>
        <w:rFonts w:ascii="ＭＳ ゴシック" w:eastAsia="ＭＳ ゴシック" w:hAnsi="ＭＳ ゴシック"/>
      </w:rPr>
    </w:pPr>
  </w:p>
  <w:p w:rsidR="001E23B0" w:rsidRDefault="001E23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29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4334F"/>
    <w:rsid w:val="00060965"/>
    <w:rsid w:val="00070CB9"/>
    <w:rsid w:val="0007137D"/>
    <w:rsid w:val="000824C7"/>
    <w:rsid w:val="00095E86"/>
    <w:rsid w:val="0009657E"/>
    <w:rsid w:val="000A032F"/>
    <w:rsid w:val="000A11D7"/>
    <w:rsid w:val="000B65DA"/>
    <w:rsid w:val="00101B5A"/>
    <w:rsid w:val="00122E14"/>
    <w:rsid w:val="0012399A"/>
    <w:rsid w:val="00141EC1"/>
    <w:rsid w:val="001469A9"/>
    <w:rsid w:val="001548A4"/>
    <w:rsid w:val="001566A5"/>
    <w:rsid w:val="00166260"/>
    <w:rsid w:val="00173514"/>
    <w:rsid w:val="001753C0"/>
    <w:rsid w:val="001819D2"/>
    <w:rsid w:val="001877E1"/>
    <w:rsid w:val="00195664"/>
    <w:rsid w:val="001B099D"/>
    <w:rsid w:val="001B5B81"/>
    <w:rsid w:val="001C05F0"/>
    <w:rsid w:val="001C145B"/>
    <w:rsid w:val="001E23B0"/>
    <w:rsid w:val="001F429B"/>
    <w:rsid w:val="001F515C"/>
    <w:rsid w:val="00203478"/>
    <w:rsid w:val="00205550"/>
    <w:rsid w:val="002331A4"/>
    <w:rsid w:val="00235D77"/>
    <w:rsid w:val="00236735"/>
    <w:rsid w:val="00236DA3"/>
    <w:rsid w:val="00242277"/>
    <w:rsid w:val="00272D98"/>
    <w:rsid w:val="00273CD2"/>
    <w:rsid w:val="0027674D"/>
    <w:rsid w:val="00276C08"/>
    <w:rsid w:val="00282D80"/>
    <w:rsid w:val="00286C4F"/>
    <w:rsid w:val="00291A9E"/>
    <w:rsid w:val="002B0075"/>
    <w:rsid w:val="002B04DF"/>
    <w:rsid w:val="002C0C34"/>
    <w:rsid w:val="002C0F85"/>
    <w:rsid w:val="002D36A7"/>
    <w:rsid w:val="002F4534"/>
    <w:rsid w:val="003030A8"/>
    <w:rsid w:val="00315E2C"/>
    <w:rsid w:val="00320446"/>
    <w:rsid w:val="00327D2C"/>
    <w:rsid w:val="00345201"/>
    <w:rsid w:val="00350A4B"/>
    <w:rsid w:val="00364826"/>
    <w:rsid w:val="00371440"/>
    <w:rsid w:val="00374EE9"/>
    <w:rsid w:val="00376A86"/>
    <w:rsid w:val="0038263F"/>
    <w:rsid w:val="003942AE"/>
    <w:rsid w:val="003B480A"/>
    <w:rsid w:val="003C58D1"/>
    <w:rsid w:val="003E056B"/>
    <w:rsid w:val="003E5B10"/>
    <w:rsid w:val="003E7877"/>
    <w:rsid w:val="003E7D5A"/>
    <w:rsid w:val="00403832"/>
    <w:rsid w:val="00404ED2"/>
    <w:rsid w:val="00412215"/>
    <w:rsid w:val="00416BBC"/>
    <w:rsid w:val="00444EC9"/>
    <w:rsid w:val="00453027"/>
    <w:rsid w:val="00454386"/>
    <w:rsid w:val="00456279"/>
    <w:rsid w:val="00456E14"/>
    <w:rsid w:val="004602E9"/>
    <w:rsid w:val="00463034"/>
    <w:rsid w:val="00464055"/>
    <w:rsid w:val="004646CC"/>
    <w:rsid w:val="00471A0C"/>
    <w:rsid w:val="004932C5"/>
    <w:rsid w:val="00495FEE"/>
    <w:rsid w:val="004A4C51"/>
    <w:rsid w:val="004B51C4"/>
    <w:rsid w:val="004B6D55"/>
    <w:rsid w:val="004C7F07"/>
    <w:rsid w:val="004D20ED"/>
    <w:rsid w:val="004E34E9"/>
    <w:rsid w:val="004E47EA"/>
    <w:rsid w:val="004E57D0"/>
    <w:rsid w:val="004E713C"/>
    <w:rsid w:val="004F7518"/>
    <w:rsid w:val="0051640A"/>
    <w:rsid w:val="00521A26"/>
    <w:rsid w:val="00532CFA"/>
    <w:rsid w:val="0053790A"/>
    <w:rsid w:val="0054191D"/>
    <w:rsid w:val="00545F55"/>
    <w:rsid w:val="0057411F"/>
    <w:rsid w:val="005867D5"/>
    <w:rsid w:val="005A218C"/>
    <w:rsid w:val="005A441F"/>
    <w:rsid w:val="005C6690"/>
    <w:rsid w:val="005C6B1A"/>
    <w:rsid w:val="005E4EE5"/>
    <w:rsid w:val="005F4F4A"/>
    <w:rsid w:val="005F54A1"/>
    <w:rsid w:val="006033AF"/>
    <w:rsid w:val="00625195"/>
    <w:rsid w:val="0062631B"/>
    <w:rsid w:val="00630215"/>
    <w:rsid w:val="00641A85"/>
    <w:rsid w:val="00641B45"/>
    <w:rsid w:val="006527EF"/>
    <w:rsid w:val="006668F9"/>
    <w:rsid w:val="00695B77"/>
    <w:rsid w:val="006B403F"/>
    <w:rsid w:val="006B7221"/>
    <w:rsid w:val="006D62CB"/>
    <w:rsid w:val="006E6975"/>
    <w:rsid w:val="006F4567"/>
    <w:rsid w:val="00715D8A"/>
    <w:rsid w:val="00731F6F"/>
    <w:rsid w:val="00737EAB"/>
    <w:rsid w:val="00740E47"/>
    <w:rsid w:val="0074680C"/>
    <w:rsid w:val="0076022B"/>
    <w:rsid w:val="00766287"/>
    <w:rsid w:val="007727CC"/>
    <w:rsid w:val="00777894"/>
    <w:rsid w:val="00782E1C"/>
    <w:rsid w:val="0078333B"/>
    <w:rsid w:val="007951EB"/>
    <w:rsid w:val="00795F9E"/>
    <w:rsid w:val="00796508"/>
    <w:rsid w:val="007A0775"/>
    <w:rsid w:val="007A236C"/>
    <w:rsid w:val="007A6DB7"/>
    <w:rsid w:val="007D1A07"/>
    <w:rsid w:val="00805299"/>
    <w:rsid w:val="00820C78"/>
    <w:rsid w:val="00821411"/>
    <w:rsid w:val="00835BD8"/>
    <w:rsid w:val="008418C9"/>
    <w:rsid w:val="00855C5D"/>
    <w:rsid w:val="008620B4"/>
    <w:rsid w:val="008864EA"/>
    <w:rsid w:val="008A6444"/>
    <w:rsid w:val="008B17B8"/>
    <w:rsid w:val="008C7E23"/>
    <w:rsid w:val="008D4E3F"/>
    <w:rsid w:val="008D58E9"/>
    <w:rsid w:val="008E31AA"/>
    <w:rsid w:val="00906FB0"/>
    <w:rsid w:val="00915E8B"/>
    <w:rsid w:val="009238C0"/>
    <w:rsid w:val="00937CA9"/>
    <w:rsid w:val="00947525"/>
    <w:rsid w:val="0096001B"/>
    <w:rsid w:val="009666D4"/>
    <w:rsid w:val="00977431"/>
    <w:rsid w:val="009776E1"/>
    <w:rsid w:val="00977D89"/>
    <w:rsid w:val="00984C28"/>
    <w:rsid w:val="009A4AF1"/>
    <w:rsid w:val="009B498E"/>
    <w:rsid w:val="009C3CFF"/>
    <w:rsid w:val="009D4337"/>
    <w:rsid w:val="009D7121"/>
    <w:rsid w:val="009E0F26"/>
    <w:rsid w:val="009E0F5D"/>
    <w:rsid w:val="009E3DCC"/>
    <w:rsid w:val="00A028F7"/>
    <w:rsid w:val="00A056C7"/>
    <w:rsid w:val="00A1379E"/>
    <w:rsid w:val="00A430C8"/>
    <w:rsid w:val="00A43551"/>
    <w:rsid w:val="00A46237"/>
    <w:rsid w:val="00A5224B"/>
    <w:rsid w:val="00A54674"/>
    <w:rsid w:val="00A6040A"/>
    <w:rsid w:val="00A71F60"/>
    <w:rsid w:val="00A76D8E"/>
    <w:rsid w:val="00A86880"/>
    <w:rsid w:val="00AA5B8E"/>
    <w:rsid w:val="00AC7030"/>
    <w:rsid w:val="00B07589"/>
    <w:rsid w:val="00B10A58"/>
    <w:rsid w:val="00B15645"/>
    <w:rsid w:val="00B20515"/>
    <w:rsid w:val="00B222D8"/>
    <w:rsid w:val="00B32952"/>
    <w:rsid w:val="00B3327C"/>
    <w:rsid w:val="00B67352"/>
    <w:rsid w:val="00B67A6D"/>
    <w:rsid w:val="00B7302D"/>
    <w:rsid w:val="00B87F61"/>
    <w:rsid w:val="00BA0ADF"/>
    <w:rsid w:val="00BC5E3C"/>
    <w:rsid w:val="00BF46B0"/>
    <w:rsid w:val="00C016C7"/>
    <w:rsid w:val="00C076C9"/>
    <w:rsid w:val="00C07EB5"/>
    <w:rsid w:val="00C3131A"/>
    <w:rsid w:val="00C3181E"/>
    <w:rsid w:val="00C664EE"/>
    <w:rsid w:val="00C74B20"/>
    <w:rsid w:val="00C74EEB"/>
    <w:rsid w:val="00C76392"/>
    <w:rsid w:val="00C76689"/>
    <w:rsid w:val="00C7757C"/>
    <w:rsid w:val="00C8739B"/>
    <w:rsid w:val="00C95918"/>
    <w:rsid w:val="00C95C58"/>
    <w:rsid w:val="00CA35EB"/>
    <w:rsid w:val="00CB7D14"/>
    <w:rsid w:val="00CC5C70"/>
    <w:rsid w:val="00D0549B"/>
    <w:rsid w:val="00D07D72"/>
    <w:rsid w:val="00D20C77"/>
    <w:rsid w:val="00D249A1"/>
    <w:rsid w:val="00D45281"/>
    <w:rsid w:val="00D51CFE"/>
    <w:rsid w:val="00D63F2A"/>
    <w:rsid w:val="00D80CE2"/>
    <w:rsid w:val="00D8582F"/>
    <w:rsid w:val="00D92D71"/>
    <w:rsid w:val="00D947E1"/>
    <w:rsid w:val="00D95F51"/>
    <w:rsid w:val="00D977A0"/>
    <w:rsid w:val="00DA177F"/>
    <w:rsid w:val="00DA3BB1"/>
    <w:rsid w:val="00DA5B8A"/>
    <w:rsid w:val="00DB61BF"/>
    <w:rsid w:val="00DC1D87"/>
    <w:rsid w:val="00DC2E20"/>
    <w:rsid w:val="00DC3AF0"/>
    <w:rsid w:val="00DC5864"/>
    <w:rsid w:val="00DD4BF2"/>
    <w:rsid w:val="00DE5660"/>
    <w:rsid w:val="00E07286"/>
    <w:rsid w:val="00E10427"/>
    <w:rsid w:val="00E212C9"/>
    <w:rsid w:val="00E33CC0"/>
    <w:rsid w:val="00E430E5"/>
    <w:rsid w:val="00E51A03"/>
    <w:rsid w:val="00E53EBF"/>
    <w:rsid w:val="00E57270"/>
    <w:rsid w:val="00E57D83"/>
    <w:rsid w:val="00E77BEB"/>
    <w:rsid w:val="00E820A6"/>
    <w:rsid w:val="00E87F5B"/>
    <w:rsid w:val="00EB75EC"/>
    <w:rsid w:val="00EC5492"/>
    <w:rsid w:val="00ED39EE"/>
    <w:rsid w:val="00EE162D"/>
    <w:rsid w:val="00EF246D"/>
    <w:rsid w:val="00F00626"/>
    <w:rsid w:val="00F25090"/>
    <w:rsid w:val="00F311CC"/>
    <w:rsid w:val="00F35031"/>
    <w:rsid w:val="00F449ED"/>
    <w:rsid w:val="00F46A40"/>
    <w:rsid w:val="00F64115"/>
    <w:rsid w:val="00F67A21"/>
    <w:rsid w:val="00F7490D"/>
    <w:rsid w:val="00F94833"/>
    <w:rsid w:val="00FA765F"/>
    <w:rsid w:val="00FC3134"/>
    <w:rsid w:val="00FC5C4B"/>
    <w:rsid w:val="00FE4615"/>
    <w:rsid w:val="00FF1805"/>
    <w:rsid w:val="00FF4F7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D3775-F012-4474-BB38-8C74C60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403832"/>
  </w:style>
  <w:style w:type="character" w:customStyle="1" w:styleId="a4">
    <w:name w:val="挨拶文 (文字)"/>
    <w:link w:val="a3"/>
    <w:uiPriority w:val="99"/>
    <w:semiHidden/>
    <w:rsid w:val="00F5057B"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rsid w:val="00403832"/>
    <w:pPr>
      <w:jc w:val="right"/>
    </w:pPr>
  </w:style>
  <w:style w:type="character" w:customStyle="1" w:styleId="a6">
    <w:name w:val="結語 (文字)"/>
    <w:link w:val="a5"/>
    <w:uiPriority w:val="99"/>
    <w:semiHidden/>
    <w:rsid w:val="00F5057B"/>
    <w:rPr>
      <w:rFonts w:ascii="ＭＳ 明朝"/>
      <w:sz w:val="24"/>
      <w:szCs w:val="24"/>
    </w:rPr>
  </w:style>
  <w:style w:type="character" w:styleId="a7">
    <w:name w:val="Hyperlink"/>
    <w:uiPriority w:val="99"/>
    <w:rsid w:val="00B222D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20C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057B"/>
    <w:rPr>
      <w:rFonts w:ascii="Arial" w:eastAsia="ＭＳ ゴシック" w:hAnsi="Arial" w:cs="Times New Roman"/>
      <w:sz w:val="0"/>
      <w:szCs w:val="0"/>
    </w:rPr>
  </w:style>
  <w:style w:type="table" w:styleId="aa">
    <w:name w:val="Table Grid"/>
    <w:basedOn w:val="a1"/>
    <w:uiPriority w:val="59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DC5864"/>
    <w:rPr>
      <w:rFonts w:ascii="ＭＳ 明朝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36DA3"/>
    <w:rPr>
      <w:rFonts w:ascii="ＭＳ 明朝" w:cs="Times New Roman"/>
      <w:sz w:val="24"/>
      <w:szCs w:val="24"/>
    </w:rPr>
  </w:style>
  <w:style w:type="paragraph" w:styleId="af">
    <w:name w:val="No Spacing"/>
    <w:link w:val="af0"/>
    <w:uiPriority w:val="1"/>
    <w:qFormat/>
    <w:rsid w:val="00DC5864"/>
    <w:rPr>
      <w:sz w:val="22"/>
      <w:szCs w:val="22"/>
    </w:rPr>
  </w:style>
  <w:style w:type="character" w:customStyle="1" w:styleId="af0">
    <w:name w:val="行間詰め (文字)"/>
    <w:link w:val="af"/>
    <w:uiPriority w:val="1"/>
    <w:locked/>
    <w:rsid w:val="00DC5864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1886</Words>
  <Characters>1738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subject/>
  <dc:creator>最高裁判所</dc:creator>
  <cp:keywords/>
  <dc:description/>
  <cp:lastModifiedBy>最高裁判所</cp:lastModifiedBy>
  <cp:revision>2</cp:revision>
  <cp:lastPrinted>2019-04-10T07:08:00Z</cp:lastPrinted>
  <dcterms:created xsi:type="dcterms:W3CDTF">2019-04-24T09:09:00Z</dcterms:created>
  <dcterms:modified xsi:type="dcterms:W3CDTF">2019-04-24T09:09:00Z</dcterms:modified>
</cp:coreProperties>
</file>