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0A" w:rsidRPr="00286C87" w:rsidRDefault="00C04D7C" w:rsidP="00DB2E0A">
      <w:pPr>
        <w:pStyle w:val="a5"/>
        <w:wordWrap/>
        <w:spacing w:line="449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DB2E0A" w:rsidRPr="00286C87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　　</w:t>
      </w:r>
    </w:p>
    <w:p w:rsidR="00DB2E0A" w:rsidRPr="00286C87" w:rsidRDefault="00DB2E0A" w:rsidP="00DB2E0A">
      <w:pPr>
        <w:pStyle w:val="a5"/>
        <w:wordWrap/>
        <w:spacing w:line="449" w:lineRule="exact"/>
        <w:rPr>
          <w:rFonts w:asciiTheme="minorEastAsia" w:eastAsiaTheme="minorEastAsia" w:hAnsiTheme="minorEastAsia"/>
        </w:rPr>
      </w:pPr>
    </w:p>
    <w:p w:rsidR="00DB2E0A" w:rsidRPr="009B5B65" w:rsidRDefault="00DB2E0A" w:rsidP="00DB2E0A">
      <w:pPr>
        <w:pStyle w:val="a5"/>
        <w:wordWrap/>
        <w:spacing w:line="449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B5B65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9B5B65">
        <w:rPr>
          <w:rFonts w:asciiTheme="majorEastAsia" w:eastAsiaTheme="majorEastAsia" w:hAnsiTheme="majorEastAsia" w:hint="eastAsia"/>
          <w:sz w:val="32"/>
          <w:szCs w:val="32"/>
        </w:rPr>
        <w:t>財　産　受　領　証</w:t>
      </w:r>
    </w:p>
    <w:p w:rsidR="00DB2E0A" w:rsidRPr="00286C87" w:rsidRDefault="00DB2E0A" w:rsidP="00DB2E0A">
      <w:pPr>
        <w:pStyle w:val="a5"/>
        <w:wordWrap/>
        <w:spacing w:line="449" w:lineRule="exact"/>
        <w:rPr>
          <w:rFonts w:asciiTheme="minorEastAsia" w:eastAsiaTheme="minorEastAsia" w:hAnsiTheme="minorEastAsia"/>
        </w:rPr>
      </w:pPr>
    </w:p>
    <w:p w:rsidR="00DB2E0A" w:rsidRPr="00286C87" w:rsidRDefault="00DB2E0A" w:rsidP="00DB2E0A">
      <w:pPr>
        <w:pStyle w:val="a5"/>
        <w:wordWrap/>
        <w:spacing w:line="449" w:lineRule="exact"/>
        <w:rPr>
          <w:rFonts w:asciiTheme="minorEastAsia" w:eastAsiaTheme="minorEastAsia" w:hAnsiTheme="minorEastAsia"/>
        </w:rPr>
      </w:pPr>
    </w:p>
    <w:p w:rsidR="00DB2E0A" w:rsidRPr="00286C87" w:rsidRDefault="00DB2E0A" w:rsidP="00DB2E0A">
      <w:pPr>
        <w:pStyle w:val="a5"/>
        <w:wordWrap/>
        <w:spacing w:line="449" w:lineRule="exact"/>
        <w:rPr>
          <w:rFonts w:asciiTheme="minorEastAsia" w:eastAsiaTheme="minorEastAsia" w:hAnsiTheme="minorEastAsia"/>
          <w:sz w:val="24"/>
          <w:szCs w:val="24"/>
        </w:rPr>
      </w:pPr>
      <w:r w:rsidRPr="00286C87">
        <w:rPr>
          <w:rFonts w:asciiTheme="minorEastAsia" w:eastAsiaTheme="minorEastAsia" w:hAnsiTheme="minorEastAsia" w:hint="eastAsia"/>
        </w:rPr>
        <w:t xml:space="preserve">　</w:t>
      </w:r>
      <w:r w:rsidR="00E319CF">
        <w:rPr>
          <w:rFonts w:asciiTheme="minorEastAsia" w:eastAsiaTheme="minorEastAsia" w:hAnsiTheme="minorEastAsia" w:hint="eastAsia"/>
        </w:rPr>
        <w:t>成年</w:t>
      </w:r>
      <w:r w:rsidRPr="00286C87">
        <w:rPr>
          <w:rFonts w:asciiTheme="minorEastAsia" w:eastAsiaTheme="minorEastAsia" w:hAnsiTheme="minorEastAsia" w:hint="eastAsia"/>
          <w:sz w:val="24"/>
          <w:szCs w:val="24"/>
        </w:rPr>
        <w:t>後見人等</w:t>
      </w:r>
    </w:p>
    <w:p w:rsidR="00DB2E0A" w:rsidRPr="00286C87" w:rsidRDefault="00DB2E0A" w:rsidP="00DB2E0A">
      <w:pPr>
        <w:pStyle w:val="a5"/>
        <w:wordWrap/>
        <w:spacing w:line="449" w:lineRule="exact"/>
        <w:rPr>
          <w:rFonts w:asciiTheme="minorEastAsia" w:eastAsiaTheme="minorEastAsia" w:hAnsiTheme="minorEastAsia"/>
          <w:sz w:val="24"/>
          <w:szCs w:val="24"/>
        </w:rPr>
      </w:pPr>
    </w:p>
    <w:p w:rsidR="00DB2E0A" w:rsidRPr="00286C87" w:rsidRDefault="00DB2E0A" w:rsidP="00DB2E0A">
      <w:pPr>
        <w:pStyle w:val="a5"/>
        <w:wordWrap/>
        <w:spacing w:line="449" w:lineRule="exact"/>
        <w:rPr>
          <w:rFonts w:asciiTheme="minorEastAsia" w:eastAsiaTheme="minorEastAsia" w:hAnsiTheme="minorEastAsia"/>
          <w:sz w:val="24"/>
          <w:szCs w:val="24"/>
        </w:rPr>
      </w:pPr>
      <w:r w:rsidRPr="00286C8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86C87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　　　　　　　　　　　</w:t>
      </w:r>
      <w:r w:rsidRPr="00286C87">
        <w:rPr>
          <w:rFonts w:asciiTheme="minorEastAsia" w:eastAsiaTheme="minorEastAsia" w:hAnsiTheme="minorEastAsia" w:hint="eastAsia"/>
          <w:sz w:val="24"/>
          <w:szCs w:val="24"/>
        </w:rPr>
        <w:t xml:space="preserve">　　殿</w:t>
      </w:r>
    </w:p>
    <w:p w:rsidR="00DB2E0A" w:rsidRPr="00286C87" w:rsidRDefault="00DB2E0A" w:rsidP="00DB2E0A">
      <w:pPr>
        <w:pStyle w:val="a5"/>
        <w:wordWrap/>
        <w:spacing w:line="449" w:lineRule="exact"/>
        <w:rPr>
          <w:rFonts w:asciiTheme="minorEastAsia" w:eastAsiaTheme="minorEastAsia" w:hAnsiTheme="minorEastAsia"/>
          <w:sz w:val="24"/>
          <w:szCs w:val="24"/>
        </w:rPr>
      </w:pPr>
    </w:p>
    <w:p w:rsidR="00E319CF" w:rsidRDefault="00E319CF" w:rsidP="00DB2E0A">
      <w:pPr>
        <w:pStyle w:val="a5"/>
        <w:wordWrap/>
        <w:spacing w:line="449" w:lineRule="exact"/>
        <w:rPr>
          <w:rFonts w:asciiTheme="minorEastAsia" w:eastAsiaTheme="minorEastAsia" w:hAnsiTheme="minorEastAsia"/>
          <w:sz w:val="24"/>
          <w:szCs w:val="24"/>
        </w:rPr>
      </w:pPr>
    </w:p>
    <w:p w:rsidR="00DB2E0A" w:rsidRPr="00286C87" w:rsidRDefault="00DB2E0A" w:rsidP="00E319CF">
      <w:pPr>
        <w:pStyle w:val="a5"/>
        <w:wordWrap/>
        <w:spacing w:line="449" w:lineRule="exact"/>
        <w:ind w:leftChars="400" w:left="840"/>
        <w:rPr>
          <w:rFonts w:asciiTheme="minorEastAsia" w:eastAsiaTheme="minorEastAsia" w:hAnsiTheme="minorEastAsia"/>
          <w:sz w:val="24"/>
          <w:szCs w:val="24"/>
        </w:rPr>
      </w:pPr>
      <w:r w:rsidRPr="00286C8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□　</w:t>
      </w:r>
      <w:r w:rsidR="00E319CF">
        <w:rPr>
          <w:rFonts w:asciiTheme="minorEastAsia" w:eastAsiaTheme="minorEastAsia" w:hAnsiTheme="minorEastAsia" w:hint="eastAsia"/>
          <w:sz w:val="24"/>
          <w:szCs w:val="24"/>
        </w:rPr>
        <w:t>成年被後見人等</w:t>
      </w:r>
      <w:r w:rsidRPr="00286C87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　　　　　　　　　　　</w:t>
      </w:r>
      <w:r w:rsidRPr="00286C87">
        <w:rPr>
          <w:rFonts w:asciiTheme="minorEastAsia" w:eastAsiaTheme="minorEastAsia" w:hAnsiTheme="minorEastAsia" w:hint="eastAsia"/>
          <w:sz w:val="24"/>
          <w:szCs w:val="24"/>
        </w:rPr>
        <w:t>の</w:t>
      </w:r>
    </w:p>
    <w:p w:rsidR="00DB2E0A" w:rsidRPr="00286C87" w:rsidRDefault="00DB2E0A" w:rsidP="00DB2E0A">
      <w:pPr>
        <w:pStyle w:val="a5"/>
        <w:wordWrap/>
        <w:spacing w:line="449" w:lineRule="exact"/>
        <w:ind w:leftChars="700" w:left="1470"/>
        <w:rPr>
          <w:rFonts w:asciiTheme="minorEastAsia" w:eastAsiaTheme="minorEastAsia" w:hAnsiTheme="minorEastAsia"/>
          <w:sz w:val="24"/>
          <w:szCs w:val="24"/>
        </w:rPr>
      </w:pPr>
      <w:r w:rsidRPr="00286C87">
        <w:rPr>
          <w:rFonts w:asciiTheme="minorEastAsia" w:eastAsiaTheme="minorEastAsia" w:hAnsiTheme="minorEastAsia" w:hint="eastAsia"/>
          <w:sz w:val="24"/>
          <w:szCs w:val="24"/>
        </w:rPr>
        <w:t>□相続人代表者</w:t>
      </w:r>
      <w:r w:rsidRPr="00286C87">
        <w:rPr>
          <w:rFonts w:asciiTheme="minorEastAsia" w:eastAsiaTheme="minorEastAsia" w:hAnsiTheme="minorEastAsia" w:cs="Times New Roman"/>
          <w:spacing w:val="2"/>
          <w:sz w:val="24"/>
          <w:szCs w:val="24"/>
        </w:rPr>
        <w:t xml:space="preserve"> </w:t>
      </w:r>
      <w:r w:rsidRPr="00286C87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286C87">
        <w:rPr>
          <w:rFonts w:asciiTheme="minorEastAsia" w:eastAsiaTheme="minorEastAsia" w:hAnsiTheme="minorEastAsia" w:cs="Times New Roman"/>
          <w:spacing w:val="2"/>
          <w:sz w:val="24"/>
          <w:szCs w:val="24"/>
        </w:rPr>
        <w:t xml:space="preserve"> </w:t>
      </w:r>
      <w:r w:rsidRPr="00286C87">
        <w:rPr>
          <w:rFonts w:asciiTheme="minorEastAsia" w:eastAsiaTheme="minorEastAsia" w:hAnsiTheme="minorEastAsia" w:hint="eastAsia"/>
          <w:sz w:val="24"/>
          <w:szCs w:val="24"/>
        </w:rPr>
        <w:t>□唯一の相続人</w:t>
      </w:r>
      <w:r w:rsidRPr="00286C87">
        <w:rPr>
          <w:rFonts w:asciiTheme="minorEastAsia" w:eastAsiaTheme="minorEastAsia" w:hAnsiTheme="minorEastAsia" w:cs="Times New Roman"/>
          <w:spacing w:val="2"/>
          <w:sz w:val="24"/>
          <w:szCs w:val="24"/>
        </w:rPr>
        <w:t xml:space="preserve"> </w:t>
      </w:r>
      <w:r w:rsidRPr="00286C87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286C87">
        <w:rPr>
          <w:rFonts w:asciiTheme="minorEastAsia" w:eastAsiaTheme="minorEastAsia" w:hAnsiTheme="minorEastAsia" w:cs="Times New Roman"/>
          <w:spacing w:val="2"/>
          <w:sz w:val="24"/>
          <w:szCs w:val="24"/>
        </w:rPr>
        <w:t xml:space="preserve"> </w:t>
      </w:r>
      <w:r w:rsidRPr="00286C87">
        <w:rPr>
          <w:rFonts w:asciiTheme="minorEastAsia" w:eastAsiaTheme="minorEastAsia" w:hAnsiTheme="minorEastAsia" w:hint="eastAsia"/>
          <w:sz w:val="24"/>
          <w:szCs w:val="24"/>
        </w:rPr>
        <w:t>□相続財産管理人</w:t>
      </w:r>
    </w:p>
    <w:p w:rsidR="00DB2E0A" w:rsidRPr="00286C87" w:rsidRDefault="00DB2E0A" w:rsidP="00DB2E0A">
      <w:pPr>
        <w:pStyle w:val="a5"/>
        <w:wordWrap/>
        <w:spacing w:line="449" w:lineRule="exact"/>
        <w:ind w:leftChars="700" w:left="1470"/>
        <w:rPr>
          <w:rFonts w:asciiTheme="minorEastAsia" w:eastAsiaTheme="minorEastAsia" w:hAnsiTheme="minorEastAsia"/>
          <w:sz w:val="24"/>
          <w:szCs w:val="24"/>
        </w:rPr>
      </w:pPr>
      <w:r w:rsidRPr="00286C87">
        <w:rPr>
          <w:rFonts w:asciiTheme="minorEastAsia" w:eastAsiaTheme="minorEastAsia" w:hAnsiTheme="minorEastAsia" w:hint="eastAsia"/>
          <w:sz w:val="24"/>
          <w:szCs w:val="24"/>
        </w:rPr>
        <w:t>□遺言執行者・</w:t>
      </w:r>
      <w:r w:rsidRPr="00286C87">
        <w:rPr>
          <w:rFonts w:asciiTheme="minorEastAsia" w:eastAsiaTheme="minorEastAsia" w:hAnsiTheme="minorEastAsia" w:cs="Times New Roman"/>
          <w:spacing w:val="2"/>
          <w:sz w:val="24"/>
          <w:szCs w:val="24"/>
        </w:rPr>
        <w:t xml:space="preserve"> </w:t>
      </w:r>
      <w:r w:rsidR="00BF1AC1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Pr="00286C87">
        <w:rPr>
          <w:rFonts w:asciiTheme="minorEastAsia" w:eastAsiaTheme="minorEastAsia" w:hAnsiTheme="minorEastAsia" w:hint="eastAsia"/>
          <w:sz w:val="24"/>
          <w:szCs w:val="24"/>
        </w:rPr>
        <w:t>後見人等</w:t>
      </w:r>
    </w:p>
    <w:p w:rsidR="00DB2E0A" w:rsidRPr="00286C87" w:rsidRDefault="00E319CF" w:rsidP="00E319CF">
      <w:pPr>
        <w:pStyle w:val="a5"/>
        <w:wordWrap/>
        <w:spacing w:line="449" w:lineRule="exact"/>
        <w:ind w:leftChars="400" w:left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　成年被後見人等</w:t>
      </w:r>
    </w:p>
    <w:p w:rsidR="00DB2E0A" w:rsidRPr="00286C87" w:rsidRDefault="00DB2E0A" w:rsidP="00DB2E0A">
      <w:pPr>
        <w:pStyle w:val="a5"/>
        <w:wordWrap/>
        <w:spacing w:line="449" w:lineRule="exac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86C8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Pr="00286C8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4D0F0C" w:rsidRPr="00286C87">
        <w:rPr>
          <w:rFonts w:asciiTheme="minorEastAsia" w:eastAsiaTheme="minorEastAsia" w:hAnsiTheme="minorEastAsia"/>
          <w:sz w:val="24"/>
          <w:szCs w:val="24"/>
          <w:u w:val="single"/>
        </w:rPr>
        <w:fldChar w:fldCharType="begin"/>
      </w:r>
      <w:r w:rsidRPr="00286C87">
        <w:rPr>
          <w:rFonts w:asciiTheme="minorEastAsia" w:eastAsiaTheme="minorEastAsia" w:hAnsiTheme="minorEastAsia"/>
          <w:sz w:val="24"/>
          <w:szCs w:val="24"/>
          <w:u w:val="single"/>
        </w:rPr>
        <w:instrText xml:space="preserve"> </w:instrText>
      </w:r>
      <w:r w:rsidRPr="00286C87">
        <w:rPr>
          <w:rFonts w:asciiTheme="minorEastAsia" w:eastAsiaTheme="minorEastAsia" w:hAnsiTheme="minorEastAsia" w:hint="eastAsia"/>
          <w:sz w:val="24"/>
          <w:szCs w:val="24"/>
          <w:u w:val="single"/>
        </w:rPr>
        <w:instrText>eq \o\ac(○,</w:instrText>
      </w:r>
      <w:r w:rsidRPr="00286C87">
        <w:rPr>
          <w:rFonts w:asciiTheme="minorEastAsia" w:eastAsiaTheme="minorEastAsia" w:hAnsiTheme="minorEastAsia" w:hint="eastAsia"/>
          <w:position w:val="3"/>
          <w:sz w:val="16"/>
          <w:szCs w:val="24"/>
          <w:u w:val="single"/>
        </w:rPr>
        <w:instrText>印</w:instrText>
      </w:r>
      <w:r w:rsidRPr="00286C87">
        <w:rPr>
          <w:rFonts w:asciiTheme="minorEastAsia" w:eastAsiaTheme="minorEastAsia" w:hAnsiTheme="minorEastAsia" w:hint="eastAsia"/>
          <w:sz w:val="24"/>
          <w:szCs w:val="24"/>
          <w:u w:val="single"/>
        </w:rPr>
        <w:instrText>)</w:instrText>
      </w:r>
      <w:r w:rsidR="004D0F0C" w:rsidRPr="00286C87">
        <w:rPr>
          <w:rFonts w:asciiTheme="minorEastAsia" w:eastAsiaTheme="minorEastAsia" w:hAnsiTheme="minorEastAsia"/>
          <w:sz w:val="24"/>
          <w:szCs w:val="24"/>
          <w:u w:val="single"/>
        </w:rPr>
        <w:fldChar w:fldCharType="end"/>
      </w:r>
    </w:p>
    <w:p w:rsidR="00DB2E0A" w:rsidRPr="00286C87" w:rsidRDefault="00DB2E0A" w:rsidP="00DB2E0A">
      <w:pPr>
        <w:pStyle w:val="a5"/>
        <w:wordWrap/>
        <w:spacing w:line="449" w:lineRule="exact"/>
        <w:rPr>
          <w:rFonts w:asciiTheme="minorEastAsia" w:eastAsiaTheme="minorEastAsia" w:hAnsiTheme="minorEastAsia"/>
          <w:sz w:val="24"/>
          <w:szCs w:val="24"/>
        </w:rPr>
      </w:pPr>
    </w:p>
    <w:p w:rsidR="00DB2E0A" w:rsidRPr="00286C87" w:rsidRDefault="00DB2E0A" w:rsidP="00DB2E0A">
      <w:pPr>
        <w:pStyle w:val="a5"/>
        <w:wordWrap/>
        <w:spacing w:line="449" w:lineRule="exact"/>
        <w:rPr>
          <w:rFonts w:asciiTheme="minorEastAsia" w:eastAsiaTheme="minorEastAsia" w:hAnsiTheme="minorEastAsia"/>
          <w:sz w:val="24"/>
          <w:szCs w:val="24"/>
        </w:rPr>
      </w:pPr>
    </w:p>
    <w:p w:rsidR="00DB2E0A" w:rsidRPr="00286C87" w:rsidRDefault="00DB2E0A" w:rsidP="00DB2E0A">
      <w:pPr>
        <w:pStyle w:val="a5"/>
        <w:wordWrap/>
        <w:spacing w:line="449" w:lineRule="exact"/>
        <w:rPr>
          <w:rFonts w:asciiTheme="minorEastAsia" w:eastAsiaTheme="minorEastAsia" w:hAnsiTheme="minorEastAsia"/>
          <w:sz w:val="24"/>
          <w:szCs w:val="24"/>
        </w:rPr>
      </w:pPr>
    </w:p>
    <w:p w:rsidR="00DB2E0A" w:rsidRPr="00286C87" w:rsidRDefault="00C04D7C" w:rsidP="00DB2E0A">
      <w:pPr>
        <w:pStyle w:val="a5"/>
        <w:wordWrap/>
        <w:spacing w:line="449" w:lineRule="exact"/>
        <w:ind w:left="238" w:hangingChars="100" w:hanging="23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　私は，別紙財産目録記載の財産から，令和</w:t>
      </w:r>
      <w:r w:rsidR="00DB2E0A" w:rsidRPr="00286C87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　　</w:t>
      </w:r>
      <w:r w:rsidR="00DB2E0A" w:rsidRPr="00286C87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B2E0A" w:rsidRPr="00286C87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　　</w:t>
      </w:r>
      <w:r w:rsidR="00DB2E0A" w:rsidRPr="00286C87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B2E0A" w:rsidRPr="00286C87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　　</w:t>
      </w:r>
      <w:r w:rsidR="00BF1AC1">
        <w:rPr>
          <w:rFonts w:asciiTheme="minorEastAsia" w:eastAsiaTheme="minorEastAsia" w:hAnsiTheme="minorEastAsia" w:hint="eastAsia"/>
          <w:sz w:val="24"/>
          <w:szCs w:val="24"/>
        </w:rPr>
        <w:t>日付け審判による</w:t>
      </w:r>
      <w:r w:rsidR="00E319CF">
        <w:rPr>
          <w:rFonts w:asciiTheme="minorEastAsia" w:eastAsiaTheme="minorEastAsia" w:hAnsiTheme="minorEastAsia" w:hint="eastAsia"/>
          <w:sz w:val="24"/>
          <w:szCs w:val="24"/>
        </w:rPr>
        <w:t>成年</w:t>
      </w:r>
      <w:r w:rsidR="00DB2E0A" w:rsidRPr="00286C87">
        <w:rPr>
          <w:rFonts w:asciiTheme="minorEastAsia" w:eastAsiaTheme="minorEastAsia" w:hAnsiTheme="minorEastAsia" w:hint="eastAsia"/>
          <w:sz w:val="24"/>
          <w:szCs w:val="24"/>
        </w:rPr>
        <w:t>後見人等に対する報酬</w:t>
      </w:r>
      <w:r w:rsidR="00DB2E0A" w:rsidRPr="00286C87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　　　　　　</w:t>
      </w:r>
      <w:r w:rsidR="00DB2E0A" w:rsidRPr="00286C87">
        <w:rPr>
          <w:rFonts w:asciiTheme="minorEastAsia" w:eastAsiaTheme="minorEastAsia" w:hAnsiTheme="minorEastAsia" w:hint="eastAsia"/>
          <w:sz w:val="24"/>
          <w:szCs w:val="24"/>
        </w:rPr>
        <w:t>円を控除した全ての財産を受領しました。</w:t>
      </w:r>
    </w:p>
    <w:p w:rsidR="00DB2E0A" w:rsidRPr="00286C87" w:rsidRDefault="00DB2E0A" w:rsidP="00DB2E0A">
      <w:pPr>
        <w:pStyle w:val="a5"/>
        <w:wordWrap/>
        <w:spacing w:line="449" w:lineRule="exact"/>
        <w:rPr>
          <w:rFonts w:asciiTheme="minorEastAsia" w:eastAsiaTheme="minorEastAsia" w:hAnsiTheme="minorEastAsia"/>
          <w:sz w:val="24"/>
          <w:szCs w:val="24"/>
        </w:rPr>
      </w:pPr>
    </w:p>
    <w:p w:rsidR="00DB2E0A" w:rsidRPr="00286C87" w:rsidRDefault="00DB2E0A" w:rsidP="00DB2E0A">
      <w:pPr>
        <w:pStyle w:val="a5"/>
        <w:wordWrap/>
        <w:spacing w:line="449" w:lineRule="exact"/>
        <w:rPr>
          <w:rFonts w:asciiTheme="minorEastAsia" w:eastAsiaTheme="minorEastAsia" w:hAnsiTheme="minorEastAsia"/>
          <w:sz w:val="24"/>
          <w:szCs w:val="24"/>
        </w:rPr>
      </w:pPr>
      <w:r w:rsidRPr="00286C87">
        <w:rPr>
          <w:rFonts w:asciiTheme="minorEastAsia" w:eastAsiaTheme="minorEastAsia" w:hAnsiTheme="minorEastAsia" w:hint="eastAsia"/>
          <w:sz w:val="24"/>
          <w:szCs w:val="24"/>
        </w:rPr>
        <w:t>□　私は，別紙財産目録記載の財産の全てを受領しました。</w:t>
      </w:r>
    </w:p>
    <w:p w:rsidR="00DB2E0A" w:rsidRPr="00286C87" w:rsidRDefault="00DB2E0A" w:rsidP="00DB2E0A">
      <w:pPr>
        <w:pStyle w:val="a5"/>
        <w:wordWrap/>
        <w:spacing w:line="449" w:lineRule="exact"/>
        <w:rPr>
          <w:rFonts w:asciiTheme="minorEastAsia" w:eastAsiaTheme="minorEastAsia" w:hAnsiTheme="minorEastAsia"/>
          <w:sz w:val="24"/>
          <w:szCs w:val="24"/>
        </w:rPr>
      </w:pPr>
    </w:p>
    <w:p w:rsidR="00B44C15" w:rsidRPr="00EF41BB" w:rsidRDefault="00E319CF" w:rsidP="002067B4">
      <w:pPr>
        <w:pStyle w:val="a5"/>
        <w:wordWrap/>
        <w:spacing w:line="449" w:lineRule="exact"/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（注）この財産受領証と別紙財産目録（コピー</w:t>
      </w:r>
      <w:r w:rsidR="00C04D7C">
        <w:rPr>
          <w:rFonts w:asciiTheme="minorEastAsia" w:eastAsiaTheme="minorEastAsia" w:hAnsiTheme="minorEastAsia" w:hint="eastAsia"/>
          <w:sz w:val="24"/>
          <w:szCs w:val="24"/>
        </w:rPr>
        <w:t>）相互の間に割印をし</w:t>
      </w:r>
      <w:r w:rsidR="002067B4">
        <w:rPr>
          <w:rFonts w:asciiTheme="minorEastAsia" w:eastAsiaTheme="minorEastAsia" w:hAnsiTheme="minorEastAsia" w:hint="eastAsia"/>
          <w:sz w:val="24"/>
          <w:szCs w:val="24"/>
        </w:rPr>
        <w:t>てください。</w:t>
      </w:r>
    </w:p>
    <w:sectPr w:rsidR="00B44C15" w:rsidRPr="00EF41BB" w:rsidSect="00951276">
      <w:headerReference w:type="default" r:id="rId8"/>
      <w:headerReference w:type="first" r:id="rId9"/>
      <w:pgSz w:w="11906" w:h="16838"/>
      <w:pgMar w:top="1440" w:right="1080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1B" w:rsidRDefault="004B641B" w:rsidP="00CB495B">
      <w:r>
        <w:separator/>
      </w:r>
    </w:p>
  </w:endnote>
  <w:endnote w:type="continuationSeparator" w:id="0">
    <w:p w:rsidR="004B641B" w:rsidRDefault="004B641B" w:rsidP="00CB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u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1B" w:rsidRDefault="004B641B" w:rsidP="00CB495B">
      <w:r>
        <w:separator/>
      </w:r>
    </w:p>
  </w:footnote>
  <w:footnote w:type="continuationSeparator" w:id="0">
    <w:p w:rsidR="004B641B" w:rsidRDefault="004B641B" w:rsidP="00CB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9C" w:rsidRPr="002A21B8" w:rsidRDefault="0071129C" w:rsidP="0071129C">
    <w:pPr>
      <w:pStyle w:val="a8"/>
      <w:jc w:val="right"/>
      <w:rPr>
        <w:rFonts w:eastAsia="HG丸ｺﾞｼｯｸM-PRO"/>
        <w:bdr w:val="single" w:sz="4" w:space="0" w:color="auto"/>
      </w:rPr>
    </w:pPr>
    <w:r w:rsidRPr="002A21B8">
      <w:rPr>
        <w:rFonts w:eastAsia="HG丸ｺﾞｼｯｸM-PRO" w:hint="eastAsia"/>
        <w:bdr w:val="single" w:sz="4" w:space="0" w:color="auto"/>
      </w:rPr>
      <w:t>終了時用</w:t>
    </w:r>
  </w:p>
  <w:p w:rsidR="00EF41BB" w:rsidRDefault="00EF41B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82" w:rsidRDefault="009F4282" w:rsidP="009F4282">
    <w:pPr>
      <w:pStyle w:val="a8"/>
      <w:jc w:val="right"/>
      <w:rPr>
        <w:rFonts w:eastAsia="HG丸ｺﾞｼｯｸM-PRO"/>
        <w:bdr w:val="single" w:sz="4" w:space="0" w:color="auto" w:frame="1"/>
      </w:rPr>
    </w:pPr>
    <w:r>
      <w:rPr>
        <w:rFonts w:eastAsia="HG丸ｺﾞｼｯｸM-PRO" w:hint="eastAsia"/>
        <w:bdr w:val="single" w:sz="4" w:space="0" w:color="auto" w:frame="1"/>
      </w:rPr>
      <w:t>終了時用</w:t>
    </w:r>
  </w:p>
  <w:p w:rsidR="009F4282" w:rsidRDefault="009F42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1059B"/>
    <w:multiLevelType w:val="hybridMultilevel"/>
    <w:tmpl w:val="687618F8"/>
    <w:lvl w:ilvl="0" w:tplc="2916AFD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658A4"/>
    <w:multiLevelType w:val="hybridMultilevel"/>
    <w:tmpl w:val="B1406B00"/>
    <w:lvl w:ilvl="0" w:tplc="56544E6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E0542C5"/>
    <w:multiLevelType w:val="hybridMultilevel"/>
    <w:tmpl w:val="3912F838"/>
    <w:lvl w:ilvl="0" w:tplc="8CB2FD90"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6F90257A"/>
    <w:multiLevelType w:val="hybridMultilevel"/>
    <w:tmpl w:val="3AFC306A"/>
    <w:lvl w:ilvl="0" w:tplc="CC94C7CA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7C4E0932"/>
    <w:multiLevelType w:val="hybridMultilevel"/>
    <w:tmpl w:val="240E7682"/>
    <w:lvl w:ilvl="0" w:tplc="847058EE">
      <w:start w:val="2"/>
      <w:numFmt w:val="decimal"/>
      <w:lvlText w:val="(%1)"/>
      <w:lvlJc w:val="left"/>
      <w:pPr>
        <w:tabs>
          <w:tab w:val="num" w:pos="760"/>
        </w:tabs>
        <w:ind w:left="7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0"/>
        </w:tabs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0"/>
        </w:tabs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0"/>
        </w:tabs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0"/>
        </w:tabs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0"/>
        </w:tabs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0"/>
        </w:tabs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0"/>
        </w:tabs>
        <w:ind w:left="391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79"/>
    <w:rsid w:val="00014645"/>
    <w:rsid w:val="000172E0"/>
    <w:rsid w:val="00026FEF"/>
    <w:rsid w:val="0003056B"/>
    <w:rsid w:val="00047358"/>
    <w:rsid w:val="00052F88"/>
    <w:rsid w:val="00054B1A"/>
    <w:rsid w:val="000706CF"/>
    <w:rsid w:val="00073418"/>
    <w:rsid w:val="00073B18"/>
    <w:rsid w:val="00077A78"/>
    <w:rsid w:val="000A7452"/>
    <w:rsid w:val="000C21FF"/>
    <w:rsid w:val="000C3544"/>
    <w:rsid w:val="000C483A"/>
    <w:rsid w:val="000C6E44"/>
    <w:rsid w:val="000E5392"/>
    <w:rsid w:val="00113588"/>
    <w:rsid w:val="00122E05"/>
    <w:rsid w:val="00130DF5"/>
    <w:rsid w:val="00132DEA"/>
    <w:rsid w:val="00140DFB"/>
    <w:rsid w:val="001413A5"/>
    <w:rsid w:val="0015094D"/>
    <w:rsid w:val="0015179D"/>
    <w:rsid w:val="001544AF"/>
    <w:rsid w:val="00155937"/>
    <w:rsid w:val="00156457"/>
    <w:rsid w:val="001606BD"/>
    <w:rsid w:val="00167D91"/>
    <w:rsid w:val="00175F95"/>
    <w:rsid w:val="001A2EE7"/>
    <w:rsid w:val="001C054E"/>
    <w:rsid w:val="001C055A"/>
    <w:rsid w:val="001C1329"/>
    <w:rsid w:val="001C542D"/>
    <w:rsid w:val="001D6E09"/>
    <w:rsid w:val="001E063C"/>
    <w:rsid w:val="001E49E6"/>
    <w:rsid w:val="001F192D"/>
    <w:rsid w:val="00202605"/>
    <w:rsid w:val="002067B4"/>
    <w:rsid w:val="00214D50"/>
    <w:rsid w:val="0022399E"/>
    <w:rsid w:val="00227641"/>
    <w:rsid w:val="00227839"/>
    <w:rsid w:val="00231768"/>
    <w:rsid w:val="00235E03"/>
    <w:rsid w:val="00250697"/>
    <w:rsid w:val="0025282A"/>
    <w:rsid w:val="00254C5D"/>
    <w:rsid w:val="00264EA6"/>
    <w:rsid w:val="00266192"/>
    <w:rsid w:val="002847DF"/>
    <w:rsid w:val="00286C87"/>
    <w:rsid w:val="00287CD2"/>
    <w:rsid w:val="0029046A"/>
    <w:rsid w:val="002A0576"/>
    <w:rsid w:val="002A21B8"/>
    <w:rsid w:val="002C1C3A"/>
    <w:rsid w:val="002C3C27"/>
    <w:rsid w:val="002C65E0"/>
    <w:rsid w:val="002D285E"/>
    <w:rsid w:val="002D4B02"/>
    <w:rsid w:val="002E040E"/>
    <w:rsid w:val="002F7BD0"/>
    <w:rsid w:val="003020BF"/>
    <w:rsid w:val="00307105"/>
    <w:rsid w:val="00310281"/>
    <w:rsid w:val="003204C8"/>
    <w:rsid w:val="003229C9"/>
    <w:rsid w:val="0032530C"/>
    <w:rsid w:val="0033769C"/>
    <w:rsid w:val="00344EA0"/>
    <w:rsid w:val="00345E66"/>
    <w:rsid w:val="0035342D"/>
    <w:rsid w:val="00353BB6"/>
    <w:rsid w:val="00364414"/>
    <w:rsid w:val="0037194A"/>
    <w:rsid w:val="00393469"/>
    <w:rsid w:val="003A0CF8"/>
    <w:rsid w:val="003A1F24"/>
    <w:rsid w:val="003C05FD"/>
    <w:rsid w:val="003C56B2"/>
    <w:rsid w:val="003C5B03"/>
    <w:rsid w:val="003D5EB2"/>
    <w:rsid w:val="003D6009"/>
    <w:rsid w:val="003D6904"/>
    <w:rsid w:val="003F0F4F"/>
    <w:rsid w:val="003F4CE0"/>
    <w:rsid w:val="003F4E25"/>
    <w:rsid w:val="004338F8"/>
    <w:rsid w:val="00443FEB"/>
    <w:rsid w:val="00460AC7"/>
    <w:rsid w:val="00473E79"/>
    <w:rsid w:val="00490C9B"/>
    <w:rsid w:val="00494592"/>
    <w:rsid w:val="004965AB"/>
    <w:rsid w:val="004B641B"/>
    <w:rsid w:val="004C0282"/>
    <w:rsid w:val="004C16E5"/>
    <w:rsid w:val="004D0F0C"/>
    <w:rsid w:val="004D1C53"/>
    <w:rsid w:val="004D47EF"/>
    <w:rsid w:val="004E797F"/>
    <w:rsid w:val="004F1879"/>
    <w:rsid w:val="004F5993"/>
    <w:rsid w:val="00513E03"/>
    <w:rsid w:val="0052196B"/>
    <w:rsid w:val="0052416B"/>
    <w:rsid w:val="005307B0"/>
    <w:rsid w:val="00534F98"/>
    <w:rsid w:val="005437D6"/>
    <w:rsid w:val="00543CBB"/>
    <w:rsid w:val="00553F8F"/>
    <w:rsid w:val="005572E0"/>
    <w:rsid w:val="00572D44"/>
    <w:rsid w:val="005751CC"/>
    <w:rsid w:val="00596132"/>
    <w:rsid w:val="005A2199"/>
    <w:rsid w:val="005A57FB"/>
    <w:rsid w:val="005B21D3"/>
    <w:rsid w:val="005B55BA"/>
    <w:rsid w:val="005C0336"/>
    <w:rsid w:val="005D6472"/>
    <w:rsid w:val="005F1549"/>
    <w:rsid w:val="005F5C68"/>
    <w:rsid w:val="00601EEC"/>
    <w:rsid w:val="00603AA7"/>
    <w:rsid w:val="00604505"/>
    <w:rsid w:val="00615A63"/>
    <w:rsid w:val="00616CF5"/>
    <w:rsid w:val="006426DB"/>
    <w:rsid w:val="00643DD7"/>
    <w:rsid w:val="006531D1"/>
    <w:rsid w:val="00661899"/>
    <w:rsid w:val="00662115"/>
    <w:rsid w:val="00665B22"/>
    <w:rsid w:val="006670C4"/>
    <w:rsid w:val="00672DCD"/>
    <w:rsid w:val="006C6337"/>
    <w:rsid w:val="006C69B3"/>
    <w:rsid w:val="006D037C"/>
    <w:rsid w:val="006D74B8"/>
    <w:rsid w:val="006E0174"/>
    <w:rsid w:val="006E43BB"/>
    <w:rsid w:val="006E5B99"/>
    <w:rsid w:val="006F70D8"/>
    <w:rsid w:val="00707C21"/>
    <w:rsid w:val="0071129C"/>
    <w:rsid w:val="007117AB"/>
    <w:rsid w:val="00715157"/>
    <w:rsid w:val="007171DE"/>
    <w:rsid w:val="0072554B"/>
    <w:rsid w:val="0072625F"/>
    <w:rsid w:val="00733AFE"/>
    <w:rsid w:val="0073587D"/>
    <w:rsid w:val="0073660E"/>
    <w:rsid w:val="00747CA8"/>
    <w:rsid w:val="00754084"/>
    <w:rsid w:val="00764C55"/>
    <w:rsid w:val="007877F1"/>
    <w:rsid w:val="007A0EE9"/>
    <w:rsid w:val="007D7A51"/>
    <w:rsid w:val="007D7D19"/>
    <w:rsid w:val="007E29A6"/>
    <w:rsid w:val="007F0D95"/>
    <w:rsid w:val="007F5A08"/>
    <w:rsid w:val="007F5B36"/>
    <w:rsid w:val="00810FFD"/>
    <w:rsid w:val="0081107C"/>
    <w:rsid w:val="00811A7A"/>
    <w:rsid w:val="00812715"/>
    <w:rsid w:val="008148E0"/>
    <w:rsid w:val="00815C7E"/>
    <w:rsid w:val="00821AFB"/>
    <w:rsid w:val="00822084"/>
    <w:rsid w:val="0082208F"/>
    <w:rsid w:val="00822907"/>
    <w:rsid w:val="00841C24"/>
    <w:rsid w:val="00863F34"/>
    <w:rsid w:val="00874A2C"/>
    <w:rsid w:val="00875C63"/>
    <w:rsid w:val="0088435C"/>
    <w:rsid w:val="008D629F"/>
    <w:rsid w:val="008E442B"/>
    <w:rsid w:val="008F2C49"/>
    <w:rsid w:val="008F3CB8"/>
    <w:rsid w:val="00914E30"/>
    <w:rsid w:val="009157FC"/>
    <w:rsid w:val="00915E36"/>
    <w:rsid w:val="00917814"/>
    <w:rsid w:val="00920161"/>
    <w:rsid w:val="00923E6B"/>
    <w:rsid w:val="00924644"/>
    <w:rsid w:val="00951276"/>
    <w:rsid w:val="0096200D"/>
    <w:rsid w:val="009671A8"/>
    <w:rsid w:val="0097697D"/>
    <w:rsid w:val="0098599F"/>
    <w:rsid w:val="00987D03"/>
    <w:rsid w:val="009976A3"/>
    <w:rsid w:val="009A6F89"/>
    <w:rsid w:val="009B5B65"/>
    <w:rsid w:val="009B7479"/>
    <w:rsid w:val="009B7BDC"/>
    <w:rsid w:val="009C17EA"/>
    <w:rsid w:val="009D0E7D"/>
    <w:rsid w:val="009E1035"/>
    <w:rsid w:val="009E24E4"/>
    <w:rsid w:val="009F4282"/>
    <w:rsid w:val="00A23042"/>
    <w:rsid w:val="00A300EF"/>
    <w:rsid w:val="00A33188"/>
    <w:rsid w:val="00A33AC5"/>
    <w:rsid w:val="00A44A7E"/>
    <w:rsid w:val="00A467AB"/>
    <w:rsid w:val="00A6321A"/>
    <w:rsid w:val="00A672C7"/>
    <w:rsid w:val="00A67B3E"/>
    <w:rsid w:val="00A70244"/>
    <w:rsid w:val="00A75940"/>
    <w:rsid w:val="00AC4EC6"/>
    <w:rsid w:val="00AC5F81"/>
    <w:rsid w:val="00AD022D"/>
    <w:rsid w:val="00AF67CF"/>
    <w:rsid w:val="00B014F9"/>
    <w:rsid w:val="00B05969"/>
    <w:rsid w:val="00B07185"/>
    <w:rsid w:val="00B233C5"/>
    <w:rsid w:val="00B430E9"/>
    <w:rsid w:val="00B43DC1"/>
    <w:rsid w:val="00B44C15"/>
    <w:rsid w:val="00B44F22"/>
    <w:rsid w:val="00B64E40"/>
    <w:rsid w:val="00B83CFA"/>
    <w:rsid w:val="00BA651A"/>
    <w:rsid w:val="00BB7B2D"/>
    <w:rsid w:val="00BC54A5"/>
    <w:rsid w:val="00BD241C"/>
    <w:rsid w:val="00BD2F84"/>
    <w:rsid w:val="00BE534E"/>
    <w:rsid w:val="00BF14C4"/>
    <w:rsid w:val="00BF1AC1"/>
    <w:rsid w:val="00BF3E79"/>
    <w:rsid w:val="00C036B7"/>
    <w:rsid w:val="00C04D7C"/>
    <w:rsid w:val="00C066BF"/>
    <w:rsid w:val="00C0718C"/>
    <w:rsid w:val="00C11440"/>
    <w:rsid w:val="00C1262A"/>
    <w:rsid w:val="00C157D4"/>
    <w:rsid w:val="00C27147"/>
    <w:rsid w:val="00C34DBE"/>
    <w:rsid w:val="00C51271"/>
    <w:rsid w:val="00C548CF"/>
    <w:rsid w:val="00C83C4A"/>
    <w:rsid w:val="00C9256D"/>
    <w:rsid w:val="00C93D60"/>
    <w:rsid w:val="00C951EF"/>
    <w:rsid w:val="00C964EA"/>
    <w:rsid w:val="00CA3038"/>
    <w:rsid w:val="00CB2C04"/>
    <w:rsid w:val="00CB495B"/>
    <w:rsid w:val="00CB5F10"/>
    <w:rsid w:val="00CC0374"/>
    <w:rsid w:val="00CE26F7"/>
    <w:rsid w:val="00CE314F"/>
    <w:rsid w:val="00CF2B5E"/>
    <w:rsid w:val="00D06794"/>
    <w:rsid w:val="00D10A4D"/>
    <w:rsid w:val="00D12375"/>
    <w:rsid w:val="00D13A12"/>
    <w:rsid w:val="00D17735"/>
    <w:rsid w:val="00D301E3"/>
    <w:rsid w:val="00D33B73"/>
    <w:rsid w:val="00D351AF"/>
    <w:rsid w:val="00D45DEF"/>
    <w:rsid w:val="00D5555D"/>
    <w:rsid w:val="00D76000"/>
    <w:rsid w:val="00D9392F"/>
    <w:rsid w:val="00D942FB"/>
    <w:rsid w:val="00D94F27"/>
    <w:rsid w:val="00DB2E0A"/>
    <w:rsid w:val="00DE1DC0"/>
    <w:rsid w:val="00DE38E4"/>
    <w:rsid w:val="00E036DE"/>
    <w:rsid w:val="00E0796E"/>
    <w:rsid w:val="00E21355"/>
    <w:rsid w:val="00E26B62"/>
    <w:rsid w:val="00E319CF"/>
    <w:rsid w:val="00E37519"/>
    <w:rsid w:val="00E40422"/>
    <w:rsid w:val="00E422CC"/>
    <w:rsid w:val="00E44AFB"/>
    <w:rsid w:val="00E50C46"/>
    <w:rsid w:val="00E521F3"/>
    <w:rsid w:val="00E57CDE"/>
    <w:rsid w:val="00E834C0"/>
    <w:rsid w:val="00E8629E"/>
    <w:rsid w:val="00E95717"/>
    <w:rsid w:val="00EA3580"/>
    <w:rsid w:val="00EA3B2A"/>
    <w:rsid w:val="00EA60F1"/>
    <w:rsid w:val="00EB2CF9"/>
    <w:rsid w:val="00EC1EE4"/>
    <w:rsid w:val="00EC40FA"/>
    <w:rsid w:val="00ED5DCD"/>
    <w:rsid w:val="00ED665C"/>
    <w:rsid w:val="00EE5DBB"/>
    <w:rsid w:val="00EF10C8"/>
    <w:rsid w:val="00EF41BB"/>
    <w:rsid w:val="00F12D62"/>
    <w:rsid w:val="00F26F1C"/>
    <w:rsid w:val="00F30872"/>
    <w:rsid w:val="00F45184"/>
    <w:rsid w:val="00F46C8C"/>
    <w:rsid w:val="00F61147"/>
    <w:rsid w:val="00F718FF"/>
    <w:rsid w:val="00F83E48"/>
    <w:rsid w:val="00F90323"/>
    <w:rsid w:val="00FB55F6"/>
    <w:rsid w:val="00FC3BF8"/>
    <w:rsid w:val="00FC7F73"/>
    <w:rsid w:val="00FD2211"/>
    <w:rsid w:val="00FE2CFC"/>
    <w:rsid w:val="00FE3266"/>
    <w:rsid w:val="00FE6179"/>
    <w:rsid w:val="00FF2CB3"/>
    <w:rsid w:val="00FF3859"/>
    <w:rsid w:val="00FF405B"/>
    <w:rsid w:val="00FF5C56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54410CE-40EA-4940-8D7E-6BC3C1A9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79"/>
    <w:pPr>
      <w:ind w:leftChars="400" w:left="840"/>
    </w:pPr>
  </w:style>
  <w:style w:type="table" w:styleId="a4">
    <w:name w:val="Table Grid"/>
    <w:basedOn w:val="a1"/>
    <w:uiPriority w:val="59"/>
    <w:rsid w:val="0092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643DD7"/>
    <w:pPr>
      <w:widowControl w:val="0"/>
      <w:wordWrap w:val="0"/>
      <w:autoSpaceDE w:val="0"/>
      <w:autoSpaceDN w:val="0"/>
      <w:adjustRightInd w:val="0"/>
      <w:spacing w:line="518" w:lineRule="exact"/>
      <w:jc w:val="both"/>
    </w:pPr>
    <w:rPr>
      <w:rFonts w:ascii="Century" w:eastAsia="HG丸ｺﾞｼｯｸM-PRO" w:hAnsi="Century" w:cs="HG丸ｺﾞｼｯｸM-PRO"/>
      <w:spacing w:val="-1"/>
      <w:kern w:val="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6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671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rsid w:val="002D4B0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9">
    <w:name w:val="ヘッダー (文字)"/>
    <w:basedOn w:val="a0"/>
    <w:link w:val="a8"/>
    <w:rsid w:val="002D4B02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rsid w:val="002D4B0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フッター (文字)"/>
    <w:basedOn w:val="a0"/>
    <w:link w:val="aa"/>
    <w:uiPriority w:val="99"/>
    <w:rsid w:val="002D4B02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026FEF"/>
    <w:pPr>
      <w:widowControl w:val="0"/>
      <w:autoSpaceDE w:val="0"/>
      <w:autoSpaceDN w:val="0"/>
      <w:adjustRightInd w:val="0"/>
    </w:pPr>
    <w:rPr>
      <w:rFonts w:ascii="ＭＳu...." w:eastAsia="ＭＳu...." w:cs="ＭＳu...."/>
      <w:color w:val="000000"/>
      <w:kern w:val="0"/>
      <w:sz w:val="24"/>
      <w:szCs w:val="24"/>
    </w:rPr>
  </w:style>
  <w:style w:type="character" w:styleId="ac">
    <w:name w:val="page number"/>
    <w:basedOn w:val="a0"/>
    <w:rsid w:val="00F9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F7FCD-E89A-48BB-B9DE-2DED3D15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Kaoru</dc:creator>
  <cp:lastModifiedBy>最高裁判所</cp:lastModifiedBy>
  <cp:revision>2</cp:revision>
  <cp:lastPrinted>2019-04-08T00:56:00Z</cp:lastPrinted>
  <dcterms:created xsi:type="dcterms:W3CDTF">2019-04-24T09:14:00Z</dcterms:created>
  <dcterms:modified xsi:type="dcterms:W3CDTF">2019-04-24T09:14:00Z</dcterms:modified>
</cp:coreProperties>
</file>