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P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40AB3" w:rsidTr="00B06128">
        <w:trPr>
          <w:trHeight w:val="1508"/>
        </w:trPr>
        <w:tc>
          <w:tcPr>
            <w:tcW w:w="9924" w:type="dxa"/>
            <w:vAlign w:val="center"/>
          </w:tcPr>
          <w:p w:rsidR="00640AB3" w:rsidRDefault="00640AB3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952AE5">
              <w:rPr>
                <w:rFonts w:ascii="ＭＳ 明朝" w:eastAsia="ＭＳ 明朝" w:hAnsi="ＭＳ 明朝" w:hint="eastAsia"/>
                <w:sz w:val="24"/>
                <w:szCs w:val="24"/>
              </w:rPr>
              <w:t>裁判所</w:t>
            </w:r>
            <w:r w:rsidR="00993B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06128">
              <w:rPr>
                <w:rFonts w:ascii="ＭＳ 明朝" w:eastAsia="ＭＳ 明朝" w:hAnsi="ＭＳ 明朝" w:hint="eastAsia"/>
                <w:sz w:val="24"/>
                <w:szCs w:val="24"/>
              </w:rPr>
              <w:t>平成・</w:t>
            </w:r>
            <w:r w:rsidR="00490EB2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 w:rsidRPr="0022593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）第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事件の</w:t>
            </w:r>
          </w:p>
          <w:p w:rsidR="00640AB3" w:rsidRPr="00640AB3" w:rsidRDefault="00640AB3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下記債務名義（□に☑又は■のもの）に表示された下記債権</w:t>
            </w:r>
          </w:p>
        </w:tc>
      </w:tr>
    </w:tbl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640AB3" w:rsidRDefault="00640AB3" w:rsidP="00640AB3">
      <w:pPr>
        <w:pStyle w:val="a8"/>
      </w:pPr>
      <w:r>
        <w:rPr>
          <w:rFonts w:hint="eastAsia"/>
        </w:rPr>
        <w:t>記</w:t>
      </w:r>
    </w:p>
    <w:p w:rsidR="00640AB3" w:rsidRDefault="00640AB3" w:rsidP="00640AB3"/>
    <w:p w:rsidR="00640AB3" w:rsidRDefault="00640AB3" w:rsidP="00640AB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 xml:space="preserve">執行力のある　</w:t>
      </w:r>
      <w:r w:rsidR="00115DA9">
        <w:rPr>
          <w:rFonts w:hint="eastAsia"/>
        </w:rPr>
        <w:t>和解調書</w:t>
      </w:r>
      <w:r>
        <w:rPr>
          <w:rFonts w:hint="eastAsia"/>
        </w:rPr>
        <w:t>正本</w:t>
      </w:r>
    </w:p>
    <w:p w:rsidR="00640AB3" w:rsidRDefault="00640AB3" w:rsidP="00640AB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執行力のある　第</w:t>
      </w:r>
      <w:r w:rsidRPr="00640AB3">
        <w:rPr>
          <w:rFonts w:hint="eastAsia"/>
          <w:u w:val="dotted"/>
        </w:rPr>
        <w:t xml:space="preserve">　　</w:t>
      </w:r>
      <w:r>
        <w:rPr>
          <w:rFonts w:hint="eastAsia"/>
        </w:rPr>
        <w:t>回　口頭弁論調書（</w:t>
      </w:r>
      <w:r w:rsidR="00115DA9">
        <w:rPr>
          <w:rFonts w:hint="eastAsia"/>
        </w:rPr>
        <w:t>和解</w:t>
      </w:r>
      <w:r>
        <w:rPr>
          <w:rFonts w:hint="eastAsia"/>
        </w:rPr>
        <w:t>）正本</w:t>
      </w:r>
    </w:p>
    <w:p w:rsidR="00640AB3" w:rsidRDefault="00115DA9" w:rsidP="00640AB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執行力のある　第</w:t>
      </w:r>
      <w:r w:rsidRPr="005C6615">
        <w:rPr>
          <w:rFonts w:hint="eastAsia"/>
          <w:u w:val="dotted"/>
        </w:rPr>
        <w:t xml:space="preserve">　　</w:t>
      </w:r>
      <w:r>
        <w:rPr>
          <w:rFonts w:hint="eastAsia"/>
        </w:rPr>
        <w:t>回　弁論準備手続調書（和解）正本</w:t>
      </w:r>
    </w:p>
    <w:p w:rsidR="00115DA9" w:rsidRDefault="00115DA9" w:rsidP="00640AB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</w:p>
    <w:p w:rsidR="00640AB3" w:rsidRDefault="00640AB3" w:rsidP="00640AB3"/>
    <w:p w:rsidR="00640AB3" w:rsidRDefault="00640AB3" w:rsidP="00640AB3">
      <w:r>
        <w:rPr>
          <w:rFonts w:hint="eastAsia"/>
        </w:rPr>
        <w:t>１　元</w:t>
      </w:r>
      <w:r w:rsidR="00E0531E">
        <w:rPr>
          <w:rFonts w:hint="eastAsia"/>
        </w:rPr>
        <w:t xml:space="preserve">  </w:t>
      </w:r>
      <w:r>
        <w:rPr>
          <w:rFonts w:hint="eastAsia"/>
        </w:rPr>
        <w:t xml:space="preserve">　金　　　　　金</w:t>
      </w:r>
      <w:r>
        <w:rPr>
          <w:rFonts w:hint="eastAsia"/>
          <w:u w:val="dotted"/>
        </w:rPr>
        <w:t xml:space="preserve">　　　　　　　　　　　　</w:t>
      </w:r>
      <w:r w:rsidRPr="00640AB3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</w:p>
    <w:p w:rsidR="00640AB3" w:rsidRDefault="00640AB3" w:rsidP="00640AB3">
      <w:r>
        <w:rPr>
          <w:rFonts w:hint="eastAsia"/>
        </w:rPr>
        <w:t xml:space="preserve">　　ただし，</w:t>
      </w:r>
      <w:r w:rsidR="00115DA9">
        <w:rPr>
          <w:rFonts w:hint="eastAsia"/>
        </w:rPr>
        <w:t xml:space="preserve">和解条項　</w:t>
      </w:r>
      <w:r>
        <w:rPr>
          <w:rFonts w:hint="eastAsia"/>
        </w:rPr>
        <w:t>第</w:t>
      </w:r>
      <w:r w:rsidRPr="00640AB3">
        <w:rPr>
          <w:rFonts w:hint="eastAsia"/>
          <w:u w:val="dotted"/>
        </w:rPr>
        <w:t xml:space="preserve">　　</w:t>
      </w:r>
      <w:r>
        <w:rPr>
          <w:rFonts w:hint="eastAsia"/>
        </w:rPr>
        <w:t>項の金員（□内金　□残金）</w:t>
      </w:r>
    </w:p>
    <w:p w:rsidR="00640AB3" w:rsidRDefault="00640AB3" w:rsidP="00640AB3"/>
    <w:p w:rsidR="00640AB3" w:rsidRDefault="00640AB3" w:rsidP="00640AB3">
      <w:r>
        <w:rPr>
          <w:rFonts w:hint="eastAsia"/>
        </w:rPr>
        <w:t>２　損</w:t>
      </w:r>
      <w:r w:rsidR="00E0531E">
        <w:rPr>
          <w:rFonts w:hint="eastAsia"/>
        </w:rPr>
        <w:t xml:space="preserve"> </w:t>
      </w:r>
      <w:r>
        <w:rPr>
          <w:rFonts w:hint="eastAsia"/>
        </w:rPr>
        <w:t>害</w:t>
      </w:r>
      <w:r w:rsidR="00E0531E">
        <w:rPr>
          <w:rFonts w:hint="eastAsia"/>
        </w:rPr>
        <w:t xml:space="preserve"> </w:t>
      </w:r>
      <w:r>
        <w:rPr>
          <w:rFonts w:hint="eastAsia"/>
        </w:rPr>
        <w:t xml:space="preserve">金　　　　　</w:t>
      </w:r>
    </w:p>
    <w:p w:rsidR="0022593B" w:rsidRPr="00640AB3" w:rsidRDefault="0022593B" w:rsidP="00B06128">
      <w:pPr>
        <w:ind w:left="252" w:hangingChars="100" w:hanging="252"/>
      </w:pPr>
      <w:r>
        <w:rPr>
          <w:rFonts w:hint="eastAsia"/>
        </w:rPr>
        <w:t xml:space="preserve">　　上記１に対する</w:t>
      </w:r>
      <w:r>
        <w:rPr>
          <w:rFonts w:hint="eastAsia"/>
        </w:rPr>
        <w:t xml:space="preserve"> </w:t>
      </w:r>
      <w:r w:rsidR="00B06128">
        <w:rPr>
          <w:rFonts w:hint="eastAsia"/>
        </w:rPr>
        <w:t>平成・</w:t>
      </w:r>
      <w:r w:rsidR="00490EB2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22593B">
        <w:rPr>
          <w:rFonts w:hint="eastAsia"/>
          <w:u w:val="dotted"/>
        </w:rPr>
        <w:t xml:space="preserve">　　</w:t>
      </w:r>
      <w:r w:rsidR="000A155A">
        <w:rPr>
          <w:rFonts w:hint="eastAsia"/>
        </w:rPr>
        <w:t>日から支払</w:t>
      </w:r>
      <w:r>
        <w:rPr>
          <w:rFonts w:hint="eastAsia"/>
        </w:rPr>
        <w:t>済みまで，年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パー</w:t>
      </w:r>
      <w:bookmarkStart w:id="0" w:name="_GoBack"/>
      <w:bookmarkEnd w:id="0"/>
      <w:r>
        <w:rPr>
          <w:rFonts w:hint="eastAsia"/>
        </w:rPr>
        <w:t>セントの割合による損害金</w:t>
      </w:r>
    </w:p>
    <w:sectPr w:rsidR="0022593B" w:rsidRPr="00640AB3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EC" w:rsidRDefault="009B4DEC" w:rsidP="00E87B25">
      <w:r>
        <w:separator/>
      </w:r>
    </w:p>
  </w:endnote>
  <w:endnote w:type="continuationSeparator" w:id="0">
    <w:p w:rsidR="009B4DEC" w:rsidRDefault="009B4DEC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EC" w:rsidRDefault="009B4DEC" w:rsidP="00E87B25">
      <w:r>
        <w:separator/>
      </w:r>
    </w:p>
  </w:footnote>
  <w:footnote w:type="continuationSeparator" w:id="0">
    <w:p w:rsidR="009B4DEC" w:rsidRDefault="009B4DEC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A155A"/>
    <w:rsid w:val="00115DA9"/>
    <w:rsid w:val="0022593B"/>
    <w:rsid w:val="00490EB2"/>
    <w:rsid w:val="005761CA"/>
    <w:rsid w:val="005C6615"/>
    <w:rsid w:val="005C7783"/>
    <w:rsid w:val="005D36FD"/>
    <w:rsid w:val="00640AB3"/>
    <w:rsid w:val="00774B51"/>
    <w:rsid w:val="008D21A4"/>
    <w:rsid w:val="00952AE5"/>
    <w:rsid w:val="00993B46"/>
    <w:rsid w:val="009B4DEC"/>
    <w:rsid w:val="00A70886"/>
    <w:rsid w:val="00A77FE0"/>
    <w:rsid w:val="00B06128"/>
    <w:rsid w:val="00C5242A"/>
    <w:rsid w:val="00E0531E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AD1D6-1E37-490C-8758-D32F7BF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橋</cp:lastModifiedBy>
  <cp:revision>11</cp:revision>
  <cp:lastPrinted>2020-03-03T23:37:00Z</cp:lastPrinted>
  <dcterms:created xsi:type="dcterms:W3CDTF">2020-01-20T00:28:00Z</dcterms:created>
  <dcterms:modified xsi:type="dcterms:W3CDTF">2020-03-04T05:59:00Z</dcterms:modified>
</cp:coreProperties>
</file>