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73" w:rsidRPr="006033B1" w:rsidRDefault="00060773" w:rsidP="00060773">
      <w:pPr>
        <w:spacing w:line="34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第</w:t>
      </w: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三</w:t>
      </w: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　　者　　目　　録</w:t>
      </w:r>
    </w:p>
    <w:p w:rsidR="00060773" w:rsidRPr="006033B1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60773" w:rsidRPr="00060773" w:rsidRDefault="00060773" w:rsidP="00060773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:rsidR="00060773" w:rsidRPr="00060773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:rsidR="00060773" w:rsidRDefault="00060773" w:rsidP="002F5E66">
      <w:pPr>
        <w:ind w:firstLineChars="100" w:firstLine="28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2118999295"/>
        </w:rPr>
        <w:t>第三</w:t>
      </w:r>
      <w:r w:rsidRPr="00060773">
        <w:rPr>
          <w:rFonts w:ascii="Times New Roman" w:hAnsi="Times New Roman" w:hint="eastAsia"/>
          <w:color w:val="000000"/>
          <w:kern w:val="0"/>
          <w:sz w:val="24"/>
          <w:fitText w:val="1920" w:id="-2118999295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:rsidR="00060773" w:rsidRPr="00060773" w:rsidRDefault="00060773" w:rsidP="00060773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87726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p w:rsidR="00060773" w:rsidRPr="006033B1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60773" w:rsidRPr="00060773" w:rsidRDefault="00060773" w:rsidP="00060773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:rsidR="00060773" w:rsidRPr="00060773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:rsidR="00060773" w:rsidRDefault="00060773" w:rsidP="002F5E66">
      <w:pPr>
        <w:ind w:firstLineChars="100" w:firstLine="28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2118997758"/>
        </w:rPr>
        <w:t>第三</w:t>
      </w:r>
      <w:r w:rsidRPr="00060773">
        <w:rPr>
          <w:rFonts w:ascii="Times New Roman" w:hAnsi="Times New Roman" w:hint="eastAsia"/>
          <w:color w:val="000000"/>
          <w:kern w:val="0"/>
          <w:sz w:val="24"/>
          <w:fitText w:val="1920" w:id="-2118997758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:rsidR="00060773" w:rsidRPr="00060773" w:rsidRDefault="00060773" w:rsidP="00060773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87726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p w:rsidR="00060773" w:rsidRPr="006033B1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60773" w:rsidRPr="00060773" w:rsidRDefault="00060773" w:rsidP="00060773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:rsidR="00060773" w:rsidRPr="00060773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:rsidR="00060773" w:rsidRDefault="00060773" w:rsidP="002F5E66">
      <w:pPr>
        <w:ind w:firstLineChars="100" w:firstLine="28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2118997504"/>
        </w:rPr>
        <w:t>第三</w:t>
      </w:r>
      <w:r w:rsidRPr="00060773">
        <w:rPr>
          <w:rFonts w:ascii="Times New Roman" w:hAnsi="Times New Roman" w:hint="eastAsia"/>
          <w:color w:val="000000"/>
          <w:kern w:val="0"/>
          <w:sz w:val="24"/>
          <w:fitText w:val="1920" w:id="-2118997504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:rsidR="00060773" w:rsidRPr="00060773" w:rsidRDefault="00060773" w:rsidP="00060773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87726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p w:rsidR="00060773" w:rsidRPr="006033B1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60773" w:rsidRPr="00060773" w:rsidRDefault="00060773" w:rsidP="00060773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:rsidR="00060773" w:rsidRPr="00060773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:rsidR="00060773" w:rsidRDefault="00060773" w:rsidP="002F5E66">
      <w:pPr>
        <w:ind w:firstLineChars="100" w:firstLine="28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2118997503"/>
        </w:rPr>
        <w:t>第三</w:t>
      </w:r>
      <w:r w:rsidRPr="00060773">
        <w:rPr>
          <w:rFonts w:ascii="Times New Roman" w:hAnsi="Times New Roman" w:hint="eastAsia"/>
          <w:color w:val="000000"/>
          <w:kern w:val="0"/>
          <w:sz w:val="24"/>
          <w:fitText w:val="1920" w:id="-2118997503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:rsidR="00060773" w:rsidRPr="00060773" w:rsidRDefault="00060773" w:rsidP="00060773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87726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p w:rsidR="00060773" w:rsidRPr="006033B1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60773" w:rsidRPr="00060773" w:rsidRDefault="00060773" w:rsidP="00060773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:rsidR="00060773" w:rsidRPr="00060773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:rsidR="00060773" w:rsidRDefault="00060773" w:rsidP="002F5E66">
      <w:pPr>
        <w:ind w:firstLineChars="100" w:firstLine="28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2118997502"/>
        </w:rPr>
        <w:t>第三</w:t>
      </w:r>
      <w:r w:rsidRPr="00060773">
        <w:rPr>
          <w:rFonts w:ascii="Times New Roman" w:hAnsi="Times New Roman" w:hint="eastAsia"/>
          <w:color w:val="000000"/>
          <w:kern w:val="0"/>
          <w:sz w:val="24"/>
          <w:fitText w:val="1920" w:id="-2118997502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:rsidR="00C5242A" w:rsidRPr="00060773" w:rsidRDefault="00060773" w:rsidP="00060773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bookmarkStart w:id="0" w:name="_GoBack"/>
      <w:bookmarkEnd w:id="0"/>
      <w:r w:rsidR="0087726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sectPr w:rsidR="00C5242A" w:rsidRPr="00060773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4B" w:rsidRDefault="00BE464B" w:rsidP="00E87B25">
      <w:r>
        <w:separator/>
      </w:r>
    </w:p>
  </w:endnote>
  <w:endnote w:type="continuationSeparator" w:id="0">
    <w:p w:rsidR="00BE464B" w:rsidRDefault="00BE464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4B" w:rsidRDefault="00BE464B" w:rsidP="00E87B25">
      <w:r>
        <w:separator/>
      </w:r>
    </w:p>
  </w:footnote>
  <w:footnote w:type="continuationSeparator" w:id="0">
    <w:p w:rsidR="00BE464B" w:rsidRDefault="00BE464B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3"/>
    <w:rsid w:val="00060773"/>
    <w:rsid w:val="002F5E66"/>
    <w:rsid w:val="0087726F"/>
    <w:rsid w:val="00BE464B"/>
    <w:rsid w:val="00C5242A"/>
    <w:rsid w:val="00CE56B5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712513-F71C-4084-B2C7-7E85B743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橋</cp:lastModifiedBy>
  <cp:revision>4</cp:revision>
  <dcterms:created xsi:type="dcterms:W3CDTF">2020-01-22T01:35:00Z</dcterms:created>
  <dcterms:modified xsi:type="dcterms:W3CDTF">2020-03-04T05:26:00Z</dcterms:modified>
</cp:coreProperties>
</file>