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3085A059" w:rsidR="00842177" w:rsidRDefault="00592021" w:rsidP="00D363E1">
      <w:pPr>
        <w:autoSpaceDE w:val="0"/>
        <w:autoSpaceDN w:val="0"/>
        <w:adjustRightInd w:val="0"/>
        <w:jc w:val="center"/>
        <w:rPr>
          <w:rFonts w:ascii="ＭＳ 明朝" w:hAnsi="ＭＳ 明朝" w:cs="ＭＳ明朝"/>
          <w:b/>
          <w:kern w:val="0"/>
          <w:sz w:val="28"/>
          <w:szCs w:val="28"/>
        </w:rPr>
      </w:pPr>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A95AED">
        <w:rPr>
          <w:rFonts w:ascii="ＭＳ 明朝" w:hAnsi="ＭＳ 明朝" w:cs="ＭＳ明朝" w:hint="eastAsia"/>
          <w:b/>
          <w:kern w:val="0"/>
          <w:sz w:val="28"/>
          <w:szCs w:val="28"/>
        </w:rPr>
        <w:t>給与</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583BA02"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大阪</w:t>
      </w:r>
      <w:r w:rsidRPr="00D363E1">
        <w:rPr>
          <w:rFonts w:ascii="ＭＳ 明朝" w:hAnsi="ＭＳ 明朝" w:cs="ＭＳ明朝" w:hint="eastAsia"/>
          <w:kern w:val="0"/>
          <w:sz w:val="24"/>
          <w:szCs w:val="21"/>
        </w:rPr>
        <w:t>地方裁判所第</w:t>
      </w:r>
      <w:r>
        <w:rPr>
          <w:rFonts w:ascii="ＭＳ 明朝" w:hAnsi="ＭＳ 明朝" w:cs="ＭＳ明朝" w:hint="eastAsia"/>
          <w:kern w:val="0"/>
          <w:sz w:val="24"/>
          <w:szCs w:val="21"/>
        </w:rPr>
        <w:t>１４民事</w:t>
      </w:r>
      <w:r w:rsidRPr="00D363E1">
        <w:rPr>
          <w:rFonts w:ascii="ＭＳ 明朝" w:hAnsi="ＭＳ 明朝" w:cs="ＭＳ明朝" w:hint="eastAsia"/>
          <w:kern w:val="0"/>
          <w:sz w:val="24"/>
          <w:szCs w:val="21"/>
        </w:rPr>
        <w:t>部</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983DFD4" w14:textId="77777777" w:rsidR="00405976" w:rsidRPr="000151EA" w:rsidRDefault="00405976" w:rsidP="00405976">
      <w:pPr>
        <w:autoSpaceDE w:val="0"/>
        <w:autoSpaceDN w:val="0"/>
        <w:adjustRightInd w:val="0"/>
        <w:spacing w:line="280" w:lineRule="exact"/>
        <w:jc w:val="left"/>
        <w:rPr>
          <w:rFonts w:ascii="ＭＳ 明朝" w:hAnsi="ＭＳ 明朝" w:cs="ＭＳ明朝"/>
          <w:kern w:val="0"/>
          <w:sz w:val="24"/>
          <w:szCs w:val="21"/>
        </w:rPr>
      </w:pPr>
      <w:bookmarkStart w:id="0" w:name="_GoBack"/>
      <w:bookmarkEnd w:id="0"/>
    </w:p>
    <w:p w14:paraId="3334FA80" w14:textId="77777777" w:rsidR="00411163" w:rsidRPr="00411163" w:rsidRDefault="00411163" w:rsidP="00411163">
      <w:pPr>
        <w:autoSpaceDE w:val="0"/>
        <w:autoSpaceDN w:val="0"/>
        <w:adjustRightInd w:val="0"/>
        <w:spacing w:line="280" w:lineRule="exact"/>
        <w:jc w:val="left"/>
        <w:rPr>
          <w:rFonts w:ascii="ＭＳ 明朝" w:hAnsi="ＭＳ 明朝" w:cs="ＭＳ明朝"/>
          <w:kern w:val="0"/>
          <w:sz w:val="24"/>
          <w:szCs w:val="21"/>
          <w:u w:color="000000" w:themeColor="text1"/>
        </w:rPr>
      </w:pPr>
      <w:r w:rsidRPr="00411163">
        <w:rPr>
          <w:rFonts w:ascii="ＭＳ 明朝" w:hAnsi="ＭＳ 明朝" w:cs="ＭＳ明朝" w:hint="eastAsia"/>
          <w:kern w:val="0"/>
          <w:sz w:val="24"/>
          <w:szCs w:val="21"/>
          <w:u w:color="000000" w:themeColor="text1"/>
        </w:rPr>
        <w:t xml:space="preserve">　　　令和</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年</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月</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日</w:t>
      </w:r>
    </w:p>
    <w:p w14:paraId="1ED6224D" w14:textId="77777777" w:rsidR="00405976" w:rsidRPr="00411163"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EEB293" w14:textId="37C7939D" w:rsidR="00405976"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r>
        <w:rPr>
          <w:rFonts w:ascii="ＭＳ 明朝" w:hAnsi="ＭＳ 明朝" w:cs="ＭＳ明朝" w:hint="eastAsia"/>
          <w:kern w:val="0"/>
          <w:sz w:val="24"/>
          <w:szCs w:val="21"/>
        </w:rPr>
        <w:t xml:space="preserve">　　　　</w:t>
      </w:r>
      <w:r w:rsidRPr="002E672F">
        <w:rPr>
          <w:rFonts w:ascii="ＭＳ 明朝" w:hAnsi="ＭＳ 明朝" w:cs="ＭＳ明朝" w:hint="eastAsia"/>
          <w:kern w:val="0"/>
          <w:sz w:val="24"/>
          <w:szCs w:val="21"/>
          <w:u w:val="dotted"/>
        </w:rPr>
        <w:t xml:space="preserve">　　</w:t>
      </w:r>
      <w:r w:rsidR="00411163" w:rsidRPr="00411163">
        <w:rPr>
          <w:rFonts w:ascii="ＭＳ 明朝" w:hAnsi="ＭＳ 明朝" w:cs="ＭＳ明朝" w:hint="eastAsia"/>
          <w:b/>
          <w:color w:val="FF0000"/>
          <w:kern w:val="0"/>
          <w:sz w:val="24"/>
          <w:szCs w:val="21"/>
          <w:u w:val="dotted" w:color="000000" w:themeColor="text1"/>
        </w:rPr>
        <w:t>●　●</w:t>
      </w:r>
      <w:r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 xml:space="preserve">　●</w:t>
      </w:r>
      <w:r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w:t>
      </w:r>
      <w:r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w:t>
      </w:r>
      <w:r w:rsidRPr="002E672F">
        <w:rPr>
          <w:rFonts w:ascii="ＭＳ 明朝" w:hAnsi="ＭＳ 明朝" w:cs="ＭＳ明朝" w:hint="eastAsia"/>
          <w:kern w:val="0"/>
          <w:sz w:val="24"/>
          <w:szCs w:val="21"/>
          <w:u w:val="dotted"/>
        </w:rPr>
        <w:t xml:space="preserve">　　　</w:t>
      </w:r>
      <w:r>
        <w:rPr>
          <w:rFonts w:ascii="ＭＳ 明朝" w:hAnsi="ＭＳ 明朝" w:cs="ＭＳ明朝" w:hint="eastAsia"/>
          <w:kern w:val="0"/>
          <w:sz w:val="24"/>
          <w:szCs w:val="21"/>
        </w:rPr>
        <w:t>㊞</w:t>
      </w:r>
    </w:p>
    <w:p w14:paraId="3B4579A2"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p>
    <w:p w14:paraId="048F2913" w14:textId="77777777" w:rsidR="00411163" w:rsidRPr="001300C3" w:rsidRDefault="00411163" w:rsidP="00411163">
      <w:pPr>
        <w:autoSpaceDE w:val="0"/>
        <w:autoSpaceDN w:val="0"/>
        <w:adjustRightInd w:val="0"/>
        <w:spacing w:line="280" w:lineRule="exact"/>
        <w:jc w:val="left"/>
        <w:rPr>
          <w:rFonts w:ascii="ＭＳ 明朝" w:hAnsi="ＭＳ 明朝" w:cs="ＭＳ明朝"/>
          <w:kern w:val="0"/>
          <w:sz w:val="24"/>
          <w:szCs w:val="21"/>
          <w:u w:color="000000" w:themeColor="text1"/>
        </w:rPr>
      </w:pPr>
      <w:r w:rsidRPr="001300C3">
        <w:rPr>
          <w:rFonts w:ascii="ＭＳ 明朝" w:hAnsi="ＭＳ 明朝" w:cs="ＭＳ明朝" w:hint="eastAsia"/>
          <w:noProof/>
          <w:kern w:val="0"/>
          <w:sz w:val="24"/>
          <w:szCs w:val="21"/>
          <w:u w:color="000000" w:themeColor="text1"/>
        </w:rPr>
        <mc:AlternateContent>
          <mc:Choice Requires="wps">
            <w:drawing>
              <wp:anchor distT="0" distB="0" distL="114300" distR="114300" simplePos="0" relativeHeight="251659264" behindDoc="0" locked="0" layoutInCell="1" allowOverlap="1" wp14:anchorId="03277DAC" wp14:editId="1D0CD2B4">
                <wp:simplePos x="0" y="0"/>
                <wp:positionH relativeFrom="margin">
                  <wp:align>left</wp:align>
                </wp:positionH>
                <wp:positionV relativeFrom="paragraph">
                  <wp:posOffset>124460</wp:posOffset>
                </wp:positionV>
                <wp:extent cx="2124075" cy="1647825"/>
                <wp:effectExtent l="0" t="19050" r="390525" b="28575"/>
                <wp:wrapNone/>
                <wp:docPr id="2" name="角丸四角形吹き出し 2"/>
                <wp:cNvGraphicFramePr/>
                <a:graphic xmlns:a="http://schemas.openxmlformats.org/drawingml/2006/main">
                  <a:graphicData uri="http://schemas.microsoft.com/office/word/2010/wordprocessingShape">
                    <wps:wsp>
                      <wps:cNvSpPr/>
                      <wps:spPr>
                        <a:xfrm>
                          <a:off x="0" y="0"/>
                          <a:ext cx="2124075" cy="1647825"/>
                        </a:xfrm>
                        <a:prstGeom prst="wedgeRoundRectCallout">
                          <a:avLst>
                            <a:gd name="adj1" fmla="val 66163"/>
                            <a:gd name="adj2" fmla="val -50245"/>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C170C" w14:textId="2DEBA796" w:rsidR="00411163" w:rsidRPr="005C4C16" w:rsidRDefault="00411163" w:rsidP="00411163">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485E12">
                              <w:rPr>
                                <w:rFonts w:hint="eastAsia"/>
                                <w:b/>
                                <w:color w:val="FF0000"/>
                              </w:rPr>
                              <w:t>を</w:t>
                            </w:r>
                            <w:r>
                              <w:rPr>
                                <w:rFonts w:hint="eastAsia"/>
                                <w:b/>
                                <w:color w:val="FF0000"/>
                              </w:rPr>
                              <w:t>記入し，</w:t>
                            </w:r>
                            <w:r w:rsidRPr="005C4C16">
                              <w:rPr>
                                <w:b/>
                                <w:color w:val="FF0000"/>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277D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0;margin-top:9.8pt;width:167.25pt;height:129.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" adj="25091,-53" fillcolor="#fde9d9 [665]" strokecolor="red" strokeweight="2pt">
                <v:textbox>
                  <w:txbxContent>
                    <w:p w14:paraId="0C8C170C" w14:textId="2DEBA796" w:rsidR="00411163" w:rsidRPr="005C4C16" w:rsidRDefault="00411163" w:rsidP="00411163">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485E12">
                        <w:rPr>
                          <w:rFonts w:hint="eastAsia"/>
                          <w:b/>
                          <w:color w:val="FF0000"/>
                        </w:rPr>
                        <w:t>を</w:t>
                      </w:r>
                      <w:bookmarkStart w:id="1" w:name="_GoBack"/>
                      <w:bookmarkEnd w:id="1"/>
                      <w:r>
                        <w:rPr>
                          <w:rFonts w:hint="eastAsia"/>
                          <w:b/>
                          <w:color w:val="FF0000"/>
                        </w:rPr>
                        <w:t>記入し，</w:t>
                      </w:r>
                      <w:r w:rsidRPr="005C4C16">
                        <w:rPr>
                          <w:b/>
                          <w:color w:val="FF0000"/>
                        </w:rPr>
                        <w:t>押印してください。</w:t>
                      </w:r>
                    </w:p>
                  </w:txbxContent>
                </v:textbox>
                <w10:wrap anchorx="margin"/>
              </v:shape>
            </w:pict>
          </mc:Fallback>
        </mc:AlternateContent>
      </w:r>
      <w:r w:rsidRPr="001300C3">
        <w:rPr>
          <w:rFonts w:ascii="ＭＳ 明朝" w:hAnsi="ＭＳ 明朝" w:cs="ＭＳ明朝" w:hint="eastAsia"/>
          <w:kern w:val="0"/>
          <w:sz w:val="24"/>
          <w:szCs w:val="21"/>
          <w:u w:color="000000" w:themeColor="text1"/>
        </w:rPr>
        <w:t xml:space="preserve">　　　　　　　　　　　　　　　 電　話</w:t>
      </w:r>
      <w:r w:rsidRPr="001300C3">
        <w:rPr>
          <w:rFonts w:ascii="ＭＳ 明朝" w:hAnsi="ＭＳ 明朝" w:cs="ＭＳ明朝" w:hint="eastAsia"/>
          <w:color w:val="FF0000"/>
          <w:kern w:val="0"/>
          <w:sz w:val="24"/>
          <w:szCs w:val="21"/>
          <w:u w:val="dotted" w:color="000000" w:themeColor="text1"/>
        </w:rPr>
        <w:t xml:space="preserve">　●●</w:t>
      </w:r>
      <w:r w:rsidRPr="001300C3">
        <w:rPr>
          <w:rFonts w:ascii="ＭＳ 明朝" w:hAnsi="ＭＳ 明朝" w:cs="ＭＳ明朝" w:hint="eastAsia"/>
          <w:kern w:val="0"/>
          <w:sz w:val="24"/>
          <w:szCs w:val="21"/>
          <w:u w:color="000000" w:themeColor="text1"/>
        </w:rPr>
        <w:t>－</w:t>
      </w:r>
      <w:r w:rsidRPr="001300C3">
        <w:rPr>
          <w:rFonts w:ascii="ＭＳ 明朝" w:hAnsi="ＭＳ 明朝" w:cs="ＭＳ明朝" w:hint="eastAsia"/>
          <w:color w:val="FF0000"/>
          <w:kern w:val="0"/>
          <w:sz w:val="24"/>
          <w:szCs w:val="21"/>
          <w:u w:val="dotted" w:color="000000" w:themeColor="text1"/>
        </w:rPr>
        <w:t>●●●●</w:t>
      </w:r>
      <w:r w:rsidRPr="001300C3">
        <w:rPr>
          <w:rFonts w:ascii="ＭＳ 明朝" w:hAnsi="ＭＳ 明朝" w:cs="ＭＳ明朝" w:hint="eastAsia"/>
          <w:kern w:val="0"/>
          <w:sz w:val="24"/>
          <w:szCs w:val="21"/>
          <w:u w:color="000000" w:themeColor="text1"/>
        </w:rPr>
        <w:t xml:space="preserve"> －</w:t>
      </w:r>
      <w:r w:rsidRPr="001300C3">
        <w:rPr>
          <w:rFonts w:ascii="ＭＳ 明朝" w:hAnsi="ＭＳ 明朝" w:cs="ＭＳ明朝" w:hint="eastAsia"/>
          <w:color w:val="FF0000"/>
          <w:kern w:val="0"/>
          <w:sz w:val="24"/>
          <w:szCs w:val="21"/>
          <w:u w:val="dotted" w:color="000000" w:themeColor="text1"/>
        </w:rPr>
        <w:t>●●●●</w:t>
      </w:r>
    </w:p>
    <w:p w14:paraId="15DA7240" w14:textId="53A6C28D"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r w:rsidR="00411163">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785DC44F"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4040FA58"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D0CE53"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当事者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別紙</w:t>
      </w:r>
      <w:r>
        <w:rPr>
          <w:rFonts w:ascii="ＭＳ 明朝" w:hAnsi="ＭＳ 明朝" w:cs="ＭＳ明朝" w:hint="eastAsia"/>
          <w:kern w:val="0"/>
          <w:sz w:val="24"/>
          <w:szCs w:val="21"/>
        </w:rPr>
        <w:t>当事者</w:t>
      </w:r>
      <w:r w:rsidRPr="00D363E1">
        <w:rPr>
          <w:rFonts w:ascii="ＭＳ 明朝" w:hAnsi="ＭＳ 明朝" w:cs="ＭＳ明朝" w:hint="eastAsia"/>
          <w:kern w:val="0"/>
          <w:sz w:val="24"/>
          <w:szCs w:val="21"/>
        </w:rPr>
        <w:t>目録記載のとおり</w:t>
      </w:r>
    </w:p>
    <w:p w14:paraId="4087FD26"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E9627A">
      <w:pPr>
        <w:autoSpaceDE w:val="0"/>
        <w:autoSpaceDN w:val="0"/>
        <w:adjustRightInd w:val="0"/>
        <w:spacing w:line="340" w:lineRule="exact"/>
        <w:jc w:val="left"/>
        <w:rPr>
          <w:rFonts w:ascii="ＭＳ 明朝" w:hAnsi="ＭＳ 明朝" w:cs="ＭＳ明朝"/>
          <w:kern w:val="0"/>
          <w:sz w:val="24"/>
          <w:szCs w:val="21"/>
        </w:rPr>
      </w:pPr>
    </w:p>
    <w:p w14:paraId="465150E8" w14:textId="50E7A6D4" w:rsidR="00842177" w:rsidRDefault="00842177" w:rsidP="00E9627A">
      <w:pPr>
        <w:autoSpaceDE w:val="0"/>
        <w:autoSpaceDN w:val="0"/>
        <w:adjustRightInd w:val="0"/>
        <w:spacing w:line="340" w:lineRule="exact"/>
        <w:ind w:firstLineChars="100" w:firstLine="271"/>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9779FE">
        <w:rPr>
          <w:rFonts w:ascii="ＭＳ 明朝" w:hAnsi="ＭＳ 明朝" w:cs="ＭＳ明朝" w:hint="eastAsia"/>
          <w:kern w:val="0"/>
          <w:sz w:val="24"/>
          <w:szCs w:val="21"/>
        </w:rPr>
        <w:t>第三者に対し</w:t>
      </w:r>
      <w:r w:rsidR="009779FE" w:rsidRPr="009779FE">
        <w:rPr>
          <w:rFonts w:ascii="ＭＳ 明朝" w:hAnsi="ＭＳ 明朝" w:cs="ＭＳ明朝" w:hint="eastAsia"/>
          <w:kern w:val="0"/>
          <w:sz w:val="24"/>
          <w:szCs w:val="21"/>
        </w:rPr>
        <w:t>債</w:t>
      </w:r>
      <w:r w:rsidR="009779FE">
        <w:rPr>
          <w:rFonts w:ascii="ＭＳ 明朝" w:hAnsi="ＭＳ 明朝" w:cs="ＭＳ明朝" w:hint="eastAsia"/>
          <w:kern w:val="0"/>
          <w:sz w:val="24"/>
          <w:szCs w:val="21"/>
        </w:rPr>
        <w:t>務者の給与債権に係る情報（民事執行法２０６条１項）の</w:t>
      </w:r>
      <w:r w:rsidR="009779FE" w:rsidRPr="009779FE">
        <w:rPr>
          <w:rFonts w:ascii="ＭＳ 明朝" w:hAnsi="ＭＳ 明朝" w:cs="ＭＳ明朝" w:hint="eastAsia"/>
          <w:kern w:val="0"/>
          <w:sz w:val="24"/>
          <w:szCs w:val="21"/>
        </w:rPr>
        <w:t>提供</w:t>
      </w:r>
      <w:r w:rsidR="009779FE">
        <w:rPr>
          <w:rFonts w:ascii="ＭＳ 明朝" w:hAnsi="ＭＳ 明朝" w:cs="ＭＳ明朝" w:hint="eastAsia"/>
          <w:kern w:val="0"/>
          <w:sz w:val="24"/>
          <w:szCs w:val="21"/>
        </w:rPr>
        <w:t>を命じるよう</w:t>
      </w:r>
      <w:r w:rsidRPr="00D363E1">
        <w:rPr>
          <w:rFonts w:ascii="ＭＳ 明朝" w:hAnsi="ＭＳ 明朝" w:cs="ＭＳ明朝" w:hint="eastAsia"/>
          <w:kern w:val="0"/>
          <w:sz w:val="24"/>
          <w:szCs w:val="21"/>
        </w:rPr>
        <w:t>求める。</w:t>
      </w:r>
    </w:p>
    <w:p w14:paraId="487F8873" w14:textId="5CB99B06" w:rsidR="00D363E1" w:rsidRDefault="00914C70" w:rsidP="00E9627A">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2F925E4A" w:rsidR="005907F5" w:rsidRPr="005907F5" w:rsidRDefault="005907F5"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6E7CC7" w:rsidRPr="009A609D">
        <w:rPr>
          <w:rFonts w:ascii="ＭＳ 明朝" w:hAnsi="ＭＳ 明朝" w:cs="ＭＳ明朝" w:hint="eastAsia"/>
          <w:b/>
          <w:color w:val="FF0000"/>
          <w:kern w:val="0"/>
          <w:sz w:val="24"/>
          <w:szCs w:val="21"/>
        </w:rPr>
        <w:t>（該当する□に</w:t>
      </w:r>
      <w:r w:rsidR="006E7CC7" w:rsidRPr="009A609D">
        <w:rPr>
          <w:rFonts w:ascii="ＭＳ 明朝" w:hAnsi="ＭＳ 明朝" w:cs="ＭＳ明朝"/>
          <w:b/>
          <w:color w:val="FF0000"/>
          <w:kern w:val="0"/>
          <w:sz w:val="24"/>
          <w:szCs w:val="21"/>
        </w:rPr>
        <w:t>✔</w:t>
      </w:r>
      <w:r w:rsidR="006E7CC7" w:rsidRPr="009A609D">
        <w:rPr>
          <w:rFonts w:ascii="ＭＳ 明朝" w:hAnsi="ＭＳ 明朝" w:cs="ＭＳ明朝" w:hint="eastAsia"/>
          <w:b/>
          <w:color w:val="FF0000"/>
          <w:kern w:val="0"/>
          <w:sz w:val="24"/>
          <w:szCs w:val="21"/>
        </w:rPr>
        <w:t>を記入してください。）</w:t>
      </w:r>
    </w:p>
    <w:p w14:paraId="76EAF161" w14:textId="6C6A667F" w:rsidR="00D363E1" w:rsidRDefault="00914C70" w:rsidP="00E9627A">
      <w:pPr>
        <w:autoSpaceDE w:val="0"/>
        <w:autoSpaceDN w:val="0"/>
        <w:adjustRightInd w:val="0"/>
        <w:spacing w:line="340" w:lineRule="exact"/>
        <w:ind w:leftChars="100" w:left="512" w:hangingChars="100" w:hanging="271"/>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E9627A">
      <w:pPr>
        <w:autoSpaceDE w:val="0"/>
        <w:autoSpaceDN w:val="0"/>
        <w:adjustRightInd w:val="0"/>
        <w:spacing w:line="340" w:lineRule="exact"/>
        <w:ind w:leftChars="100" w:left="512" w:hangingChars="100" w:hanging="271"/>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643BF9E4" w:rsidR="005907F5" w:rsidRDefault="005907F5"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AD66D0">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6ED46730" w:rsidR="00592021" w:rsidRDefault="00D15AFC" w:rsidP="00E9627A">
      <w:pPr>
        <w:autoSpaceDE w:val="0"/>
        <w:autoSpaceDN w:val="0"/>
        <w:adjustRightInd w:val="0"/>
        <w:spacing w:line="340" w:lineRule="exact"/>
        <w:jc w:val="left"/>
        <w:rPr>
          <w:rFonts w:ascii="ＭＳ 明朝" w:hAnsi="ＭＳ 明朝" w:cs="ＭＳ明朝"/>
          <w:kern w:val="0"/>
          <w:sz w:val="24"/>
          <w:szCs w:val="21"/>
        </w:rPr>
      </w:pPr>
      <w:r w:rsidRPr="009A609D">
        <w:rPr>
          <w:rFonts w:ascii="ＭＳ 明朝" w:hAnsi="ＭＳ 明朝" w:cs="ＭＳ明朝" w:hint="eastAsia"/>
          <w:b/>
          <w:noProof/>
          <w:color w:val="FF0000"/>
          <w:kern w:val="0"/>
          <w:sz w:val="24"/>
          <w:szCs w:val="21"/>
        </w:rPr>
        <mc:AlternateContent>
          <mc:Choice Requires="wps">
            <w:drawing>
              <wp:anchor distT="0" distB="0" distL="114300" distR="114300" simplePos="0" relativeHeight="251660288" behindDoc="0" locked="0" layoutInCell="1" allowOverlap="1" wp14:anchorId="2E1399EF" wp14:editId="2BF68691">
                <wp:simplePos x="0" y="0"/>
                <wp:positionH relativeFrom="column">
                  <wp:posOffset>2349500</wp:posOffset>
                </wp:positionH>
                <wp:positionV relativeFrom="paragraph">
                  <wp:posOffset>223520</wp:posOffset>
                </wp:positionV>
                <wp:extent cx="3524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524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8AF3B" id="円/楕円 1" o:spid="_x0000_s1026" style="position:absolute;left:0;text-align:left;margin-left:185pt;margin-top:17.6pt;width:27.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" filled="f" strokecolor="red" strokeweight="2pt"/>
            </w:pict>
          </mc:Fallback>
        </mc:AlternateContent>
      </w:r>
      <w:r w:rsidR="00BC6712">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6C901722" w:rsidR="006B1DAE" w:rsidRDefault="009A609D" w:rsidP="009A609D">
      <w:pPr>
        <w:autoSpaceDE w:val="0"/>
        <w:autoSpaceDN w:val="0"/>
        <w:adjustRightInd w:val="0"/>
        <w:spacing w:line="340" w:lineRule="exact"/>
        <w:ind w:firstLineChars="300" w:firstLine="815"/>
        <w:jc w:val="left"/>
        <w:rPr>
          <w:rFonts w:ascii="ＭＳ 明朝" w:hAnsi="ＭＳ 明朝" w:cs="ＭＳ明朝"/>
          <w:kern w:val="0"/>
          <w:sz w:val="24"/>
          <w:szCs w:val="21"/>
        </w:rPr>
      </w:pPr>
      <w:r w:rsidRPr="009A609D">
        <w:rPr>
          <w:rFonts w:ascii="ＭＳ 明朝" w:hAnsi="ＭＳ 明朝" w:cs="ＭＳ明朝" w:hint="eastAsia"/>
          <w:b/>
          <w:color w:val="FF0000"/>
          <w:kern w:val="0"/>
          <w:sz w:val="24"/>
          <w:szCs w:val="21"/>
        </w:rPr>
        <w:t>●●</w:t>
      </w:r>
      <w:r w:rsidR="00592021">
        <w:rPr>
          <w:rFonts w:ascii="ＭＳ 明朝" w:hAnsi="ＭＳ 明朝" w:cs="ＭＳ明朝" w:hint="eastAsia"/>
          <w:kern w:val="0"/>
          <w:sz w:val="24"/>
          <w:szCs w:val="21"/>
        </w:rPr>
        <w:t>地方裁判所</w:t>
      </w:r>
      <w:r w:rsidR="002C2FEC">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年（財チ）第　　</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号</w:t>
      </w:r>
    </w:p>
    <w:p w14:paraId="2AF4D484" w14:textId="2A27A636" w:rsidR="00E9627A" w:rsidRDefault="009A609D" w:rsidP="00E9627A">
      <w:pPr>
        <w:autoSpaceDE w:val="0"/>
        <w:autoSpaceDN w:val="0"/>
        <w:adjustRightInd w:val="0"/>
        <w:spacing w:line="340" w:lineRule="exact"/>
        <w:jc w:val="left"/>
        <w:rPr>
          <w:rFonts w:ascii="ＭＳ 明朝" w:hAnsi="ＭＳ 明朝" w:cs="ＭＳ明朝"/>
          <w:kern w:val="0"/>
          <w:sz w:val="24"/>
          <w:szCs w:val="21"/>
        </w:rPr>
      </w:pPr>
      <w:r w:rsidRPr="009A609D">
        <w:rPr>
          <w:rFonts w:ascii="ＭＳ 明朝" w:hAnsi="ＭＳ 明朝" w:cs="ＭＳ明朝" w:hint="eastAsia"/>
          <w:b/>
          <w:noProof/>
          <w:color w:val="FF0000"/>
          <w:kern w:val="0"/>
          <w:sz w:val="24"/>
          <w:szCs w:val="21"/>
        </w:rPr>
        <mc:AlternateContent>
          <mc:Choice Requires="wps">
            <w:drawing>
              <wp:anchor distT="0" distB="0" distL="114300" distR="114300" simplePos="0" relativeHeight="251662336" behindDoc="0" locked="0" layoutInCell="1" allowOverlap="1" wp14:anchorId="5C341FA2" wp14:editId="215176B0">
                <wp:simplePos x="0" y="0"/>
                <wp:positionH relativeFrom="column">
                  <wp:posOffset>1876425</wp:posOffset>
                </wp:positionH>
                <wp:positionV relativeFrom="paragraph">
                  <wp:posOffset>8890</wp:posOffset>
                </wp:positionV>
                <wp:extent cx="3524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524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FB97E" id="円/楕円 3" o:spid="_x0000_s1026" style="position:absolute;left:0;text-align:left;margin-left:147.75pt;margin-top:.7pt;width:27.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" filled="f" strokecolor="red" strokeweight="2pt"/>
            </w:pict>
          </mc:Fallback>
        </mc:AlternateContent>
      </w:r>
      <w:r w:rsidR="000E0D9C">
        <w:rPr>
          <w:rFonts w:ascii="ＭＳ 明朝" w:hAnsi="ＭＳ 明朝" w:cs="ＭＳ明朝" w:hint="eastAsia"/>
          <w:kern w:val="0"/>
          <w:sz w:val="24"/>
          <w:szCs w:val="21"/>
        </w:rPr>
        <w:t xml:space="preserve">　　財産開示期日　　平成・令和</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年　</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月　</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日　</w:t>
      </w:r>
    </w:p>
    <w:p w14:paraId="34ED0FC7" w14:textId="0D8996F6" w:rsidR="006B1DAE" w:rsidRDefault="006B1DAE"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３</w:t>
      </w:r>
      <w:r w:rsidRPr="006B1DAE">
        <w:rPr>
          <w:rFonts w:ascii="ＭＳ 明朝" w:hAnsi="ＭＳ 明朝" w:cs="ＭＳ明朝" w:hint="eastAsia"/>
          <w:kern w:val="0"/>
          <w:sz w:val="24"/>
          <w:szCs w:val="21"/>
        </w:rPr>
        <w:t xml:space="preserve">　民事執行法</w:t>
      </w:r>
      <w:r>
        <w:rPr>
          <w:rFonts w:ascii="ＭＳ 明朝" w:hAnsi="ＭＳ 明朝" w:cs="ＭＳ明朝" w:hint="eastAsia"/>
          <w:kern w:val="0"/>
          <w:sz w:val="24"/>
          <w:szCs w:val="21"/>
        </w:rPr>
        <w:t>２０６</w:t>
      </w:r>
      <w:r w:rsidRPr="006B1DAE">
        <w:rPr>
          <w:rFonts w:ascii="ＭＳ 明朝" w:hAnsi="ＭＳ 明朝" w:cs="ＭＳ明朝" w:hint="eastAsia"/>
          <w:kern w:val="0"/>
          <w:sz w:val="24"/>
          <w:szCs w:val="21"/>
        </w:rPr>
        <w:t>条１項の要件</w:t>
      </w:r>
      <w:r w:rsidR="00AD66D0" w:rsidRPr="009A609D">
        <w:rPr>
          <w:rFonts w:ascii="ＭＳ 明朝" w:hAnsi="ＭＳ 明朝" w:cs="ＭＳ明朝" w:hint="eastAsia"/>
          <w:b/>
          <w:color w:val="FF0000"/>
          <w:kern w:val="0"/>
          <w:sz w:val="24"/>
          <w:szCs w:val="21"/>
        </w:rPr>
        <w:t>（該当する□に</w:t>
      </w:r>
      <w:r w:rsidR="00AD66D0" w:rsidRPr="009A609D">
        <w:rPr>
          <w:rFonts w:ascii="ＭＳ 明朝" w:hAnsi="ＭＳ 明朝" w:cs="ＭＳ明朝"/>
          <w:b/>
          <w:color w:val="FF0000"/>
          <w:kern w:val="0"/>
          <w:sz w:val="24"/>
          <w:szCs w:val="21"/>
        </w:rPr>
        <w:t>✔</w:t>
      </w:r>
      <w:r w:rsidR="00AD66D0" w:rsidRPr="009A609D">
        <w:rPr>
          <w:rFonts w:ascii="ＭＳ 明朝" w:hAnsi="ＭＳ 明朝" w:cs="ＭＳ明朝" w:hint="eastAsia"/>
          <w:b/>
          <w:color w:val="FF0000"/>
          <w:kern w:val="0"/>
          <w:sz w:val="24"/>
          <w:szCs w:val="21"/>
        </w:rPr>
        <w:t>を記入してください。）</w:t>
      </w:r>
    </w:p>
    <w:p w14:paraId="5033DFCE" w14:textId="4CE58905" w:rsidR="00C2394E" w:rsidRPr="006B1DAE" w:rsidRDefault="006B1DAE"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 xml:space="preserve">　　債権者は，次の請求権について執行力ある債務名義の正本を有す</w:t>
      </w:r>
      <w:r w:rsidR="00C2394E">
        <w:rPr>
          <w:rFonts w:ascii="ＭＳ 明朝" w:hAnsi="ＭＳ 明朝" w:cs="ＭＳ明朝" w:hint="eastAsia"/>
          <w:kern w:val="0"/>
          <w:sz w:val="24"/>
          <w:szCs w:val="21"/>
        </w:rPr>
        <w:t>る。</w:t>
      </w:r>
    </w:p>
    <w:p w14:paraId="6C10E7C4" w14:textId="145835B9" w:rsidR="006B1DAE" w:rsidRPr="00C2394E" w:rsidRDefault="00C2394E" w:rsidP="00E9627A">
      <w:pPr>
        <w:autoSpaceDE w:val="0"/>
        <w:autoSpaceDN w:val="0"/>
        <w:adjustRightInd w:val="0"/>
        <w:spacing w:line="340" w:lineRule="exact"/>
        <w:ind w:firstLineChars="100" w:firstLine="271"/>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民事執行法１５１条の２第１項各号に掲げる義務に係る請求権</w:t>
      </w:r>
    </w:p>
    <w:p w14:paraId="6CFE910B" w14:textId="195E2CB3" w:rsidR="006B1DAE" w:rsidRPr="00C2394E" w:rsidRDefault="00C2394E" w:rsidP="00E9627A">
      <w:pPr>
        <w:autoSpaceDE w:val="0"/>
        <w:autoSpaceDN w:val="0"/>
        <w:adjustRightInd w:val="0"/>
        <w:spacing w:line="340" w:lineRule="exact"/>
        <w:ind w:firstLineChars="100" w:firstLine="271"/>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人の生命又は身体の侵害による損害賠償請求権</w:t>
      </w:r>
    </w:p>
    <w:p w14:paraId="206FD2B0" w14:textId="77777777" w:rsidR="00D33C54" w:rsidRDefault="00D33C54" w:rsidP="00E9627A">
      <w:pPr>
        <w:autoSpaceDE w:val="0"/>
        <w:autoSpaceDN w:val="0"/>
        <w:adjustRightInd w:val="0"/>
        <w:spacing w:line="340" w:lineRule="exact"/>
        <w:jc w:val="left"/>
        <w:rPr>
          <w:rFonts w:ascii="ＭＳ 明朝" w:hAnsi="ＭＳ 明朝" w:cs="ＭＳ明朝"/>
          <w:kern w:val="0"/>
          <w:sz w:val="24"/>
          <w:szCs w:val="21"/>
        </w:rPr>
      </w:pPr>
    </w:p>
    <w:p w14:paraId="1042B9E3" w14:textId="6F4FF4AD"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6E7CC7" w:rsidRPr="009A609D">
        <w:rPr>
          <w:rFonts w:ascii="ＭＳ 明朝" w:hAnsi="ＭＳ 明朝" w:cs="ＭＳ明朝" w:hint="eastAsia"/>
          <w:b/>
          <w:color w:val="FF0000"/>
          <w:kern w:val="0"/>
          <w:sz w:val="24"/>
          <w:szCs w:val="21"/>
        </w:rPr>
        <w:t>（該当する□に</w:t>
      </w:r>
      <w:r w:rsidR="006E7CC7" w:rsidRPr="009A609D">
        <w:rPr>
          <w:rFonts w:ascii="ＭＳ 明朝" w:hAnsi="ＭＳ 明朝" w:cs="ＭＳ明朝"/>
          <w:b/>
          <w:color w:val="FF0000"/>
          <w:kern w:val="0"/>
          <w:sz w:val="24"/>
          <w:szCs w:val="21"/>
        </w:rPr>
        <w:t>✔</w:t>
      </w:r>
      <w:r w:rsidR="006E7CC7" w:rsidRPr="009A609D">
        <w:rPr>
          <w:rFonts w:ascii="ＭＳ 明朝" w:hAnsi="ＭＳ 明朝" w:cs="ＭＳ明朝" w:hint="eastAsia"/>
          <w:b/>
          <w:color w:val="FF0000"/>
          <w:kern w:val="0"/>
          <w:sz w:val="24"/>
          <w:szCs w:val="21"/>
        </w:rPr>
        <w:t>を記入してください。）</w:t>
      </w:r>
    </w:p>
    <w:p w14:paraId="6AE20225"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25C15DDD" w14:textId="315E4D9E" w:rsidR="00842177"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Pr="00D363E1">
        <w:rPr>
          <w:rFonts w:ascii="ＭＳ 明朝" w:hAnsi="ＭＳ 明朝" w:cs="ＭＳ明朝" w:hint="eastAsia"/>
          <w:kern w:val="0"/>
          <w:sz w:val="24"/>
          <w:szCs w:val="21"/>
        </w:rPr>
        <w:t xml:space="preserve">　</w:t>
      </w:r>
    </w:p>
    <w:p w14:paraId="430B82DC" w14:textId="6B6F34E7" w:rsidR="00504BC2" w:rsidRPr="00134E3A" w:rsidRDefault="00504BC2" w:rsidP="00E9627A">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6E7CC7" w:rsidRPr="009A609D">
        <w:rPr>
          <w:rFonts w:ascii="ＭＳ 明朝" w:hAnsi="ＭＳ 明朝" w:cs="ＭＳ明朝" w:hint="eastAsia"/>
          <w:b/>
          <w:color w:val="FF0000"/>
          <w:kern w:val="0"/>
          <w:sz w:val="24"/>
        </w:rPr>
        <w:t>（該当する□に</w:t>
      </w:r>
      <w:r w:rsidR="006E7CC7" w:rsidRPr="009A609D">
        <w:rPr>
          <w:rFonts w:ascii="ＭＳ 明朝" w:hAnsi="ＭＳ 明朝" w:cs="ＭＳ明朝"/>
          <w:b/>
          <w:color w:val="FF0000"/>
          <w:kern w:val="0"/>
          <w:sz w:val="24"/>
        </w:rPr>
        <w:t>✔</w:t>
      </w:r>
      <w:r w:rsidR="006E7CC7" w:rsidRPr="009A609D">
        <w:rPr>
          <w:rFonts w:ascii="ＭＳ 明朝" w:hAnsi="ＭＳ 明朝" w:cs="ＭＳ明朝" w:hint="eastAsia"/>
          <w:b/>
          <w:color w:val="FF0000"/>
          <w:kern w:val="0"/>
          <w:sz w:val="24"/>
        </w:rPr>
        <w:t>を記入してください。）</w:t>
      </w:r>
    </w:p>
    <w:p w14:paraId="2BA8137B" w14:textId="607A9121" w:rsidR="00504BC2"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7A41FD92" w14:textId="1F3507E5"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（同号の証明資料）</w:t>
      </w:r>
    </w:p>
    <w:p w14:paraId="6A001C30" w14:textId="5A12B194"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配当表</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1465AB8" w14:textId="40D6B23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弁済金交付計算書</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313134C" w14:textId="69980943"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不動産競売開始決定</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DD804E8" w14:textId="393D38F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債権差押命令</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5340F7E5" w14:textId="67D74F6F"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配当期日呼出状</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0351EF52" w14:textId="627DBFF1"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7BE0E62" w14:textId="2766C9A0" w:rsidR="006E7CC7" w:rsidRPr="00134E3A" w:rsidRDefault="006E7CC7" w:rsidP="00E9627A">
      <w:pPr>
        <w:autoSpaceDE w:val="0"/>
        <w:autoSpaceDN w:val="0"/>
        <w:adjustRightInd w:val="0"/>
        <w:spacing w:line="340" w:lineRule="exact"/>
        <w:ind w:firstLineChars="100" w:firstLine="271"/>
        <w:jc w:val="left"/>
        <w:rPr>
          <w:rFonts w:ascii="ＭＳ 明朝" w:hAnsi="ＭＳ 明朝" w:cs="ＭＳ明朝"/>
          <w:kern w:val="0"/>
          <w:sz w:val="24"/>
        </w:rPr>
      </w:pPr>
      <w:r>
        <w:rPr>
          <w:rFonts w:ascii="ＭＳ 明朝" w:hAnsi="ＭＳ 明朝" w:cs="ＭＳ明朝" w:hint="eastAsia"/>
          <w:kern w:val="0"/>
          <w:sz w:val="24"/>
        </w:rPr>
        <w:t>（</w:t>
      </w:r>
      <w:r w:rsidRPr="00134E3A">
        <w:rPr>
          <w:rFonts w:ascii="ＭＳ 明朝" w:hAnsi="ＭＳ 明朝" w:cs="ＭＳ明朝" w:hint="eastAsia"/>
          <w:kern w:val="0"/>
          <w:sz w:val="24"/>
        </w:rPr>
        <w:t>民事執行法</w:t>
      </w:r>
      <w:r>
        <w:rPr>
          <w:rFonts w:ascii="ＭＳ 明朝" w:hAnsi="ＭＳ 明朝" w:cs="ＭＳ明朝" w:hint="eastAsia"/>
          <w:kern w:val="0"/>
          <w:sz w:val="24"/>
        </w:rPr>
        <w:t>２０５</w:t>
      </w:r>
      <w:r w:rsidRPr="00134E3A">
        <w:rPr>
          <w:rFonts w:ascii="ＭＳ 明朝" w:hAnsi="ＭＳ 明朝" w:cs="ＭＳ明朝" w:hint="eastAsia"/>
          <w:kern w:val="0"/>
          <w:sz w:val="24"/>
        </w:rPr>
        <w:t>条</w:t>
      </w:r>
      <w:r>
        <w:rPr>
          <w:rFonts w:ascii="ＭＳ 明朝" w:hAnsi="ＭＳ 明朝" w:cs="ＭＳ明朝" w:hint="eastAsia"/>
          <w:kern w:val="0"/>
          <w:sz w:val="24"/>
        </w:rPr>
        <w:t>２</w:t>
      </w:r>
      <w:r w:rsidRPr="00134E3A">
        <w:rPr>
          <w:rFonts w:ascii="ＭＳ 明朝" w:hAnsi="ＭＳ 明朝" w:cs="ＭＳ明朝" w:hint="eastAsia"/>
          <w:kern w:val="0"/>
          <w:sz w:val="24"/>
        </w:rPr>
        <w:t>項の</w:t>
      </w:r>
      <w:r w:rsidR="00657BEF">
        <w:rPr>
          <w:rFonts w:ascii="ＭＳ 明朝" w:hAnsi="ＭＳ 明朝" w:cs="ＭＳ明朝" w:hint="eastAsia"/>
          <w:kern w:val="0"/>
          <w:sz w:val="24"/>
        </w:rPr>
        <w:t>証明</w:t>
      </w:r>
      <w:r w:rsidRPr="00134E3A">
        <w:rPr>
          <w:rFonts w:ascii="ＭＳ 明朝" w:hAnsi="ＭＳ 明朝" w:cs="ＭＳ明朝" w:hint="eastAsia"/>
          <w:kern w:val="0"/>
          <w:sz w:val="24"/>
        </w:rPr>
        <w:t>資料</w:t>
      </w:r>
      <w:r>
        <w:rPr>
          <w:rFonts w:ascii="ＭＳ 明朝" w:hAnsi="ＭＳ 明朝" w:cs="ＭＳ明朝" w:hint="eastAsia"/>
          <w:kern w:val="0"/>
          <w:sz w:val="24"/>
        </w:rPr>
        <w:t>）</w:t>
      </w:r>
    </w:p>
    <w:p w14:paraId="213A7C00" w14:textId="38BF7FAF"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　　　　　　　　　　</w:t>
      </w:r>
    </w:p>
    <w:p w14:paraId="5BB3E0E4" w14:textId="77777777" w:rsidR="006E7CC7" w:rsidRPr="00134E3A" w:rsidRDefault="006E7CC7" w:rsidP="00E9627A">
      <w:pPr>
        <w:autoSpaceDE w:val="0"/>
        <w:autoSpaceDN w:val="0"/>
        <w:adjustRightInd w:val="0"/>
        <w:spacing w:line="340" w:lineRule="exact"/>
        <w:ind w:firstLineChars="200" w:firstLine="541"/>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 xml:space="preserve">財産開示期日調書写し　　</w:t>
      </w:r>
      <w:r w:rsidRPr="00134E3A">
        <w:rPr>
          <w:rFonts w:ascii="ＭＳ 明朝" w:hAnsi="ＭＳ 明朝" w:cs="ＭＳ明朝" w:hint="eastAsia"/>
          <w:kern w:val="0"/>
          <w:sz w:val="24"/>
        </w:rPr>
        <w:t xml:space="preserve">　</w:t>
      </w:r>
    </w:p>
    <w:p w14:paraId="1EC78351" w14:textId="193437B9"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Pr>
          <w:rFonts w:ascii="ＭＳ 明朝" w:hAnsi="ＭＳ 明朝" w:cs="ＭＳ明朝" w:hint="eastAsia"/>
          <w:kern w:val="0"/>
          <w:sz w:val="24"/>
        </w:rPr>
        <w:t>財産開示手続実施決定写し</w:t>
      </w:r>
      <w:r w:rsidRPr="00134E3A">
        <w:rPr>
          <w:rFonts w:ascii="ＭＳ 明朝" w:hAnsi="ＭＳ 明朝" w:cs="ＭＳ明朝" w:hint="eastAsia"/>
          <w:kern w:val="0"/>
          <w:sz w:val="24"/>
        </w:rPr>
        <w:t xml:space="preserve">　　　　　　　</w:t>
      </w:r>
    </w:p>
    <w:p w14:paraId="1A28E47C" w14:textId="6C86FD69"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53E55B8" w14:textId="77777777" w:rsidR="0052519E" w:rsidRPr="0052519E" w:rsidRDefault="006E7CC7" w:rsidP="0052519E">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2519E" w:rsidRPr="0052519E">
        <w:rPr>
          <w:rFonts w:ascii="ＭＳ 明朝" w:hAnsi="ＭＳ 明朝" w:cs="ＭＳ明朝" w:hint="eastAsia"/>
          <w:kern w:val="0"/>
          <w:sz w:val="24"/>
        </w:rPr>
        <w:t>２　民事執行法１９７条１項２号の主張をする場合</w:t>
      </w:r>
    </w:p>
    <w:p w14:paraId="436B295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（同号の疎明資料）</w:t>
      </w:r>
    </w:p>
    <w:p w14:paraId="011DE2F9" w14:textId="77777777" w:rsidR="0052519E" w:rsidRPr="0052519E" w:rsidRDefault="0052519E" w:rsidP="0052519E">
      <w:pPr>
        <w:autoSpaceDE w:val="0"/>
        <w:autoSpaceDN w:val="0"/>
        <w:adjustRightInd w:val="0"/>
        <w:spacing w:line="340" w:lineRule="exact"/>
        <w:ind w:firstLineChars="200" w:firstLine="541"/>
        <w:jc w:val="left"/>
        <w:rPr>
          <w:rFonts w:ascii="ＭＳ 明朝" w:hAnsi="ＭＳ 明朝" w:cs="ＭＳ明朝"/>
          <w:kern w:val="0"/>
          <w:sz w:val="24"/>
        </w:rPr>
      </w:pPr>
      <w:r w:rsidRPr="0052519E">
        <w:rPr>
          <w:rFonts w:ascii="ＭＳ 明朝" w:hAnsi="ＭＳ 明朝" w:cs="ＭＳ明朝" w:hint="eastAsia"/>
          <w:kern w:val="0"/>
          <w:sz w:val="24"/>
        </w:rPr>
        <w:t>□　財産調査結果報告書及び添付資料</w:t>
      </w:r>
    </w:p>
    <w:p w14:paraId="779F85AD" w14:textId="594C63AF"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3DD8293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（民事執行法２０５条２項の証明資料）</w:t>
      </w:r>
    </w:p>
    <w:p w14:paraId="28B22E6C"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財産調査結果報告書添付資料のとおり</w:t>
      </w:r>
    </w:p>
    <w:p w14:paraId="56ABC059"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財産開示期日が実施されたことの証明書</w:t>
      </w:r>
    </w:p>
    <w:p w14:paraId="15FEEB61"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財産開示期日調書写し</w:t>
      </w:r>
    </w:p>
    <w:p w14:paraId="6F98A1EE"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財産開示手続実施決定写し</w:t>
      </w:r>
    </w:p>
    <w:p w14:paraId="20FA3F8F" w14:textId="2411B79B"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4C053D80" w14:textId="4E202CB9" w:rsidR="009A609D" w:rsidRDefault="009A609D">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14:paraId="6B453CA6" w14:textId="77777777" w:rsidR="009A609D" w:rsidRDefault="009A609D" w:rsidP="009A609D">
      <w:pPr>
        <w:ind w:firstLineChars="911" w:firstLine="3194"/>
        <w:rPr>
          <w:sz w:val="32"/>
          <w:szCs w:val="32"/>
        </w:rPr>
      </w:pPr>
      <w:r w:rsidRPr="00CA6F5B">
        <w:rPr>
          <w:rFonts w:hint="eastAsia"/>
          <w:sz w:val="32"/>
          <w:szCs w:val="32"/>
        </w:rPr>
        <w:lastRenderedPageBreak/>
        <w:t>当</w:t>
      </w:r>
      <w:r>
        <w:rPr>
          <w:rFonts w:hint="eastAsia"/>
          <w:sz w:val="32"/>
          <w:szCs w:val="32"/>
        </w:rPr>
        <w:t xml:space="preserve">  </w:t>
      </w:r>
      <w:r w:rsidRPr="00CA6F5B">
        <w:rPr>
          <w:rFonts w:hint="eastAsia"/>
          <w:sz w:val="32"/>
          <w:szCs w:val="32"/>
        </w:rPr>
        <w:t>事</w:t>
      </w:r>
      <w:r>
        <w:rPr>
          <w:rFonts w:hint="eastAsia"/>
          <w:sz w:val="32"/>
          <w:szCs w:val="32"/>
        </w:rPr>
        <w:t xml:space="preserve">  </w:t>
      </w:r>
      <w:r w:rsidRPr="00CA6F5B">
        <w:rPr>
          <w:rFonts w:hint="eastAsia"/>
          <w:sz w:val="32"/>
          <w:szCs w:val="32"/>
        </w:rPr>
        <w:t>者</w:t>
      </w:r>
      <w:r>
        <w:rPr>
          <w:rFonts w:hint="eastAsia"/>
          <w:sz w:val="32"/>
          <w:szCs w:val="32"/>
        </w:rPr>
        <w:t xml:space="preserve">  </w:t>
      </w:r>
      <w:r w:rsidRPr="00CA6F5B">
        <w:rPr>
          <w:rFonts w:hint="eastAsia"/>
          <w:sz w:val="32"/>
          <w:szCs w:val="32"/>
        </w:rPr>
        <w:t>目</w:t>
      </w:r>
      <w:r>
        <w:rPr>
          <w:rFonts w:hint="eastAsia"/>
          <w:sz w:val="32"/>
          <w:szCs w:val="32"/>
        </w:rPr>
        <w:t xml:space="preserve">  </w:t>
      </w:r>
      <w:r w:rsidRPr="00CA6F5B">
        <w:rPr>
          <w:rFonts w:hint="eastAsia"/>
          <w:sz w:val="32"/>
          <w:szCs w:val="32"/>
        </w:rPr>
        <w:t>録</w:t>
      </w:r>
    </w:p>
    <w:p w14:paraId="5A349953" w14:textId="77777777" w:rsidR="009A609D" w:rsidRPr="00EE60A6" w:rsidRDefault="009A609D" w:rsidP="009A609D"/>
    <w:p w14:paraId="2EEAEA15" w14:textId="77777777" w:rsidR="009A609D" w:rsidRPr="003C4A09" w:rsidRDefault="009A609D" w:rsidP="009A609D">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0522F4CF" w14:textId="77777777" w:rsidR="009A609D" w:rsidRPr="00D55B11" w:rsidRDefault="009A609D" w:rsidP="009A609D">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Pr="00D55B11">
        <w:rPr>
          <w:rFonts w:hint="eastAsia"/>
          <w:b/>
          <w:color w:val="FF0000"/>
          <w:u w:val="dotted" w:color="000000" w:themeColor="text1"/>
        </w:rPr>
        <w:t>大阪市●●区・・・</w:t>
      </w:r>
      <w:r w:rsidRPr="00D55B11">
        <w:rPr>
          <w:rFonts w:hint="eastAsia"/>
          <w:u w:val="dotted" w:color="000000" w:themeColor="text1"/>
        </w:rPr>
        <w:t xml:space="preserve">　　　　　　　　　　　　　　　　　　　　　　</w:t>
      </w:r>
    </w:p>
    <w:p w14:paraId="29166020" w14:textId="261DA2C3" w:rsidR="009A609D" w:rsidRPr="00D55B11" w:rsidRDefault="009A609D" w:rsidP="009A609D">
      <w:pPr>
        <w:rPr>
          <w:u w:color="000000" w:themeColor="text1"/>
        </w:rPr>
      </w:pPr>
      <w:r w:rsidRPr="00D55B11">
        <w:rPr>
          <w:rFonts w:hint="eastAsia"/>
          <w:u w:color="000000" w:themeColor="text1"/>
        </w:rPr>
        <w:t xml:space="preserve">　申　　立　　人　　</w:t>
      </w:r>
      <w:r w:rsidRPr="00D55B11">
        <w:rPr>
          <w:rFonts w:hint="eastAsia"/>
          <w:u w:color="000000" w:themeColor="text1"/>
        </w:rPr>
        <w:t xml:space="preserve"> </w:t>
      </w:r>
      <w:r w:rsidRPr="00D55B11">
        <w:rPr>
          <w:rFonts w:hint="eastAsia"/>
          <w:u w:val="dotted" w:color="000000" w:themeColor="text1"/>
        </w:rPr>
        <w:t xml:space="preserve">　</w:t>
      </w:r>
      <w:r w:rsidRPr="00D55B11">
        <w:rPr>
          <w:rFonts w:hint="eastAsia"/>
          <w:color w:val="FF0000"/>
          <w:u w:val="dotted" w:color="000000" w:themeColor="text1"/>
        </w:rPr>
        <w:t>●　●</w:t>
      </w:r>
      <w:r>
        <w:rPr>
          <w:rFonts w:hint="eastAsia"/>
          <w:color w:val="FF0000"/>
          <w:u w:val="dotted" w:color="000000" w:themeColor="text1"/>
        </w:rPr>
        <w:t xml:space="preserve">　　●</w:t>
      </w:r>
      <w:r w:rsidRPr="00D55B11">
        <w:rPr>
          <w:rFonts w:hint="eastAsia"/>
          <w:color w:val="FF0000"/>
          <w:u w:val="dotted" w:color="000000" w:themeColor="text1"/>
        </w:rPr>
        <w:t xml:space="preserve">　●　●</w:t>
      </w:r>
      <w:r w:rsidRPr="00D55B11">
        <w:rPr>
          <w:rFonts w:hint="eastAsia"/>
          <w:u w:val="dotted" w:color="000000" w:themeColor="text1"/>
        </w:rPr>
        <w:t xml:space="preserve">　　　　　　　　　　　　　　　　　</w:t>
      </w:r>
    </w:p>
    <w:p w14:paraId="5A726492" w14:textId="618CBCD1" w:rsidR="009A609D" w:rsidRPr="001300C3" w:rsidRDefault="009A609D" w:rsidP="009A609D">
      <w:pPr>
        <w:rPr>
          <w:b/>
          <w:u w:val="dotted" w:color="000000" w:themeColor="text1"/>
        </w:rPr>
      </w:pPr>
      <w:r w:rsidRPr="00D55B11">
        <w:rPr>
          <w:rFonts w:hint="eastAsia"/>
          <w:u w:color="000000" w:themeColor="text1"/>
        </w:rPr>
        <w:t xml:space="preserve">　　　　　　　　　　</w:t>
      </w:r>
      <w:r w:rsidRPr="00D55B11">
        <w:rPr>
          <w:rFonts w:hint="eastAsia"/>
          <w:u w:color="000000" w:themeColor="text1"/>
        </w:rPr>
        <w:t xml:space="preserve"> </w:t>
      </w:r>
      <w:r w:rsidRPr="00D55B11">
        <w:rPr>
          <w:rFonts w:hint="eastAsia"/>
          <w:u w:val="dotted" w:color="000000" w:themeColor="text1"/>
        </w:rPr>
        <w:t xml:space="preserve">　　</w:t>
      </w:r>
      <w:r>
        <w:rPr>
          <w:rFonts w:hint="eastAsia"/>
          <w:b/>
          <w:color w:val="FF0000"/>
          <w:u w:val="dotted" w:color="000000" w:themeColor="text1"/>
        </w:rPr>
        <w:t xml:space="preserve">　</w:t>
      </w:r>
      <w:r w:rsidRPr="001300C3">
        <w:rPr>
          <w:rFonts w:hint="eastAsia"/>
          <w:b/>
          <w:u w:val="dotted" w:color="000000" w:themeColor="text1"/>
        </w:rPr>
        <w:t xml:space="preserve">　　　　　　　　　　　　　　　　　　　　　　　　</w:t>
      </w:r>
    </w:p>
    <w:p w14:paraId="718910AC" w14:textId="77777777" w:rsidR="009A609D" w:rsidRPr="00D55B11" w:rsidRDefault="009A609D" w:rsidP="009A609D">
      <w:pPr>
        <w:ind w:firstLineChars="1000" w:firstLine="2406"/>
        <w:textAlignment w:val="baseline"/>
        <w:rPr>
          <w:rFonts w:ascii="ＭＳ 明朝" w:hAnsi="Times New Roman"/>
          <w:color w:val="000000"/>
          <w:kern w:val="0"/>
          <w:u w:color="000000" w:themeColor="text1"/>
        </w:rPr>
      </w:pPr>
      <w:r w:rsidRPr="00D55B11">
        <w:rPr>
          <w:rFonts w:ascii="ＭＳ 明朝" w:hAnsi="Times New Roman" w:hint="eastAsia"/>
          <w:color w:val="000000"/>
          <w:kern w:val="0"/>
          <w:u w:color="000000" w:themeColor="text1"/>
        </w:rPr>
        <w:t xml:space="preserve">電話番号　　</w:t>
      </w:r>
      <w:r w:rsidRPr="00D55B11">
        <w:rPr>
          <w:rFonts w:ascii="ＭＳ 明朝" w:hAnsi="Times New Roman" w:hint="eastAsia"/>
          <w:color w:val="000000"/>
          <w:kern w:val="0"/>
          <w:u w:val="dotted" w:color="000000" w:themeColor="text1"/>
        </w:rPr>
        <w:t xml:space="preserve">　</w:t>
      </w:r>
      <w:r w:rsidRPr="00D55B11">
        <w:rPr>
          <w:rFonts w:ascii="ＭＳ 明朝" w:hAnsi="Times New Roman" w:hint="eastAsia"/>
          <w:color w:val="FF0000"/>
          <w:kern w:val="0"/>
          <w:u w:val="dotted" w:color="000000" w:themeColor="text1"/>
        </w:rPr>
        <w:t>●　●</w:t>
      </w:r>
      <w:r w:rsidRPr="00D55B11">
        <w:rPr>
          <w:rFonts w:ascii="ＭＳ 明朝" w:hAnsi="Times New Roman" w:hint="eastAsia"/>
          <w:color w:val="000000"/>
          <w:kern w:val="0"/>
          <w:u w:val="dotted" w:color="000000" w:themeColor="text1"/>
        </w:rPr>
        <w:t>（</w:t>
      </w:r>
      <w:r w:rsidRPr="009A609D">
        <w:rPr>
          <w:rFonts w:ascii="ＭＳ 明朝" w:hAnsi="Times New Roman" w:hint="eastAsia"/>
          <w:color w:val="FF0000"/>
          <w:spacing w:val="101"/>
          <w:kern w:val="0"/>
          <w:u w:val="dotted" w:color="000000" w:themeColor="text1"/>
          <w:fitText w:val="1446" w:id="-2100647680"/>
        </w:rPr>
        <w:t>●●●</w:t>
      </w:r>
      <w:r w:rsidRPr="009A609D">
        <w:rPr>
          <w:rFonts w:ascii="ＭＳ 明朝" w:hAnsi="Times New Roman" w:hint="eastAsia"/>
          <w:color w:val="FF0000"/>
          <w:kern w:val="0"/>
          <w:u w:val="dotted" w:color="000000" w:themeColor="text1"/>
          <w:fitText w:val="1446" w:id="-2100647680"/>
        </w:rPr>
        <w:t>●</w:t>
      </w:r>
      <w:r w:rsidRPr="00D55B11">
        <w:rPr>
          <w:rFonts w:ascii="ＭＳ 明朝" w:hAnsi="Times New Roman" w:hint="eastAsia"/>
          <w:color w:val="000000"/>
          <w:kern w:val="0"/>
          <w:u w:val="dotted" w:color="000000" w:themeColor="text1"/>
        </w:rPr>
        <w:t xml:space="preserve">　）</w:t>
      </w:r>
      <w:r w:rsidRPr="009A609D">
        <w:rPr>
          <w:rFonts w:ascii="ＭＳ 明朝" w:hAnsi="Times New Roman" w:hint="eastAsia"/>
          <w:color w:val="FF0000"/>
          <w:spacing w:val="101"/>
          <w:kern w:val="0"/>
          <w:u w:val="dotted" w:color="000000" w:themeColor="text1"/>
          <w:fitText w:val="1446" w:id="-2100647679"/>
        </w:rPr>
        <w:t>●●●</w:t>
      </w:r>
      <w:r w:rsidRPr="009A609D">
        <w:rPr>
          <w:rFonts w:ascii="ＭＳ 明朝" w:hAnsi="Times New Roman" w:hint="eastAsia"/>
          <w:color w:val="FF0000"/>
          <w:kern w:val="0"/>
          <w:u w:val="dotted" w:color="000000" w:themeColor="text1"/>
          <w:fitText w:val="1446" w:id="-2100647679"/>
        </w:rPr>
        <w:t>●</w:t>
      </w:r>
      <w:r w:rsidRPr="00D55B11">
        <w:rPr>
          <w:rFonts w:ascii="ＭＳ 明朝" w:hAnsi="Times New Roman" w:hint="eastAsia"/>
          <w:color w:val="000000"/>
          <w:kern w:val="0"/>
          <w:u w:val="dotted" w:color="000000" w:themeColor="text1"/>
        </w:rPr>
        <w:t xml:space="preserve">　　</w:t>
      </w:r>
    </w:p>
    <w:p w14:paraId="32519C4F" w14:textId="77777777" w:rsidR="009A609D" w:rsidRPr="00D55B11" w:rsidRDefault="009A609D" w:rsidP="009A609D">
      <w:pPr>
        <w:textAlignment w:val="baseline"/>
        <w:rPr>
          <w:rFonts w:ascii="ＭＳ 明朝" w:hAnsi="Times New Roman"/>
          <w:color w:val="000000"/>
          <w:kern w:val="0"/>
          <w:u w:val="dotted" w:color="000000" w:themeColor="text1"/>
        </w:rPr>
      </w:pPr>
      <w:r w:rsidRPr="00D55B11">
        <w:rPr>
          <w:rFonts w:ascii="ＭＳ 明朝" w:hAnsi="Times New Roman" w:hint="eastAsia"/>
          <w:color w:val="000000"/>
          <w:kern w:val="0"/>
          <w:u w:color="000000" w:themeColor="text1"/>
        </w:rPr>
        <w:t xml:space="preserve">　　　　　　　　　　Ｆ Ａ Ｘ　　</w:t>
      </w:r>
      <w:r w:rsidRPr="00D55B11">
        <w:rPr>
          <w:rFonts w:ascii="ＭＳ 明朝" w:hAnsi="Times New Roman" w:hint="eastAsia"/>
          <w:color w:val="000000"/>
          <w:kern w:val="0"/>
          <w:u w:val="dotted" w:color="000000" w:themeColor="text1"/>
        </w:rPr>
        <w:t xml:space="preserve">　</w:t>
      </w:r>
      <w:r w:rsidRPr="00D55B11">
        <w:rPr>
          <w:rFonts w:ascii="ＭＳ 明朝" w:hAnsi="Times New Roman" w:hint="eastAsia"/>
          <w:color w:val="FF0000"/>
          <w:kern w:val="0"/>
          <w:u w:val="dotted" w:color="000000" w:themeColor="text1"/>
        </w:rPr>
        <w:t>●　●</w:t>
      </w:r>
      <w:r w:rsidRPr="00D55B11">
        <w:rPr>
          <w:rFonts w:ascii="ＭＳ 明朝" w:hAnsi="Times New Roman" w:hint="eastAsia"/>
          <w:color w:val="000000"/>
          <w:kern w:val="0"/>
          <w:u w:val="dotted" w:color="000000" w:themeColor="text1"/>
        </w:rPr>
        <w:t>（</w:t>
      </w:r>
      <w:r w:rsidRPr="009A609D">
        <w:rPr>
          <w:rFonts w:ascii="ＭＳ 明朝" w:hAnsi="Times New Roman" w:hint="eastAsia"/>
          <w:color w:val="FF0000"/>
          <w:spacing w:val="101"/>
          <w:kern w:val="0"/>
          <w:u w:val="dotted" w:color="000000" w:themeColor="text1"/>
          <w:fitText w:val="1446" w:id="-2100647678"/>
        </w:rPr>
        <w:t>●●●</w:t>
      </w:r>
      <w:r w:rsidRPr="009A609D">
        <w:rPr>
          <w:rFonts w:ascii="ＭＳ 明朝" w:hAnsi="Times New Roman" w:hint="eastAsia"/>
          <w:color w:val="FF0000"/>
          <w:kern w:val="0"/>
          <w:u w:val="dotted" w:color="000000" w:themeColor="text1"/>
          <w:fitText w:val="1446" w:id="-2100647678"/>
        </w:rPr>
        <w:t>●</w:t>
      </w:r>
      <w:r w:rsidRPr="00D55B11">
        <w:rPr>
          <w:rFonts w:ascii="ＭＳ 明朝" w:hAnsi="Times New Roman" w:hint="eastAsia"/>
          <w:color w:val="000000"/>
          <w:kern w:val="0"/>
          <w:u w:val="dotted" w:color="000000" w:themeColor="text1"/>
        </w:rPr>
        <w:t xml:space="preserve">　）</w:t>
      </w:r>
      <w:r w:rsidRPr="009A609D">
        <w:rPr>
          <w:rFonts w:ascii="ＭＳ 明朝" w:hAnsi="Times New Roman" w:hint="eastAsia"/>
          <w:color w:val="FF0000"/>
          <w:spacing w:val="101"/>
          <w:kern w:val="0"/>
          <w:u w:val="dotted" w:color="000000" w:themeColor="text1"/>
          <w:fitText w:val="1446" w:id="-2100647677"/>
        </w:rPr>
        <w:t>●●●</w:t>
      </w:r>
      <w:r w:rsidRPr="009A609D">
        <w:rPr>
          <w:rFonts w:ascii="ＭＳ 明朝" w:hAnsi="Times New Roman" w:hint="eastAsia"/>
          <w:color w:val="FF0000"/>
          <w:kern w:val="0"/>
          <w:u w:val="dotted" w:color="000000" w:themeColor="text1"/>
          <w:fitText w:val="1446" w:id="-2100647677"/>
        </w:rPr>
        <w:t>●</w:t>
      </w:r>
      <w:r w:rsidRPr="00D55B11">
        <w:rPr>
          <w:rFonts w:ascii="ＭＳ 明朝" w:hAnsi="Times New Roman" w:hint="eastAsia"/>
          <w:color w:val="000000"/>
          <w:kern w:val="0"/>
          <w:u w:val="dotted" w:color="000000" w:themeColor="text1"/>
        </w:rPr>
        <w:t xml:space="preserve">　　</w:t>
      </w:r>
    </w:p>
    <w:p w14:paraId="7FE6460E" w14:textId="77777777" w:rsidR="009A609D" w:rsidRDefault="009A609D" w:rsidP="009A609D">
      <w:pPr>
        <w:textAlignment w:val="baseline"/>
        <w:rPr>
          <w:rFonts w:ascii="ＭＳ 明朝" w:hAnsi="Times New Roman"/>
          <w:color w:val="000000"/>
          <w:kern w:val="0"/>
          <w:u w:val="dotted"/>
        </w:rPr>
      </w:pPr>
    </w:p>
    <w:p w14:paraId="401A929A" w14:textId="77777777" w:rsidR="009A609D" w:rsidRDefault="009A609D" w:rsidP="009A609D">
      <w:pPr>
        <w:textAlignment w:val="baseline"/>
        <w:rPr>
          <w:rFonts w:ascii="ＭＳ 明朝" w:hAnsi="Times New Roman"/>
          <w:color w:val="000000"/>
          <w:kern w:val="0"/>
        </w:rPr>
      </w:pPr>
      <w:r>
        <w:rPr>
          <w:rFonts w:hint="eastAsia"/>
          <w:noProof/>
        </w:rPr>
        <mc:AlternateContent>
          <mc:Choice Requires="wps">
            <w:drawing>
              <wp:anchor distT="0" distB="0" distL="114300" distR="114300" simplePos="0" relativeHeight="251664384" behindDoc="0" locked="0" layoutInCell="1" allowOverlap="1" wp14:anchorId="7ADCBD71" wp14:editId="015C8B38">
                <wp:simplePos x="0" y="0"/>
                <wp:positionH relativeFrom="margin">
                  <wp:align>right</wp:align>
                </wp:positionH>
                <wp:positionV relativeFrom="paragraph">
                  <wp:posOffset>48260</wp:posOffset>
                </wp:positionV>
                <wp:extent cx="2905125" cy="876300"/>
                <wp:effectExtent l="30480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2905125" cy="876300"/>
                        </a:xfrm>
                        <a:prstGeom prst="wedgeRoundRectCallout">
                          <a:avLst>
                            <a:gd name="adj1" fmla="val -59849"/>
                            <a:gd name="adj2" fmla="val 35883"/>
                            <a:gd name="adj3" fmla="val 16667"/>
                          </a:avLst>
                        </a:prstGeom>
                        <a:solidFill>
                          <a:schemeClr val="accent6">
                            <a:lumMod val="20000"/>
                            <a:lumOff val="80000"/>
                          </a:schemeClr>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AAA77FA" w14:textId="77777777" w:rsidR="009A609D" w:rsidRDefault="009A609D" w:rsidP="009A609D">
                            <w:pPr>
                              <w:jc w:val="left"/>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BD71" id="角丸四角形吹き出し 4" o:spid="_x0000_s1027" type="#_x0000_t62" style="position:absolute;left:0;text-align:left;margin-left:177.55pt;margin-top:3.8pt;width:228.75pt;height:6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" adj="-2127,18551" fillcolor="#fde9d9 [665]" strokecolor="red" strokeweight="2pt">
                <v:textbox>
                  <w:txbxContent>
                    <w:p w14:paraId="4AAA77FA" w14:textId="77777777" w:rsidR="009A609D" w:rsidRDefault="009A609D" w:rsidP="009A609D">
                      <w:pPr>
                        <w:jc w:val="left"/>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v:textbox>
                <w10:wrap anchorx="margin"/>
              </v:shape>
            </w:pict>
          </mc:Fallback>
        </mc:AlternateContent>
      </w:r>
    </w:p>
    <w:p w14:paraId="5677002D" w14:textId="77777777" w:rsidR="009A609D" w:rsidRDefault="009A609D" w:rsidP="009A609D">
      <w:pPr>
        <w:jc w:val="left"/>
      </w:pPr>
    </w:p>
    <w:p w14:paraId="2E4E9D35" w14:textId="77777777" w:rsidR="009A609D" w:rsidRPr="009353C4" w:rsidRDefault="009A609D" w:rsidP="009A609D">
      <w:pPr>
        <w:jc w:val="left"/>
      </w:pPr>
      <w:r w:rsidRPr="009353C4">
        <w:rPr>
          <w:rFonts w:hint="eastAsia"/>
        </w:rPr>
        <w:t>（送達場所）</w:t>
      </w:r>
      <w:r>
        <w:rPr>
          <w:rFonts w:hint="eastAsia"/>
        </w:rPr>
        <w:t>☑</w:t>
      </w:r>
      <w:r w:rsidRPr="009353C4">
        <w:rPr>
          <w:rFonts w:hint="eastAsia"/>
        </w:rPr>
        <w:t>上</w:t>
      </w:r>
      <w:r>
        <w:rPr>
          <w:rFonts w:hint="eastAsia"/>
        </w:rPr>
        <w:t>記記載の住所</w:t>
      </w:r>
    </w:p>
    <w:p w14:paraId="18F1D272" w14:textId="77777777" w:rsidR="009A609D" w:rsidRPr="009353C4" w:rsidRDefault="009A609D" w:rsidP="009A609D">
      <w:pPr>
        <w:jc w:val="left"/>
      </w:pPr>
      <w:r w:rsidRPr="009353C4">
        <w:rPr>
          <w:rFonts w:hint="eastAsia"/>
        </w:rPr>
        <w:t xml:space="preserve">　　　　　　□〒</w:t>
      </w:r>
      <w:r w:rsidRPr="006545DF">
        <w:rPr>
          <w:rFonts w:hint="eastAsia"/>
          <w:u w:val="dotted"/>
        </w:rPr>
        <w:t xml:space="preserve">　　　－　　　　</w:t>
      </w:r>
    </w:p>
    <w:p w14:paraId="1023313D" w14:textId="77777777" w:rsidR="009A609D" w:rsidRPr="006545DF" w:rsidRDefault="009A609D" w:rsidP="009A609D">
      <w:pPr>
        <w:rPr>
          <w:b/>
          <w:u w:val="dotted"/>
        </w:rPr>
      </w:pPr>
      <w:r>
        <w:rPr>
          <w:b/>
        </w:rPr>
        <w:t xml:space="preserve">　　　　　　　　　　</w:t>
      </w:r>
      <w:r w:rsidRPr="006545DF">
        <w:rPr>
          <w:rFonts w:hint="eastAsia"/>
          <w:b/>
        </w:rPr>
        <w:t xml:space="preserve"> </w:t>
      </w:r>
      <w:r w:rsidRPr="006545DF">
        <w:rPr>
          <w:rFonts w:hint="eastAsia"/>
          <w:b/>
          <w:u w:val="dotted"/>
        </w:rPr>
        <w:t xml:space="preserve">　　　　　　　　　　　　　　　　　　　　　　</w:t>
      </w:r>
      <w:r>
        <w:rPr>
          <w:rFonts w:hint="eastAsia"/>
          <w:b/>
          <w:u w:val="dotted"/>
        </w:rPr>
        <w:t xml:space="preserve">　　　　　</w:t>
      </w:r>
    </w:p>
    <w:p w14:paraId="3124B220" w14:textId="77777777" w:rsidR="009A609D" w:rsidRPr="00864AF3" w:rsidRDefault="009A609D" w:rsidP="009A609D">
      <w:pPr>
        <w:rPr>
          <w:b/>
        </w:rPr>
      </w:pPr>
    </w:p>
    <w:p w14:paraId="67D23B9B" w14:textId="77777777" w:rsidR="009A609D" w:rsidRPr="003C4A09" w:rsidRDefault="009A609D" w:rsidP="009A609D">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07459C2D" w14:textId="11934254" w:rsidR="009A609D" w:rsidRPr="00D55B11" w:rsidRDefault="009A609D" w:rsidP="009A609D">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00DE6643">
        <w:rPr>
          <w:rFonts w:hint="eastAsia"/>
          <w:b/>
          <w:color w:val="FF0000"/>
          <w:u w:val="dotted" w:color="000000" w:themeColor="text1"/>
        </w:rPr>
        <w:t>●●市・・・</w:t>
      </w:r>
      <w:r w:rsidRPr="00D55B11">
        <w:rPr>
          <w:rFonts w:hint="eastAsia"/>
          <w:u w:val="dotted" w:color="000000" w:themeColor="text1"/>
        </w:rPr>
        <w:t xml:space="preserve">　　　　　　　　　　　　　　　　</w:t>
      </w:r>
    </w:p>
    <w:p w14:paraId="14852F49" w14:textId="64BF4CEB" w:rsidR="009A609D" w:rsidRDefault="009A609D" w:rsidP="009A609D">
      <w:r>
        <w:rPr>
          <w:rFonts w:hint="eastAsia"/>
        </w:rPr>
        <w:t xml:space="preserve">　第　　三　　者　　</w:t>
      </w:r>
      <w:r>
        <w:rPr>
          <w:rFonts w:hint="eastAsia"/>
        </w:rPr>
        <w:t xml:space="preserve"> </w:t>
      </w:r>
      <w:r w:rsidRPr="00F66DE9">
        <w:rPr>
          <w:rFonts w:hint="eastAsia"/>
          <w:u w:val="dotted"/>
        </w:rPr>
        <w:t xml:space="preserve">　　</w:t>
      </w:r>
      <w:r w:rsidR="00DE6643">
        <w:rPr>
          <w:rFonts w:hint="eastAsia"/>
          <w:b/>
          <w:color w:val="FF0000"/>
          <w:u w:val="dotted" w:color="000000" w:themeColor="text1"/>
        </w:rPr>
        <w:t>●●市</w:t>
      </w:r>
      <w:r w:rsidRPr="00F66DE9">
        <w:rPr>
          <w:rFonts w:hint="eastAsia"/>
          <w:u w:val="dotted"/>
        </w:rPr>
        <w:t xml:space="preserve">　　　　　　　　　　　　　</w:t>
      </w:r>
    </w:p>
    <w:p w14:paraId="5473BB31" w14:textId="0AA89C45" w:rsidR="009A609D" w:rsidRDefault="009A609D" w:rsidP="009A609D">
      <w:pPr>
        <w:rPr>
          <w:u w:val="dotted"/>
        </w:rPr>
      </w:pPr>
      <w:r>
        <w:rPr>
          <w:rFonts w:hint="eastAsia"/>
        </w:rPr>
        <w:t xml:space="preserve">　　　　　　　　　　</w:t>
      </w:r>
      <w:r>
        <w:rPr>
          <w:rFonts w:hint="eastAsia"/>
        </w:rPr>
        <w:t xml:space="preserve"> </w:t>
      </w:r>
      <w:r>
        <w:rPr>
          <w:rFonts w:hint="eastAsia"/>
        </w:rPr>
        <w:t>代表者</w:t>
      </w:r>
      <w:r w:rsidR="00DE6643">
        <w:rPr>
          <w:rFonts w:hint="eastAsia"/>
          <w:b/>
          <w:color w:val="FF0000"/>
          <w:u w:val="dotted" w:color="000000" w:themeColor="text1"/>
        </w:rPr>
        <w:t>市長</w:t>
      </w:r>
      <w:r w:rsidRPr="00D55B11">
        <w:rPr>
          <w:rFonts w:hint="eastAsia"/>
          <w:b/>
          <w:color w:val="FF0000"/>
          <w:u w:val="dotted" w:color="000000" w:themeColor="text1"/>
        </w:rPr>
        <w:t xml:space="preserve">　●●　●●</w:t>
      </w:r>
      <w:r>
        <w:rPr>
          <w:rFonts w:hint="eastAsia"/>
          <w:u w:val="dotted"/>
        </w:rPr>
        <w:t xml:space="preserve">　　　　　　　　　　　　　　　　　　　　　　　</w:t>
      </w:r>
    </w:p>
    <w:p w14:paraId="76E11F10" w14:textId="017FCC93" w:rsidR="009A609D" w:rsidRDefault="009A609D" w:rsidP="009A609D">
      <w:pPr>
        <w:ind w:firstLineChars="1388" w:firstLine="3339"/>
      </w:pPr>
    </w:p>
    <w:p w14:paraId="3571A7F7" w14:textId="77777777" w:rsidR="009A609D" w:rsidRPr="003C4A09" w:rsidRDefault="009A609D" w:rsidP="009A609D">
      <w:pPr>
        <w:ind w:firstLineChars="1388" w:firstLine="3339"/>
      </w:pPr>
    </w:p>
    <w:p w14:paraId="64459202" w14:textId="77777777" w:rsidR="009A609D" w:rsidRPr="003C4A09" w:rsidRDefault="009A609D" w:rsidP="009A609D">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5BFF4A6A" w14:textId="77777777" w:rsidR="009A609D" w:rsidRPr="00D55B11" w:rsidRDefault="009A609D" w:rsidP="009A609D">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Pr="00D55B11">
        <w:rPr>
          <w:rFonts w:hint="eastAsia"/>
          <w:b/>
          <w:color w:val="FF0000"/>
          <w:u w:val="dotted" w:color="000000" w:themeColor="text1"/>
        </w:rPr>
        <w:t>大阪市●●区・・・</w:t>
      </w:r>
      <w:r w:rsidRPr="00D55B11">
        <w:rPr>
          <w:rFonts w:hint="eastAsia"/>
          <w:u w:val="dotted" w:color="000000" w:themeColor="text1"/>
        </w:rPr>
        <w:t xml:space="preserve">　　　　　　　　　　　　　　　　　</w:t>
      </w:r>
    </w:p>
    <w:p w14:paraId="6BD6AFBA" w14:textId="77777777" w:rsidR="009A609D" w:rsidRDefault="009A609D" w:rsidP="009A609D">
      <w:r>
        <w:rPr>
          <w:rFonts w:hint="eastAsia"/>
        </w:rPr>
        <w:t xml:space="preserve">　債　　務　　者　　</w:t>
      </w:r>
      <w:r>
        <w:rPr>
          <w:rFonts w:hint="eastAsia"/>
        </w:rPr>
        <w:t xml:space="preserve"> </w:t>
      </w:r>
      <w:r w:rsidRPr="00F66DE9">
        <w:rPr>
          <w:rFonts w:hint="eastAsia"/>
          <w:u w:val="dotted"/>
        </w:rPr>
        <w:t xml:space="preserve">　</w:t>
      </w:r>
      <w:r>
        <w:rPr>
          <w:rFonts w:hint="eastAsia"/>
          <w:u w:val="dotted"/>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F66DE9">
        <w:rPr>
          <w:rFonts w:hint="eastAsia"/>
          <w:u w:val="dotted"/>
        </w:rPr>
        <w:t xml:space="preserve">　　　　　　　　　　　　　　</w:t>
      </w:r>
    </w:p>
    <w:p w14:paraId="26207001" w14:textId="77777777" w:rsidR="009A609D" w:rsidRPr="00311066" w:rsidRDefault="009A609D" w:rsidP="009A609D">
      <w:pPr>
        <w:rPr>
          <w:b/>
          <w:u w:val="dotted" w:color="000000" w:themeColor="text1"/>
        </w:rPr>
      </w:pPr>
      <w:r w:rsidRPr="00311066">
        <w:rPr>
          <w:rFonts w:hint="eastAsia"/>
          <w:noProof/>
        </w:rPr>
        <mc:AlternateContent>
          <mc:Choice Requires="wps">
            <w:drawing>
              <wp:anchor distT="0" distB="0" distL="114300" distR="114300" simplePos="0" relativeHeight="251666432" behindDoc="0" locked="0" layoutInCell="1" allowOverlap="1" wp14:anchorId="6DE9EEF1" wp14:editId="213578FC">
                <wp:simplePos x="0" y="0"/>
                <wp:positionH relativeFrom="margin">
                  <wp:posOffset>2111375</wp:posOffset>
                </wp:positionH>
                <wp:positionV relativeFrom="paragraph">
                  <wp:posOffset>219709</wp:posOffset>
                </wp:positionV>
                <wp:extent cx="4048125" cy="885825"/>
                <wp:effectExtent l="40005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4048125" cy="885825"/>
                        </a:xfrm>
                        <a:prstGeom prst="wedgeRoundRectCallout">
                          <a:avLst>
                            <a:gd name="adj1" fmla="val -59402"/>
                            <a:gd name="adj2" fmla="val 39865"/>
                            <a:gd name="adj3" fmla="val 16667"/>
                          </a:avLst>
                        </a:prstGeom>
                        <a:solidFill>
                          <a:srgbClr val="F79646">
                            <a:lumMod val="20000"/>
                            <a:lumOff val="80000"/>
                          </a:srgbClr>
                        </a:solidFill>
                        <a:ln w="25400" cap="flat" cmpd="sng" algn="ctr">
                          <a:solidFill>
                            <a:srgbClr val="FF0000"/>
                          </a:solidFill>
                          <a:prstDash val="solid"/>
                        </a:ln>
                        <a:effectLst/>
                      </wps:spPr>
                      <wps:txbx>
                        <w:txbxContent>
                          <w:p w14:paraId="44F1CAD3" w14:textId="77777777" w:rsidR="009A609D" w:rsidRDefault="009A609D" w:rsidP="009A609D">
                            <w:pPr>
                              <w:jc w:val="left"/>
                            </w:pPr>
                            <w:r>
                              <w:rPr>
                                <w:rFonts w:hint="eastAsia"/>
                                <w:b/>
                                <w:color w:val="FF0000"/>
                              </w:rPr>
                              <w:t>できる限り</w:t>
                            </w:r>
                            <w:r>
                              <w:rPr>
                                <w:b/>
                                <w:color w:val="FF0000"/>
                              </w:rPr>
                              <w:t>記入してください。</w:t>
                            </w:r>
                            <w:r>
                              <w:rPr>
                                <w:rFonts w:hint="eastAsia"/>
                                <w:b/>
                                <w:color w:val="FF0000"/>
                              </w:rPr>
                              <w:t>これらの記入</w:t>
                            </w:r>
                            <w:r>
                              <w:rPr>
                                <w:b/>
                                <w:color w:val="FF0000"/>
                              </w:rPr>
                              <w:t>がない場合，</w:t>
                            </w:r>
                            <w:r>
                              <w:rPr>
                                <w:rFonts w:hint="eastAsia"/>
                                <w:b/>
                                <w:color w:val="FF0000"/>
                              </w:rPr>
                              <w:t>第</w:t>
                            </w:r>
                            <w:r>
                              <w:rPr>
                                <w:b/>
                                <w:color w:val="FF0000"/>
                              </w:rPr>
                              <w:t>三</w:t>
                            </w:r>
                            <w:r>
                              <w:rPr>
                                <w:rFonts w:hint="eastAsia"/>
                                <w:b/>
                                <w:color w:val="FF0000"/>
                              </w:rPr>
                              <w:t>者</w:t>
                            </w:r>
                            <w:r>
                              <w:rPr>
                                <w:b/>
                                <w:color w:val="FF0000"/>
                              </w:rPr>
                              <w:t>から該当がない旨の</w:t>
                            </w:r>
                            <w:r>
                              <w:rPr>
                                <w:rFonts w:hint="eastAsia"/>
                                <w:b/>
                                <w:color w:val="FF0000"/>
                              </w:rPr>
                              <w:t>回答</w:t>
                            </w:r>
                            <w:r>
                              <w:rPr>
                                <w:b/>
                                <w:color w:val="FF0000"/>
                              </w:rPr>
                              <w:t>がなされる場合があります。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9EE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166.25pt;margin-top:17.3pt;width:318.75pt;height:6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" adj="-2031,19411" fillcolor="#fdeada" strokecolor="red" strokeweight="2pt">
                <v:textbox>
                  <w:txbxContent>
                    <w:p w14:paraId="44F1CAD3" w14:textId="77777777" w:rsidR="009A609D" w:rsidRDefault="009A609D" w:rsidP="009A609D">
                      <w:pPr>
                        <w:jc w:val="left"/>
                      </w:pPr>
                      <w:r>
                        <w:rPr>
                          <w:rFonts w:hint="eastAsia"/>
                          <w:b/>
                          <w:color w:val="FF0000"/>
                        </w:rPr>
                        <w:t>できる限り</w:t>
                      </w:r>
                      <w:r>
                        <w:rPr>
                          <w:b/>
                          <w:color w:val="FF0000"/>
                        </w:rPr>
                        <w:t>記入してください。</w:t>
                      </w:r>
                      <w:r>
                        <w:rPr>
                          <w:rFonts w:hint="eastAsia"/>
                          <w:b/>
                          <w:color w:val="FF0000"/>
                        </w:rPr>
                        <w:t>これらの記入</w:t>
                      </w:r>
                      <w:r>
                        <w:rPr>
                          <w:b/>
                          <w:color w:val="FF0000"/>
                        </w:rPr>
                        <w:t>がない場合，</w:t>
                      </w:r>
                      <w:r>
                        <w:rPr>
                          <w:rFonts w:hint="eastAsia"/>
                          <w:b/>
                          <w:color w:val="FF0000"/>
                        </w:rPr>
                        <w:t>第</w:t>
                      </w:r>
                      <w:r>
                        <w:rPr>
                          <w:b/>
                          <w:color w:val="FF0000"/>
                        </w:rPr>
                        <w:t>三</w:t>
                      </w:r>
                      <w:r>
                        <w:rPr>
                          <w:rFonts w:hint="eastAsia"/>
                          <w:b/>
                          <w:color w:val="FF0000"/>
                        </w:rPr>
                        <w:t>者</w:t>
                      </w:r>
                      <w:r>
                        <w:rPr>
                          <w:b/>
                          <w:color w:val="FF0000"/>
                        </w:rPr>
                        <w:t>から該当がない旨の</w:t>
                      </w:r>
                      <w:r>
                        <w:rPr>
                          <w:rFonts w:hint="eastAsia"/>
                          <w:b/>
                          <w:color w:val="FF0000"/>
                        </w:rPr>
                        <w:t>回答</w:t>
                      </w:r>
                      <w:r>
                        <w:rPr>
                          <w:b/>
                          <w:color w:val="FF0000"/>
                        </w:rPr>
                        <w:t>がなされる場合があります。</w:t>
                      </w:r>
                    </w:p>
                  </w:txbxContent>
                </v:textbox>
                <w10:wrap anchorx="margin"/>
              </v:shape>
            </w:pict>
          </mc:Fallback>
        </mc:AlternateContent>
      </w:r>
      <w:r>
        <w:rPr>
          <w:rFonts w:hint="eastAsia"/>
        </w:rPr>
        <w:t xml:space="preserve">　　　　　　　　　　</w:t>
      </w:r>
      <w:r>
        <w:rPr>
          <w:rFonts w:hint="eastAsia"/>
        </w:rPr>
        <w:t xml:space="preserve"> </w:t>
      </w:r>
      <w:r>
        <w:rPr>
          <w:rFonts w:hint="eastAsia"/>
          <w:u w:val="dotted"/>
        </w:rPr>
        <w:t xml:space="preserve">　　　</w:t>
      </w:r>
      <w:r>
        <w:rPr>
          <w:rFonts w:hint="eastAsia"/>
          <w:b/>
          <w:color w:val="FF0000"/>
          <w:u w:val="dotted" w:color="000000" w:themeColor="text1"/>
        </w:rPr>
        <w:t xml:space="preserve">　　　　　　　　　　　　　　</w:t>
      </w:r>
      <w:r w:rsidRPr="00311066">
        <w:rPr>
          <w:rFonts w:hint="eastAsia"/>
          <w:b/>
          <w:u w:val="dotted" w:color="000000" w:themeColor="text1"/>
        </w:rPr>
        <w:t xml:space="preserve">　　　　　　　　　　</w:t>
      </w:r>
    </w:p>
    <w:p w14:paraId="45758C89" w14:textId="77777777" w:rsidR="009A609D" w:rsidRDefault="009A609D" w:rsidP="009A609D">
      <w:pPr>
        <w:rPr>
          <w:u w:val="dotted"/>
        </w:rPr>
      </w:pPr>
    </w:p>
    <w:p w14:paraId="499D4A1F" w14:textId="77777777" w:rsidR="009A609D" w:rsidRDefault="009A609D" w:rsidP="009A609D">
      <w:pPr>
        <w:rPr>
          <w:u w:val="dotted"/>
        </w:rPr>
      </w:pPr>
    </w:p>
    <w:p w14:paraId="323165BF" w14:textId="77777777" w:rsidR="009A609D" w:rsidRPr="00CC12AD" w:rsidRDefault="009A609D" w:rsidP="009A609D">
      <w:pPr>
        <w:tabs>
          <w:tab w:val="right" w:pos="8902"/>
        </w:tabs>
        <w:textAlignment w:val="baseline"/>
        <w:rPr>
          <w:rFonts w:ascii="ＭＳ 明朝" w:hAnsi="Times New Roman"/>
          <w:color w:val="000000"/>
          <w:kern w:val="0"/>
        </w:rPr>
      </w:pPr>
    </w:p>
    <w:p w14:paraId="2C192C1A" w14:textId="77777777" w:rsidR="009A609D" w:rsidRDefault="009A609D" w:rsidP="009A609D">
      <w:pPr>
        <w:tabs>
          <w:tab w:val="right" w:pos="8902"/>
        </w:tabs>
        <w:textAlignment w:val="baseline"/>
        <w:rPr>
          <w:rFonts w:ascii="ＭＳ 明朝" w:hAnsi="Times New Roman"/>
          <w:color w:val="000000"/>
          <w:kern w:val="0"/>
        </w:rPr>
      </w:pPr>
      <w:r>
        <w:rPr>
          <w:rFonts w:ascii="ＭＳ 明朝" w:hAnsi="Times New Roman" w:hint="eastAsia"/>
          <w:color w:val="000000"/>
          <w:kern w:val="0"/>
        </w:rPr>
        <w:t>《債務者の特定に資する事項》</w:t>
      </w:r>
    </w:p>
    <w:p w14:paraId="5CBDA182" w14:textId="77777777" w:rsidR="009A609D" w:rsidRPr="001300C3" w:rsidRDefault="009A609D" w:rsidP="009A609D">
      <w:pPr>
        <w:tabs>
          <w:tab w:val="right" w:pos="8902"/>
        </w:tabs>
        <w:ind w:firstLineChars="100" w:firstLine="241"/>
        <w:textAlignment w:val="baseline"/>
        <w:rPr>
          <w:rFonts w:ascii="ＭＳ 明朝" w:hAnsi="Times New Roman"/>
          <w:color w:val="000000"/>
          <w:kern w:val="0"/>
          <w:u w:color="000000" w:themeColor="text1"/>
        </w:rPr>
      </w:pPr>
      <w:r w:rsidRPr="007051A9">
        <w:rPr>
          <w:rFonts w:ascii="ＭＳ 明朝" w:hAnsi="Times New Roman" w:hint="eastAsia"/>
          <w:color w:val="000000"/>
          <w:kern w:val="0"/>
        </w:rPr>
        <w:t xml:space="preserve">　氏名又は名称の振り仮名　　</w:t>
      </w:r>
      <w:r w:rsidRPr="009A3F02">
        <w:rPr>
          <w:rFonts w:ascii="ＭＳ 明朝" w:hAnsi="Times New Roman" w:hint="eastAsia"/>
          <w:color w:val="000000"/>
          <w:kern w:val="0"/>
          <w:u w:val="dotted"/>
        </w:rPr>
        <w:t xml:space="preserve">　　</w:t>
      </w:r>
      <w:r>
        <w:rPr>
          <w:rFonts w:ascii="ＭＳ 明朝" w:hAnsi="Times New Roman" w:hint="eastAsia"/>
          <w:b/>
          <w:color w:val="FF0000"/>
          <w:kern w:val="0"/>
          <w:u w:val="dotted" w:color="000000" w:themeColor="text1"/>
        </w:rPr>
        <w:t xml:space="preserve">　</w:t>
      </w:r>
      <w:r w:rsidRPr="001300C3">
        <w:rPr>
          <w:rFonts w:ascii="ＭＳ 明朝" w:hAnsi="Times New Roman" w:hint="eastAsia"/>
          <w:b/>
          <w:color w:val="FF0000"/>
          <w:kern w:val="0"/>
          <w:u w:val="dotted" w:color="000000" w:themeColor="text1"/>
        </w:rPr>
        <w:t xml:space="preserve">●●●●●●●●　　　　　　　</w:t>
      </w:r>
      <w:r w:rsidRPr="001300C3">
        <w:rPr>
          <w:rFonts w:ascii="ＭＳ 明朝" w:hAnsi="Times New Roman" w:hint="eastAsia"/>
          <w:color w:val="000000"/>
          <w:kern w:val="0"/>
          <w:u w:val="dotted" w:color="000000" w:themeColor="text1"/>
        </w:rPr>
        <w:t xml:space="preserve">　　</w:t>
      </w:r>
    </w:p>
    <w:p w14:paraId="71E9DDAD" w14:textId="77777777" w:rsidR="009A609D" w:rsidRPr="001300C3" w:rsidRDefault="009A609D" w:rsidP="009A609D">
      <w:pPr>
        <w:tabs>
          <w:tab w:val="right" w:pos="8902"/>
        </w:tabs>
        <w:ind w:firstLineChars="100" w:firstLine="241"/>
        <w:textAlignment w:val="baseline"/>
        <w:rPr>
          <w:rFonts w:ascii="ＭＳ 明朝" w:hAnsi="Times New Roman"/>
          <w:color w:val="000000"/>
          <w:kern w:val="0"/>
          <w:u w:color="000000" w:themeColor="text1"/>
        </w:rPr>
      </w:pPr>
      <w:r w:rsidRPr="001300C3">
        <w:rPr>
          <w:rFonts w:ascii="ＭＳ 明朝" w:hAnsi="Times New Roman" w:hint="eastAsia"/>
          <w:color w:val="000000"/>
          <w:kern w:val="0"/>
          <w:u w:color="000000" w:themeColor="text1"/>
        </w:rPr>
        <w:t xml:space="preserve">　生年月日　　　　　　　　　</w:t>
      </w:r>
      <w:r w:rsidRPr="001300C3">
        <w:rPr>
          <w:rFonts w:ascii="ＭＳ 明朝" w:hAnsi="Times New Roman" w:hint="eastAsia"/>
          <w:color w:val="000000"/>
          <w:kern w:val="0"/>
          <w:u w:val="dotted" w:color="000000" w:themeColor="text1"/>
        </w:rPr>
        <w:t xml:space="preserve">　　</w:t>
      </w:r>
      <w:r w:rsidRPr="001300C3">
        <w:rPr>
          <w:rFonts w:ascii="ＭＳ 明朝" w:hAnsi="Times New Roman" w:hint="eastAsia"/>
          <w:b/>
          <w:color w:val="FF0000"/>
          <w:kern w:val="0"/>
          <w:u w:val="dotted" w:color="000000" w:themeColor="text1"/>
        </w:rPr>
        <w:t xml:space="preserve">　昭和●年●●月●日</w:t>
      </w:r>
      <w:r w:rsidRPr="001300C3">
        <w:rPr>
          <w:rFonts w:ascii="ＭＳ 明朝" w:hAnsi="Times New Roman" w:hint="eastAsia"/>
          <w:color w:val="000000"/>
          <w:kern w:val="0"/>
          <w:u w:val="dotted" w:color="000000" w:themeColor="text1"/>
        </w:rPr>
        <w:t xml:space="preserve">　　　　　　　　</w:t>
      </w:r>
    </w:p>
    <w:p w14:paraId="33EA33CE" w14:textId="77777777" w:rsidR="009A609D" w:rsidRDefault="009A609D" w:rsidP="009A609D">
      <w:pPr>
        <w:tabs>
          <w:tab w:val="right" w:pos="8902"/>
        </w:tabs>
        <w:ind w:firstLineChars="100" w:firstLine="241"/>
        <w:textAlignment w:val="baseline"/>
        <w:rPr>
          <w:rFonts w:ascii="ＭＳ 明朝" w:hAnsi="Times New Roman"/>
          <w:color w:val="000000"/>
          <w:kern w:val="0"/>
        </w:rPr>
      </w:pPr>
      <w:r w:rsidRPr="001300C3">
        <w:rPr>
          <w:rFonts w:ascii="ＭＳ 明朝" w:hAnsi="Times New Roman" w:hint="eastAsia"/>
          <w:color w:val="000000"/>
          <w:kern w:val="0"/>
          <w:u w:color="000000" w:themeColor="text1"/>
        </w:rPr>
        <w:t xml:space="preserve">　性別　　　　　　　　　　　</w:t>
      </w:r>
      <w:r w:rsidRPr="001300C3">
        <w:rPr>
          <w:rFonts w:ascii="ＭＳ 明朝" w:hAnsi="Times New Roman" w:hint="eastAsia"/>
          <w:color w:val="000000"/>
          <w:kern w:val="0"/>
          <w:u w:val="dotted" w:color="000000" w:themeColor="text1"/>
        </w:rPr>
        <w:t xml:space="preserve">　　　</w:t>
      </w:r>
      <w:r w:rsidRPr="001300C3">
        <w:rPr>
          <w:rFonts w:ascii="ＭＳ 明朝" w:hAnsi="Times New Roman" w:hint="eastAsia"/>
          <w:b/>
          <w:color w:val="FF0000"/>
          <w:kern w:val="0"/>
          <w:u w:val="dotted" w:color="000000" w:themeColor="text1"/>
        </w:rPr>
        <w:t>●　性</w:t>
      </w:r>
      <w:r w:rsidRPr="001300C3">
        <w:rPr>
          <w:rFonts w:ascii="ＭＳ 明朝" w:hAnsi="Times New Roman" w:hint="eastAsia"/>
          <w:color w:val="000000"/>
          <w:kern w:val="0"/>
          <w:u w:val="dotted" w:color="000000" w:themeColor="text1"/>
        </w:rPr>
        <w:t xml:space="preserve">　</w:t>
      </w:r>
      <w:r w:rsidRPr="009A3F02">
        <w:rPr>
          <w:rFonts w:ascii="ＭＳ 明朝" w:hAnsi="Times New Roman" w:hint="eastAsia"/>
          <w:color w:val="000000"/>
          <w:kern w:val="0"/>
          <w:u w:val="dotted"/>
        </w:rPr>
        <w:t xml:space="preserve">　　　　　</w:t>
      </w:r>
      <w:r>
        <w:rPr>
          <w:rFonts w:ascii="ＭＳ 明朝" w:hAnsi="Times New Roman" w:hint="eastAsia"/>
          <w:color w:val="000000"/>
          <w:kern w:val="0"/>
          <w:u w:val="dotted"/>
        </w:rPr>
        <w:t xml:space="preserve">　</w:t>
      </w:r>
      <w:r w:rsidRPr="009A3F02">
        <w:rPr>
          <w:rFonts w:ascii="ＭＳ 明朝" w:hAnsi="Times New Roman" w:hint="eastAsia"/>
          <w:color w:val="000000"/>
          <w:kern w:val="0"/>
          <w:u w:val="dotted"/>
        </w:rPr>
        <w:t xml:space="preserve">　　　　　　　</w:t>
      </w:r>
    </w:p>
    <w:p w14:paraId="3AD2265A" w14:textId="77777777" w:rsidR="009A609D" w:rsidRDefault="009A609D" w:rsidP="009A609D">
      <w:pPr>
        <w:tabs>
          <w:tab w:val="right" w:pos="8902"/>
        </w:tabs>
        <w:ind w:firstLineChars="100" w:firstLine="241"/>
        <w:textAlignment w:val="baseline"/>
        <w:rPr>
          <w:rFonts w:ascii="ＭＳ 明朝" w:hAnsi="Times New Roman"/>
          <w:color w:val="000000"/>
          <w:kern w:val="0"/>
        </w:rPr>
      </w:pP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p>
    <w:p w14:paraId="2B160D3C" w14:textId="77777777" w:rsidR="009A609D" w:rsidRPr="00822F2B" w:rsidRDefault="009A609D" w:rsidP="009A609D">
      <w:pPr>
        <w:tabs>
          <w:tab w:val="right" w:pos="8902"/>
        </w:tabs>
        <w:ind w:firstLineChars="100" w:firstLine="241"/>
        <w:textAlignment w:val="baseline"/>
        <w:rPr>
          <w:rFonts w:ascii="ＭＳ 明朝" w:hAnsi="Times New Roman"/>
          <w:color w:val="000000"/>
          <w:kern w:val="0"/>
        </w:rPr>
      </w:pP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p>
    <w:p w14:paraId="080675AA" w14:textId="77777777" w:rsidR="009A609D" w:rsidRDefault="009A609D" w:rsidP="009A609D">
      <w:pPr>
        <w:autoSpaceDE w:val="0"/>
        <w:autoSpaceDN w:val="0"/>
        <w:adjustRightInd w:val="0"/>
        <w:spacing w:line="280" w:lineRule="exact"/>
        <w:jc w:val="left"/>
        <w:rPr>
          <w:rFonts w:ascii="ＭＳ 明朝" w:hAnsi="ＭＳ 明朝" w:cs="ＭＳ明朝"/>
          <w:kern w:val="0"/>
          <w:sz w:val="24"/>
        </w:rPr>
      </w:pPr>
      <w:r>
        <w:rPr>
          <w:rFonts w:ascii="ＭＳ 明朝" w:hAnsi="ＭＳ 明朝" w:cs="ＭＳ明朝"/>
          <w:kern w:val="0"/>
          <w:sz w:val="24"/>
        </w:rPr>
        <w:br w:type="page"/>
      </w:r>
    </w:p>
    <w:p w14:paraId="1CC99959" w14:textId="77777777" w:rsidR="00DE6643" w:rsidRDefault="00DE6643" w:rsidP="00DE6643">
      <w:pPr>
        <w:jc w:val="center"/>
        <w:rPr>
          <w:rFonts w:ascii="ＭＳ 明朝" w:hAnsi="ＭＳ 明朝"/>
          <w:b/>
          <w:sz w:val="32"/>
          <w:szCs w:val="32"/>
        </w:rPr>
      </w:pPr>
      <w:r w:rsidRPr="00640AB3">
        <w:rPr>
          <w:rFonts w:ascii="ＭＳ 明朝" w:hAnsi="ＭＳ 明朝" w:hint="eastAsia"/>
          <w:b/>
          <w:sz w:val="32"/>
          <w:szCs w:val="32"/>
        </w:rPr>
        <w:lastRenderedPageBreak/>
        <w:t>請 求 債 権 目 録</w:t>
      </w:r>
    </w:p>
    <w:p w14:paraId="7D0CA938" w14:textId="77777777" w:rsidR="00DE6643" w:rsidRPr="00841E05" w:rsidRDefault="00DE6643" w:rsidP="00DE6643">
      <w:pPr>
        <w:jc w:val="center"/>
        <w:rPr>
          <w:rFonts w:ascii="ＭＳ 明朝" w:hAnsi="ＭＳ 明朝"/>
          <w:sz w:val="24"/>
        </w:rPr>
      </w:pPr>
      <w:r w:rsidRPr="00841E05">
        <w:rPr>
          <w:rFonts w:ascii="ＭＳ 明朝" w:hAnsi="ＭＳ 明朝" w:hint="eastAsia"/>
          <w:sz w:val="24"/>
        </w:rPr>
        <w:t>（</w:t>
      </w:r>
      <w:r>
        <w:rPr>
          <w:rFonts w:ascii="ＭＳ 明朝" w:hAnsi="ＭＳ 明朝" w:hint="eastAsia"/>
          <w:sz w:val="24"/>
        </w:rPr>
        <w:t>扶養義務等に係る確定債権</w:t>
      </w:r>
      <w:r w:rsidRPr="00841E05">
        <w:rPr>
          <w:rFonts w:ascii="ＭＳ 明朝" w:hAnsi="ＭＳ 明朝" w:hint="eastAsia"/>
          <w:sz w:val="24"/>
        </w:rPr>
        <w:t>）</w:t>
      </w:r>
    </w:p>
    <w:p w14:paraId="69C4CAE4" w14:textId="77777777" w:rsidR="00DE6643" w:rsidRPr="00E87B25" w:rsidRDefault="00DE6643" w:rsidP="00DE6643">
      <w:pPr>
        <w:rPr>
          <w:rFonts w:ascii="ＭＳ 明朝" w:hAnsi="ＭＳ 明朝"/>
          <w:sz w:val="24"/>
        </w:rPr>
      </w:pPr>
    </w:p>
    <w:tbl>
      <w:tblPr>
        <w:tblStyle w:val="af2"/>
        <w:tblW w:w="0" w:type="auto"/>
        <w:tblCellMar>
          <w:left w:w="99" w:type="dxa"/>
          <w:right w:w="99" w:type="dxa"/>
        </w:tblCellMar>
        <w:tblLook w:val="04A0" w:firstRow="1" w:lastRow="0" w:firstColumn="1" w:lastColumn="0" w:noHBand="0" w:noVBand="1"/>
      </w:tblPr>
      <w:tblGrid>
        <w:gridCol w:w="8892"/>
      </w:tblGrid>
      <w:tr w:rsidR="00DE6643" w14:paraId="392FA2D7" w14:textId="77777777" w:rsidTr="00463F2A">
        <w:trPr>
          <w:trHeight w:val="2422"/>
        </w:trPr>
        <w:tc>
          <w:tcPr>
            <w:tcW w:w="9344" w:type="dxa"/>
            <w:vAlign w:val="center"/>
          </w:tcPr>
          <w:p w14:paraId="6E3705B3" w14:textId="77777777" w:rsidR="00DE6643" w:rsidRDefault="00DE6643" w:rsidP="00463F2A">
            <w:pPr>
              <w:ind w:leftChars="100" w:left="1083" w:hangingChars="350" w:hanging="842"/>
              <w:rPr>
                <w:rFonts w:ascii="ＭＳ 明朝" w:eastAsia="ＭＳ 明朝" w:hAnsi="ＭＳ 明朝"/>
                <w:sz w:val="24"/>
              </w:rPr>
            </w:pPr>
            <w:r>
              <w:rPr>
                <w:noProof/>
              </w:rPr>
              <mc:AlternateContent>
                <mc:Choice Requires="wps">
                  <w:drawing>
                    <wp:anchor distT="0" distB="0" distL="114300" distR="114300" simplePos="0" relativeHeight="251669504" behindDoc="0" locked="0" layoutInCell="1" allowOverlap="1" wp14:anchorId="0C65367D" wp14:editId="21E81BB9">
                      <wp:simplePos x="0" y="0"/>
                      <wp:positionH relativeFrom="column">
                        <wp:posOffset>2432050</wp:posOffset>
                      </wp:positionH>
                      <wp:positionV relativeFrom="paragraph">
                        <wp:posOffset>445770</wp:posOffset>
                      </wp:positionV>
                      <wp:extent cx="95250" cy="723900"/>
                      <wp:effectExtent l="0" t="0" r="38100" b="19050"/>
                      <wp:wrapNone/>
                      <wp:docPr id="5" name="右中かっこ 4"/>
                      <wp:cNvGraphicFramePr/>
                      <a:graphic xmlns:a="http://schemas.openxmlformats.org/drawingml/2006/main">
                        <a:graphicData uri="http://schemas.microsoft.com/office/word/2010/wordprocessingShape">
                          <wps:wsp>
                            <wps:cNvSpPr/>
                            <wps:spPr>
                              <a:xfrm>
                                <a:off x="0" y="0"/>
                                <a:ext cx="95250" cy="723900"/>
                              </a:xfrm>
                              <a:prstGeom prst="righ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B93EA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91.5pt;margin-top:35.1pt;width: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" adj="237" strokecolor="black [3040]"/>
                  </w:pict>
                </mc:Fallback>
              </mc:AlternateContent>
            </w:r>
            <w:r>
              <w:rPr>
                <w:noProof/>
              </w:rPr>
              <mc:AlternateContent>
                <mc:Choice Requires="wps">
                  <w:drawing>
                    <wp:anchor distT="0" distB="0" distL="114300" distR="114300" simplePos="0" relativeHeight="251668480" behindDoc="0" locked="0" layoutInCell="1" allowOverlap="1" wp14:anchorId="607C5887" wp14:editId="1D5D2875">
                      <wp:simplePos x="0" y="0"/>
                      <wp:positionH relativeFrom="column">
                        <wp:posOffset>590550</wp:posOffset>
                      </wp:positionH>
                      <wp:positionV relativeFrom="paragraph">
                        <wp:posOffset>456565</wp:posOffset>
                      </wp:positionV>
                      <wp:extent cx="73660" cy="752475"/>
                      <wp:effectExtent l="38100" t="0" r="21590" b="28575"/>
                      <wp:wrapNone/>
                      <wp:docPr id="7" name="左中かっこ 3"/>
                      <wp:cNvGraphicFramePr/>
                      <a:graphic xmlns:a="http://schemas.openxmlformats.org/drawingml/2006/main">
                        <a:graphicData uri="http://schemas.microsoft.com/office/word/2010/wordprocessingShape">
                          <wps:wsp>
                            <wps:cNvSpPr/>
                            <wps:spPr>
                              <a:xfrm>
                                <a:off x="0" y="0"/>
                                <a:ext cx="73660" cy="752475"/>
                              </a:xfrm>
                              <a:prstGeom prst="lef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31322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6.5pt;margin-top:35.95pt;width:5.8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" adj="176" strokecolor="black [3040]"/>
                  </w:pict>
                </mc:Fallback>
              </mc:AlternateContent>
            </w:r>
            <w:r w:rsidRPr="00640AB3">
              <w:rPr>
                <w:rFonts w:ascii="ＭＳ 明朝" w:eastAsia="ＭＳ 明朝" w:hAnsi="ＭＳ 明朝" w:hint="eastAsia"/>
                <w:sz w:val="24"/>
                <w:u w:val="dotted"/>
              </w:rPr>
              <w:t xml:space="preserve">　</w:t>
            </w:r>
            <w:r w:rsidRPr="00DE6643">
              <w:rPr>
                <w:rFonts w:ascii="ＭＳ 明朝" w:eastAsia="ＭＳ 明朝" w:hAnsi="ＭＳ 明朝" w:hint="eastAsia"/>
                <w:b/>
                <w:color w:val="FF0000"/>
                <w:sz w:val="24"/>
                <w:u w:val="dotted" w:color="000000" w:themeColor="text1"/>
              </w:rPr>
              <w:t>大阪</w:t>
            </w:r>
            <w:r w:rsidRPr="000724B4">
              <w:rPr>
                <w:rFonts w:ascii="ＭＳ 明朝" w:eastAsia="ＭＳ 明朝" w:hAnsi="ＭＳ 明朝" w:hint="eastAsia"/>
                <w:sz w:val="24"/>
              </w:rPr>
              <w:t>家庭裁判所</w:t>
            </w:r>
            <w:r>
              <w:rPr>
                <w:rFonts w:ascii="ＭＳ 明朝" w:eastAsia="ＭＳ 明朝" w:hAnsi="ＭＳ 明朝" w:hint="eastAsia"/>
                <w:sz w:val="24"/>
              </w:rPr>
              <w:t>（□　　　　支部）令和</w:t>
            </w:r>
            <w:r w:rsidRPr="00D218E2">
              <w:rPr>
                <w:rFonts w:ascii="ＭＳ 明朝" w:eastAsia="ＭＳ 明朝" w:hAnsi="ＭＳ 明朝" w:hint="eastAsia"/>
                <w:sz w:val="24"/>
                <w:u w:val="dotted"/>
              </w:rPr>
              <w:t xml:space="preserve">　</w:t>
            </w:r>
            <w:r w:rsidRPr="00DE6643">
              <w:rPr>
                <w:rFonts w:ascii="ＭＳ 明朝" w:eastAsia="ＭＳ 明朝" w:hAnsi="ＭＳ 明朝" w:hint="eastAsia"/>
                <w:b/>
                <w:color w:val="FF0000"/>
                <w:sz w:val="24"/>
                <w:u w:val="dotted" w:color="000000" w:themeColor="text1"/>
              </w:rPr>
              <w:t>●</w:t>
            </w:r>
            <w:r>
              <w:rPr>
                <w:rFonts w:ascii="ＭＳ 明朝" w:eastAsia="ＭＳ 明朝" w:hAnsi="ＭＳ 明朝" w:hint="eastAsia"/>
                <w:sz w:val="24"/>
              </w:rPr>
              <w:t>年（</w:t>
            </w:r>
            <w:r w:rsidRPr="00DE6643">
              <w:rPr>
                <w:rFonts w:ascii="ＭＳ 明朝" w:eastAsia="ＭＳ 明朝" w:hAnsi="ＭＳ 明朝" w:hint="eastAsia"/>
                <w:b/>
                <w:color w:val="FF0000"/>
                <w:sz w:val="24"/>
                <w:u w:val="dotted" w:color="000000" w:themeColor="text1"/>
              </w:rPr>
              <w:t>●</w:t>
            </w:r>
            <w:r>
              <w:rPr>
                <w:rFonts w:ascii="ＭＳ 明朝" w:eastAsia="ＭＳ 明朝" w:hAnsi="ＭＳ 明朝" w:hint="eastAsia"/>
                <w:sz w:val="24"/>
              </w:rPr>
              <w:t>）第</w:t>
            </w:r>
            <w:r w:rsidRPr="00DE6643">
              <w:rPr>
                <w:rFonts w:ascii="ＭＳ 明朝" w:eastAsia="ＭＳ 明朝" w:hAnsi="ＭＳ 明朝" w:hint="eastAsia"/>
                <w:b/>
                <w:color w:val="FF0000"/>
                <w:sz w:val="24"/>
                <w:u w:val="dotted" w:color="000000" w:themeColor="text1"/>
              </w:rPr>
              <w:t>●●●</w:t>
            </w:r>
            <w:r>
              <w:rPr>
                <w:rFonts w:ascii="ＭＳ 明朝" w:eastAsia="ＭＳ 明朝" w:hAnsi="ＭＳ 明朝" w:hint="eastAsia"/>
                <w:sz w:val="24"/>
              </w:rPr>
              <w:t>号</w:t>
            </w:r>
            <w:r w:rsidRPr="00D218E2">
              <w:rPr>
                <w:rFonts w:ascii="ＭＳ 明朝" w:eastAsia="ＭＳ 明朝" w:hAnsi="ＭＳ 明朝" w:hint="eastAsia"/>
                <w:sz w:val="24"/>
                <w:u w:val="dotted"/>
              </w:rPr>
              <w:t xml:space="preserve">　　　　　　　　　　　　　　</w:t>
            </w:r>
            <w:r>
              <w:rPr>
                <w:rFonts w:ascii="ＭＳ 明朝" w:eastAsia="ＭＳ 明朝" w:hAnsi="ＭＳ 明朝" w:hint="eastAsia"/>
                <w:sz w:val="24"/>
              </w:rPr>
              <w:t xml:space="preserve">　　　　</w:t>
            </w:r>
          </w:p>
          <w:p w14:paraId="43984AA1" w14:textId="77777777" w:rsidR="00DE6643" w:rsidRDefault="00DE6643" w:rsidP="00463F2A">
            <w:pPr>
              <w:ind w:leftChars="100" w:left="1188" w:hangingChars="350" w:hanging="947"/>
              <w:rPr>
                <w:rFonts w:ascii="ＭＳ 明朝" w:eastAsia="ＭＳ 明朝" w:hAnsi="ＭＳ 明朝"/>
                <w:sz w:val="24"/>
              </w:rPr>
            </w:pPr>
          </w:p>
          <w:p w14:paraId="3DA88F47" w14:textId="4FE29C70" w:rsidR="00DE6643" w:rsidRDefault="00DE6643" w:rsidP="00DE6643">
            <w:pPr>
              <w:ind w:leftChars="400" w:left="962" w:firstLineChars="50" w:firstLine="136"/>
              <w:rPr>
                <w:rFonts w:ascii="ＭＳ 明朝" w:eastAsia="ＭＳ 明朝" w:hAnsi="ＭＳ 明朝"/>
                <w:sz w:val="24"/>
              </w:rPr>
            </w:pPr>
            <w:r w:rsidRPr="00DE6643">
              <w:rPr>
                <w:rFonts w:ascii="ＭＳ 明朝" w:eastAsia="ＭＳ 明朝" w:hAnsi="ＭＳ 明朝" w:hint="eastAsia"/>
                <w:b/>
                <w:color w:val="FF0000"/>
                <w:sz w:val="24"/>
              </w:rPr>
              <w:t>□</w:t>
            </w:r>
            <w:r>
              <w:rPr>
                <w:rFonts w:ascii="ＭＳ 明朝" w:eastAsia="ＭＳ 明朝" w:hAnsi="ＭＳ 明朝" w:hint="eastAsia"/>
                <w:sz w:val="24"/>
              </w:rPr>
              <w:t xml:space="preserve">調停調書　</w:t>
            </w:r>
          </w:p>
          <w:p w14:paraId="068D79B4" w14:textId="30AB7DA9" w:rsidR="00DE6643" w:rsidRDefault="00DE6643" w:rsidP="00463F2A">
            <w:pPr>
              <w:rPr>
                <w:rFonts w:ascii="ＭＳ 明朝" w:eastAsia="ＭＳ 明朝" w:hAnsi="ＭＳ 明朝"/>
                <w:sz w:val="24"/>
              </w:rPr>
            </w:pPr>
            <w:r>
              <w:rPr>
                <w:rFonts w:ascii="ＭＳ 明朝" w:eastAsia="ＭＳ 明朝" w:hAnsi="ＭＳ 明朝" w:hint="eastAsia"/>
                <w:sz w:val="24"/>
              </w:rPr>
              <w:t xml:space="preserve">事件の　</w:t>
            </w:r>
            <w:r w:rsidRPr="00DE6643">
              <w:rPr>
                <w:rFonts w:ascii="ＭＳ 明朝" w:eastAsia="ＭＳ 明朝" w:hAnsi="ＭＳ 明朝" w:hint="eastAsia"/>
                <w:b/>
                <w:color w:val="FF0000"/>
                <w:sz w:val="24"/>
              </w:rPr>
              <w:t>☑</w:t>
            </w:r>
            <w:r>
              <w:rPr>
                <w:rFonts w:ascii="ＭＳ 明朝" w:eastAsia="ＭＳ 明朝" w:hAnsi="ＭＳ 明朝" w:hint="eastAsia"/>
                <w:sz w:val="24"/>
              </w:rPr>
              <w:t>審判　　　　　　　　正本に表示された下記債権</w:t>
            </w:r>
          </w:p>
          <w:p w14:paraId="7C8298DF" w14:textId="3506AAB3" w:rsidR="00DE6643" w:rsidRPr="00DE6643" w:rsidRDefault="00DE6643" w:rsidP="00463F2A">
            <w:pPr>
              <w:ind w:firstLineChars="100" w:firstLine="271"/>
              <w:rPr>
                <w:rFonts w:ascii="ＭＳ 明朝" w:eastAsia="ＭＳ 明朝" w:hAnsi="ＭＳ 明朝"/>
                <w:b/>
                <w:sz w:val="24"/>
              </w:rPr>
            </w:pPr>
            <w:r>
              <w:rPr>
                <w:rFonts w:ascii="ＭＳ 明朝" w:hAnsi="ＭＳ 明朝" w:hint="eastAsia"/>
                <w:noProof/>
                <w:sz w:val="24"/>
              </w:rPr>
              <mc:AlternateContent>
                <mc:Choice Requires="wps">
                  <w:drawing>
                    <wp:anchor distT="0" distB="0" distL="114300" distR="114300" simplePos="0" relativeHeight="251670528" behindDoc="0" locked="0" layoutInCell="1" allowOverlap="1" wp14:anchorId="5BCF52B1" wp14:editId="30D8989D">
                      <wp:simplePos x="0" y="0"/>
                      <wp:positionH relativeFrom="column">
                        <wp:posOffset>2308860</wp:posOffset>
                      </wp:positionH>
                      <wp:positionV relativeFrom="paragraph">
                        <wp:posOffset>60325</wp:posOffset>
                      </wp:positionV>
                      <wp:extent cx="2800350" cy="657225"/>
                      <wp:effectExtent l="800100" t="152400" r="19050" b="28575"/>
                      <wp:wrapNone/>
                      <wp:docPr id="8" name="角丸四角形吹き出し 8"/>
                      <wp:cNvGraphicFramePr/>
                      <a:graphic xmlns:a="http://schemas.openxmlformats.org/drawingml/2006/main">
                        <a:graphicData uri="http://schemas.microsoft.com/office/word/2010/wordprocessingShape">
                          <wps:wsp>
                            <wps:cNvSpPr/>
                            <wps:spPr>
                              <a:xfrm>
                                <a:off x="0" y="0"/>
                                <a:ext cx="2800350" cy="657225"/>
                              </a:xfrm>
                              <a:prstGeom prst="wedgeRoundRectCallout">
                                <a:avLst>
                                  <a:gd name="adj1" fmla="val -77915"/>
                                  <a:gd name="adj2" fmla="val -71398"/>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2F84B" w14:textId="16AC87CB" w:rsidR="00DE6643" w:rsidRPr="00DE6643" w:rsidRDefault="00DE6643" w:rsidP="00DE6643">
                                  <w:pPr>
                                    <w:jc w:val="center"/>
                                    <w:rPr>
                                      <w:rFonts w:asciiTheme="minorEastAsia" w:eastAsiaTheme="minorEastAsia" w:hAnsiTheme="minorEastAsia"/>
                                      <w:b/>
                                      <w:color w:val="FF0000"/>
                                    </w:rPr>
                                  </w:pPr>
                                  <w:r w:rsidRPr="00DE6643">
                                    <w:rPr>
                                      <w:rFonts w:asciiTheme="minorEastAsia" w:eastAsiaTheme="minorEastAsia" w:hAnsiTheme="minorEastAsia" w:hint="eastAsia"/>
                                      <w:b/>
                                      <w:color w:val="FF0000"/>
                                    </w:rPr>
                                    <w:t>該当箇所</w:t>
                                  </w:r>
                                  <w:r w:rsidRPr="00DE6643">
                                    <w:rPr>
                                      <w:rFonts w:asciiTheme="minorEastAsia" w:eastAsiaTheme="minorEastAsia" w:hAnsiTheme="minorEastAsia"/>
                                      <w:b/>
                                      <w:color w:val="FF0000"/>
                                    </w:rPr>
                                    <w:t>に✔を記入してください。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52B1" id="角丸四角形吹き出し 8" o:spid="_x0000_s1029" type="#_x0000_t62" style="position:absolute;left:0;text-align:left;margin-left:181.8pt;margin-top:4.75pt;width:220.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" adj="-6030,-4622" fillcolor="#fde9d9 [665]" strokecolor="red" strokeweight="2pt">
                      <v:textbox>
                        <w:txbxContent>
                          <w:p w14:paraId="26C2F84B" w14:textId="16AC87CB" w:rsidR="00DE6643" w:rsidRPr="00DE6643" w:rsidRDefault="00DE6643" w:rsidP="00DE6643">
                            <w:pPr>
                              <w:jc w:val="center"/>
                              <w:rPr>
                                <w:rFonts w:asciiTheme="minorEastAsia" w:eastAsiaTheme="minorEastAsia" w:hAnsiTheme="minorEastAsia" w:hint="eastAsia"/>
                                <w:b/>
                                <w:color w:val="FF0000"/>
                              </w:rPr>
                            </w:pPr>
                            <w:r w:rsidRPr="00DE6643">
                              <w:rPr>
                                <w:rFonts w:asciiTheme="minorEastAsia" w:eastAsiaTheme="minorEastAsia" w:hAnsiTheme="minorEastAsia" w:hint="eastAsia"/>
                                <w:b/>
                                <w:color w:val="FF0000"/>
                              </w:rPr>
                              <w:t>該当箇所</w:t>
                            </w:r>
                            <w:r w:rsidRPr="00DE6643">
                              <w:rPr>
                                <w:rFonts w:asciiTheme="minorEastAsia" w:eastAsiaTheme="minorEastAsia" w:hAnsiTheme="minorEastAsia"/>
                                <w:b/>
                                <w:color w:val="FF0000"/>
                              </w:rPr>
                              <w:t>に✔を記入してください。</w:t>
                            </w:r>
                          </w:p>
                        </w:txbxContent>
                      </v:textbox>
                    </v:shape>
                  </w:pict>
                </mc:Fallback>
              </mc:AlternateContent>
            </w:r>
            <w:r>
              <w:rPr>
                <w:rFonts w:ascii="ＭＳ 明朝" w:eastAsia="ＭＳ 明朝" w:hAnsi="ＭＳ 明朝" w:hint="eastAsia"/>
                <w:sz w:val="24"/>
              </w:rPr>
              <w:t xml:space="preserve">　　　</w:t>
            </w:r>
            <w:r w:rsidRPr="00DE6643">
              <w:rPr>
                <w:rFonts w:ascii="ＭＳ 明朝" w:eastAsia="ＭＳ 明朝" w:hAnsi="ＭＳ 明朝" w:hint="eastAsia"/>
                <w:b/>
                <w:color w:val="FF0000"/>
                <w:sz w:val="24"/>
              </w:rPr>
              <w:t>□</w:t>
            </w:r>
          </w:p>
        </w:tc>
      </w:tr>
    </w:tbl>
    <w:p w14:paraId="7386E772" w14:textId="77777777" w:rsidR="00DE6643" w:rsidRDefault="00DE6643" w:rsidP="00DE6643">
      <w:pPr>
        <w:rPr>
          <w:rFonts w:ascii="ＭＳ 明朝" w:hAnsi="ＭＳ 明朝"/>
          <w:sz w:val="24"/>
        </w:rPr>
      </w:pPr>
    </w:p>
    <w:p w14:paraId="1969FC59" w14:textId="77777777" w:rsidR="00DE6643" w:rsidRDefault="00DE6643" w:rsidP="00DE6643">
      <w:pPr>
        <w:pStyle w:val="ad"/>
      </w:pPr>
      <w:r>
        <w:rPr>
          <w:rFonts w:hint="eastAsia"/>
        </w:rPr>
        <w:t>記</w:t>
      </w:r>
    </w:p>
    <w:p w14:paraId="1202A698" w14:textId="77777777" w:rsidR="00DE6643" w:rsidRDefault="00DE6643" w:rsidP="00DE6643"/>
    <w:p w14:paraId="0ABDDAE8" w14:textId="77777777" w:rsidR="00DE6643" w:rsidRDefault="00DE6643" w:rsidP="00DE6643">
      <w:r>
        <w:rPr>
          <w:rFonts w:hint="eastAsia"/>
        </w:rPr>
        <w:t>１　確定期限が到来している債権</w:t>
      </w:r>
    </w:p>
    <w:p w14:paraId="3083A6E9" w14:textId="042510D6" w:rsidR="00DE6643" w:rsidRDefault="00DE6643" w:rsidP="00DE6643">
      <w:pPr>
        <w:ind w:firstLine="252"/>
      </w:pPr>
      <w:r>
        <w:rPr>
          <w:rFonts w:hint="eastAsia"/>
        </w:rPr>
        <w:t xml:space="preserve">　金</w:t>
      </w:r>
      <w:r w:rsidRPr="00841E05">
        <w:rPr>
          <w:rFonts w:hint="eastAsia"/>
          <w:u w:val="dotted"/>
        </w:rPr>
        <w:t xml:space="preserve">　</w:t>
      </w:r>
      <w:r w:rsidRPr="00DE6643">
        <w:rPr>
          <w:rFonts w:hint="eastAsia"/>
          <w:b/>
          <w:color w:val="FF0000"/>
          <w:u w:val="dotted" w:color="000000" w:themeColor="text1"/>
        </w:rPr>
        <w:t>●●，●●●</w:t>
      </w:r>
      <w:r w:rsidRPr="00841E05">
        <w:rPr>
          <w:rFonts w:hint="eastAsia"/>
          <w:u w:val="dotted"/>
        </w:rPr>
        <w:t xml:space="preserve">　　　　　　</w:t>
      </w:r>
      <w:r>
        <w:rPr>
          <w:rFonts w:hint="eastAsia"/>
        </w:rPr>
        <w:t>円</w:t>
      </w:r>
    </w:p>
    <w:p w14:paraId="45A70E10" w14:textId="2D155436" w:rsidR="00DE6643" w:rsidRDefault="00DE6643" w:rsidP="00DE6643">
      <w:pPr>
        <w:ind w:left="481" w:hangingChars="200" w:hanging="481"/>
      </w:pPr>
      <w:r>
        <w:rPr>
          <w:rFonts w:hint="eastAsia"/>
        </w:rPr>
        <w:t xml:space="preserve">　　　ただし，債権者，債務者間の</w:t>
      </w:r>
      <w:r w:rsidRPr="00DE6643">
        <w:rPr>
          <w:rFonts w:hint="eastAsia"/>
          <w:b/>
          <w:color w:val="FF0000"/>
          <w:u w:val="dotted" w:color="000000" w:themeColor="text1"/>
        </w:rPr>
        <w:t>長男　●●●</w:t>
      </w:r>
      <w:r w:rsidRPr="00841E05">
        <w:rPr>
          <w:rFonts w:hint="eastAsia"/>
          <w:u w:val="dotted"/>
        </w:rPr>
        <w:t xml:space="preserve">　</w:t>
      </w:r>
      <w:r>
        <w:rPr>
          <w:rFonts w:hint="eastAsia"/>
        </w:rPr>
        <w:t>についての令和</w:t>
      </w:r>
      <w:r w:rsidRPr="00DE6643">
        <w:rPr>
          <w:rFonts w:hint="eastAsia"/>
          <w:b/>
          <w:color w:val="FF0000"/>
          <w:u w:val="dotted" w:color="000000" w:themeColor="text1"/>
        </w:rPr>
        <w:t xml:space="preserve">　●</w:t>
      </w:r>
      <w:r>
        <w:rPr>
          <w:rFonts w:hint="eastAsia"/>
        </w:rPr>
        <w:t>年</w:t>
      </w:r>
      <w:r w:rsidRPr="00DE6643">
        <w:rPr>
          <w:rFonts w:hint="eastAsia"/>
          <w:b/>
          <w:color w:val="FF0000"/>
          <w:u w:val="dotted" w:color="000000" w:themeColor="text1"/>
        </w:rPr>
        <w:t xml:space="preserve">　●</w:t>
      </w:r>
      <w:r>
        <w:rPr>
          <w:rFonts w:hint="eastAsia"/>
        </w:rPr>
        <w:t>月から令和</w:t>
      </w:r>
      <w:r w:rsidRPr="00DE6643">
        <w:rPr>
          <w:rFonts w:hint="eastAsia"/>
          <w:b/>
          <w:color w:val="FF0000"/>
          <w:u w:val="dotted" w:color="000000" w:themeColor="text1"/>
        </w:rPr>
        <w:t xml:space="preserve">　●</w:t>
      </w:r>
      <w:r>
        <w:rPr>
          <w:rFonts w:hint="eastAsia"/>
        </w:rPr>
        <w:t>年</w:t>
      </w:r>
      <w:r w:rsidRPr="00DE6643">
        <w:rPr>
          <w:rFonts w:hint="eastAsia"/>
          <w:b/>
          <w:color w:val="FF0000"/>
          <w:u w:val="dotted" w:color="000000" w:themeColor="text1"/>
        </w:rPr>
        <w:t xml:space="preserve">　●</w:t>
      </w:r>
      <w:r>
        <w:rPr>
          <w:rFonts w:hint="eastAsia"/>
        </w:rPr>
        <w:t>月まで，１か月金</w:t>
      </w:r>
      <w:r w:rsidRPr="00841E05">
        <w:rPr>
          <w:rFonts w:hint="eastAsia"/>
          <w:u w:val="dotted"/>
        </w:rPr>
        <w:t xml:space="preserve">　　</w:t>
      </w:r>
      <w:r w:rsidRPr="00DE6643">
        <w:rPr>
          <w:rFonts w:hint="eastAsia"/>
          <w:b/>
          <w:color w:val="FF0000"/>
          <w:u w:val="dotted" w:color="000000" w:themeColor="text1"/>
        </w:rPr>
        <w:t>●●，●●●</w:t>
      </w:r>
      <w:r>
        <w:rPr>
          <w:rFonts w:hint="eastAsia"/>
        </w:rPr>
        <w:t>円の養育費の未払分（支払期日　毎月</w:t>
      </w:r>
      <w:r w:rsidRPr="00DE6643">
        <w:rPr>
          <w:rFonts w:hint="eastAsia"/>
          <w:b/>
          <w:color w:val="FF0000"/>
        </w:rPr>
        <w:t>☑</w:t>
      </w:r>
      <w:r>
        <w:rPr>
          <w:rFonts w:hint="eastAsia"/>
          <w:b/>
          <w:color w:val="FF0000"/>
          <w:u w:val="dotted" w:color="000000" w:themeColor="text1"/>
        </w:rPr>
        <w:t>２５</w:t>
      </w:r>
      <w:r>
        <w:rPr>
          <w:rFonts w:hint="eastAsia"/>
        </w:rPr>
        <w:t>日，</w:t>
      </w:r>
      <w:r w:rsidRPr="00DE6643">
        <w:rPr>
          <w:rFonts w:hint="eastAsia"/>
          <w:b/>
          <w:color w:val="FF0000"/>
        </w:rPr>
        <w:t>□</w:t>
      </w:r>
      <w:r>
        <w:rPr>
          <w:rFonts w:hint="eastAsia"/>
        </w:rPr>
        <w:t>当月分を翌月</w:t>
      </w:r>
      <w:r w:rsidRPr="00841E05">
        <w:rPr>
          <w:rFonts w:hint="eastAsia"/>
          <w:u w:val="dotted"/>
        </w:rPr>
        <w:t xml:space="preserve">　　</w:t>
      </w:r>
      <w:r>
        <w:rPr>
          <w:rFonts w:hint="eastAsia"/>
        </w:rPr>
        <w:t>日）</w:t>
      </w:r>
    </w:p>
    <w:p w14:paraId="34D3585A" w14:textId="27F981A4" w:rsidR="00DE6643" w:rsidRDefault="00DE6643" w:rsidP="00DE6643"/>
    <w:p w14:paraId="2AF134B0" w14:textId="0F782121" w:rsidR="00DE6643" w:rsidRDefault="00DE6643" w:rsidP="00DE6643">
      <w:pPr>
        <w:ind w:firstLineChars="100" w:firstLine="271"/>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14:anchorId="3C57CAA7" wp14:editId="663AD311">
                <wp:simplePos x="0" y="0"/>
                <wp:positionH relativeFrom="column">
                  <wp:posOffset>2806700</wp:posOffset>
                </wp:positionH>
                <wp:positionV relativeFrom="paragraph">
                  <wp:posOffset>215900</wp:posOffset>
                </wp:positionV>
                <wp:extent cx="2800350" cy="657225"/>
                <wp:effectExtent l="647700" t="419100" r="19050" b="28575"/>
                <wp:wrapNone/>
                <wp:docPr id="9" name="角丸四角形吹き出し 9"/>
                <wp:cNvGraphicFramePr/>
                <a:graphic xmlns:a="http://schemas.openxmlformats.org/drawingml/2006/main">
                  <a:graphicData uri="http://schemas.microsoft.com/office/word/2010/wordprocessingShape">
                    <wps:wsp>
                      <wps:cNvSpPr/>
                      <wps:spPr>
                        <a:xfrm>
                          <a:off x="0" y="0"/>
                          <a:ext cx="2800350" cy="657225"/>
                        </a:xfrm>
                        <a:prstGeom prst="wedgeRoundRectCallout">
                          <a:avLst>
                            <a:gd name="adj1" fmla="val -72813"/>
                            <a:gd name="adj2" fmla="val -110529"/>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E0128" w14:textId="3244A629" w:rsidR="00DE6643" w:rsidRPr="00DE6643" w:rsidRDefault="00DE6643" w:rsidP="00DE6643">
                            <w:pPr>
                              <w:jc w:val="left"/>
                              <w:rPr>
                                <w:rFonts w:asciiTheme="minorEastAsia" w:eastAsiaTheme="minorEastAsia" w:hAnsiTheme="minorEastAsia"/>
                                <w:b/>
                                <w:color w:val="FF0000"/>
                              </w:rPr>
                            </w:pPr>
                            <w:r w:rsidRPr="00DE6643">
                              <w:rPr>
                                <w:rFonts w:asciiTheme="minorEastAsia" w:eastAsiaTheme="minorEastAsia" w:hAnsiTheme="minorEastAsia" w:hint="eastAsia"/>
                                <w:b/>
                                <w:color w:val="FF0000"/>
                              </w:rPr>
                              <w:t>該当箇所</w:t>
                            </w:r>
                            <w:r w:rsidRPr="00DE6643">
                              <w:rPr>
                                <w:rFonts w:asciiTheme="minorEastAsia" w:eastAsiaTheme="minorEastAsia" w:hAnsiTheme="minorEastAsia"/>
                                <w:b/>
                                <w:color w:val="FF0000"/>
                              </w:rPr>
                              <w:t>に✔を記入し</w:t>
                            </w:r>
                            <w:r>
                              <w:rPr>
                                <w:rFonts w:asciiTheme="minorEastAsia" w:eastAsiaTheme="minorEastAsia" w:hAnsiTheme="minorEastAsia" w:hint="eastAsia"/>
                                <w:b/>
                                <w:color w:val="FF0000"/>
                              </w:rPr>
                              <w:t>，</w:t>
                            </w:r>
                            <w:r>
                              <w:rPr>
                                <w:rFonts w:asciiTheme="minorEastAsia" w:eastAsiaTheme="minorEastAsia" w:hAnsiTheme="minorEastAsia"/>
                                <w:b/>
                                <w:color w:val="FF0000"/>
                              </w:rPr>
                              <w:t>必要事項を記入し</w:t>
                            </w:r>
                            <w:r w:rsidRPr="00DE6643">
                              <w:rPr>
                                <w:rFonts w:asciiTheme="minorEastAsia" w:eastAsiaTheme="minorEastAsia" w:hAnsiTheme="minorEastAsia"/>
                                <w:b/>
                                <w:color w:val="FF0000"/>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CAA7" id="角丸四角形吹き出し 9" o:spid="_x0000_s1030" type="#_x0000_t62" style="position:absolute;left:0;text-align:left;margin-left:221pt;margin-top:17pt;width:220.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" adj="-4928,-13074" fillcolor="#fde9d9 [665]" strokecolor="red" strokeweight="2pt">
                <v:textbox>
                  <w:txbxContent>
                    <w:p w14:paraId="583E0128" w14:textId="3244A629" w:rsidR="00DE6643" w:rsidRPr="00DE6643" w:rsidRDefault="00DE6643" w:rsidP="00DE6643">
                      <w:pPr>
                        <w:jc w:val="left"/>
                        <w:rPr>
                          <w:rFonts w:asciiTheme="minorEastAsia" w:eastAsiaTheme="minorEastAsia" w:hAnsiTheme="minorEastAsia" w:hint="eastAsia"/>
                          <w:b/>
                          <w:color w:val="FF0000"/>
                        </w:rPr>
                      </w:pPr>
                      <w:r w:rsidRPr="00DE6643">
                        <w:rPr>
                          <w:rFonts w:asciiTheme="minorEastAsia" w:eastAsiaTheme="minorEastAsia" w:hAnsiTheme="minorEastAsia" w:hint="eastAsia"/>
                          <w:b/>
                          <w:color w:val="FF0000"/>
                        </w:rPr>
                        <w:t>該当箇所</w:t>
                      </w:r>
                      <w:r w:rsidRPr="00DE6643">
                        <w:rPr>
                          <w:rFonts w:asciiTheme="minorEastAsia" w:eastAsiaTheme="minorEastAsia" w:hAnsiTheme="minorEastAsia"/>
                          <w:b/>
                          <w:color w:val="FF0000"/>
                        </w:rPr>
                        <w:t>に✔を記入し</w:t>
                      </w:r>
                      <w:r>
                        <w:rPr>
                          <w:rFonts w:asciiTheme="minorEastAsia" w:eastAsiaTheme="minorEastAsia" w:hAnsiTheme="minorEastAsia" w:hint="eastAsia"/>
                          <w:b/>
                          <w:color w:val="FF0000"/>
                        </w:rPr>
                        <w:t>，</w:t>
                      </w:r>
                      <w:r>
                        <w:rPr>
                          <w:rFonts w:asciiTheme="minorEastAsia" w:eastAsiaTheme="minorEastAsia" w:hAnsiTheme="minorEastAsia"/>
                          <w:b/>
                          <w:color w:val="FF0000"/>
                        </w:rPr>
                        <w:t>必要事項を記入し</w:t>
                      </w:r>
                      <w:r w:rsidRPr="00DE6643">
                        <w:rPr>
                          <w:rFonts w:asciiTheme="minorEastAsia" w:eastAsiaTheme="minorEastAsia" w:hAnsiTheme="minorEastAsia"/>
                          <w:b/>
                          <w:color w:val="FF0000"/>
                        </w:rPr>
                        <w:t>てください。</w:t>
                      </w:r>
                    </w:p>
                  </w:txbxContent>
                </v:textbox>
              </v:shape>
            </w:pict>
          </mc:Fallback>
        </mc:AlternateContent>
      </w:r>
    </w:p>
    <w:p w14:paraId="027EFC10" w14:textId="73DA0ED6" w:rsidR="00DE6643" w:rsidRDefault="00DE6643" w:rsidP="00DE6643">
      <w:pPr>
        <w:ind w:firstLineChars="100" w:firstLine="241"/>
      </w:pPr>
    </w:p>
    <w:p w14:paraId="5C98A729" w14:textId="77777777" w:rsidR="00DE6643" w:rsidRDefault="00DE6643" w:rsidP="00DE6643">
      <w:pPr>
        <w:ind w:firstLineChars="100" w:firstLine="241"/>
      </w:pPr>
    </w:p>
    <w:p w14:paraId="6751B652" w14:textId="77777777" w:rsidR="00DE6643" w:rsidRDefault="00DE6643" w:rsidP="00DE6643">
      <w:pPr>
        <w:ind w:firstLineChars="100" w:firstLine="241"/>
      </w:pPr>
    </w:p>
    <w:p w14:paraId="44CC643F" w14:textId="77777777" w:rsidR="00DE6643" w:rsidRDefault="00DE6643" w:rsidP="00DE6643">
      <w:pPr>
        <w:ind w:firstLineChars="100" w:firstLine="241"/>
      </w:pPr>
    </w:p>
    <w:p w14:paraId="702E9369" w14:textId="77777777" w:rsidR="00DE6643" w:rsidRDefault="00DE6643" w:rsidP="00DE6643">
      <w:pPr>
        <w:ind w:firstLineChars="100" w:firstLine="241"/>
      </w:pPr>
    </w:p>
    <w:p w14:paraId="45DA0AC5" w14:textId="77777777" w:rsidR="00DE6643" w:rsidRDefault="00DE6643" w:rsidP="00DE6643">
      <w:pPr>
        <w:ind w:firstLineChars="100" w:firstLine="241"/>
      </w:pPr>
    </w:p>
    <w:p w14:paraId="43609D82" w14:textId="58DC097F" w:rsidR="006E7CC7" w:rsidRPr="00DE6643" w:rsidRDefault="00DE6643" w:rsidP="00DE6643">
      <w:pPr>
        <w:spacing w:line="340" w:lineRule="exact"/>
        <w:jc w:val="right"/>
        <w:textAlignment w:val="baseline"/>
        <w:rPr>
          <w:rFonts w:ascii="Times New Roman" w:hAnsi="Times New Roman" w:cs="ＭＳ 明朝"/>
          <w:b/>
          <w:color w:val="FF0000"/>
          <w:kern w:val="0"/>
          <w:sz w:val="24"/>
        </w:rPr>
      </w:pPr>
      <w:r w:rsidRPr="00DE6643">
        <w:rPr>
          <w:rFonts w:hint="eastAsia"/>
          <w:b/>
          <w:color w:val="FF0000"/>
        </w:rPr>
        <w:t>（該当する□を☑又は■にする。）</w:t>
      </w:r>
    </w:p>
    <w:sectPr w:rsidR="006E7CC7" w:rsidRPr="00DE6643" w:rsidSect="009A609D">
      <w:pgSz w:w="11906" w:h="16838"/>
      <w:pgMar w:top="1984" w:right="1304" w:bottom="1418" w:left="1700" w:header="720" w:footer="720" w:gutter="0"/>
      <w:cols w:space="720"/>
      <w:noEndnote/>
      <w:docGrid w:type="linesAndChars" w:linePitch="373" w:charSpace="6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50F61" w14:textId="77777777" w:rsidR="001151F8" w:rsidRDefault="001151F8">
      <w:r>
        <w:separator/>
      </w:r>
    </w:p>
  </w:endnote>
  <w:endnote w:type="continuationSeparator" w:id="0">
    <w:p w14:paraId="2DF2F2BB" w14:textId="77777777" w:rsidR="001151F8" w:rsidRDefault="001151F8">
      <w:r>
        <w:continuationSeparator/>
      </w:r>
    </w:p>
  </w:endnote>
  <w:endnote w:type="continuationNotice" w:id="1">
    <w:p w14:paraId="040116B9" w14:textId="77777777" w:rsidR="001151F8" w:rsidRDefault="00115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3F249" w14:textId="77777777" w:rsidR="001151F8" w:rsidRDefault="001151F8">
      <w:r>
        <w:separator/>
      </w:r>
    </w:p>
  </w:footnote>
  <w:footnote w:type="continuationSeparator" w:id="0">
    <w:p w14:paraId="373C32F0" w14:textId="77777777" w:rsidR="001151F8" w:rsidRDefault="001151F8">
      <w:r>
        <w:continuationSeparator/>
      </w:r>
    </w:p>
  </w:footnote>
  <w:footnote w:type="continuationNotice" w:id="1">
    <w:p w14:paraId="575C1475" w14:textId="77777777" w:rsidR="001151F8" w:rsidRDefault="001151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30B11"/>
    <w:rsid w:val="0003634D"/>
    <w:rsid w:val="00041A04"/>
    <w:rsid w:val="00041C45"/>
    <w:rsid w:val="0004398B"/>
    <w:rsid w:val="00050A19"/>
    <w:rsid w:val="000516FE"/>
    <w:rsid w:val="00053CF2"/>
    <w:rsid w:val="00065B4C"/>
    <w:rsid w:val="00065E57"/>
    <w:rsid w:val="000721DF"/>
    <w:rsid w:val="0007461C"/>
    <w:rsid w:val="00074EEF"/>
    <w:rsid w:val="000871AB"/>
    <w:rsid w:val="000C296F"/>
    <w:rsid w:val="000C2E12"/>
    <w:rsid w:val="000C3355"/>
    <w:rsid w:val="000C4A9C"/>
    <w:rsid w:val="000D07BB"/>
    <w:rsid w:val="000D1714"/>
    <w:rsid w:val="000D33A0"/>
    <w:rsid w:val="000D5401"/>
    <w:rsid w:val="000E0D9C"/>
    <w:rsid w:val="000E516E"/>
    <w:rsid w:val="000E68F5"/>
    <w:rsid w:val="000F297E"/>
    <w:rsid w:val="000F4042"/>
    <w:rsid w:val="000F4416"/>
    <w:rsid w:val="0010205E"/>
    <w:rsid w:val="001151F8"/>
    <w:rsid w:val="001152A2"/>
    <w:rsid w:val="00130EF7"/>
    <w:rsid w:val="00133522"/>
    <w:rsid w:val="00134E3A"/>
    <w:rsid w:val="001442F9"/>
    <w:rsid w:val="0014781D"/>
    <w:rsid w:val="00162A62"/>
    <w:rsid w:val="001830B4"/>
    <w:rsid w:val="00185D7A"/>
    <w:rsid w:val="00186416"/>
    <w:rsid w:val="001872BF"/>
    <w:rsid w:val="001A279B"/>
    <w:rsid w:val="001A4174"/>
    <w:rsid w:val="001B305F"/>
    <w:rsid w:val="001B68E9"/>
    <w:rsid w:val="001C599F"/>
    <w:rsid w:val="001C67D7"/>
    <w:rsid w:val="001D05F1"/>
    <w:rsid w:val="001D1638"/>
    <w:rsid w:val="001D4C94"/>
    <w:rsid w:val="001E04C4"/>
    <w:rsid w:val="001E1AF4"/>
    <w:rsid w:val="001E248F"/>
    <w:rsid w:val="001F4278"/>
    <w:rsid w:val="001F7933"/>
    <w:rsid w:val="00202C7F"/>
    <w:rsid w:val="0021773A"/>
    <w:rsid w:val="00220B72"/>
    <w:rsid w:val="00220C7A"/>
    <w:rsid w:val="00230031"/>
    <w:rsid w:val="002318B2"/>
    <w:rsid w:val="00235A63"/>
    <w:rsid w:val="002371C8"/>
    <w:rsid w:val="00251CE8"/>
    <w:rsid w:val="00257EF6"/>
    <w:rsid w:val="002623E4"/>
    <w:rsid w:val="00263D3D"/>
    <w:rsid w:val="00270DD0"/>
    <w:rsid w:val="002722A8"/>
    <w:rsid w:val="00272D08"/>
    <w:rsid w:val="00281633"/>
    <w:rsid w:val="002862BD"/>
    <w:rsid w:val="0028718A"/>
    <w:rsid w:val="00290A67"/>
    <w:rsid w:val="0029136A"/>
    <w:rsid w:val="00295BF2"/>
    <w:rsid w:val="002A576F"/>
    <w:rsid w:val="002A5B71"/>
    <w:rsid w:val="002B2299"/>
    <w:rsid w:val="002C04ED"/>
    <w:rsid w:val="002C2FEC"/>
    <w:rsid w:val="002C37AC"/>
    <w:rsid w:val="002C48EE"/>
    <w:rsid w:val="002D4A74"/>
    <w:rsid w:val="002F38E6"/>
    <w:rsid w:val="00302761"/>
    <w:rsid w:val="00312CA3"/>
    <w:rsid w:val="00322949"/>
    <w:rsid w:val="00325160"/>
    <w:rsid w:val="00325966"/>
    <w:rsid w:val="00326EAA"/>
    <w:rsid w:val="00333256"/>
    <w:rsid w:val="00335987"/>
    <w:rsid w:val="00335EC7"/>
    <w:rsid w:val="00337CD2"/>
    <w:rsid w:val="00343A29"/>
    <w:rsid w:val="003452DA"/>
    <w:rsid w:val="00346A9C"/>
    <w:rsid w:val="00346B47"/>
    <w:rsid w:val="003507FE"/>
    <w:rsid w:val="00364720"/>
    <w:rsid w:val="003669A8"/>
    <w:rsid w:val="0037270E"/>
    <w:rsid w:val="003822E1"/>
    <w:rsid w:val="00387036"/>
    <w:rsid w:val="003A140F"/>
    <w:rsid w:val="003A4E37"/>
    <w:rsid w:val="003A5237"/>
    <w:rsid w:val="003B0379"/>
    <w:rsid w:val="003B22DF"/>
    <w:rsid w:val="003B4009"/>
    <w:rsid w:val="003B5482"/>
    <w:rsid w:val="003C03B7"/>
    <w:rsid w:val="003C0BD2"/>
    <w:rsid w:val="003C104F"/>
    <w:rsid w:val="003C187D"/>
    <w:rsid w:val="003C1E09"/>
    <w:rsid w:val="003D2BD5"/>
    <w:rsid w:val="003D7EDE"/>
    <w:rsid w:val="003E61E2"/>
    <w:rsid w:val="003F1092"/>
    <w:rsid w:val="00404495"/>
    <w:rsid w:val="00405976"/>
    <w:rsid w:val="00407A89"/>
    <w:rsid w:val="00411163"/>
    <w:rsid w:val="00412B92"/>
    <w:rsid w:val="00414E7F"/>
    <w:rsid w:val="00427DDB"/>
    <w:rsid w:val="00435158"/>
    <w:rsid w:val="00435DE4"/>
    <w:rsid w:val="00436055"/>
    <w:rsid w:val="00446632"/>
    <w:rsid w:val="004624DA"/>
    <w:rsid w:val="00471CE0"/>
    <w:rsid w:val="00484517"/>
    <w:rsid w:val="00484E15"/>
    <w:rsid w:val="00485E12"/>
    <w:rsid w:val="00496B18"/>
    <w:rsid w:val="00497FB8"/>
    <w:rsid w:val="004A1674"/>
    <w:rsid w:val="004A3680"/>
    <w:rsid w:val="004E16C9"/>
    <w:rsid w:val="004F3A1A"/>
    <w:rsid w:val="004F70BE"/>
    <w:rsid w:val="005043B2"/>
    <w:rsid w:val="00504BC2"/>
    <w:rsid w:val="005052F7"/>
    <w:rsid w:val="0050633E"/>
    <w:rsid w:val="00512C5B"/>
    <w:rsid w:val="005155D4"/>
    <w:rsid w:val="00515E79"/>
    <w:rsid w:val="0052519E"/>
    <w:rsid w:val="00525281"/>
    <w:rsid w:val="00530A3F"/>
    <w:rsid w:val="00531DB6"/>
    <w:rsid w:val="00531F6D"/>
    <w:rsid w:val="00537ABC"/>
    <w:rsid w:val="00552D3A"/>
    <w:rsid w:val="00554EC9"/>
    <w:rsid w:val="005603A6"/>
    <w:rsid w:val="005665D3"/>
    <w:rsid w:val="005670D9"/>
    <w:rsid w:val="00567462"/>
    <w:rsid w:val="0057324A"/>
    <w:rsid w:val="0057552F"/>
    <w:rsid w:val="00581CC2"/>
    <w:rsid w:val="0058494B"/>
    <w:rsid w:val="00585E61"/>
    <w:rsid w:val="00585EBC"/>
    <w:rsid w:val="005907F5"/>
    <w:rsid w:val="00592021"/>
    <w:rsid w:val="00592F0E"/>
    <w:rsid w:val="0059353A"/>
    <w:rsid w:val="00594FA5"/>
    <w:rsid w:val="005A1922"/>
    <w:rsid w:val="005A6CE8"/>
    <w:rsid w:val="005B6FB7"/>
    <w:rsid w:val="005C072D"/>
    <w:rsid w:val="005C114E"/>
    <w:rsid w:val="005C267C"/>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47C32"/>
    <w:rsid w:val="0065007C"/>
    <w:rsid w:val="00657BEF"/>
    <w:rsid w:val="00661937"/>
    <w:rsid w:val="006777AD"/>
    <w:rsid w:val="0068629F"/>
    <w:rsid w:val="006A4CF1"/>
    <w:rsid w:val="006A4D82"/>
    <w:rsid w:val="006B14C6"/>
    <w:rsid w:val="006B1DAE"/>
    <w:rsid w:val="006C5B58"/>
    <w:rsid w:val="006C7B58"/>
    <w:rsid w:val="006E281B"/>
    <w:rsid w:val="006E77E4"/>
    <w:rsid w:val="006E7816"/>
    <w:rsid w:val="006E7CC7"/>
    <w:rsid w:val="006F3655"/>
    <w:rsid w:val="00706C2B"/>
    <w:rsid w:val="0071629E"/>
    <w:rsid w:val="00716432"/>
    <w:rsid w:val="00721149"/>
    <w:rsid w:val="007300D2"/>
    <w:rsid w:val="00770DA6"/>
    <w:rsid w:val="00774D53"/>
    <w:rsid w:val="007817D0"/>
    <w:rsid w:val="00786BC8"/>
    <w:rsid w:val="007906C4"/>
    <w:rsid w:val="00793DA4"/>
    <w:rsid w:val="00795056"/>
    <w:rsid w:val="007A122A"/>
    <w:rsid w:val="007B6394"/>
    <w:rsid w:val="007B697B"/>
    <w:rsid w:val="007B79CF"/>
    <w:rsid w:val="007D1D29"/>
    <w:rsid w:val="007E6E32"/>
    <w:rsid w:val="007E7DD7"/>
    <w:rsid w:val="007F71D6"/>
    <w:rsid w:val="00815FEF"/>
    <w:rsid w:val="00840E7F"/>
    <w:rsid w:val="00842177"/>
    <w:rsid w:val="00842351"/>
    <w:rsid w:val="0084269D"/>
    <w:rsid w:val="00851A67"/>
    <w:rsid w:val="00853D56"/>
    <w:rsid w:val="008572EC"/>
    <w:rsid w:val="00866842"/>
    <w:rsid w:val="008723CC"/>
    <w:rsid w:val="00877EBB"/>
    <w:rsid w:val="0088074B"/>
    <w:rsid w:val="00881714"/>
    <w:rsid w:val="00881857"/>
    <w:rsid w:val="008857E6"/>
    <w:rsid w:val="00887E5F"/>
    <w:rsid w:val="00890C67"/>
    <w:rsid w:val="00894FD0"/>
    <w:rsid w:val="008A0DC8"/>
    <w:rsid w:val="008A1C5F"/>
    <w:rsid w:val="008A3024"/>
    <w:rsid w:val="008A3935"/>
    <w:rsid w:val="008B5D22"/>
    <w:rsid w:val="008E3AE9"/>
    <w:rsid w:val="008E4C26"/>
    <w:rsid w:val="008E5E93"/>
    <w:rsid w:val="008F05C8"/>
    <w:rsid w:val="008F34EA"/>
    <w:rsid w:val="008F4030"/>
    <w:rsid w:val="008F5266"/>
    <w:rsid w:val="00901E25"/>
    <w:rsid w:val="009111F2"/>
    <w:rsid w:val="00914C70"/>
    <w:rsid w:val="00915194"/>
    <w:rsid w:val="00917682"/>
    <w:rsid w:val="00921F19"/>
    <w:rsid w:val="00937090"/>
    <w:rsid w:val="00944008"/>
    <w:rsid w:val="00944B45"/>
    <w:rsid w:val="009516B3"/>
    <w:rsid w:val="009546BE"/>
    <w:rsid w:val="00955608"/>
    <w:rsid w:val="00965679"/>
    <w:rsid w:val="009703B5"/>
    <w:rsid w:val="009776D3"/>
    <w:rsid w:val="009779FE"/>
    <w:rsid w:val="0098365D"/>
    <w:rsid w:val="00984880"/>
    <w:rsid w:val="00987CE4"/>
    <w:rsid w:val="009A609D"/>
    <w:rsid w:val="009B5D19"/>
    <w:rsid w:val="009C5B80"/>
    <w:rsid w:val="009C7FF6"/>
    <w:rsid w:val="009E1576"/>
    <w:rsid w:val="009E463C"/>
    <w:rsid w:val="009E6265"/>
    <w:rsid w:val="009F3914"/>
    <w:rsid w:val="009F53E3"/>
    <w:rsid w:val="00A1028F"/>
    <w:rsid w:val="00A1686A"/>
    <w:rsid w:val="00A17EAF"/>
    <w:rsid w:val="00A46BB9"/>
    <w:rsid w:val="00A525EA"/>
    <w:rsid w:val="00A65528"/>
    <w:rsid w:val="00A715E5"/>
    <w:rsid w:val="00A731AC"/>
    <w:rsid w:val="00A92A6C"/>
    <w:rsid w:val="00A95AED"/>
    <w:rsid w:val="00AB0930"/>
    <w:rsid w:val="00AB1E8B"/>
    <w:rsid w:val="00AC12CD"/>
    <w:rsid w:val="00AC39D4"/>
    <w:rsid w:val="00AC4BEE"/>
    <w:rsid w:val="00AD0373"/>
    <w:rsid w:val="00AD06A7"/>
    <w:rsid w:val="00AD116D"/>
    <w:rsid w:val="00AD1CDB"/>
    <w:rsid w:val="00AD522D"/>
    <w:rsid w:val="00AD66D0"/>
    <w:rsid w:val="00AE1FF8"/>
    <w:rsid w:val="00AF40DF"/>
    <w:rsid w:val="00AF4DF0"/>
    <w:rsid w:val="00B06B37"/>
    <w:rsid w:val="00B10307"/>
    <w:rsid w:val="00B12E78"/>
    <w:rsid w:val="00B235A7"/>
    <w:rsid w:val="00B26C7B"/>
    <w:rsid w:val="00B345AD"/>
    <w:rsid w:val="00B40FDA"/>
    <w:rsid w:val="00B4188C"/>
    <w:rsid w:val="00B43932"/>
    <w:rsid w:val="00B4791D"/>
    <w:rsid w:val="00B53BDF"/>
    <w:rsid w:val="00B67AF5"/>
    <w:rsid w:val="00B67BEA"/>
    <w:rsid w:val="00B7463A"/>
    <w:rsid w:val="00B747D9"/>
    <w:rsid w:val="00BB20B6"/>
    <w:rsid w:val="00BB4D52"/>
    <w:rsid w:val="00BC3AF5"/>
    <w:rsid w:val="00BC6712"/>
    <w:rsid w:val="00BD3289"/>
    <w:rsid w:val="00BD40CD"/>
    <w:rsid w:val="00BD68B4"/>
    <w:rsid w:val="00C01709"/>
    <w:rsid w:val="00C025C0"/>
    <w:rsid w:val="00C1664F"/>
    <w:rsid w:val="00C2394E"/>
    <w:rsid w:val="00C3351E"/>
    <w:rsid w:val="00C363ED"/>
    <w:rsid w:val="00C462AE"/>
    <w:rsid w:val="00C47E8A"/>
    <w:rsid w:val="00C65617"/>
    <w:rsid w:val="00C7580A"/>
    <w:rsid w:val="00C75E87"/>
    <w:rsid w:val="00C8055A"/>
    <w:rsid w:val="00C83CFD"/>
    <w:rsid w:val="00CA49BA"/>
    <w:rsid w:val="00CC2661"/>
    <w:rsid w:val="00CD2E8C"/>
    <w:rsid w:val="00CD4241"/>
    <w:rsid w:val="00D0284A"/>
    <w:rsid w:val="00D12B16"/>
    <w:rsid w:val="00D15AFC"/>
    <w:rsid w:val="00D2644E"/>
    <w:rsid w:val="00D30161"/>
    <w:rsid w:val="00D32178"/>
    <w:rsid w:val="00D33C54"/>
    <w:rsid w:val="00D363E1"/>
    <w:rsid w:val="00D37081"/>
    <w:rsid w:val="00D37595"/>
    <w:rsid w:val="00D44269"/>
    <w:rsid w:val="00D51B93"/>
    <w:rsid w:val="00D55D74"/>
    <w:rsid w:val="00D56B23"/>
    <w:rsid w:val="00D6757E"/>
    <w:rsid w:val="00D73425"/>
    <w:rsid w:val="00D752EF"/>
    <w:rsid w:val="00D75A39"/>
    <w:rsid w:val="00D77664"/>
    <w:rsid w:val="00D84BEB"/>
    <w:rsid w:val="00D9126D"/>
    <w:rsid w:val="00D93B57"/>
    <w:rsid w:val="00DB3BFA"/>
    <w:rsid w:val="00DB66CB"/>
    <w:rsid w:val="00DC1EE5"/>
    <w:rsid w:val="00DD49E6"/>
    <w:rsid w:val="00DE5F41"/>
    <w:rsid w:val="00DE6643"/>
    <w:rsid w:val="00DE66EE"/>
    <w:rsid w:val="00DE6F14"/>
    <w:rsid w:val="00DF09B7"/>
    <w:rsid w:val="00DF1D42"/>
    <w:rsid w:val="00DF7825"/>
    <w:rsid w:val="00E007ED"/>
    <w:rsid w:val="00E01B35"/>
    <w:rsid w:val="00E023E3"/>
    <w:rsid w:val="00E10990"/>
    <w:rsid w:val="00E21B13"/>
    <w:rsid w:val="00E22BFA"/>
    <w:rsid w:val="00E27DBA"/>
    <w:rsid w:val="00E30505"/>
    <w:rsid w:val="00E3106F"/>
    <w:rsid w:val="00E35C40"/>
    <w:rsid w:val="00E36527"/>
    <w:rsid w:val="00E435EE"/>
    <w:rsid w:val="00E45F73"/>
    <w:rsid w:val="00E51B7F"/>
    <w:rsid w:val="00E62299"/>
    <w:rsid w:val="00E62A08"/>
    <w:rsid w:val="00E62DC8"/>
    <w:rsid w:val="00E62FDA"/>
    <w:rsid w:val="00E705E7"/>
    <w:rsid w:val="00E7315A"/>
    <w:rsid w:val="00E76371"/>
    <w:rsid w:val="00E80765"/>
    <w:rsid w:val="00E80CD3"/>
    <w:rsid w:val="00E815F0"/>
    <w:rsid w:val="00E82A3A"/>
    <w:rsid w:val="00E83861"/>
    <w:rsid w:val="00E85A3E"/>
    <w:rsid w:val="00E9627A"/>
    <w:rsid w:val="00E979B1"/>
    <w:rsid w:val="00EA1C16"/>
    <w:rsid w:val="00EA4148"/>
    <w:rsid w:val="00EB5CE2"/>
    <w:rsid w:val="00EB72F9"/>
    <w:rsid w:val="00EC2824"/>
    <w:rsid w:val="00EC5952"/>
    <w:rsid w:val="00EC69D0"/>
    <w:rsid w:val="00EC7797"/>
    <w:rsid w:val="00ED0045"/>
    <w:rsid w:val="00ED01EB"/>
    <w:rsid w:val="00ED2518"/>
    <w:rsid w:val="00ED3B75"/>
    <w:rsid w:val="00EE730B"/>
    <w:rsid w:val="00EF1219"/>
    <w:rsid w:val="00EF180E"/>
    <w:rsid w:val="00EF767D"/>
    <w:rsid w:val="00F02115"/>
    <w:rsid w:val="00F0396F"/>
    <w:rsid w:val="00F11532"/>
    <w:rsid w:val="00F116BD"/>
    <w:rsid w:val="00F12643"/>
    <w:rsid w:val="00F170BC"/>
    <w:rsid w:val="00F17669"/>
    <w:rsid w:val="00F2141C"/>
    <w:rsid w:val="00F25D42"/>
    <w:rsid w:val="00F3029A"/>
    <w:rsid w:val="00F3045D"/>
    <w:rsid w:val="00F37339"/>
    <w:rsid w:val="00F40AC4"/>
    <w:rsid w:val="00F475F4"/>
    <w:rsid w:val="00F500BB"/>
    <w:rsid w:val="00F52CF6"/>
    <w:rsid w:val="00F564FD"/>
    <w:rsid w:val="00F777C5"/>
    <w:rsid w:val="00F84FDC"/>
    <w:rsid w:val="00F965CC"/>
    <w:rsid w:val="00FA2012"/>
    <w:rsid w:val="00FA5C3C"/>
    <w:rsid w:val="00FB126D"/>
    <w:rsid w:val="00FC51B6"/>
    <w:rsid w:val="00FC676E"/>
    <w:rsid w:val="00FD104A"/>
    <w:rsid w:val="00FD183B"/>
    <w:rsid w:val="00FE06C8"/>
    <w:rsid w:val="00FE51E1"/>
    <w:rsid w:val="00FE6077"/>
    <w:rsid w:val="00FE797E"/>
    <w:rsid w:val="00FF0C8F"/>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iPriority w:val="99"/>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uiPriority w:val="99"/>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 w:type="table" w:styleId="af2">
    <w:name w:val="Table Grid"/>
    <w:basedOn w:val="a1"/>
    <w:uiPriority w:val="39"/>
    <w:rsid w:val="00DE66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46441-B12D-4FB3-A1AD-7D1D184C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365</Words>
  <Characters>2085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Company>最高裁判所</Company>
  <LinksUpToDate>false</LinksUpToDate>
  <CharactersWithSpaces>2446</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概説</dc:title>
  <dc:creator>最高裁判所</dc:creator>
  <cp:lastModifiedBy>橋</cp:lastModifiedBy>
  <cp:revision>67</cp:revision>
  <cp:lastPrinted>2020-03-10T10:37:00Z</cp:lastPrinted>
  <dcterms:created xsi:type="dcterms:W3CDTF">2019-06-02T08:30:00Z</dcterms:created>
  <dcterms:modified xsi:type="dcterms:W3CDTF">2020-03-10T11:35:00Z</dcterms:modified>
</cp:coreProperties>
</file>