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3085A059" w:rsidR="00842177" w:rsidRDefault="00592021" w:rsidP="00D363E1">
      <w:pPr>
        <w:autoSpaceDE w:val="0"/>
        <w:autoSpaceDN w:val="0"/>
        <w:adjustRightInd w:val="0"/>
        <w:jc w:val="center"/>
        <w:rPr>
          <w:rFonts w:ascii="ＭＳ 明朝" w:hAnsi="ＭＳ 明朝" w:cs="ＭＳ明朝"/>
          <w:b/>
          <w:kern w:val="0"/>
          <w:sz w:val="28"/>
          <w:szCs w:val="28"/>
        </w:rPr>
      </w:pPr>
      <w:r>
        <w:rPr>
          <w:rFonts w:ascii="ＭＳ 明朝" w:hAnsi="ＭＳ 明朝" w:cs="ＭＳ明朝" w:hint="eastAsia"/>
          <w:b/>
          <w:kern w:val="0"/>
          <w:sz w:val="28"/>
          <w:szCs w:val="28"/>
        </w:rPr>
        <w:t xml:space="preserve">　</w:t>
      </w:r>
      <w:r w:rsidR="00D363E1" w:rsidRPr="00D363E1">
        <w:rPr>
          <w:rFonts w:ascii="ＭＳ 明朝" w:hAnsi="ＭＳ 明朝" w:cs="ＭＳ明朝" w:hint="eastAsia"/>
          <w:b/>
          <w:kern w:val="0"/>
          <w:sz w:val="28"/>
          <w:szCs w:val="28"/>
        </w:rPr>
        <w:t>第三者からの情報取得手続申立書（</w:t>
      </w:r>
      <w:r w:rsidR="00A95AED">
        <w:rPr>
          <w:rFonts w:ascii="ＭＳ 明朝" w:hAnsi="ＭＳ 明朝" w:cs="ＭＳ明朝" w:hint="eastAsia"/>
          <w:b/>
          <w:kern w:val="0"/>
          <w:sz w:val="28"/>
          <w:szCs w:val="28"/>
        </w:rPr>
        <w:t>給与</w:t>
      </w:r>
      <w:r w:rsidR="00D363E1" w:rsidRPr="00D363E1">
        <w:rPr>
          <w:rFonts w:ascii="ＭＳ 明朝" w:hAnsi="ＭＳ 明朝" w:cs="ＭＳ明朝" w:hint="eastAsia"/>
          <w:b/>
          <w:kern w:val="0"/>
          <w:sz w:val="28"/>
          <w:szCs w:val="28"/>
        </w:rPr>
        <w:t>）</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583BA02"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大阪</w:t>
      </w:r>
      <w:r w:rsidRPr="00D363E1">
        <w:rPr>
          <w:rFonts w:ascii="ＭＳ 明朝" w:hAnsi="ＭＳ 明朝" w:cs="ＭＳ明朝" w:hint="eastAsia"/>
          <w:kern w:val="0"/>
          <w:sz w:val="24"/>
          <w:szCs w:val="21"/>
        </w:rPr>
        <w:t>地方裁判所第</w:t>
      </w:r>
      <w:r>
        <w:rPr>
          <w:rFonts w:ascii="ＭＳ 明朝" w:hAnsi="ＭＳ 明朝" w:cs="ＭＳ明朝" w:hint="eastAsia"/>
          <w:kern w:val="0"/>
          <w:sz w:val="24"/>
          <w:szCs w:val="21"/>
        </w:rPr>
        <w:t>１４民事</w:t>
      </w:r>
      <w:r w:rsidRPr="00D363E1">
        <w:rPr>
          <w:rFonts w:ascii="ＭＳ 明朝" w:hAnsi="ＭＳ 明朝" w:cs="ＭＳ明朝" w:hint="eastAsia"/>
          <w:kern w:val="0"/>
          <w:sz w:val="24"/>
          <w:szCs w:val="21"/>
        </w:rPr>
        <w:t>部</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5983DFD4" w14:textId="77777777" w:rsidR="00405976" w:rsidRPr="000151EA" w:rsidRDefault="00405976" w:rsidP="00405976">
      <w:pPr>
        <w:autoSpaceDE w:val="0"/>
        <w:autoSpaceDN w:val="0"/>
        <w:adjustRightInd w:val="0"/>
        <w:spacing w:line="280" w:lineRule="exact"/>
        <w:jc w:val="left"/>
        <w:rPr>
          <w:rFonts w:ascii="ＭＳ 明朝" w:hAnsi="ＭＳ 明朝" w:cs="ＭＳ明朝"/>
          <w:kern w:val="0"/>
          <w:sz w:val="24"/>
          <w:szCs w:val="21"/>
        </w:rPr>
      </w:pPr>
    </w:p>
    <w:p w14:paraId="332EA0A8"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1ED6224D"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p>
    <w:p w14:paraId="17EEB293" w14:textId="77777777" w:rsidR="00405976"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r>
        <w:rPr>
          <w:rFonts w:ascii="ＭＳ 明朝" w:hAnsi="ＭＳ 明朝" w:cs="ＭＳ明朝" w:hint="eastAsia"/>
          <w:kern w:val="0"/>
          <w:sz w:val="24"/>
          <w:szCs w:val="21"/>
        </w:rPr>
        <w:t xml:space="preserve">　　　　</w:t>
      </w:r>
      <w:r w:rsidRPr="002E672F">
        <w:rPr>
          <w:rFonts w:ascii="ＭＳ 明朝" w:hAnsi="ＭＳ 明朝" w:cs="ＭＳ明朝" w:hint="eastAsia"/>
          <w:kern w:val="0"/>
          <w:sz w:val="24"/>
          <w:szCs w:val="21"/>
          <w:u w:val="dotted"/>
        </w:rPr>
        <w:t xml:space="preserve">　　　　　　　　　　　　　　　　　　　</w:t>
      </w:r>
      <w:r>
        <w:rPr>
          <w:rFonts w:ascii="ＭＳ 明朝" w:hAnsi="ＭＳ 明朝" w:cs="ＭＳ明朝" w:hint="eastAsia"/>
          <w:kern w:val="0"/>
          <w:sz w:val="24"/>
          <w:szCs w:val="21"/>
        </w:rPr>
        <w:t xml:space="preserve">　　㊞</w:t>
      </w:r>
    </w:p>
    <w:p w14:paraId="3B4579A2"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p>
    <w:p w14:paraId="73581996"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15DA7240"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785DC44F"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4040FA58"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p>
    <w:p w14:paraId="17D0CE53" w14:textId="77777777" w:rsidR="00405976" w:rsidRPr="00D363E1" w:rsidRDefault="00405976" w:rsidP="00405976">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当事者　</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別紙</w:t>
      </w:r>
      <w:r>
        <w:rPr>
          <w:rFonts w:ascii="ＭＳ 明朝" w:hAnsi="ＭＳ 明朝" w:cs="ＭＳ明朝" w:hint="eastAsia"/>
          <w:kern w:val="0"/>
          <w:sz w:val="24"/>
          <w:szCs w:val="21"/>
        </w:rPr>
        <w:t>当事者</w:t>
      </w:r>
      <w:r w:rsidRPr="00D363E1">
        <w:rPr>
          <w:rFonts w:ascii="ＭＳ 明朝" w:hAnsi="ＭＳ 明朝" w:cs="ＭＳ明朝" w:hint="eastAsia"/>
          <w:kern w:val="0"/>
          <w:sz w:val="24"/>
          <w:szCs w:val="21"/>
        </w:rPr>
        <w:t>目録記載のとおり</w:t>
      </w:r>
    </w:p>
    <w:p w14:paraId="4087FD26" w14:textId="77777777" w:rsidR="00405976" w:rsidRPr="00D363E1" w:rsidRDefault="00405976" w:rsidP="00405976">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w:t>
      </w:r>
      <w:bookmarkStart w:id="0" w:name="_GoBack"/>
      <w:bookmarkEnd w:id="0"/>
      <w:r w:rsidRPr="00D363E1">
        <w:rPr>
          <w:rFonts w:ascii="ＭＳ 明朝" w:hAnsi="ＭＳ 明朝" w:cs="ＭＳ明朝" w:hint="eastAsia"/>
          <w:kern w:val="0"/>
          <w:sz w:val="24"/>
          <w:szCs w:val="21"/>
        </w:rPr>
        <w:t>債権　　　別紙</w:t>
      </w:r>
      <w:r>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E9627A">
      <w:pPr>
        <w:autoSpaceDE w:val="0"/>
        <w:autoSpaceDN w:val="0"/>
        <w:adjustRightInd w:val="0"/>
        <w:spacing w:line="340" w:lineRule="exact"/>
        <w:jc w:val="left"/>
        <w:rPr>
          <w:rFonts w:ascii="ＭＳ 明朝" w:hAnsi="ＭＳ 明朝" w:cs="ＭＳ明朝"/>
          <w:kern w:val="0"/>
          <w:sz w:val="24"/>
          <w:szCs w:val="21"/>
        </w:rPr>
      </w:pPr>
    </w:p>
    <w:p w14:paraId="465150E8" w14:textId="50E7A6D4" w:rsidR="00842177" w:rsidRDefault="00842177" w:rsidP="00E9627A">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9779FE">
        <w:rPr>
          <w:rFonts w:ascii="ＭＳ 明朝" w:hAnsi="ＭＳ 明朝" w:cs="ＭＳ明朝" w:hint="eastAsia"/>
          <w:kern w:val="0"/>
          <w:sz w:val="24"/>
          <w:szCs w:val="21"/>
        </w:rPr>
        <w:t>第三者に対し</w:t>
      </w:r>
      <w:r w:rsidR="009779FE" w:rsidRPr="009779FE">
        <w:rPr>
          <w:rFonts w:ascii="ＭＳ 明朝" w:hAnsi="ＭＳ 明朝" w:cs="ＭＳ明朝" w:hint="eastAsia"/>
          <w:kern w:val="0"/>
          <w:sz w:val="24"/>
          <w:szCs w:val="21"/>
        </w:rPr>
        <w:t>債</w:t>
      </w:r>
      <w:r w:rsidR="009779FE">
        <w:rPr>
          <w:rFonts w:ascii="ＭＳ 明朝" w:hAnsi="ＭＳ 明朝" w:cs="ＭＳ明朝" w:hint="eastAsia"/>
          <w:kern w:val="0"/>
          <w:sz w:val="24"/>
          <w:szCs w:val="21"/>
        </w:rPr>
        <w:t>務者の給与債権に係る情報（民事執行法２０６条１項）の</w:t>
      </w:r>
      <w:r w:rsidR="009779FE" w:rsidRPr="009779FE">
        <w:rPr>
          <w:rFonts w:ascii="ＭＳ 明朝" w:hAnsi="ＭＳ 明朝" w:cs="ＭＳ明朝" w:hint="eastAsia"/>
          <w:kern w:val="0"/>
          <w:sz w:val="24"/>
          <w:szCs w:val="21"/>
        </w:rPr>
        <w:t>提供</w:t>
      </w:r>
      <w:r w:rsidR="009779FE">
        <w:rPr>
          <w:rFonts w:ascii="ＭＳ 明朝" w:hAnsi="ＭＳ 明朝" w:cs="ＭＳ明朝" w:hint="eastAsia"/>
          <w:kern w:val="0"/>
          <w:sz w:val="24"/>
          <w:szCs w:val="21"/>
        </w:rPr>
        <w:t>を命じるよう</w:t>
      </w:r>
      <w:r w:rsidRPr="00D363E1">
        <w:rPr>
          <w:rFonts w:ascii="ＭＳ 明朝" w:hAnsi="ＭＳ 明朝" w:cs="ＭＳ明朝" w:hint="eastAsia"/>
          <w:kern w:val="0"/>
          <w:sz w:val="24"/>
          <w:szCs w:val="21"/>
        </w:rPr>
        <w:t>求める。</w:t>
      </w:r>
    </w:p>
    <w:p w14:paraId="487F8873" w14:textId="5CB99B06" w:rsidR="00D363E1" w:rsidRDefault="00914C70" w:rsidP="00E9627A">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28D82CD9" w14:textId="2F925E4A" w:rsidR="005907F5" w:rsidRPr="005907F5" w:rsidRDefault="005907F5" w:rsidP="00E9627A">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１　民事執行法１９７条１項の要件</w:t>
      </w:r>
      <w:r w:rsidR="006E7CC7" w:rsidRPr="006E7CC7">
        <w:rPr>
          <w:rFonts w:ascii="ＭＳ 明朝" w:hAnsi="ＭＳ 明朝" w:cs="ＭＳ明朝" w:hint="eastAsia"/>
          <w:kern w:val="0"/>
          <w:sz w:val="24"/>
          <w:szCs w:val="21"/>
        </w:rPr>
        <w:t>（該当する□に</w:t>
      </w:r>
      <w:r w:rsidR="006E7CC7" w:rsidRPr="006E7CC7">
        <w:rPr>
          <w:rFonts w:ascii="ＭＳ 明朝" w:hAnsi="ＭＳ 明朝" w:cs="ＭＳ明朝"/>
          <w:kern w:val="0"/>
          <w:sz w:val="24"/>
          <w:szCs w:val="21"/>
        </w:rPr>
        <w:t>✔</w:t>
      </w:r>
      <w:r w:rsidR="006E7CC7" w:rsidRPr="006E7CC7">
        <w:rPr>
          <w:rFonts w:ascii="ＭＳ 明朝" w:hAnsi="ＭＳ 明朝" w:cs="ＭＳ明朝" w:hint="eastAsia"/>
          <w:kern w:val="0"/>
          <w:sz w:val="24"/>
          <w:szCs w:val="21"/>
        </w:rPr>
        <w:t>を記入してください。）</w:t>
      </w:r>
    </w:p>
    <w:p w14:paraId="76EAF161" w14:textId="6C6A667F" w:rsidR="00D363E1" w:rsidRDefault="00914C70" w:rsidP="00E9627A">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5907F5">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BAE4326" w:rsidR="00914C70" w:rsidRDefault="00914C70" w:rsidP="00E9627A">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5907F5">
        <w:rPr>
          <w:rFonts w:ascii="ＭＳ 明朝" w:hAnsi="ＭＳ 明朝" w:cs="ＭＳ明朝" w:hint="eastAsia"/>
          <w:kern w:val="0"/>
          <w:sz w:val="24"/>
          <w:szCs w:val="21"/>
        </w:rPr>
        <w:t>られない（２号）</w:t>
      </w:r>
      <w:r w:rsidR="00053CF2">
        <w:rPr>
          <w:rFonts w:ascii="ＭＳ 明朝" w:hAnsi="ＭＳ 明朝" w:cs="ＭＳ明朝" w:hint="eastAsia"/>
          <w:kern w:val="0"/>
          <w:sz w:val="24"/>
          <w:szCs w:val="21"/>
        </w:rPr>
        <w:t>。</w:t>
      </w:r>
    </w:p>
    <w:p w14:paraId="675302DC" w14:textId="643BF9E4" w:rsidR="005907F5" w:rsidRDefault="005907F5"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　民事執行法</w:t>
      </w:r>
      <w:r w:rsidR="00AD66D0">
        <w:rPr>
          <w:rFonts w:ascii="ＭＳ 明朝" w:hAnsi="ＭＳ 明朝" w:cs="ＭＳ明朝" w:hint="eastAsia"/>
          <w:kern w:val="0"/>
          <w:sz w:val="24"/>
          <w:szCs w:val="21"/>
        </w:rPr>
        <w:t>２０５</w:t>
      </w:r>
      <w:r>
        <w:rPr>
          <w:rFonts w:ascii="ＭＳ 明朝" w:hAnsi="ＭＳ 明朝" w:cs="ＭＳ明朝" w:hint="eastAsia"/>
          <w:kern w:val="0"/>
          <w:sz w:val="24"/>
          <w:szCs w:val="21"/>
        </w:rPr>
        <w:t>条</w:t>
      </w:r>
      <w:r w:rsidR="000E0D9C">
        <w:rPr>
          <w:rFonts w:ascii="ＭＳ 明朝" w:hAnsi="ＭＳ 明朝" w:cs="ＭＳ明朝" w:hint="eastAsia"/>
          <w:kern w:val="0"/>
          <w:sz w:val="24"/>
          <w:szCs w:val="21"/>
        </w:rPr>
        <w:t>２</w:t>
      </w:r>
      <w:r>
        <w:rPr>
          <w:rFonts w:ascii="ＭＳ 明朝" w:hAnsi="ＭＳ 明朝" w:cs="ＭＳ明朝" w:hint="eastAsia"/>
          <w:kern w:val="0"/>
          <w:sz w:val="24"/>
          <w:szCs w:val="21"/>
        </w:rPr>
        <w:t>項の要件</w:t>
      </w:r>
    </w:p>
    <w:p w14:paraId="116533A0" w14:textId="77777777" w:rsidR="00592021" w:rsidRDefault="00BC6712"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財産開示事件の</w:t>
      </w:r>
      <w:r w:rsidR="000E0D9C">
        <w:rPr>
          <w:rFonts w:ascii="ＭＳ 明朝" w:hAnsi="ＭＳ 明朝" w:cs="ＭＳ明朝" w:hint="eastAsia"/>
          <w:kern w:val="0"/>
          <w:sz w:val="24"/>
          <w:szCs w:val="21"/>
        </w:rPr>
        <w:t xml:space="preserve">事件番号　　</w:t>
      </w:r>
    </w:p>
    <w:p w14:paraId="69A61A49" w14:textId="520886A4" w:rsidR="006B1DAE" w:rsidRDefault="00592021" w:rsidP="00E9627A">
      <w:pPr>
        <w:autoSpaceDE w:val="0"/>
        <w:autoSpaceDN w:val="0"/>
        <w:adjustRightInd w:val="0"/>
        <w:spacing w:line="340" w:lineRule="exact"/>
        <w:ind w:firstLineChars="500" w:firstLine="1200"/>
        <w:jc w:val="left"/>
        <w:rPr>
          <w:rFonts w:ascii="ＭＳ 明朝" w:hAnsi="ＭＳ 明朝" w:cs="ＭＳ明朝"/>
          <w:kern w:val="0"/>
          <w:sz w:val="24"/>
          <w:szCs w:val="21"/>
        </w:rPr>
      </w:pPr>
      <w:r>
        <w:rPr>
          <w:rFonts w:ascii="ＭＳ 明朝" w:hAnsi="ＭＳ 明朝" w:cs="ＭＳ明朝" w:hint="eastAsia"/>
          <w:kern w:val="0"/>
          <w:sz w:val="24"/>
          <w:szCs w:val="21"/>
        </w:rPr>
        <w:t>地方裁判所</w:t>
      </w:r>
      <w:r w:rsidR="002C2FEC">
        <w:rPr>
          <w:rFonts w:ascii="ＭＳ 明朝" w:hAnsi="ＭＳ 明朝" w:cs="ＭＳ明朝" w:hint="eastAsia"/>
          <w:kern w:val="0"/>
          <w:sz w:val="24"/>
          <w:szCs w:val="21"/>
        </w:rPr>
        <w:t xml:space="preserve">　　　　</w:t>
      </w:r>
      <w:r w:rsidR="000E0D9C">
        <w:rPr>
          <w:rFonts w:ascii="ＭＳ 明朝" w:hAnsi="ＭＳ 明朝" w:cs="ＭＳ明朝" w:hint="eastAsia"/>
          <w:kern w:val="0"/>
          <w:sz w:val="24"/>
          <w:szCs w:val="21"/>
        </w:rPr>
        <w:t>平成・令和　　年（財チ）第　　　　号</w:t>
      </w:r>
    </w:p>
    <w:p w14:paraId="2AF4D484" w14:textId="77777777" w:rsidR="00E9627A" w:rsidRDefault="000E0D9C"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財産開示期日　　平成・令和　　年　　月　　日　</w:t>
      </w:r>
    </w:p>
    <w:p w14:paraId="34ED0FC7" w14:textId="0D8996F6" w:rsidR="006B1DAE" w:rsidRDefault="006B1DAE"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３</w:t>
      </w:r>
      <w:r w:rsidRPr="006B1DAE">
        <w:rPr>
          <w:rFonts w:ascii="ＭＳ 明朝" w:hAnsi="ＭＳ 明朝" w:cs="ＭＳ明朝" w:hint="eastAsia"/>
          <w:kern w:val="0"/>
          <w:sz w:val="24"/>
          <w:szCs w:val="21"/>
        </w:rPr>
        <w:t xml:space="preserve">　民事執行法</w:t>
      </w:r>
      <w:r>
        <w:rPr>
          <w:rFonts w:ascii="ＭＳ 明朝" w:hAnsi="ＭＳ 明朝" w:cs="ＭＳ明朝" w:hint="eastAsia"/>
          <w:kern w:val="0"/>
          <w:sz w:val="24"/>
          <w:szCs w:val="21"/>
        </w:rPr>
        <w:t>２０６</w:t>
      </w:r>
      <w:r w:rsidRPr="006B1DAE">
        <w:rPr>
          <w:rFonts w:ascii="ＭＳ 明朝" w:hAnsi="ＭＳ 明朝" w:cs="ＭＳ明朝" w:hint="eastAsia"/>
          <w:kern w:val="0"/>
          <w:sz w:val="24"/>
          <w:szCs w:val="21"/>
        </w:rPr>
        <w:t>条１項の要件</w:t>
      </w:r>
      <w:r w:rsidR="00AD66D0" w:rsidRPr="00AD66D0">
        <w:rPr>
          <w:rFonts w:ascii="ＭＳ 明朝" w:hAnsi="ＭＳ 明朝" w:cs="ＭＳ明朝" w:hint="eastAsia"/>
          <w:kern w:val="0"/>
          <w:sz w:val="24"/>
          <w:szCs w:val="21"/>
        </w:rPr>
        <w:t>（該当する□に</w:t>
      </w:r>
      <w:r w:rsidR="00AD66D0" w:rsidRPr="00AD66D0">
        <w:rPr>
          <w:rFonts w:ascii="ＭＳ 明朝" w:hAnsi="ＭＳ 明朝" w:cs="ＭＳ明朝"/>
          <w:kern w:val="0"/>
          <w:sz w:val="24"/>
          <w:szCs w:val="21"/>
        </w:rPr>
        <w:t>✔</w:t>
      </w:r>
      <w:r w:rsidR="00AD66D0" w:rsidRPr="00AD66D0">
        <w:rPr>
          <w:rFonts w:ascii="ＭＳ 明朝" w:hAnsi="ＭＳ 明朝" w:cs="ＭＳ明朝" w:hint="eastAsia"/>
          <w:kern w:val="0"/>
          <w:sz w:val="24"/>
          <w:szCs w:val="21"/>
        </w:rPr>
        <w:t>を記入してください。）</w:t>
      </w:r>
    </w:p>
    <w:p w14:paraId="5033DFCE" w14:textId="4CE58905" w:rsidR="00C2394E" w:rsidRPr="006B1DAE" w:rsidRDefault="006B1DAE" w:rsidP="00E9627A">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 xml:space="preserve">　　債権者は，次の請求権について執行力ある債務名義の正本を有す</w:t>
      </w:r>
      <w:r w:rsidR="00C2394E">
        <w:rPr>
          <w:rFonts w:ascii="ＭＳ 明朝" w:hAnsi="ＭＳ 明朝" w:cs="ＭＳ明朝" w:hint="eastAsia"/>
          <w:kern w:val="0"/>
          <w:sz w:val="24"/>
          <w:szCs w:val="21"/>
        </w:rPr>
        <w:t>る。</w:t>
      </w:r>
    </w:p>
    <w:p w14:paraId="6C10E7C4" w14:textId="145835B9" w:rsidR="006B1DAE" w:rsidRPr="00C2394E" w:rsidRDefault="00C2394E" w:rsidP="00E9627A">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6B1DAE" w:rsidRPr="00C2394E">
        <w:rPr>
          <w:rFonts w:ascii="ＭＳ 明朝" w:hAnsi="ＭＳ 明朝" w:cs="ＭＳ明朝" w:hint="eastAsia"/>
          <w:kern w:val="0"/>
          <w:sz w:val="24"/>
          <w:szCs w:val="21"/>
        </w:rPr>
        <w:t xml:space="preserve"> 民事執行法１５１条の２第１項各号に掲げる義務に係る請求権</w:t>
      </w:r>
    </w:p>
    <w:p w14:paraId="6CFE910B" w14:textId="195E2CB3" w:rsidR="006B1DAE" w:rsidRPr="00C2394E" w:rsidRDefault="00C2394E" w:rsidP="00E9627A">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6B1DAE" w:rsidRPr="00C2394E">
        <w:rPr>
          <w:rFonts w:ascii="ＭＳ 明朝" w:hAnsi="ＭＳ 明朝" w:cs="ＭＳ明朝" w:hint="eastAsia"/>
          <w:kern w:val="0"/>
          <w:sz w:val="24"/>
          <w:szCs w:val="21"/>
        </w:rPr>
        <w:t xml:space="preserve"> 人の生命又は身体の侵害による損害賠償請求権</w:t>
      </w:r>
    </w:p>
    <w:p w14:paraId="206FD2B0" w14:textId="77777777" w:rsidR="00D33C54" w:rsidRDefault="00D33C54" w:rsidP="00E9627A">
      <w:pPr>
        <w:autoSpaceDE w:val="0"/>
        <w:autoSpaceDN w:val="0"/>
        <w:adjustRightInd w:val="0"/>
        <w:spacing w:line="340" w:lineRule="exact"/>
        <w:jc w:val="left"/>
        <w:rPr>
          <w:rFonts w:ascii="ＭＳ 明朝" w:hAnsi="ＭＳ 明朝" w:cs="ＭＳ明朝"/>
          <w:kern w:val="0"/>
          <w:sz w:val="24"/>
          <w:szCs w:val="21"/>
        </w:rPr>
      </w:pPr>
    </w:p>
    <w:p w14:paraId="1042B9E3" w14:textId="6F4FF4AD" w:rsidR="00842177" w:rsidRPr="00D363E1" w:rsidRDefault="00842177"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6E7CC7" w:rsidRPr="006E7CC7">
        <w:rPr>
          <w:rFonts w:ascii="ＭＳ 明朝" w:hAnsi="ＭＳ 明朝" w:cs="ＭＳ明朝" w:hint="eastAsia"/>
          <w:kern w:val="0"/>
          <w:sz w:val="24"/>
          <w:szCs w:val="21"/>
        </w:rPr>
        <w:t>（該当する□に</w:t>
      </w:r>
      <w:r w:rsidR="006E7CC7" w:rsidRPr="006E7CC7">
        <w:rPr>
          <w:rFonts w:ascii="ＭＳ 明朝" w:hAnsi="ＭＳ 明朝" w:cs="ＭＳ明朝"/>
          <w:kern w:val="0"/>
          <w:sz w:val="24"/>
          <w:szCs w:val="21"/>
        </w:rPr>
        <w:t>✔</w:t>
      </w:r>
      <w:r w:rsidR="006E7CC7" w:rsidRPr="006E7CC7">
        <w:rPr>
          <w:rFonts w:ascii="ＭＳ 明朝" w:hAnsi="ＭＳ 明朝" w:cs="ＭＳ明朝" w:hint="eastAsia"/>
          <w:kern w:val="0"/>
          <w:sz w:val="24"/>
          <w:szCs w:val="21"/>
        </w:rPr>
        <w:t>を記入してください。）</w:t>
      </w:r>
    </w:p>
    <w:p w14:paraId="6AE20225"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lastRenderedPageBreak/>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25C15DDD" w14:textId="315E4D9E" w:rsidR="00842177"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Pr="00D363E1">
        <w:rPr>
          <w:rFonts w:ascii="ＭＳ 明朝" w:hAnsi="ＭＳ 明朝" w:cs="ＭＳ明朝" w:hint="eastAsia"/>
          <w:kern w:val="0"/>
          <w:sz w:val="24"/>
          <w:szCs w:val="21"/>
        </w:rPr>
        <w:t xml:space="preserve">　</w:t>
      </w:r>
    </w:p>
    <w:p w14:paraId="430B82DC" w14:textId="6B6F34E7" w:rsidR="00504BC2" w:rsidRPr="00134E3A" w:rsidRDefault="00504BC2" w:rsidP="00E9627A">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6E7CC7" w:rsidRPr="006E7CC7">
        <w:rPr>
          <w:rFonts w:ascii="ＭＳ 明朝" w:hAnsi="ＭＳ 明朝" w:cs="ＭＳ明朝" w:hint="eastAsia"/>
          <w:kern w:val="0"/>
          <w:sz w:val="24"/>
        </w:rPr>
        <w:t>（該当する□に</w:t>
      </w:r>
      <w:r w:rsidR="006E7CC7" w:rsidRPr="006E7CC7">
        <w:rPr>
          <w:rFonts w:ascii="ＭＳ 明朝" w:hAnsi="ＭＳ 明朝" w:cs="ＭＳ明朝"/>
          <w:kern w:val="0"/>
          <w:sz w:val="24"/>
        </w:rPr>
        <w:t>✔</w:t>
      </w:r>
      <w:r w:rsidR="006E7CC7" w:rsidRPr="006E7CC7">
        <w:rPr>
          <w:rFonts w:ascii="ＭＳ 明朝" w:hAnsi="ＭＳ 明朝" w:cs="ＭＳ明朝" w:hint="eastAsia"/>
          <w:kern w:val="0"/>
          <w:sz w:val="24"/>
        </w:rPr>
        <w:t>を記入してください。）</w:t>
      </w:r>
    </w:p>
    <w:p w14:paraId="2BA8137B" w14:textId="607A9121" w:rsidR="00504BC2"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7A41FD92" w14:textId="1F3507E5"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（同号の証明資料）</w:t>
      </w:r>
    </w:p>
    <w:p w14:paraId="6A001C30" w14:textId="5A12B194"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配当表</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1465AB8" w14:textId="40D6B23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弁済金交付計算書</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313134C" w14:textId="69980943"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不動産競売開始決定</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DD804E8" w14:textId="393D38F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債権差押命令</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5340F7E5" w14:textId="67D74F6F"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配当期日呼出状</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0351EF52" w14:textId="627DBFF1"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7BE0E62" w14:textId="2766C9A0" w:rsidR="006E7CC7" w:rsidRPr="00134E3A" w:rsidRDefault="006E7CC7" w:rsidP="00E9627A">
      <w:pPr>
        <w:autoSpaceDE w:val="0"/>
        <w:autoSpaceDN w:val="0"/>
        <w:adjustRightInd w:val="0"/>
        <w:spacing w:line="340" w:lineRule="exact"/>
        <w:ind w:firstLineChars="100" w:firstLine="240"/>
        <w:jc w:val="left"/>
        <w:rPr>
          <w:rFonts w:ascii="ＭＳ 明朝" w:hAnsi="ＭＳ 明朝" w:cs="ＭＳ明朝"/>
          <w:kern w:val="0"/>
          <w:sz w:val="24"/>
        </w:rPr>
      </w:pPr>
      <w:r>
        <w:rPr>
          <w:rFonts w:ascii="ＭＳ 明朝" w:hAnsi="ＭＳ 明朝" w:cs="ＭＳ明朝" w:hint="eastAsia"/>
          <w:kern w:val="0"/>
          <w:sz w:val="24"/>
        </w:rPr>
        <w:t>（</w:t>
      </w:r>
      <w:r w:rsidRPr="00134E3A">
        <w:rPr>
          <w:rFonts w:ascii="ＭＳ 明朝" w:hAnsi="ＭＳ 明朝" w:cs="ＭＳ明朝" w:hint="eastAsia"/>
          <w:kern w:val="0"/>
          <w:sz w:val="24"/>
        </w:rPr>
        <w:t>民事執行法</w:t>
      </w:r>
      <w:r>
        <w:rPr>
          <w:rFonts w:ascii="ＭＳ 明朝" w:hAnsi="ＭＳ 明朝" w:cs="ＭＳ明朝" w:hint="eastAsia"/>
          <w:kern w:val="0"/>
          <w:sz w:val="24"/>
        </w:rPr>
        <w:t>２０５</w:t>
      </w:r>
      <w:r w:rsidRPr="00134E3A">
        <w:rPr>
          <w:rFonts w:ascii="ＭＳ 明朝" w:hAnsi="ＭＳ 明朝" w:cs="ＭＳ明朝" w:hint="eastAsia"/>
          <w:kern w:val="0"/>
          <w:sz w:val="24"/>
        </w:rPr>
        <w:t>条</w:t>
      </w:r>
      <w:r>
        <w:rPr>
          <w:rFonts w:ascii="ＭＳ 明朝" w:hAnsi="ＭＳ 明朝" w:cs="ＭＳ明朝" w:hint="eastAsia"/>
          <w:kern w:val="0"/>
          <w:sz w:val="24"/>
        </w:rPr>
        <w:t>２</w:t>
      </w:r>
      <w:r w:rsidRPr="00134E3A">
        <w:rPr>
          <w:rFonts w:ascii="ＭＳ 明朝" w:hAnsi="ＭＳ 明朝" w:cs="ＭＳ明朝" w:hint="eastAsia"/>
          <w:kern w:val="0"/>
          <w:sz w:val="24"/>
        </w:rPr>
        <w:t>項の</w:t>
      </w:r>
      <w:r w:rsidR="00657BEF">
        <w:rPr>
          <w:rFonts w:ascii="ＭＳ 明朝" w:hAnsi="ＭＳ 明朝" w:cs="ＭＳ明朝" w:hint="eastAsia"/>
          <w:kern w:val="0"/>
          <w:sz w:val="24"/>
        </w:rPr>
        <w:t>証明</w:t>
      </w:r>
      <w:r w:rsidRPr="00134E3A">
        <w:rPr>
          <w:rFonts w:ascii="ＭＳ 明朝" w:hAnsi="ＭＳ 明朝" w:cs="ＭＳ明朝" w:hint="eastAsia"/>
          <w:kern w:val="0"/>
          <w:sz w:val="24"/>
        </w:rPr>
        <w:t>資料</w:t>
      </w:r>
      <w:r>
        <w:rPr>
          <w:rFonts w:ascii="ＭＳ 明朝" w:hAnsi="ＭＳ 明朝" w:cs="ＭＳ明朝" w:hint="eastAsia"/>
          <w:kern w:val="0"/>
          <w:sz w:val="24"/>
        </w:rPr>
        <w:t>）</w:t>
      </w:r>
    </w:p>
    <w:p w14:paraId="213A7C00" w14:textId="38BF7FAF"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財産開示期日が実施されたことの証明書　　　　　　　　　　</w:t>
      </w:r>
    </w:p>
    <w:p w14:paraId="5BB3E0E4" w14:textId="77777777" w:rsidR="006E7CC7" w:rsidRPr="00134E3A" w:rsidRDefault="006E7CC7" w:rsidP="00E9627A">
      <w:pPr>
        <w:autoSpaceDE w:val="0"/>
        <w:autoSpaceDN w:val="0"/>
        <w:adjustRightInd w:val="0"/>
        <w:spacing w:line="340" w:lineRule="exact"/>
        <w:ind w:firstLineChars="200" w:firstLine="480"/>
        <w:jc w:val="left"/>
        <w:rPr>
          <w:rFonts w:ascii="ＭＳ 明朝" w:hAnsi="ＭＳ 明朝" w:cs="ＭＳ明朝"/>
          <w:kern w:val="0"/>
          <w:sz w:val="24"/>
        </w:rPr>
      </w:pPr>
      <w:r w:rsidRPr="00134E3A">
        <w:rPr>
          <w:rFonts w:ascii="ＭＳ 明朝" w:hAnsi="ＭＳ 明朝" w:cs="ＭＳ明朝" w:hint="eastAsia"/>
          <w:kern w:val="0"/>
          <w:sz w:val="24"/>
        </w:rPr>
        <w:t xml:space="preserve">□　</w:t>
      </w:r>
      <w:r>
        <w:rPr>
          <w:rFonts w:ascii="ＭＳ 明朝" w:hAnsi="ＭＳ 明朝" w:cs="ＭＳ明朝" w:hint="eastAsia"/>
          <w:kern w:val="0"/>
          <w:sz w:val="24"/>
        </w:rPr>
        <w:t xml:space="preserve">財産開示期日調書写し　　</w:t>
      </w:r>
      <w:r w:rsidRPr="00134E3A">
        <w:rPr>
          <w:rFonts w:ascii="ＭＳ 明朝" w:hAnsi="ＭＳ 明朝" w:cs="ＭＳ明朝" w:hint="eastAsia"/>
          <w:kern w:val="0"/>
          <w:sz w:val="24"/>
        </w:rPr>
        <w:t xml:space="preserve">　</w:t>
      </w:r>
    </w:p>
    <w:p w14:paraId="1EC78351" w14:textId="193437B9"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Pr>
          <w:rFonts w:ascii="ＭＳ 明朝" w:hAnsi="ＭＳ 明朝" w:cs="ＭＳ明朝" w:hint="eastAsia"/>
          <w:kern w:val="0"/>
          <w:sz w:val="24"/>
        </w:rPr>
        <w:t>財産開示手続実施決定写し</w:t>
      </w:r>
      <w:r w:rsidRPr="00134E3A">
        <w:rPr>
          <w:rFonts w:ascii="ＭＳ 明朝" w:hAnsi="ＭＳ 明朝" w:cs="ＭＳ明朝" w:hint="eastAsia"/>
          <w:kern w:val="0"/>
          <w:sz w:val="24"/>
        </w:rPr>
        <w:t xml:space="preserve">　　　　　　　</w:t>
      </w:r>
    </w:p>
    <w:p w14:paraId="1A28E47C" w14:textId="6C86FD69"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53E55B8" w14:textId="77777777" w:rsidR="0052519E" w:rsidRPr="0052519E" w:rsidRDefault="006E7CC7" w:rsidP="0052519E">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2519E" w:rsidRPr="0052519E">
        <w:rPr>
          <w:rFonts w:ascii="ＭＳ 明朝" w:hAnsi="ＭＳ 明朝" w:cs="ＭＳ明朝" w:hint="eastAsia"/>
          <w:kern w:val="0"/>
          <w:sz w:val="24"/>
        </w:rPr>
        <w:t>２　民事執行法１９７条１項２号の主張をする場合</w:t>
      </w:r>
    </w:p>
    <w:p w14:paraId="436B295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（同号の疎明資料）</w:t>
      </w:r>
    </w:p>
    <w:p w14:paraId="011DE2F9" w14:textId="77777777" w:rsidR="0052519E" w:rsidRPr="0052519E" w:rsidRDefault="0052519E" w:rsidP="0052519E">
      <w:pPr>
        <w:autoSpaceDE w:val="0"/>
        <w:autoSpaceDN w:val="0"/>
        <w:adjustRightInd w:val="0"/>
        <w:spacing w:line="340" w:lineRule="exact"/>
        <w:ind w:firstLineChars="200" w:firstLine="480"/>
        <w:jc w:val="left"/>
        <w:rPr>
          <w:rFonts w:ascii="ＭＳ 明朝" w:hAnsi="ＭＳ 明朝" w:cs="ＭＳ明朝"/>
          <w:kern w:val="0"/>
          <w:sz w:val="24"/>
        </w:rPr>
      </w:pPr>
      <w:r w:rsidRPr="0052519E">
        <w:rPr>
          <w:rFonts w:ascii="ＭＳ 明朝" w:hAnsi="ＭＳ 明朝" w:cs="ＭＳ明朝" w:hint="eastAsia"/>
          <w:kern w:val="0"/>
          <w:sz w:val="24"/>
        </w:rPr>
        <w:t>□　財産調査結果報告書及び添付資料</w:t>
      </w:r>
    </w:p>
    <w:p w14:paraId="779F85AD" w14:textId="594C63AF"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3DD8293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（民事執行法２０５条２項の証明資料）</w:t>
      </w:r>
    </w:p>
    <w:p w14:paraId="28B22E6C"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財産調査結果報告書添付資料のとおり</w:t>
      </w:r>
    </w:p>
    <w:p w14:paraId="56ABC059"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財産開示期日が実施されたことの証明書</w:t>
      </w:r>
    </w:p>
    <w:p w14:paraId="15FEEB61"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財産開示期日調書写し</w:t>
      </w:r>
    </w:p>
    <w:p w14:paraId="6F98A1EE"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財産開示手続実施決定写し</w:t>
      </w:r>
    </w:p>
    <w:p w14:paraId="20FA3F8F" w14:textId="2411B79B"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4C053D80" w14:textId="126885F3" w:rsidR="006E7CC7" w:rsidRPr="006E7CC7" w:rsidRDefault="006E7CC7" w:rsidP="00405976">
      <w:pPr>
        <w:spacing w:line="340" w:lineRule="exact"/>
        <w:textAlignment w:val="baseline"/>
        <w:rPr>
          <w:rFonts w:ascii="Times New Roman" w:hAnsi="Times New Roman" w:cs="ＭＳ 明朝"/>
          <w:color w:val="000000"/>
          <w:kern w:val="0"/>
          <w:sz w:val="24"/>
        </w:rPr>
      </w:pPr>
    </w:p>
    <w:sectPr w:rsidR="006E7CC7" w:rsidRPr="006E7CC7" w:rsidSect="00E62A08">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63EC3" w14:textId="77777777" w:rsidR="000C3355" w:rsidRDefault="000C3355">
      <w:r>
        <w:separator/>
      </w:r>
    </w:p>
  </w:endnote>
  <w:endnote w:type="continuationSeparator" w:id="0">
    <w:p w14:paraId="59F34558" w14:textId="77777777" w:rsidR="000C3355" w:rsidRDefault="000C3355">
      <w:r>
        <w:continuationSeparator/>
      </w:r>
    </w:p>
  </w:endnote>
  <w:endnote w:type="continuationNotice" w:id="1">
    <w:p w14:paraId="086D2BE8" w14:textId="77777777" w:rsidR="000C3355" w:rsidRDefault="000C3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5CE4A" w14:textId="77777777" w:rsidR="000C3355" w:rsidRDefault="000C3355">
      <w:r>
        <w:separator/>
      </w:r>
    </w:p>
  </w:footnote>
  <w:footnote w:type="continuationSeparator" w:id="0">
    <w:p w14:paraId="6A1F4137" w14:textId="77777777" w:rsidR="000C3355" w:rsidRDefault="000C3355">
      <w:r>
        <w:continuationSeparator/>
      </w:r>
    </w:p>
  </w:footnote>
  <w:footnote w:type="continuationNotice" w:id="1">
    <w:p w14:paraId="7A28128A" w14:textId="77777777" w:rsidR="000C3355" w:rsidRDefault="000C33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B4428"/>
    <w:multiLevelType w:val="hybridMultilevel"/>
    <w:tmpl w:val="FF12FF20"/>
    <w:lvl w:ilvl="0" w:tplc="61683A7C">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22E7A"/>
    <w:rsid w:val="00030B11"/>
    <w:rsid w:val="00041A04"/>
    <w:rsid w:val="00041C45"/>
    <w:rsid w:val="0004398B"/>
    <w:rsid w:val="00050A19"/>
    <w:rsid w:val="000516FE"/>
    <w:rsid w:val="00053CF2"/>
    <w:rsid w:val="00065B4C"/>
    <w:rsid w:val="00065E57"/>
    <w:rsid w:val="000721DF"/>
    <w:rsid w:val="0007461C"/>
    <w:rsid w:val="00074EEF"/>
    <w:rsid w:val="000871AB"/>
    <w:rsid w:val="000C296F"/>
    <w:rsid w:val="000C2E12"/>
    <w:rsid w:val="000C3355"/>
    <w:rsid w:val="000C4A9C"/>
    <w:rsid w:val="000D07BB"/>
    <w:rsid w:val="000D1714"/>
    <w:rsid w:val="000D33A0"/>
    <w:rsid w:val="000D5401"/>
    <w:rsid w:val="000E0D9C"/>
    <w:rsid w:val="000E516E"/>
    <w:rsid w:val="000E68F5"/>
    <w:rsid w:val="000F297E"/>
    <w:rsid w:val="000F4042"/>
    <w:rsid w:val="000F4416"/>
    <w:rsid w:val="0010205E"/>
    <w:rsid w:val="001152A2"/>
    <w:rsid w:val="00130EF7"/>
    <w:rsid w:val="00133522"/>
    <w:rsid w:val="00134E3A"/>
    <w:rsid w:val="001442F9"/>
    <w:rsid w:val="0014781D"/>
    <w:rsid w:val="00162A62"/>
    <w:rsid w:val="001830B4"/>
    <w:rsid w:val="00185D7A"/>
    <w:rsid w:val="00186416"/>
    <w:rsid w:val="001872BF"/>
    <w:rsid w:val="001A279B"/>
    <w:rsid w:val="001A4174"/>
    <w:rsid w:val="001B305F"/>
    <w:rsid w:val="001B68E9"/>
    <w:rsid w:val="001C599F"/>
    <w:rsid w:val="001C67D7"/>
    <w:rsid w:val="001D05F1"/>
    <w:rsid w:val="001D1638"/>
    <w:rsid w:val="001D4C94"/>
    <w:rsid w:val="001E04C4"/>
    <w:rsid w:val="001E1AF4"/>
    <w:rsid w:val="001E248F"/>
    <w:rsid w:val="001F4278"/>
    <w:rsid w:val="001F7933"/>
    <w:rsid w:val="00202C7F"/>
    <w:rsid w:val="0021773A"/>
    <w:rsid w:val="00220B72"/>
    <w:rsid w:val="00220C7A"/>
    <w:rsid w:val="00230031"/>
    <w:rsid w:val="002318B2"/>
    <w:rsid w:val="00235A63"/>
    <w:rsid w:val="002371C8"/>
    <w:rsid w:val="00257EF6"/>
    <w:rsid w:val="002623E4"/>
    <w:rsid w:val="00263D3D"/>
    <w:rsid w:val="00270DD0"/>
    <w:rsid w:val="002722A8"/>
    <w:rsid w:val="00272D08"/>
    <w:rsid w:val="00281633"/>
    <w:rsid w:val="002862BD"/>
    <w:rsid w:val="0028718A"/>
    <w:rsid w:val="00290A67"/>
    <w:rsid w:val="0029136A"/>
    <w:rsid w:val="00295BF2"/>
    <w:rsid w:val="002A576F"/>
    <w:rsid w:val="002A5B71"/>
    <w:rsid w:val="002B2299"/>
    <w:rsid w:val="002C04ED"/>
    <w:rsid w:val="002C2FEC"/>
    <w:rsid w:val="002C37AC"/>
    <w:rsid w:val="002C48EE"/>
    <w:rsid w:val="002D4A74"/>
    <w:rsid w:val="002F38E6"/>
    <w:rsid w:val="00302761"/>
    <w:rsid w:val="00312CA3"/>
    <w:rsid w:val="00322949"/>
    <w:rsid w:val="00325160"/>
    <w:rsid w:val="00325966"/>
    <w:rsid w:val="00326EAA"/>
    <w:rsid w:val="00333256"/>
    <w:rsid w:val="00335987"/>
    <w:rsid w:val="00335EC7"/>
    <w:rsid w:val="00337CD2"/>
    <w:rsid w:val="00343A29"/>
    <w:rsid w:val="003452DA"/>
    <w:rsid w:val="00346A9C"/>
    <w:rsid w:val="00346B47"/>
    <w:rsid w:val="003507FE"/>
    <w:rsid w:val="00364720"/>
    <w:rsid w:val="003669A8"/>
    <w:rsid w:val="0037270E"/>
    <w:rsid w:val="003822E1"/>
    <w:rsid w:val="00387036"/>
    <w:rsid w:val="003A140F"/>
    <w:rsid w:val="003A4E37"/>
    <w:rsid w:val="003A5237"/>
    <w:rsid w:val="003B0379"/>
    <w:rsid w:val="003B22DF"/>
    <w:rsid w:val="003B4009"/>
    <w:rsid w:val="003B5482"/>
    <w:rsid w:val="003C03B7"/>
    <w:rsid w:val="003C0BD2"/>
    <w:rsid w:val="003C104F"/>
    <w:rsid w:val="003C187D"/>
    <w:rsid w:val="003C1E09"/>
    <w:rsid w:val="003D2BD5"/>
    <w:rsid w:val="003D7EDE"/>
    <w:rsid w:val="003E61E2"/>
    <w:rsid w:val="003F1092"/>
    <w:rsid w:val="00404495"/>
    <w:rsid w:val="00405976"/>
    <w:rsid w:val="00407A89"/>
    <w:rsid w:val="00412B92"/>
    <w:rsid w:val="00414E7F"/>
    <w:rsid w:val="00427DDB"/>
    <w:rsid w:val="00435158"/>
    <w:rsid w:val="00435DE4"/>
    <w:rsid w:val="00436055"/>
    <w:rsid w:val="00446632"/>
    <w:rsid w:val="004624DA"/>
    <w:rsid w:val="00471CE0"/>
    <w:rsid w:val="00484517"/>
    <w:rsid w:val="00484E15"/>
    <w:rsid w:val="00496B18"/>
    <w:rsid w:val="00497FB8"/>
    <w:rsid w:val="004A1674"/>
    <w:rsid w:val="004A3680"/>
    <w:rsid w:val="004E16C9"/>
    <w:rsid w:val="004F3A1A"/>
    <w:rsid w:val="004F70BE"/>
    <w:rsid w:val="005043B2"/>
    <w:rsid w:val="00504BC2"/>
    <w:rsid w:val="005052F7"/>
    <w:rsid w:val="0050633E"/>
    <w:rsid w:val="00512C5B"/>
    <w:rsid w:val="005155D4"/>
    <w:rsid w:val="00515E79"/>
    <w:rsid w:val="0052519E"/>
    <w:rsid w:val="00525281"/>
    <w:rsid w:val="00530A3F"/>
    <w:rsid w:val="00531DB6"/>
    <w:rsid w:val="00531F6D"/>
    <w:rsid w:val="00537ABC"/>
    <w:rsid w:val="00552D3A"/>
    <w:rsid w:val="00554EC9"/>
    <w:rsid w:val="005603A6"/>
    <w:rsid w:val="005665D3"/>
    <w:rsid w:val="005670D9"/>
    <w:rsid w:val="00567462"/>
    <w:rsid w:val="0057324A"/>
    <w:rsid w:val="0057552F"/>
    <w:rsid w:val="00581CC2"/>
    <w:rsid w:val="0058494B"/>
    <w:rsid w:val="00585E61"/>
    <w:rsid w:val="00585EBC"/>
    <w:rsid w:val="005907F5"/>
    <w:rsid w:val="00592021"/>
    <w:rsid w:val="00592F0E"/>
    <w:rsid w:val="0059353A"/>
    <w:rsid w:val="00594FA5"/>
    <w:rsid w:val="005A1922"/>
    <w:rsid w:val="005A6CE8"/>
    <w:rsid w:val="005B6FB7"/>
    <w:rsid w:val="005C072D"/>
    <w:rsid w:val="005C114E"/>
    <w:rsid w:val="005C267C"/>
    <w:rsid w:val="005C297C"/>
    <w:rsid w:val="005C700C"/>
    <w:rsid w:val="005D1F02"/>
    <w:rsid w:val="005D47C9"/>
    <w:rsid w:val="005E45D5"/>
    <w:rsid w:val="005E6940"/>
    <w:rsid w:val="005E6954"/>
    <w:rsid w:val="005E76E5"/>
    <w:rsid w:val="005F1038"/>
    <w:rsid w:val="005F2D22"/>
    <w:rsid w:val="005F7F5B"/>
    <w:rsid w:val="006029A9"/>
    <w:rsid w:val="006033B1"/>
    <w:rsid w:val="006037F7"/>
    <w:rsid w:val="00604674"/>
    <w:rsid w:val="00622466"/>
    <w:rsid w:val="006308AE"/>
    <w:rsid w:val="006415B8"/>
    <w:rsid w:val="00647492"/>
    <w:rsid w:val="00647C32"/>
    <w:rsid w:val="0065007C"/>
    <w:rsid w:val="00657BEF"/>
    <w:rsid w:val="00661937"/>
    <w:rsid w:val="006777AD"/>
    <w:rsid w:val="0068629F"/>
    <w:rsid w:val="006A4CF1"/>
    <w:rsid w:val="006A4D82"/>
    <w:rsid w:val="006B14C6"/>
    <w:rsid w:val="006B1DAE"/>
    <w:rsid w:val="006C5B58"/>
    <w:rsid w:val="006C7B58"/>
    <w:rsid w:val="006E281B"/>
    <w:rsid w:val="006E77E4"/>
    <w:rsid w:val="006E7816"/>
    <w:rsid w:val="006E7CC7"/>
    <w:rsid w:val="006F3655"/>
    <w:rsid w:val="00706C2B"/>
    <w:rsid w:val="0071629E"/>
    <w:rsid w:val="00716432"/>
    <w:rsid w:val="00721149"/>
    <w:rsid w:val="007300D2"/>
    <w:rsid w:val="00770DA6"/>
    <w:rsid w:val="00774D53"/>
    <w:rsid w:val="007817D0"/>
    <w:rsid w:val="00786BC8"/>
    <w:rsid w:val="007906C4"/>
    <w:rsid w:val="00793DA4"/>
    <w:rsid w:val="00795056"/>
    <w:rsid w:val="007A122A"/>
    <w:rsid w:val="007B6394"/>
    <w:rsid w:val="007B697B"/>
    <w:rsid w:val="007B79CF"/>
    <w:rsid w:val="007D1D29"/>
    <w:rsid w:val="007E6E32"/>
    <w:rsid w:val="007E7DD7"/>
    <w:rsid w:val="007F71D6"/>
    <w:rsid w:val="00815FEF"/>
    <w:rsid w:val="00840E7F"/>
    <w:rsid w:val="00842177"/>
    <w:rsid w:val="00842351"/>
    <w:rsid w:val="0084269D"/>
    <w:rsid w:val="00851A67"/>
    <w:rsid w:val="00853D56"/>
    <w:rsid w:val="008572EC"/>
    <w:rsid w:val="00866842"/>
    <w:rsid w:val="008723CC"/>
    <w:rsid w:val="00877EBB"/>
    <w:rsid w:val="0088074B"/>
    <w:rsid w:val="00881714"/>
    <w:rsid w:val="00881857"/>
    <w:rsid w:val="008857E6"/>
    <w:rsid w:val="00887E5F"/>
    <w:rsid w:val="00890C67"/>
    <w:rsid w:val="00894FD0"/>
    <w:rsid w:val="008A0DC8"/>
    <w:rsid w:val="008A1C5F"/>
    <w:rsid w:val="008A3024"/>
    <w:rsid w:val="008A3935"/>
    <w:rsid w:val="008B5D22"/>
    <w:rsid w:val="008E3AE9"/>
    <w:rsid w:val="008E4C26"/>
    <w:rsid w:val="008E5E93"/>
    <w:rsid w:val="008F05C8"/>
    <w:rsid w:val="008F34EA"/>
    <w:rsid w:val="008F4030"/>
    <w:rsid w:val="008F5266"/>
    <w:rsid w:val="00901E25"/>
    <w:rsid w:val="009111F2"/>
    <w:rsid w:val="00914C70"/>
    <w:rsid w:val="00915194"/>
    <w:rsid w:val="00917682"/>
    <w:rsid w:val="00921F19"/>
    <w:rsid w:val="00937090"/>
    <w:rsid w:val="00944008"/>
    <w:rsid w:val="00944B45"/>
    <w:rsid w:val="009516B3"/>
    <w:rsid w:val="009546BE"/>
    <w:rsid w:val="00955608"/>
    <w:rsid w:val="00965679"/>
    <w:rsid w:val="009703B5"/>
    <w:rsid w:val="009776D3"/>
    <w:rsid w:val="009779FE"/>
    <w:rsid w:val="0098365D"/>
    <w:rsid w:val="00984880"/>
    <w:rsid w:val="00987CE4"/>
    <w:rsid w:val="009B5D19"/>
    <w:rsid w:val="009C5B80"/>
    <w:rsid w:val="009C7FF6"/>
    <w:rsid w:val="009E1576"/>
    <w:rsid w:val="009E463C"/>
    <w:rsid w:val="009E6265"/>
    <w:rsid w:val="009F3914"/>
    <w:rsid w:val="009F53E3"/>
    <w:rsid w:val="00A1028F"/>
    <w:rsid w:val="00A1686A"/>
    <w:rsid w:val="00A17EAF"/>
    <w:rsid w:val="00A46BB9"/>
    <w:rsid w:val="00A525EA"/>
    <w:rsid w:val="00A65528"/>
    <w:rsid w:val="00A715E5"/>
    <w:rsid w:val="00A731AC"/>
    <w:rsid w:val="00A92A6C"/>
    <w:rsid w:val="00A95AED"/>
    <w:rsid w:val="00AB0930"/>
    <w:rsid w:val="00AB1E8B"/>
    <w:rsid w:val="00AC12CD"/>
    <w:rsid w:val="00AC4BEE"/>
    <w:rsid w:val="00AD0373"/>
    <w:rsid w:val="00AD06A7"/>
    <w:rsid w:val="00AD116D"/>
    <w:rsid w:val="00AD1CDB"/>
    <w:rsid w:val="00AD522D"/>
    <w:rsid w:val="00AD66D0"/>
    <w:rsid w:val="00AE1FF8"/>
    <w:rsid w:val="00AF40DF"/>
    <w:rsid w:val="00AF4DF0"/>
    <w:rsid w:val="00B06B37"/>
    <w:rsid w:val="00B10307"/>
    <w:rsid w:val="00B12E78"/>
    <w:rsid w:val="00B235A7"/>
    <w:rsid w:val="00B345AD"/>
    <w:rsid w:val="00B40FDA"/>
    <w:rsid w:val="00B4188C"/>
    <w:rsid w:val="00B4791D"/>
    <w:rsid w:val="00B53BDF"/>
    <w:rsid w:val="00B67AF5"/>
    <w:rsid w:val="00B67BEA"/>
    <w:rsid w:val="00B7463A"/>
    <w:rsid w:val="00B747D9"/>
    <w:rsid w:val="00BB20B6"/>
    <w:rsid w:val="00BB4D52"/>
    <w:rsid w:val="00BC3AF5"/>
    <w:rsid w:val="00BC6712"/>
    <w:rsid w:val="00BD3289"/>
    <w:rsid w:val="00BD40CD"/>
    <w:rsid w:val="00BD68B4"/>
    <w:rsid w:val="00C01709"/>
    <w:rsid w:val="00C025C0"/>
    <w:rsid w:val="00C1664F"/>
    <w:rsid w:val="00C2394E"/>
    <w:rsid w:val="00C3351E"/>
    <w:rsid w:val="00C363ED"/>
    <w:rsid w:val="00C462AE"/>
    <w:rsid w:val="00C47E8A"/>
    <w:rsid w:val="00C65617"/>
    <w:rsid w:val="00C7580A"/>
    <w:rsid w:val="00C75E87"/>
    <w:rsid w:val="00C8055A"/>
    <w:rsid w:val="00C83CFD"/>
    <w:rsid w:val="00CA49BA"/>
    <w:rsid w:val="00CC2661"/>
    <w:rsid w:val="00CD2E8C"/>
    <w:rsid w:val="00CD4241"/>
    <w:rsid w:val="00D0284A"/>
    <w:rsid w:val="00D12B16"/>
    <w:rsid w:val="00D2644E"/>
    <w:rsid w:val="00D30161"/>
    <w:rsid w:val="00D32178"/>
    <w:rsid w:val="00D33C54"/>
    <w:rsid w:val="00D363E1"/>
    <w:rsid w:val="00D37081"/>
    <w:rsid w:val="00D37595"/>
    <w:rsid w:val="00D44269"/>
    <w:rsid w:val="00D51B93"/>
    <w:rsid w:val="00D55D74"/>
    <w:rsid w:val="00D56B23"/>
    <w:rsid w:val="00D6757E"/>
    <w:rsid w:val="00D73425"/>
    <w:rsid w:val="00D752EF"/>
    <w:rsid w:val="00D75A39"/>
    <w:rsid w:val="00D84BEB"/>
    <w:rsid w:val="00D9126D"/>
    <w:rsid w:val="00D93B57"/>
    <w:rsid w:val="00DB3BFA"/>
    <w:rsid w:val="00DB66CB"/>
    <w:rsid w:val="00DC1EE5"/>
    <w:rsid w:val="00DD49E6"/>
    <w:rsid w:val="00DE5F41"/>
    <w:rsid w:val="00DE66EE"/>
    <w:rsid w:val="00DE6F14"/>
    <w:rsid w:val="00DF09B7"/>
    <w:rsid w:val="00DF1D42"/>
    <w:rsid w:val="00DF7825"/>
    <w:rsid w:val="00E007ED"/>
    <w:rsid w:val="00E01B35"/>
    <w:rsid w:val="00E023E3"/>
    <w:rsid w:val="00E10990"/>
    <w:rsid w:val="00E21B13"/>
    <w:rsid w:val="00E22BFA"/>
    <w:rsid w:val="00E27DBA"/>
    <w:rsid w:val="00E30505"/>
    <w:rsid w:val="00E3106F"/>
    <w:rsid w:val="00E35C40"/>
    <w:rsid w:val="00E36527"/>
    <w:rsid w:val="00E435EE"/>
    <w:rsid w:val="00E45F73"/>
    <w:rsid w:val="00E51B7F"/>
    <w:rsid w:val="00E62299"/>
    <w:rsid w:val="00E62A08"/>
    <w:rsid w:val="00E62DC8"/>
    <w:rsid w:val="00E62FDA"/>
    <w:rsid w:val="00E705E7"/>
    <w:rsid w:val="00E7315A"/>
    <w:rsid w:val="00E76371"/>
    <w:rsid w:val="00E80765"/>
    <w:rsid w:val="00E80CD3"/>
    <w:rsid w:val="00E815F0"/>
    <w:rsid w:val="00E82A3A"/>
    <w:rsid w:val="00E83861"/>
    <w:rsid w:val="00E85A3E"/>
    <w:rsid w:val="00E9627A"/>
    <w:rsid w:val="00E979B1"/>
    <w:rsid w:val="00EA1C16"/>
    <w:rsid w:val="00EA4148"/>
    <w:rsid w:val="00EB5CE2"/>
    <w:rsid w:val="00EB72F9"/>
    <w:rsid w:val="00EC2824"/>
    <w:rsid w:val="00EC5952"/>
    <w:rsid w:val="00EC69D0"/>
    <w:rsid w:val="00EC7797"/>
    <w:rsid w:val="00ED0045"/>
    <w:rsid w:val="00ED01EB"/>
    <w:rsid w:val="00ED2518"/>
    <w:rsid w:val="00ED3B75"/>
    <w:rsid w:val="00EE730B"/>
    <w:rsid w:val="00EF1219"/>
    <w:rsid w:val="00EF180E"/>
    <w:rsid w:val="00EF767D"/>
    <w:rsid w:val="00F02115"/>
    <w:rsid w:val="00F0396F"/>
    <w:rsid w:val="00F11532"/>
    <w:rsid w:val="00F12643"/>
    <w:rsid w:val="00F170BC"/>
    <w:rsid w:val="00F17669"/>
    <w:rsid w:val="00F2141C"/>
    <w:rsid w:val="00F25D42"/>
    <w:rsid w:val="00F3029A"/>
    <w:rsid w:val="00F3045D"/>
    <w:rsid w:val="00F37339"/>
    <w:rsid w:val="00F40AC4"/>
    <w:rsid w:val="00F475F4"/>
    <w:rsid w:val="00F500BB"/>
    <w:rsid w:val="00F52CF6"/>
    <w:rsid w:val="00F564FD"/>
    <w:rsid w:val="00F777C5"/>
    <w:rsid w:val="00F84FDC"/>
    <w:rsid w:val="00FA2012"/>
    <w:rsid w:val="00FA5C3C"/>
    <w:rsid w:val="00FB126D"/>
    <w:rsid w:val="00FC51B6"/>
    <w:rsid w:val="00FC676E"/>
    <w:rsid w:val="00FD104A"/>
    <w:rsid w:val="00FD183B"/>
    <w:rsid w:val="00FE06C8"/>
    <w:rsid w:val="00FE51E1"/>
    <w:rsid w:val="00FE6077"/>
    <w:rsid w:val="00FE797E"/>
    <w:rsid w:val="00FF0C8F"/>
    <w:rsid w:val="00FF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B749E4"/>
  <w15:docId w15:val="{953A7624-DE50-44A1-9501-D806A5D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paragraph" w:styleId="af1">
    <w:name w:val="List Paragraph"/>
    <w:basedOn w:val="a"/>
    <w:uiPriority w:val="34"/>
    <w:qFormat/>
    <w:rsid w:val="00D33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DD369-350A-4028-B304-3B2BA409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915</Words>
  <Characters>515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Company>最高裁判所</Company>
  <LinksUpToDate>false</LinksUpToDate>
  <CharactersWithSpaces>1428</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概説</dc:title>
  <dc:creator>最高裁判所</dc:creator>
  <cp:lastModifiedBy>Ｈ</cp:lastModifiedBy>
  <cp:revision>57</cp:revision>
  <cp:lastPrinted>2020-02-12T00:57:00Z</cp:lastPrinted>
  <dcterms:created xsi:type="dcterms:W3CDTF">2019-06-02T08:30:00Z</dcterms:created>
  <dcterms:modified xsi:type="dcterms:W3CDTF">2020-02-12T00:57:00Z</dcterms:modified>
</cp:coreProperties>
</file>