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3" w:rsidRPr="00640AB3" w:rsidRDefault="00640AB3" w:rsidP="00640AB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40AB3">
        <w:rPr>
          <w:rFonts w:ascii="ＭＳ 明朝" w:eastAsia="ＭＳ 明朝" w:hAnsi="ＭＳ 明朝" w:hint="eastAsia"/>
          <w:b/>
          <w:sz w:val="32"/>
          <w:szCs w:val="32"/>
        </w:rPr>
        <w:t>請 求 債 権 目 録</w:t>
      </w:r>
    </w:p>
    <w:p w:rsidR="00640AB3" w:rsidRPr="00E87B25" w:rsidRDefault="00640AB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40AB3" w:rsidTr="00D03BF6">
        <w:trPr>
          <w:trHeight w:val="1933"/>
        </w:trPr>
        <w:tc>
          <w:tcPr>
            <w:tcW w:w="9344" w:type="dxa"/>
            <w:vAlign w:val="center"/>
          </w:tcPr>
          <w:p w:rsidR="00640AB3" w:rsidRDefault="002D1D6E" w:rsidP="00E0531E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Pr="002D1D6E">
              <w:rPr>
                <w:rFonts w:ascii="ＭＳ 明朝" w:eastAsia="ＭＳ 明朝" w:hAnsi="ＭＳ 明朝" w:hint="eastAsia"/>
                <w:sz w:val="24"/>
                <w:szCs w:val="24"/>
              </w:rPr>
              <w:t>簡易</w:t>
            </w:r>
            <w:r w:rsidR="00640AB3" w:rsidRPr="00952AE5">
              <w:rPr>
                <w:rFonts w:ascii="ＭＳ 明朝" w:eastAsia="ＭＳ 明朝" w:hAnsi="ＭＳ 明朝" w:hint="eastAsia"/>
                <w:sz w:val="24"/>
                <w:szCs w:val="24"/>
              </w:rPr>
              <w:t>裁判所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54070">
              <w:rPr>
                <w:rFonts w:ascii="ＭＳ 明朝" w:eastAsia="ＭＳ 明朝" w:hAnsi="ＭＳ 明朝" w:hint="eastAsia"/>
                <w:sz w:val="24"/>
                <w:szCs w:val="24"/>
              </w:rPr>
              <w:t>平成・</w:t>
            </w:r>
            <w:r w:rsidR="008E1879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22593B" w:rsidRPr="0022593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</w: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）第</w:t>
            </w:r>
            <w:r w:rsidR="00640AB3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640AB3" w:rsidRPr="00640AB3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640A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事件の</w:t>
            </w:r>
          </w:p>
          <w:p w:rsidR="00640AB3" w:rsidRPr="00640AB3" w:rsidRDefault="002D1D6E" w:rsidP="00D03B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仮執行宣言付支払督促正本に</w:t>
            </w:r>
            <w:r w:rsidR="00640AB3">
              <w:rPr>
                <w:rFonts w:ascii="ＭＳ 明朝" w:eastAsia="ＭＳ 明朝" w:hAnsi="ＭＳ 明朝" w:hint="eastAsia"/>
                <w:sz w:val="24"/>
                <w:szCs w:val="24"/>
              </w:rPr>
              <w:t>表示された</w:t>
            </w:r>
            <w:r w:rsidR="0027277E">
              <w:rPr>
                <w:rFonts w:ascii="ＭＳ 明朝" w:eastAsia="ＭＳ 明朝" w:hAnsi="ＭＳ 明朝" w:hint="eastAsia"/>
                <w:sz w:val="24"/>
                <w:szCs w:val="24"/>
              </w:rPr>
              <w:t>，人の生命又は身体の侵害による損害賠償請求権である</w:t>
            </w:r>
            <w:r w:rsidR="00640AB3">
              <w:rPr>
                <w:rFonts w:ascii="ＭＳ 明朝" w:eastAsia="ＭＳ 明朝" w:hAnsi="ＭＳ 明朝" w:hint="eastAsia"/>
                <w:sz w:val="24"/>
                <w:szCs w:val="24"/>
              </w:rPr>
              <w:t>下記債権</w:t>
            </w:r>
          </w:p>
        </w:tc>
      </w:tr>
    </w:tbl>
    <w:p w:rsidR="005F7B5F" w:rsidRDefault="005F7B5F" w:rsidP="005F7B5F">
      <w:pPr>
        <w:pStyle w:val="a8"/>
      </w:pPr>
    </w:p>
    <w:p w:rsidR="005F7B5F" w:rsidRDefault="005F7B5F" w:rsidP="005F7B5F">
      <w:pPr>
        <w:pStyle w:val="a8"/>
      </w:pPr>
      <w:r>
        <w:rPr>
          <w:rFonts w:hint="eastAsia"/>
        </w:rPr>
        <w:t>記</w:t>
      </w:r>
    </w:p>
    <w:p w:rsidR="00640AB3" w:rsidRPr="005F7B5F" w:rsidRDefault="00640AB3" w:rsidP="00640AB3"/>
    <w:p w:rsidR="00640AB3" w:rsidRDefault="00640AB3" w:rsidP="00640AB3">
      <w:r>
        <w:rPr>
          <w:rFonts w:hint="eastAsia"/>
        </w:rPr>
        <w:t>１　元</w:t>
      </w:r>
      <w:r w:rsidR="00E0531E">
        <w:rPr>
          <w:rFonts w:hint="eastAsia"/>
        </w:rPr>
        <w:t xml:space="preserve">  </w:t>
      </w:r>
      <w:r>
        <w:rPr>
          <w:rFonts w:hint="eastAsia"/>
        </w:rPr>
        <w:t xml:space="preserve">　金　　　　　金</w:t>
      </w:r>
      <w:r>
        <w:rPr>
          <w:rFonts w:hint="eastAsia"/>
          <w:u w:val="dotted"/>
        </w:rPr>
        <w:t xml:space="preserve">　　　　　　　　　　　　</w:t>
      </w:r>
      <w:r w:rsidRPr="00640AB3">
        <w:rPr>
          <w:rFonts w:hint="eastAsia"/>
          <w:u w:val="dotted"/>
        </w:rPr>
        <w:t xml:space="preserve">　</w:t>
      </w:r>
      <w:r>
        <w:rPr>
          <w:rFonts w:hint="eastAsia"/>
        </w:rPr>
        <w:t>円</w:t>
      </w:r>
    </w:p>
    <w:p w:rsidR="00640AB3" w:rsidRDefault="00640AB3" w:rsidP="00640AB3"/>
    <w:p w:rsidR="008E1879" w:rsidRDefault="008E1879" w:rsidP="00640AB3"/>
    <w:p w:rsidR="00640AB3" w:rsidRDefault="00640AB3" w:rsidP="00640AB3">
      <w:r>
        <w:rPr>
          <w:rFonts w:hint="eastAsia"/>
        </w:rPr>
        <w:t>２　損</w:t>
      </w:r>
      <w:r w:rsidR="00E0531E">
        <w:rPr>
          <w:rFonts w:hint="eastAsia"/>
        </w:rPr>
        <w:t xml:space="preserve"> </w:t>
      </w:r>
      <w:r>
        <w:rPr>
          <w:rFonts w:hint="eastAsia"/>
        </w:rPr>
        <w:t>害</w:t>
      </w:r>
      <w:r w:rsidR="00E0531E">
        <w:rPr>
          <w:rFonts w:hint="eastAsia"/>
        </w:rPr>
        <w:t xml:space="preserve"> </w:t>
      </w:r>
      <w:r>
        <w:rPr>
          <w:rFonts w:hint="eastAsia"/>
        </w:rPr>
        <w:t xml:space="preserve">金　　　　　</w:t>
      </w:r>
    </w:p>
    <w:p w:rsidR="0022593B" w:rsidRDefault="0022593B" w:rsidP="00B54070">
      <w:pPr>
        <w:ind w:left="252" w:hangingChars="100" w:hanging="252"/>
      </w:pPr>
      <w:r>
        <w:rPr>
          <w:rFonts w:hint="eastAsia"/>
        </w:rPr>
        <w:t xml:space="preserve">　　上記１に対する</w:t>
      </w:r>
      <w:r>
        <w:rPr>
          <w:rFonts w:hint="eastAsia"/>
        </w:rPr>
        <w:t xml:space="preserve"> </w:t>
      </w:r>
      <w:r w:rsidR="00B54070">
        <w:rPr>
          <w:rFonts w:hint="eastAsia"/>
        </w:rPr>
        <w:t>平成・</w:t>
      </w:r>
      <w:r w:rsidR="001A4519">
        <w:rPr>
          <w:rFonts w:hint="eastAsia"/>
        </w:rPr>
        <w:t>令和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22593B">
        <w:rPr>
          <w:rFonts w:hint="eastAsia"/>
          <w:u w:val="dotted"/>
        </w:rPr>
        <w:t xml:space="preserve">　　</w:t>
      </w:r>
      <w:r w:rsidR="000A155A">
        <w:rPr>
          <w:rFonts w:hint="eastAsia"/>
        </w:rPr>
        <w:t>日から支払</w:t>
      </w:r>
      <w:r>
        <w:rPr>
          <w:rFonts w:hint="eastAsia"/>
        </w:rPr>
        <w:t>済みまで，年</w:t>
      </w:r>
      <w:r w:rsidRPr="0022593B">
        <w:rPr>
          <w:rFonts w:hint="eastAsia"/>
          <w:u w:val="dotted"/>
        </w:rPr>
        <w:t xml:space="preserve">　　</w:t>
      </w:r>
      <w:r>
        <w:rPr>
          <w:rFonts w:hint="eastAsia"/>
        </w:rPr>
        <w:t>パー</w:t>
      </w:r>
      <w:bookmarkStart w:id="0" w:name="_GoBack"/>
      <w:bookmarkEnd w:id="0"/>
      <w:r>
        <w:rPr>
          <w:rFonts w:hint="eastAsia"/>
        </w:rPr>
        <w:t>セントの割合による損害金</w:t>
      </w:r>
    </w:p>
    <w:p w:rsidR="0027277E" w:rsidRDefault="0027277E" w:rsidP="00640AB3"/>
    <w:p w:rsidR="0027277E" w:rsidRDefault="0027277E" w:rsidP="00640AB3"/>
    <w:p w:rsidR="0027277E" w:rsidRDefault="0027277E" w:rsidP="00640AB3"/>
    <w:p w:rsidR="0027277E" w:rsidRDefault="0027277E" w:rsidP="00640AB3"/>
    <w:p w:rsidR="0027277E" w:rsidRDefault="0027277E" w:rsidP="00640AB3"/>
    <w:p w:rsidR="0027277E" w:rsidRDefault="0027277E" w:rsidP="00640AB3"/>
    <w:p w:rsidR="0027277E" w:rsidRDefault="0027277E" w:rsidP="00640AB3"/>
    <w:p w:rsidR="0027277E" w:rsidRDefault="0027277E" w:rsidP="00640AB3"/>
    <w:p w:rsidR="0027277E" w:rsidRDefault="0027277E" w:rsidP="00640AB3"/>
    <w:p w:rsidR="0027277E" w:rsidRPr="00640AB3" w:rsidRDefault="0027277E" w:rsidP="0027277E">
      <w:pPr>
        <w:jc w:val="right"/>
      </w:pPr>
      <w:r>
        <w:rPr>
          <w:rFonts w:hint="eastAsia"/>
        </w:rPr>
        <w:t>（該当する□を☑又は■にする。）</w:t>
      </w:r>
    </w:p>
    <w:p w:rsidR="0027277E" w:rsidRPr="00640AB3" w:rsidRDefault="0027277E" w:rsidP="00640AB3"/>
    <w:sectPr w:rsidR="0027277E" w:rsidRPr="00640AB3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A1" w:rsidRDefault="008A7EA1" w:rsidP="00E87B25">
      <w:r>
        <w:separator/>
      </w:r>
    </w:p>
  </w:endnote>
  <w:endnote w:type="continuationSeparator" w:id="0">
    <w:p w:rsidR="008A7EA1" w:rsidRDefault="008A7EA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A1" w:rsidRDefault="008A7EA1" w:rsidP="00E87B25">
      <w:r>
        <w:separator/>
      </w:r>
    </w:p>
  </w:footnote>
  <w:footnote w:type="continuationSeparator" w:id="0">
    <w:p w:rsidR="008A7EA1" w:rsidRDefault="008A7EA1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5E6C"/>
    <w:multiLevelType w:val="hybridMultilevel"/>
    <w:tmpl w:val="342A79A8"/>
    <w:lvl w:ilvl="0" w:tplc="B76AE1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B3"/>
    <w:rsid w:val="000019EF"/>
    <w:rsid w:val="000A155A"/>
    <w:rsid w:val="00115DA9"/>
    <w:rsid w:val="001A4519"/>
    <w:rsid w:val="001D6D80"/>
    <w:rsid w:val="0022593B"/>
    <w:rsid w:val="0027277E"/>
    <w:rsid w:val="002D1D6E"/>
    <w:rsid w:val="005D36FD"/>
    <w:rsid w:val="005F7B5F"/>
    <w:rsid w:val="00640AB3"/>
    <w:rsid w:val="00774B51"/>
    <w:rsid w:val="008A7EA1"/>
    <w:rsid w:val="008D21A4"/>
    <w:rsid w:val="008E1879"/>
    <w:rsid w:val="008F79F6"/>
    <w:rsid w:val="00952AE5"/>
    <w:rsid w:val="00A70886"/>
    <w:rsid w:val="00A77FE0"/>
    <w:rsid w:val="00B52CED"/>
    <w:rsid w:val="00B54070"/>
    <w:rsid w:val="00C5242A"/>
    <w:rsid w:val="00D03BF6"/>
    <w:rsid w:val="00E0531E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AD1D6-1E37-490C-8758-D32F7BF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64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0AB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0AB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40AB3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40AB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5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橋</cp:lastModifiedBy>
  <cp:revision>13</cp:revision>
  <cp:lastPrinted>2020-01-20T00:51:00Z</cp:lastPrinted>
  <dcterms:created xsi:type="dcterms:W3CDTF">2020-01-20T00:28:00Z</dcterms:created>
  <dcterms:modified xsi:type="dcterms:W3CDTF">2020-03-04T06:12:00Z</dcterms:modified>
</cp:coreProperties>
</file>