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40AB3" w:rsidTr="000A60EE">
        <w:trPr>
          <w:trHeight w:val="1933"/>
        </w:trPr>
        <w:tc>
          <w:tcPr>
            <w:tcW w:w="9344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E906B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D467F3" w:rsidRPr="00D467F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D467F3" w:rsidRPr="003054C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467F3" w:rsidRPr="00D467F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467F3" w:rsidRPr="003054CF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E906B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467F3" w:rsidRPr="003054CF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467F3" w:rsidRPr="00D467F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E906B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D467F3" w:rsidRPr="00D467F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事件の</w:t>
            </w:r>
          </w:p>
          <w:p w:rsidR="00640AB3" w:rsidRPr="00640AB3" w:rsidRDefault="00640AB3" w:rsidP="000A60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下記債務名義（■のもの）に表示された</w:t>
            </w:r>
            <w:r w:rsidR="000A60EE">
              <w:rPr>
                <w:rFonts w:ascii="ＭＳ 明朝" w:eastAsia="ＭＳ 明朝" w:hAnsi="ＭＳ 明朝" w:hint="eastAsia"/>
                <w:sz w:val="24"/>
                <w:szCs w:val="24"/>
              </w:rPr>
              <w:t>，人の生命又は身体の侵害による損害賠償請求権である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Pr="00962F35" w:rsidRDefault="00640AB3" w:rsidP="00640AB3"/>
    <w:p w:rsidR="00640AB3" w:rsidRDefault="00962F35" w:rsidP="00962F35"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9471FF" w:rsidRPr="00962F35">
        <w:rPr>
          <w:rFonts w:hint="eastAsia"/>
          <w:u w:val="dotted"/>
        </w:rPr>
        <w:t xml:space="preserve">　　　　　　　　　　　　　　　　　　　</w:t>
      </w:r>
      <w:r w:rsidR="009471FF">
        <w:rPr>
          <w:rFonts w:hint="eastAsia"/>
        </w:rPr>
        <w:t>正本</w:t>
      </w:r>
      <w:r w:rsidR="00640AB3">
        <w:rPr>
          <w:rFonts w:hint="eastAsia"/>
        </w:rPr>
        <w:t xml:space="preserve">　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>
      <w:r>
        <w:rPr>
          <w:rFonts w:hint="eastAsia"/>
        </w:rPr>
        <w:t xml:space="preserve">　　ただし，</w:t>
      </w:r>
      <w:r w:rsidR="009471FF">
        <w:rPr>
          <w:rFonts w:hint="eastAsia"/>
          <w:u w:val="dotted"/>
        </w:rPr>
        <w:t xml:space="preserve">　　　</w:t>
      </w:r>
      <w:r w:rsidRPr="009471FF">
        <w:rPr>
          <w:rFonts w:hint="eastAsia"/>
          <w:u w:val="dotted"/>
        </w:rPr>
        <w:t xml:space="preserve">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項の金員（□内金　□残金）</w:t>
      </w:r>
    </w:p>
    <w:p w:rsidR="00640AB3" w:rsidRPr="009471FF" w:rsidRDefault="00640AB3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Pr="00640AB3" w:rsidRDefault="0022593B" w:rsidP="0000261C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="0000261C">
        <w:rPr>
          <w:rFonts w:hint="eastAsia"/>
        </w:rPr>
        <w:t>・令和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</w:t>
      </w:r>
      <w:bookmarkStart w:id="0" w:name="_GoBack"/>
      <w:bookmarkEnd w:id="0"/>
      <w:r>
        <w:rPr>
          <w:rFonts w:hint="eastAsia"/>
        </w:rPr>
        <w:t>セントの割合による損害金</w:t>
      </w:r>
    </w:p>
    <w:sectPr w:rsidR="0022593B" w:rsidRPr="00640AB3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D5" w:rsidRDefault="008475D5" w:rsidP="00E87B25">
      <w:r>
        <w:separator/>
      </w:r>
    </w:p>
  </w:endnote>
  <w:endnote w:type="continuationSeparator" w:id="0">
    <w:p w:rsidR="008475D5" w:rsidRDefault="008475D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D5" w:rsidRDefault="008475D5" w:rsidP="00E87B25">
      <w:r>
        <w:separator/>
      </w:r>
    </w:p>
  </w:footnote>
  <w:footnote w:type="continuationSeparator" w:id="0">
    <w:p w:rsidR="008475D5" w:rsidRDefault="008475D5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0261C"/>
    <w:rsid w:val="000A155A"/>
    <w:rsid w:val="000A60EE"/>
    <w:rsid w:val="0022593B"/>
    <w:rsid w:val="003054CF"/>
    <w:rsid w:val="00640AB3"/>
    <w:rsid w:val="00684A42"/>
    <w:rsid w:val="00774B51"/>
    <w:rsid w:val="008475D5"/>
    <w:rsid w:val="008D21A4"/>
    <w:rsid w:val="009471FF"/>
    <w:rsid w:val="00952AE5"/>
    <w:rsid w:val="00962F35"/>
    <w:rsid w:val="00A70886"/>
    <w:rsid w:val="00A77FE0"/>
    <w:rsid w:val="00C5242A"/>
    <w:rsid w:val="00D467F3"/>
    <w:rsid w:val="00E0531E"/>
    <w:rsid w:val="00E87B25"/>
    <w:rsid w:val="00E906BE"/>
    <w:rsid w:val="00EC57BB"/>
    <w:rsid w:val="00F0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12</cp:revision>
  <cp:lastPrinted>2020-01-20T00:51:00Z</cp:lastPrinted>
  <dcterms:created xsi:type="dcterms:W3CDTF">2020-01-20T00:28:00Z</dcterms:created>
  <dcterms:modified xsi:type="dcterms:W3CDTF">2020-03-04T06:12:00Z</dcterms:modified>
</cp:coreProperties>
</file>