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40AB3" w:rsidTr="00FD1D80">
        <w:trPr>
          <w:trHeight w:val="1714"/>
        </w:trPr>
        <w:tc>
          <w:tcPr>
            <w:tcW w:w="9781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法務局所属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公証人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作成の執行力のある</w:t>
            </w:r>
          </w:p>
          <w:p w:rsidR="00D218E2" w:rsidRDefault="00FD1D80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　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契約公正</w:t>
            </w:r>
          </w:p>
          <w:p w:rsidR="00D218E2" w:rsidRPr="00640AB3" w:rsidRDefault="00D218E2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証書の正本に表示された下記債権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FD1D80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>
        <w:rPr>
          <w:rFonts w:hint="eastAsia"/>
        </w:rPr>
        <w:t>債権者，債務者間の</w:t>
      </w:r>
      <w:r w:rsidRPr="00841E05">
        <w:rPr>
          <w:rFonts w:hint="eastAsia"/>
          <w:u w:val="dotted"/>
        </w:rPr>
        <w:t xml:space="preserve">　</w:t>
      </w:r>
      <w:r w:rsidR="00FD1D80">
        <w:rPr>
          <w:rFonts w:hint="eastAsia"/>
          <w:u w:val="dotted"/>
        </w:rPr>
        <w:t xml:space="preserve">　　　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についての</w:t>
      </w:r>
    </w:p>
    <w:p w:rsidR="00841E05" w:rsidRDefault="00FD1D80" w:rsidP="00FD1D80">
      <w:pPr>
        <w:ind w:leftChars="200" w:left="504"/>
      </w:pPr>
      <w:r>
        <w:rPr>
          <w:rFonts w:hint="eastAsia"/>
        </w:rPr>
        <w:t>平成・</w:t>
      </w:r>
      <w:r w:rsidR="00841E05">
        <w:rPr>
          <w:rFonts w:hint="eastAsia"/>
        </w:rPr>
        <w:t>令和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月から令和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月まで，１か月金</w:t>
      </w:r>
      <w:r w:rsidR="00841E05" w:rsidRPr="00841E05">
        <w:rPr>
          <w:rFonts w:hint="eastAsia"/>
          <w:u w:val="dotted"/>
        </w:rPr>
        <w:t xml:space="preserve">　　　　　　</w:t>
      </w:r>
      <w:r w:rsidR="00841E05">
        <w:rPr>
          <w:rFonts w:hint="eastAsia"/>
        </w:rPr>
        <w:t>円の養育費の未払分（支払期日　毎月□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日，□当月分を翌月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bookmarkStart w:id="0" w:name="_GoBack"/>
      <w:bookmarkEnd w:id="0"/>
      <w:r w:rsidR="000A155A">
        <w:rPr>
          <w:rFonts w:hint="eastAsia"/>
        </w:rPr>
        <w:t>から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（債権者，債務者間の</w:t>
      </w:r>
      <w:r w:rsidRPr="00841E05">
        <w:rPr>
          <w:rFonts w:hint="eastAsia"/>
          <w:u w:val="dotted"/>
        </w:rPr>
        <w:t xml:space="preserve">　　　　</w:t>
      </w:r>
      <w:r w:rsidR="008A602B">
        <w:rPr>
          <w:rFonts w:hint="eastAsia"/>
          <w:u w:val="dotted"/>
        </w:rPr>
        <w:t xml:space="preserve">　　　</w:t>
      </w:r>
      <w:r>
        <w:rPr>
          <w:rFonts w:hint="eastAsia"/>
        </w:rPr>
        <w:t>が満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歳に達する月）まで，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>
        <w:rPr>
          <w:rFonts w:hint="eastAsia"/>
        </w:rPr>
        <w:t>円ずつの養育費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24" w:rsidRDefault="00C70D24" w:rsidP="00E87B25">
      <w:r>
        <w:separator/>
      </w:r>
    </w:p>
  </w:endnote>
  <w:endnote w:type="continuationSeparator" w:id="0">
    <w:p w:rsidR="00C70D24" w:rsidRDefault="00C70D2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24" w:rsidRDefault="00C70D24" w:rsidP="00E87B25">
      <w:r>
        <w:separator/>
      </w:r>
    </w:p>
  </w:footnote>
  <w:footnote w:type="continuationSeparator" w:id="0">
    <w:p w:rsidR="00C70D24" w:rsidRDefault="00C70D24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22593B"/>
    <w:rsid w:val="003408E7"/>
    <w:rsid w:val="003F1041"/>
    <w:rsid w:val="006204E6"/>
    <w:rsid w:val="00640AB3"/>
    <w:rsid w:val="00774B51"/>
    <w:rsid w:val="00841E05"/>
    <w:rsid w:val="008A602B"/>
    <w:rsid w:val="008B1783"/>
    <w:rsid w:val="008D21A4"/>
    <w:rsid w:val="009358EB"/>
    <w:rsid w:val="00952AE5"/>
    <w:rsid w:val="00A70886"/>
    <w:rsid w:val="00A77FE0"/>
    <w:rsid w:val="00B66750"/>
    <w:rsid w:val="00C10CAE"/>
    <w:rsid w:val="00C5242A"/>
    <w:rsid w:val="00C70D24"/>
    <w:rsid w:val="00D218E2"/>
    <w:rsid w:val="00E0531E"/>
    <w:rsid w:val="00E87B25"/>
    <w:rsid w:val="00F04E2F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13</cp:revision>
  <cp:lastPrinted>2020-01-20T01:52:00Z</cp:lastPrinted>
  <dcterms:created xsi:type="dcterms:W3CDTF">2020-01-20T00:28:00Z</dcterms:created>
  <dcterms:modified xsi:type="dcterms:W3CDTF">2020-06-04T08:16:00Z</dcterms:modified>
</cp:coreProperties>
</file>