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6E" w:rsidRDefault="003E796E" w:rsidP="003E796E">
      <w:pPr>
        <w:pStyle w:val="Default"/>
      </w:pPr>
      <w:bookmarkStart w:id="0" w:name="_GoBack"/>
      <w:bookmarkEnd w:id="0"/>
    </w:p>
    <w:p w:rsidR="003E796E" w:rsidRPr="003E796E" w:rsidRDefault="003E796E" w:rsidP="003E796E">
      <w:pPr>
        <w:jc w:val="center"/>
        <w:rPr>
          <w:b/>
        </w:rPr>
      </w:pPr>
      <w:r w:rsidRPr="003E796E">
        <w:rPr>
          <w:rFonts w:hint="eastAsia"/>
          <w:b/>
        </w:rPr>
        <w:t>不動産仮差押命令申立書</w:t>
      </w:r>
    </w:p>
    <w:p w:rsidR="003E796E" w:rsidRDefault="003E796E" w:rsidP="003E796E">
      <w:pPr>
        <w:ind w:leftChars="3226" w:left="7936"/>
      </w:pPr>
      <w:r>
        <w:rPr>
          <w:rFonts w:hint="eastAsia"/>
        </w:rPr>
        <w:t>収</w:t>
      </w:r>
      <w:r>
        <w:rPr>
          <w:rFonts w:hint="eastAsia"/>
        </w:rPr>
        <w:t xml:space="preserve"> </w:t>
      </w:r>
      <w:r>
        <w:rPr>
          <w:rFonts w:hint="eastAsia"/>
        </w:rPr>
        <w:t>入</w:t>
      </w:r>
    </w:p>
    <w:p w:rsidR="003E796E" w:rsidRDefault="003E796E" w:rsidP="003E796E">
      <w:pPr>
        <w:ind w:leftChars="3226" w:left="7936"/>
      </w:pPr>
      <w:r>
        <w:rPr>
          <w:rFonts w:hint="eastAsia"/>
        </w:rPr>
        <w:t>印</w:t>
      </w:r>
      <w:r>
        <w:rPr>
          <w:rFonts w:hint="eastAsia"/>
        </w:rPr>
        <w:t xml:space="preserve"> </w:t>
      </w:r>
      <w:r>
        <w:rPr>
          <w:rFonts w:hint="eastAsia"/>
        </w:rPr>
        <w:t>紙</w:t>
      </w:r>
    </w:p>
    <w:p w:rsidR="003E796E" w:rsidRDefault="00C15A11" w:rsidP="0095641E">
      <w:pPr>
        <w:ind w:firstLineChars="2800" w:firstLine="6888"/>
      </w:pPr>
      <w:r>
        <w:rPr>
          <w:rFonts w:hint="eastAsia"/>
        </w:rPr>
        <w:t>令和</w:t>
      </w:r>
      <w:r w:rsidR="003E796E">
        <w:rPr>
          <w:rFonts w:hint="eastAsia"/>
        </w:rPr>
        <w:t>○年○月○日</w:t>
      </w:r>
    </w:p>
    <w:p w:rsidR="003E796E" w:rsidRDefault="003E796E" w:rsidP="003E796E">
      <w:r>
        <w:rPr>
          <w:rFonts w:hint="eastAsia"/>
        </w:rPr>
        <w:t>大阪地方裁判所第１民事部</w:t>
      </w:r>
      <w:r>
        <w:rPr>
          <w:rFonts w:hint="eastAsia"/>
        </w:rPr>
        <w:t xml:space="preserve"> </w:t>
      </w:r>
      <w:r>
        <w:rPr>
          <w:rFonts w:hint="eastAsia"/>
        </w:rPr>
        <w:t>御中</w:t>
      </w:r>
    </w:p>
    <w:p w:rsidR="003E796E" w:rsidRDefault="003E796E" w:rsidP="003E796E">
      <w:pPr>
        <w:ind w:firstLineChars="2000" w:firstLine="4920"/>
      </w:pPr>
      <w:r>
        <w:rPr>
          <w:rFonts w:hint="eastAsia"/>
        </w:rPr>
        <w:t>債権者代理人弁護士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rsidR="003E796E" w:rsidRDefault="003E796E" w:rsidP="0095641E">
      <w:pPr>
        <w:ind w:firstLineChars="1400" w:firstLine="3444"/>
      </w:pPr>
      <w:r>
        <w:rPr>
          <w:rFonts w:hint="eastAsia"/>
        </w:rPr>
        <w:t>当事者の表示</w:t>
      </w:r>
      <w:r w:rsidR="00196516">
        <w:rPr>
          <w:rFonts w:hint="eastAsia"/>
        </w:rPr>
        <w:t xml:space="preserve">　　</w:t>
      </w:r>
      <w:r>
        <w:rPr>
          <w:rFonts w:hint="eastAsia"/>
        </w:rPr>
        <w:t xml:space="preserve"> </w:t>
      </w:r>
      <w:r>
        <w:rPr>
          <w:rFonts w:hint="eastAsia"/>
        </w:rPr>
        <w:t>別紙当事者目録記載のとおり</w:t>
      </w:r>
    </w:p>
    <w:p w:rsidR="003E796E" w:rsidRDefault="003E796E" w:rsidP="0095641E">
      <w:pPr>
        <w:ind w:firstLineChars="1400" w:firstLine="3444"/>
      </w:pPr>
      <w:r>
        <w:rPr>
          <w:rFonts w:hint="eastAsia"/>
        </w:rPr>
        <w:t>請求債権の表示</w:t>
      </w:r>
      <w:r w:rsidR="00196516">
        <w:rPr>
          <w:rFonts w:hint="eastAsia"/>
        </w:rPr>
        <w:t xml:space="preserve">　</w:t>
      </w:r>
      <w:r>
        <w:rPr>
          <w:rFonts w:hint="eastAsia"/>
        </w:rPr>
        <w:t xml:space="preserve"> </w:t>
      </w:r>
      <w:r>
        <w:rPr>
          <w:rFonts w:hint="eastAsia"/>
        </w:rPr>
        <w:t>別紙請求債権目録記載のとおり</w:t>
      </w:r>
    </w:p>
    <w:p w:rsidR="0046330E" w:rsidRDefault="0046330E" w:rsidP="0095641E">
      <w:pPr>
        <w:ind w:firstLineChars="1400" w:firstLine="3444"/>
      </w:pPr>
    </w:p>
    <w:p w:rsidR="003E796E" w:rsidRDefault="003E796E" w:rsidP="003E796E">
      <w:pPr>
        <w:jc w:val="center"/>
      </w:pPr>
      <w:r>
        <w:rPr>
          <w:rFonts w:hint="eastAsia"/>
        </w:rPr>
        <w:t>申立ての趣旨</w:t>
      </w:r>
    </w:p>
    <w:p w:rsidR="003E796E" w:rsidRDefault="003E796E" w:rsidP="003E796E">
      <w:pPr>
        <w:ind w:firstLineChars="100" w:firstLine="246"/>
      </w:pPr>
      <w:r>
        <w:rPr>
          <w:rFonts w:hint="eastAsia"/>
        </w:rPr>
        <w:t>債権者の債務者に対する上記請求債権の執行を保全するため，債務者所有の別紙物件目録記載の不動産は，仮に差し押さえる。</w:t>
      </w:r>
    </w:p>
    <w:p w:rsidR="003E796E" w:rsidRDefault="003E796E" w:rsidP="0046330E">
      <w:pPr>
        <w:ind w:firstLineChars="100" w:firstLine="246"/>
      </w:pPr>
      <w:r>
        <w:rPr>
          <w:rFonts w:hint="eastAsia"/>
        </w:rPr>
        <w:t>との裁判を求める。</w:t>
      </w:r>
    </w:p>
    <w:p w:rsidR="0046330E" w:rsidRDefault="0046330E" w:rsidP="003E796E"/>
    <w:p w:rsidR="003E796E" w:rsidRDefault="003E796E" w:rsidP="003E796E">
      <w:pPr>
        <w:jc w:val="center"/>
      </w:pPr>
      <w:r>
        <w:rPr>
          <w:rFonts w:hint="eastAsia"/>
        </w:rPr>
        <w:t>申立ての理由</w:t>
      </w:r>
    </w:p>
    <w:p w:rsidR="003E796E" w:rsidRDefault="003E796E" w:rsidP="003E796E">
      <w:r>
        <w:rPr>
          <w:rFonts w:hint="eastAsia"/>
        </w:rPr>
        <w:t>第１</w:t>
      </w:r>
      <w:r>
        <w:rPr>
          <w:rFonts w:hint="eastAsia"/>
        </w:rPr>
        <w:t xml:space="preserve"> </w:t>
      </w:r>
      <w:r>
        <w:rPr>
          <w:rFonts w:hint="eastAsia"/>
        </w:rPr>
        <w:t>被保全権利</w:t>
      </w:r>
    </w:p>
    <w:p w:rsidR="003E796E" w:rsidRDefault="003E796E" w:rsidP="00196516">
      <w:pPr>
        <w:ind w:firstLineChars="100" w:firstLine="246"/>
      </w:pPr>
      <w:r>
        <w:rPr>
          <w:rFonts w:hint="eastAsia"/>
        </w:rPr>
        <w:t>１</w:t>
      </w:r>
      <w:r>
        <w:rPr>
          <w:rFonts w:hint="eastAsia"/>
        </w:rPr>
        <w:t xml:space="preserve"> </w:t>
      </w:r>
      <w:r>
        <w:rPr>
          <w:rFonts w:hint="eastAsia"/>
        </w:rPr>
        <w:t>当事者</w:t>
      </w:r>
    </w:p>
    <w:p w:rsidR="003E796E" w:rsidRDefault="003E796E" w:rsidP="00196516">
      <w:pPr>
        <w:ind w:leftChars="150" w:left="369" w:firstLineChars="100" w:firstLine="246"/>
      </w:pPr>
      <w:r>
        <w:rPr>
          <w:rFonts w:hint="eastAsia"/>
        </w:rPr>
        <w:t>債権者は，住宅設備機器の販売を主たる目的とする株式会社であり，債務者は，建築工事業を主たる目的とする株式会社である。</w:t>
      </w:r>
    </w:p>
    <w:p w:rsidR="003E796E" w:rsidRDefault="003E796E" w:rsidP="00196516">
      <w:pPr>
        <w:ind w:firstLineChars="100" w:firstLine="246"/>
      </w:pPr>
      <w:r>
        <w:rPr>
          <w:rFonts w:hint="eastAsia"/>
        </w:rPr>
        <w:t>２</w:t>
      </w:r>
      <w:r>
        <w:rPr>
          <w:rFonts w:hint="eastAsia"/>
        </w:rPr>
        <w:t xml:space="preserve"> </w:t>
      </w:r>
      <w:r>
        <w:rPr>
          <w:rFonts w:hint="eastAsia"/>
        </w:rPr>
        <w:t>商品の売買</w:t>
      </w:r>
    </w:p>
    <w:p w:rsidR="00A57EBA" w:rsidRDefault="00D55B97" w:rsidP="00196516">
      <w:pPr>
        <w:ind w:leftChars="150" w:left="369" w:firstLineChars="100" w:firstLine="246"/>
      </w:pPr>
      <w:r>
        <w:rPr>
          <w:rFonts w:hint="eastAsia"/>
        </w:rPr>
        <w:t>債権者と債務者は，令和</w:t>
      </w:r>
      <w:r w:rsidR="003E796E">
        <w:rPr>
          <w:rFonts w:hint="eastAsia"/>
        </w:rPr>
        <w:t>〇年月〇月〇日，商品売買基本契約（以下「本件商品売買基本契約」という。）を締結し，毎月末日締め，翌月１５日支払いの約定のも</w:t>
      </w:r>
      <w:r>
        <w:rPr>
          <w:rFonts w:hint="eastAsia"/>
        </w:rPr>
        <w:t>と，債権者は，債務者の注文に基づき，別紙取引一覧表のとおり，令和</w:t>
      </w:r>
      <w:r w:rsidR="003E796E">
        <w:rPr>
          <w:rFonts w:hint="eastAsia"/>
        </w:rPr>
        <w:t>×年１０月１日から同年１２月末日までの間，住宅設備機器等を売り渡した（甲１ないし３）</w:t>
      </w:r>
      <w:r w:rsidR="00A57EBA">
        <w:rPr>
          <w:rFonts w:hint="eastAsia"/>
        </w:rPr>
        <w:t>。</w:t>
      </w:r>
    </w:p>
    <w:p w:rsidR="003E796E" w:rsidRDefault="003E796E" w:rsidP="00196516">
      <w:pPr>
        <w:ind w:leftChars="150" w:left="369" w:firstLineChars="100" w:firstLine="246"/>
      </w:pPr>
      <w:r>
        <w:rPr>
          <w:rFonts w:hint="eastAsia"/>
        </w:rPr>
        <w:lastRenderedPageBreak/>
        <w:t>各月の請求額は，以下のとおりである。</w:t>
      </w:r>
    </w:p>
    <w:p w:rsidR="003E796E" w:rsidRDefault="003E796E" w:rsidP="003E796E">
      <w:pPr>
        <w:jc w:val="center"/>
      </w:pPr>
      <w:r>
        <w:rPr>
          <w:rFonts w:hint="eastAsia"/>
        </w:rPr>
        <w:t>記</w:t>
      </w:r>
    </w:p>
    <w:p w:rsidR="003E796E" w:rsidRDefault="00D55B97" w:rsidP="00196516">
      <w:pPr>
        <w:ind w:firstLineChars="150" w:firstLine="369"/>
      </w:pPr>
      <w:r>
        <w:rPr>
          <w:rFonts w:hint="eastAsia"/>
        </w:rPr>
        <w:t>令和</w:t>
      </w:r>
      <w:r w:rsidR="003E796E">
        <w:rPr>
          <w:rFonts w:hint="eastAsia"/>
        </w:rPr>
        <w:t xml:space="preserve">×年１１月支払分　　　　　　　　　　　　</w:t>
      </w:r>
      <w:r w:rsidR="003E796E">
        <w:rPr>
          <w:rFonts w:hint="eastAsia"/>
        </w:rPr>
        <w:t xml:space="preserve"> </w:t>
      </w:r>
      <w:r w:rsidR="003E796E">
        <w:rPr>
          <w:rFonts w:hint="eastAsia"/>
        </w:rPr>
        <w:t>１７０万円</w:t>
      </w:r>
    </w:p>
    <w:p w:rsidR="003E796E" w:rsidRDefault="003E796E" w:rsidP="00196516">
      <w:pPr>
        <w:ind w:firstLineChars="150" w:firstLine="369"/>
      </w:pPr>
      <w:r>
        <w:rPr>
          <w:rFonts w:hint="eastAsia"/>
        </w:rPr>
        <w:t>（同年１０月１日から同月末日納品分）</w:t>
      </w:r>
    </w:p>
    <w:p w:rsidR="003E796E" w:rsidRDefault="00D55B97" w:rsidP="00196516">
      <w:pPr>
        <w:ind w:firstLineChars="150" w:firstLine="369"/>
      </w:pPr>
      <w:r>
        <w:rPr>
          <w:rFonts w:hint="eastAsia"/>
        </w:rPr>
        <w:t>令和</w:t>
      </w:r>
      <w:r w:rsidR="003E796E">
        <w:rPr>
          <w:rFonts w:hint="eastAsia"/>
        </w:rPr>
        <w:t>×年１２月支払分</w:t>
      </w:r>
      <w:r w:rsidR="003E796E">
        <w:rPr>
          <w:rFonts w:hint="eastAsia"/>
        </w:rPr>
        <w:t xml:space="preserve"> </w:t>
      </w:r>
      <w:r w:rsidR="003E796E">
        <w:rPr>
          <w:rFonts w:hint="eastAsia"/>
        </w:rPr>
        <w:t xml:space="preserve">　　　　　　　　　　　　１５０万円</w:t>
      </w:r>
    </w:p>
    <w:p w:rsidR="003E796E" w:rsidRDefault="003E796E" w:rsidP="00196516">
      <w:pPr>
        <w:ind w:firstLineChars="150" w:firstLine="369"/>
      </w:pPr>
      <w:r>
        <w:rPr>
          <w:rFonts w:hint="eastAsia"/>
        </w:rPr>
        <w:t>（同年１１月１日から同月末日納品分）</w:t>
      </w:r>
    </w:p>
    <w:p w:rsidR="003E796E" w:rsidRDefault="00D55B97" w:rsidP="00196516">
      <w:pPr>
        <w:ind w:firstLineChars="150" w:firstLine="369"/>
      </w:pPr>
      <w:r>
        <w:rPr>
          <w:rFonts w:hint="eastAsia"/>
        </w:rPr>
        <w:t>令和</w:t>
      </w:r>
      <w:r w:rsidR="003E796E">
        <w:rPr>
          <w:rFonts w:hint="eastAsia"/>
        </w:rPr>
        <w:t>△年１月支払分　　　　　　　　　　　　　　８０万円</w:t>
      </w:r>
    </w:p>
    <w:p w:rsidR="003E796E" w:rsidRDefault="00D55B97" w:rsidP="00196516">
      <w:pPr>
        <w:ind w:firstLineChars="150" w:firstLine="369"/>
      </w:pPr>
      <w:r>
        <w:rPr>
          <w:rFonts w:hint="eastAsia"/>
        </w:rPr>
        <w:t>（令和</w:t>
      </w:r>
      <w:r w:rsidR="003E796E">
        <w:rPr>
          <w:rFonts w:hint="eastAsia"/>
        </w:rPr>
        <w:t>×年１２月１日から同月末日納品分）</w:t>
      </w:r>
    </w:p>
    <w:p w:rsidR="003E796E" w:rsidRDefault="003E796E" w:rsidP="00196516">
      <w:pPr>
        <w:ind w:firstLineChars="100" w:firstLine="246"/>
      </w:pPr>
      <w:r>
        <w:rPr>
          <w:rFonts w:hint="eastAsia"/>
        </w:rPr>
        <w:t>３</w:t>
      </w:r>
      <w:r>
        <w:rPr>
          <w:rFonts w:hint="eastAsia"/>
        </w:rPr>
        <w:t xml:space="preserve"> </w:t>
      </w:r>
      <w:r>
        <w:rPr>
          <w:rFonts w:hint="eastAsia"/>
        </w:rPr>
        <w:t>債務者の不払</w:t>
      </w:r>
    </w:p>
    <w:p w:rsidR="003E796E" w:rsidRDefault="00D55B97" w:rsidP="00196516">
      <w:pPr>
        <w:ind w:firstLineChars="250" w:firstLine="615"/>
      </w:pPr>
      <w:r>
        <w:rPr>
          <w:rFonts w:hint="eastAsia"/>
        </w:rPr>
        <w:t>債務者は，</w:t>
      </w:r>
      <w:r w:rsidR="00C15A11">
        <w:rPr>
          <w:rFonts w:hint="eastAsia"/>
        </w:rPr>
        <w:t>令和</w:t>
      </w:r>
      <w:r w:rsidR="003E796E">
        <w:rPr>
          <w:rFonts w:hint="eastAsia"/>
        </w:rPr>
        <w:t>×年１１月１５日の支払を７０万円しかしなかった。</w:t>
      </w:r>
    </w:p>
    <w:p w:rsidR="003E796E" w:rsidRDefault="00D55B97" w:rsidP="00196516">
      <w:pPr>
        <w:ind w:leftChars="150" w:left="369"/>
      </w:pPr>
      <w:r>
        <w:rPr>
          <w:rFonts w:hint="eastAsia"/>
        </w:rPr>
        <w:t>その後，同年１２月１５日の支払期日にも支払いはなされず，令和</w:t>
      </w:r>
      <w:r w:rsidR="003E796E">
        <w:rPr>
          <w:rFonts w:hint="eastAsia"/>
        </w:rPr>
        <w:t>△年１月１５日の支払もなされる見込みはない。</w:t>
      </w:r>
    </w:p>
    <w:p w:rsidR="003E796E" w:rsidRDefault="003E796E" w:rsidP="00196516">
      <w:pPr>
        <w:ind w:leftChars="150" w:left="369" w:firstLineChars="100" w:firstLine="246"/>
      </w:pPr>
      <w:r>
        <w:rPr>
          <w:rFonts w:hint="eastAsia"/>
        </w:rPr>
        <w:t>債務者は，債権者に対して，売買代金合計３３０万円の債務を負っている</w:t>
      </w:r>
      <w:r>
        <w:rPr>
          <w:rFonts w:hint="eastAsia"/>
        </w:rPr>
        <w:t>(</w:t>
      </w:r>
      <w:r>
        <w:rPr>
          <w:rFonts w:hint="eastAsia"/>
        </w:rPr>
        <w:t>甲４</w:t>
      </w:r>
      <w:r>
        <w:rPr>
          <w:rFonts w:hint="eastAsia"/>
        </w:rPr>
        <w:t>)</w:t>
      </w:r>
      <w:r>
        <w:rPr>
          <w:rFonts w:hint="eastAsia"/>
        </w:rPr>
        <w:t>。</w:t>
      </w:r>
    </w:p>
    <w:p w:rsidR="003E796E" w:rsidRDefault="003E796E" w:rsidP="00196516">
      <w:pPr>
        <w:ind w:firstLineChars="100" w:firstLine="246"/>
      </w:pPr>
      <w:r>
        <w:rPr>
          <w:rFonts w:hint="eastAsia"/>
        </w:rPr>
        <w:t>４</w:t>
      </w:r>
      <w:r>
        <w:rPr>
          <w:rFonts w:hint="eastAsia"/>
        </w:rPr>
        <w:t xml:space="preserve"> </w:t>
      </w:r>
      <w:r>
        <w:rPr>
          <w:rFonts w:hint="eastAsia"/>
        </w:rPr>
        <w:t>被保全権利のまとめ</w:t>
      </w:r>
    </w:p>
    <w:p w:rsidR="003E796E" w:rsidRDefault="00D55B97" w:rsidP="00196516">
      <w:pPr>
        <w:ind w:leftChars="150" w:left="369" w:firstLineChars="100" w:firstLine="246"/>
      </w:pPr>
      <w:r>
        <w:rPr>
          <w:rFonts w:hint="eastAsia"/>
        </w:rPr>
        <w:t>よって，債権者は，債務者との商品売買基本契約に基づき，令和</w:t>
      </w:r>
      <w:r w:rsidR="003E796E">
        <w:rPr>
          <w:rFonts w:hint="eastAsia"/>
        </w:rPr>
        <w:t>×年１０月１日から同年１２月末日までの間，住宅設備機器等を債務者に対して売り渡したことにより，債務者に対し，合計３３０万円の売買代金請求権を有している。</w:t>
      </w:r>
    </w:p>
    <w:p w:rsidR="003E796E" w:rsidRDefault="003E796E" w:rsidP="003E796E">
      <w:r>
        <w:rPr>
          <w:rFonts w:hint="eastAsia"/>
        </w:rPr>
        <w:t>第２</w:t>
      </w:r>
      <w:r>
        <w:rPr>
          <w:rFonts w:hint="eastAsia"/>
        </w:rPr>
        <w:t xml:space="preserve"> </w:t>
      </w:r>
      <w:r>
        <w:rPr>
          <w:rFonts w:hint="eastAsia"/>
        </w:rPr>
        <w:t>保全の必要性</w:t>
      </w:r>
    </w:p>
    <w:p w:rsidR="003E796E" w:rsidRDefault="00D55B97" w:rsidP="00196516">
      <w:pPr>
        <w:ind w:leftChars="100" w:left="492" w:hangingChars="100" w:hanging="246"/>
      </w:pPr>
      <w:r>
        <w:rPr>
          <w:rFonts w:hint="eastAsia"/>
        </w:rPr>
        <w:t>１　令和</w:t>
      </w:r>
      <w:r w:rsidR="003E796E">
        <w:rPr>
          <w:rFonts w:hint="eastAsia"/>
        </w:rPr>
        <w:t>×年１１月１７日，債権者は，債務者代表者から，同月１５日の支払分について７０万円しか入金できない旨の連絡を受けた。</w:t>
      </w:r>
    </w:p>
    <w:p w:rsidR="003E796E" w:rsidRDefault="003E796E" w:rsidP="00196516">
      <w:pPr>
        <w:ind w:leftChars="200" w:left="492" w:firstLineChars="100" w:firstLine="246"/>
      </w:pPr>
      <w:r>
        <w:rPr>
          <w:rFonts w:hint="eastAsia"/>
        </w:rPr>
        <w:t>そのため，翌日，債権者従業員は債務者の事務所を訪問し，債務者代表者に説明を求めた。債務者代表者の説明では，取引先からの入金が遅れているため，入金があり次第支払うとのことだった。</w:t>
      </w:r>
    </w:p>
    <w:p w:rsidR="003E796E" w:rsidRDefault="003E796E" w:rsidP="00196516">
      <w:pPr>
        <w:ind w:leftChars="200" w:left="492" w:firstLineChars="100" w:firstLine="246"/>
      </w:pPr>
      <w:r>
        <w:rPr>
          <w:rFonts w:hint="eastAsia"/>
        </w:rPr>
        <w:t>しかし，その後も支払がなされなかったため，債権者従業員が，債務者の代表者に対して電話で説明を求めたところ，１２月１５日に，同日支払分と１１</w:t>
      </w:r>
      <w:r>
        <w:rPr>
          <w:rFonts w:hint="eastAsia"/>
        </w:rPr>
        <w:lastRenderedPageBreak/>
        <w:t>月の未払分をあわせて支払うとのことだった。</w:t>
      </w:r>
    </w:p>
    <w:p w:rsidR="003E796E" w:rsidRDefault="003E796E" w:rsidP="00196516">
      <w:pPr>
        <w:ind w:leftChars="200" w:left="492" w:firstLineChars="100" w:firstLine="246"/>
      </w:pPr>
      <w:r>
        <w:rPr>
          <w:rFonts w:hint="eastAsia"/>
        </w:rPr>
        <w:t>しかし，同年１２月１５日にも支払は一切なされず，その後，債権者従業員が債務者に電話をしても，応答しない状況となった。</w:t>
      </w:r>
    </w:p>
    <w:p w:rsidR="003E796E" w:rsidRDefault="003E796E" w:rsidP="00196516">
      <w:pPr>
        <w:ind w:leftChars="200" w:left="492" w:firstLineChars="100" w:firstLine="246"/>
      </w:pPr>
      <w:r>
        <w:rPr>
          <w:rFonts w:hint="eastAsia"/>
        </w:rPr>
        <w:t>同年１２月１９日，債権者従業員が債務者の事務所を訪問したところ，シャッターが閉まった状態で，中には誰もいない様子であった（甲５）。</w:t>
      </w:r>
    </w:p>
    <w:p w:rsidR="003E796E" w:rsidRDefault="003E796E" w:rsidP="00196516">
      <w:pPr>
        <w:ind w:leftChars="100" w:left="492" w:hangingChars="100" w:hanging="246"/>
      </w:pPr>
      <w:r>
        <w:rPr>
          <w:rFonts w:hint="eastAsia"/>
        </w:rPr>
        <w:t>２　債務者は，現在，営業を停止している状態であり，債務者の代表者とは連絡がとれない状態である。今後，債務者会社からの任意の支払は見込めない。</w:t>
      </w:r>
    </w:p>
    <w:p w:rsidR="003E796E" w:rsidRDefault="003E796E" w:rsidP="00196516">
      <w:pPr>
        <w:ind w:leftChars="200" w:left="492" w:firstLineChars="100" w:firstLine="246"/>
      </w:pPr>
      <w:r>
        <w:rPr>
          <w:rFonts w:hint="eastAsia"/>
        </w:rPr>
        <w:t>債務者の本店所在地である別紙物件目録記載の土地・建物（以下「本件不動産」という。）は，債務者所有であるが，申立外〇〇銀行のため，抵当権が設定されており，債務者は，債権者以外にも多額の債務を負っていると思われる。（甲６ないし８）。</w:t>
      </w:r>
    </w:p>
    <w:p w:rsidR="003E796E" w:rsidRDefault="003E796E" w:rsidP="00196516">
      <w:pPr>
        <w:ind w:firstLineChars="300" w:firstLine="738"/>
      </w:pPr>
      <w:r>
        <w:rPr>
          <w:rFonts w:hint="eastAsia"/>
        </w:rPr>
        <w:t>債務者には，本件不動産以外にみるべき資産はない。</w:t>
      </w:r>
    </w:p>
    <w:p w:rsidR="003E796E" w:rsidRDefault="003E796E" w:rsidP="00196516">
      <w:pPr>
        <w:ind w:leftChars="100" w:left="492" w:hangingChars="100" w:hanging="246"/>
      </w:pPr>
      <w:r>
        <w:rPr>
          <w:rFonts w:hint="eastAsia"/>
        </w:rPr>
        <w:t>３　債権者は，別紙請求債権目録記載の債権の支払を求めて本訴を提起するため準備中であるが，今のうちに本件不動産を仮差押えしておかなければ，後日，本案の勝訴判決を得ても，その執行が不能又は著しく困難になるので，本件申立てに及ぶ次第である。</w:t>
      </w:r>
    </w:p>
    <w:p w:rsidR="003E796E" w:rsidRDefault="003E796E" w:rsidP="003E796E">
      <w:pPr>
        <w:jc w:val="center"/>
      </w:pPr>
      <w:r>
        <w:rPr>
          <w:rFonts w:hint="eastAsia"/>
        </w:rPr>
        <w:t>疎</w:t>
      </w:r>
      <w:r>
        <w:rPr>
          <w:rFonts w:hint="eastAsia"/>
        </w:rPr>
        <w:t xml:space="preserve"> </w:t>
      </w:r>
      <w:r>
        <w:rPr>
          <w:rFonts w:hint="eastAsia"/>
        </w:rPr>
        <w:t>明</w:t>
      </w:r>
      <w:r>
        <w:rPr>
          <w:rFonts w:hint="eastAsia"/>
        </w:rPr>
        <w:t xml:space="preserve"> </w:t>
      </w:r>
      <w:r>
        <w:rPr>
          <w:rFonts w:hint="eastAsia"/>
        </w:rPr>
        <w:t>方</w:t>
      </w:r>
      <w:r>
        <w:rPr>
          <w:rFonts w:hint="eastAsia"/>
        </w:rPr>
        <w:t xml:space="preserve"> </w:t>
      </w:r>
      <w:r>
        <w:rPr>
          <w:rFonts w:hint="eastAsia"/>
        </w:rPr>
        <w:t>法</w:t>
      </w:r>
    </w:p>
    <w:p w:rsidR="003E796E" w:rsidRDefault="003E796E" w:rsidP="003E796E">
      <w:r>
        <w:rPr>
          <w:rFonts w:hint="eastAsia"/>
        </w:rPr>
        <w:t>甲１号証</w:t>
      </w:r>
      <w:r>
        <w:rPr>
          <w:rFonts w:hint="eastAsia"/>
        </w:rPr>
        <w:t xml:space="preserve"> </w:t>
      </w:r>
      <w:r w:rsidR="0046330E">
        <w:rPr>
          <w:rFonts w:hint="eastAsia"/>
        </w:rPr>
        <w:t xml:space="preserve">　　　　　　</w:t>
      </w:r>
      <w:r>
        <w:rPr>
          <w:rFonts w:hint="eastAsia"/>
        </w:rPr>
        <w:t>商品売買基本契約書</w:t>
      </w:r>
    </w:p>
    <w:p w:rsidR="003E796E" w:rsidRDefault="003E796E" w:rsidP="003E796E">
      <w:r>
        <w:rPr>
          <w:rFonts w:hint="eastAsia"/>
        </w:rPr>
        <w:t>甲２号証</w:t>
      </w:r>
      <w:r w:rsidR="0046330E">
        <w:rPr>
          <w:rFonts w:hint="eastAsia"/>
        </w:rPr>
        <w:t xml:space="preserve">　　　　　　</w:t>
      </w:r>
      <w:r>
        <w:rPr>
          <w:rFonts w:hint="eastAsia"/>
        </w:rPr>
        <w:t xml:space="preserve"> </w:t>
      </w:r>
      <w:r>
        <w:rPr>
          <w:rFonts w:hint="eastAsia"/>
        </w:rPr>
        <w:t>発注書</w:t>
      </w:r>
    </w:p>
    <w:p w:rsidR="003E796E" w:rsidRDefault="003E796E" w:rsidP="003E796E">
      <w:r>
        <w:rPr>
          <w:rFonts w:hint="eastAsia"/>
        </w:rPr>
        <w:t>甲３号証</w:t>
      </w:r>
      <w:r>
        <w:rPr>
          <w:rFonts w:hint="eastAsia"/>
        </w:rPr>
        <w:t xml:space="preserve"> </w:t>
      </w:r>
      <w:r w:rsidR="0046330E">
        <w:rPr>
          <w:rFonts w:hint="eastAsia"/>
        </w:rPr>
        <w:t xml:space="preserve">　　　　　　</w:t>
      </w:r>
      <w:r>
        <w:rPr>
          <w:rFonts w:hint="eastAsia"/>
        </w:rPr>
        <w:t>請求書</w:t>
      </w:r>
    </w:p>
    <w:p w:rsidR="003E796E" w:rsidRDefault="003E796E" w:rsidP="003E796E">
      <w:r>
        <w:rPr>
          <w:rFonts w:hint="eastAsia"/>
        </w:rPr>
        <w:t>甲４号証</w:t>
      </w:r>
      <w:r>
        <w:rPr>
          <w:rFonts w:hint="eastAsia"/>
        </w:rPr>
        <w:t xml:space="preserve"> </w:t>
      </w:r>
      <w:r w:rsidR="0046330E">
        <w:rPr>
          <w:rFonts w:hint="eastAsia"/>
        </w:rPr>
        <w:t xml:space="preserve">　　　　　　</w:t>
      </w:r>
      <w:r>
        <w:rPr>
          <w:rFonts w:hint="eastAsia"/>
        </w:rPr>
        <w:t>帳簿</w:t>
      </w:r>
    </w:p>
    <w:p w:rsidR="003E796E" w:rsidRDefault="003E796E" w:rsidP="003E796E">
      <w:r>
        <w:rPr>
          <w:rFonts w:hint="eastAsia"/>
        </w:rPr>
        <w:t>甲５号証</w:t>
      </w:r>
      <w:r>
        <w:rPr>
          <w:rFonts w:hint="eastAsia"/>
        </w:rPr>
        <w:t xml:space="preserve"> </w:t>
      </w:r>
      <w:r w:rsidR="0046330E">
        <w:rPr>
          <w:rFonts w:hint="eastAsia"/>
        </w:rPr>
        <w:t xml:space="preserve">　　　　　　</w:t>
      </w:r>
      <w:r>
        <w:rPr>
          <w:rFonts w:hint="eastAsia"/>
        </w:rPr>
        <w:t>報告書</w:t>
      </w:r>
    </w:p>
    <w:p w:rsidR="003E796E" w:rsidRDefault="003E796E" w:rsidP="003E796E">
      <w:r>
        <w:rPr>
          <w:rFonts w:hint="eastAsia"/>
        </w:rPr>
        <w:t>甲６号証</w:t>
      </w:r>
      <w:r>
        <w:rPr>
          <w:rFonts w:hint="eastAsia"/>
        </w:rPr>
        <w:t xml:space="preserve"> </w:t>
      </w:r>
      <w:r w:rsidR="0046330E">
        <w:rPr>
          <w:rFonts w:hint="eastAsia"/>
        </w:rPr>
        <w:t xml:space="preserve">　　　　　　</w:t>
      </w:r>
      <w:r>
        <w:rPr>
          <w:rFonts w:hint="eastAsia"/>
        </w:rPr>
        <w:t>土地全部事項証明書</w:t>
      </w:r>
    </w:p>
    <w:p w:rsidR="003E796E" w:rsidRDefault="003E796E" w:rsidP="003E796E">
      <w:r>
        <w:rPr>
          <w:rFonts w:hint="eastAsia"/>
        </w:rPr>
        <w:t>甲７号証</w:t>
      </w:r>
      <w:r>
        <w:rPr>
          <w:rFonts w:hint="eastAsia"/>
        </w:rPr>
        <w:t xml:space="preserve"> </w:t>
      </w:r>
      <w:r w:rsidR="0046330E">
        <w:rPr>
          <w:rFonts w:hint="eastAsia"/>
        </w:rPr>
        <w:t xml:space="preserve">　　　　　　</w:t>
      </w:r>
      <w:r>
        <w:rPr>
          <w:rFonts w:hint="eastAsia"/>
        </w:rPr>
        <w:t>建物全部事項証明書</w:t>
      </w:r>
    </w:p>
    <w:p w:rsidR="003E796E" w:rsidRDefault="003E796E" w:rsidP="003E796E">
      <w:r>
        <w:rPr>
          <w:rFonts w:hint="eastAsia"/>
        </w:rPr>
        <w:t>甲８号証</w:t>
      </w:r>
      <w:r>
        <w:rPr>
          <w:rFonts w:hint="eastAsia"/>
        </w:rPr>
        <w:t xml:space="preserve"> </w:t>
      </w:r>
      <w:r w:rsidR="0046330E">
        <w:rPr>
          <w:rFonts w:hint="eastAsia"/>
        </w:rPr>
        <w:t xml:space="preserve">　　　　　　</w:t>
      </w:r>
      <w:r>
        <w:rPr>
          <w:rFonts w:hint="eastAsia"/>
        </w:rPr>
        <w:t>ブルーマップ（写し）</w:t>
      </w:r>
    </w:p>
    <w:p w:rsidR="003E796E" w:rsidRDefault="003E796E" w:rsidP="003E796E">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p w:rsidR="003E796E" w:rsidRDefault="003E796E" w:rsidP="003E796E">
      <w:r>
        <w:rPr>
          <w:rFonts w:hint="eastAsia"/>
        </w:rPr>
        <w:lastRenderedPageBreak/>
        <w:t>甲号証</w:t>
      </w:r>
      <w:r>
        <w:rPr>
          <w:rFonts w:hint="eastAsia"/>
        </w:rPr>
        <w:t xml:space="preserve"> </w:t>
      </w:r>
      <w:r w:rsidR="0046330E">
        <w:rPr>
          <w:rFonts w:hint="eastAsia"/>
        </w:rPr>
        <w:t xml:space="preserve">　　　　　　　</w:t>
      </w:r>
      <w:r>
        <w:rPr>
          <w:rFonts w:hint="eastAsia"/>
        </w:rPr>
        <w:t>各１通</w:t>
      </w:r>
    </w:p>
    <w:p w:rsidR="003E796E" w:rsidRDefault="003E796E" w:rsidP="003E796E">
      <w:r>
        <w:rPr>
          <w:rFonts w:hint="eastAsia"/>
        </w:rPr>
        <w:t>固定資産評価証明書</w:t>
      </w:r>
      <w:r w:rsidR="0046330E">
        <w:rPr>
          <w:rFonts w:hint="eastAsia"/>
        </w:rPr>
        <w:t xml:space="preserve">　</w:t>
      </w:r>
      <w:r w:rsidR="00196516">
        <w:rPr>
          <w:rFonts w:hint="eastAsia"/>
        </w:rPr>
        <w:t xml:space="preserve"> </w:t>
      </w:r>
      <w:r>
        <w:rPr>
          <w:rFonts w:hint="eastAsia"/>
        </w:rPr>
        <w:t xml:space="preserve"> </w:t>
      </w:r>
      <w:r>
        <w:rPr>
          <w:rFonts w:hint="eastAsia"/>
        </w:rPr>
        <w:t>２通</w:t>
      </w:r>
    </w:p>
    <w:p w:rsidR="003E796E" w:rsidRDefault="003E796E" w:rsidP="003E796E">
      <w:r>
        <w:rPr>
          <w:rFonts w:hint="eastAsia"/>
        </w:rPr>
        <w:t>資格証明書</w:t>
      </w:r>
      <w:r w:rsidR="0046330E">
        <w:rPr>
          <w:rFonts w:hint="eastAsia"/>
        </w:rPr>
        <w:t xml:space="preserve">　　　</w:t>
      </w:r>
      <w:r w:rsidR="00196516">
        <w:rPr>
          <w:rFonts w:hint="eastAsia"/>
        </w:rPr>
        <w:t xml:space="preserve">  </w:t>
      </w:r>
      <w:r w:rsidR="0046330E">
        <w:rPr>
          <w:rFonts w:hint="eastAsia"/>
        </w:rPr>
        <w:t xml:space="preserve">　　</w:t>
      </w:r>
      <w:r>
        <w:rPr>
          <w:rFonts w:hint="eastAsia"/>
        </w:rPr>
        <w:t>１通</w:t>
      </w:r>
    </w:p>
    <w:p w:rsidR="003E796E" w:rsidRDefault="003E796E" w:rsidP="003E796E">
      <w:r>
        <w:rPr>
          <w:rFonts w:hint="eastAsia"/>
        </w:rPr>
        <w:t>訴訟委任状</w:t>
      </w:r>
      <w:r w:rsidR="0046330E">
        <w:rPr>
          <w:rFonts w:hint="eastAsia"/>
        </w:rPr>
        <w:t xml:space="preserve">　　　</w:t>
      </w:r>
      <w:r w:rsidR="00196516">
        <w:rPr>
          <w:rFonts w:hint="eastAsia"/>
        </w:rPr>
        <w:t xml:space="preserve">  </w:t>
      </w:r>
      <w:r w:rsidR="0046330E">
        <w:rPr>
          <w:rFonts w:hint="eastAsia"/>
        </w:rPr>
        <w:t xml:space="preserve">　　</w:t>
      </w:r>
      <w:r>
        <w:rPr>
          <w:rFonts w:hint="eastAsia"/>
        </w:rPr>
        <w:t>１通</w:t>
      </w:r>
    </w:p>
    <w:p w:rsidR="003E796E" w:rsidRDefault="003E796E" w:rsidP="003E796E">
      <w:pPr>
        <w:jc w:val="center"/>
      </w:pPr>
      <w:r>
        <w:br w:type="page"/>
      </w:r>
      <w:r>
        <w:rPr>
          <w:rFonts w:hint="eastAsia"/>
        </w:rPr>
        <w:lastRenderedPageBreak/>
        <w:t>当</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目</w:t>
      </w:r>
      <w:r>
        <w:rPr>
          <w:rFonts w:hint="eastAsia"/>
        </w:rPr>
        <w:t xml:space="preserve"> </w:t>
      </w:r>
      <w:r>
        <w:rPr>
          <w:rFonts w:hint="eastAsia"/>
        </w:rPr>
        <w:t>録</w:t>
      </w:r>
    </w:p>
    <w:p w:rsidR="003E796E" w:rsidRPr="003E796E" w:rsidRDefault="003E796E" w:rsidP="003E796E">
      <w:pPr>
        <w:jc w:val="center"/>
      </w:pPr>
    </w:p>
    <w:p w:rsidR="003E796E" w:rsidRDefault="003E796E" w:rsidP="003E796E">
      <w:pPr>
        <w:ind w:leftChars="173" w:left="426"/>
      </w:pPr>
      <w:r>
        <w:rPr>
          <w:rFonts w:hint="eastAsia"/>
        </w:rPr>
        <w:t>〒○○○－○○○○</w:t>
      </w:r>
      <w:r>
        <w:rPr>
          <w:rFonts w:hint="eastAsia"/>
        </w:rPr>
        <w:t xml:space="preserve"> </w:t>
      </w:r>
      <w:r>
        <w:rPr>
          <w:rFonts w:hint="eastAsia"/>
        </w:rPr>
        <w:t>大阪市○○区○○○丁目○番○号</w:t>
      </w:r>
    </w:p>
    <w:p w:rsidR="003E796E" w:rsidRDefault="003E796E" w:rsidP="003E796E">
      <w:pPr>
        <w:ind w:leftChars="1613" w:left="3968"/>
      </w:pPr>
      <w:r>
        <w:rPr>
          <w:rFonts w:hint="eastAsia"/>
        </w:rPr>
        <w:t>債</w:t>
      </w:r>
      <w:r>
        <w:rPr>
          <w:rFonts w:hint="eastAsia"/>
        </w:rPr>
        <w:t xml:space="preserve"> </w:t>
      </w:r>
      <w:r>
        <w:rPr>
          <w:rFonts w:hint="eastAsia"/>
        </w:rPr>
        <w:t>権</w:t>
      </w:r>
      <w:r>
        <w:rPr>
          <w:rFonts w:hint="eastAsia"/>
        </w:rPr>
        <w:t xml:space="preserve"> </w:t>
      </w:r>
      <w:r>
        <w:rPr>
          <w:rFonts w:hint="eastAsia"/>
        </w:rPr>
        <w:t>者</w:t>
      </w:r>
      <w:r>
        <w:rPr>
          <w:rFonts w:hint="eastAsia"/>
        </w:rPr>
        <w:t xml:space="preserve"> </w:t>
      </w:r>
      <w:r>
        <w:rPr>
          <w:rFonts w:hint="eastAsia"/>
        </w:rPr>
        <w:t>○○○株式会社</w:t>
      </w:r>
    </w:p>
    <w:p w:rsidR="003E796E" w:rsidRDefault="003E796E" w:rsidP="003E796E">
      <w:pPr>
        <w:ind w:leftChars="1613" w:left="3968"/>
      </w:pPr>
      <w:r>
        <w:rPr>
          <w:rFonts w:hint="eastAsia"/>
        </w:rPr>
        <w:t>代表者代表取締役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3E796E" w:rsidRDefault="003E796E" w:rsidP="003E796E">
      <w:pPr>
        <w:ind w:leftChars="1613" w:left="3968"/>
      </w:pPr>
    </w:p>
    <w:p w:rsidR="003E796E" w:rsidRDefault="003E796E" w:rsidP="003E796E">
      <w:pPr>
        <w:ind w:leftChars="173" w:left="426"/>
      </w:pPr>
      <w:r>
        <w:rPr>
          <w:rFonts w:hint="eastAsia"/>
        </w:rPr>
        <w:t>〒○○○－○○○○</w:t>
      </w:r>
      <w:r>
        <w:rPr>
          <w:rFonts w:hint="eastAsia"/>
        </w:rPr>
        <w:t xml:space="preserve"> </w:t>
      </w:r>
      <w:r>
        <w:rPr>
          <w:rFonts w:hint="eastAsia"/>
        </w:rPr>
        <w:t>大阪市○○区○○○丁目○番○号</w:t>
      </w:r>
    </w:p>
    <w:p w:rsidR="003E796E" w:rsidRDefault="003E796E" w:rsidP="003E796E">
      <w:pPr>
        <w:ind w:leftChars="1210" w:left="2977"/>
      </w:pPr>
      <w:r>
        <w:rPr>
          <w:rFonts w:hint="eastAsia"/>
        </w:rPr>
        <w:t>○○法律事務所（送達場所）</w:t>
      </w:r>
    </w:p>
    <w:p w:rsidR="003E796E" w:rsidRDefault="003E796E" w:rsidP="003E796E">
      <w:pPr>
        <w:ind w:leftChars="1210" w:left="2977"/>
      </w:pPr>
      <w:r>
        <w:rPr>
          <w:rFonts w:hint="eastAsia"/>
        </w:rPr>
        <w:t>電話（○○）○○○○－○○○○</w:t>
      </w:r>
    </w:p>
    <w:p w:rsidR="003E796E" w:rsidRDefault="003E796E" w:rsidP="003E796E">
      <w:pPr>
        <w:ind w:leftChars="1210" w:left="2977"/>
      </w:pPr>
      <w:r>
        <w:rPr>
          <w:rFonts w:hint="eastAsia"/>
        </w:rPr>
        <w:t xml:space="preserve">FAX </w:t>
      </w:r>
      <w:r>
        <w:rPr>
          <w:rFonts w:hint="eastAsia"/>
        </w:rPr>
        <w:t>（○○）○○○○－○○○○</w:t>
      </w:r>
    </w:p>
    <w:p w:rsidR="003E796E" w:rsidRDefault="003E796E" w:rsidP="003E796E">
      <w:pPr>
        <w:ind w:leftChars="1613" w:left="3968"/>
      </w:pPr>
      <w:r>
        <w:rPr>
          <w:rFonts w:hint="eastAsia"/>
        </w:rPr>
        <w:t>債権者代理人弁護士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3E796E" w:rsidRDefault="003E796E" w:rsidP="003E796E">
      <w:pPr>
        <w:ind w:leftChars="1613" w:left="3968"/>
      </w:pPr>
    </w:p>
    <w:p w:rsidR="003E796E" w:rsidRDefault="003E796E" w:rsidP="003E796E">
      <w:pPr>
        <w:ind w:leftChars="173" w:left="426"/>
      </w:pPr>
      <w:r>
        <w:rPr>
          <w:rFonts w:hint="eastAsia"/>
        </w:rPr>
        <w:t>〒○○○－○○○○</w:t>
      </w:r>
      <w:r>
        <w:rPr>
          <w:rFonts w:hint="eastAsia"/>
        </w:rPr>
        <w:t xml:space="preserve"> </w:t>
      </w:r>
      <w:r>
        <w:rPr>
          <w:rFonts w:hint="eastAsia"/>
        </w:rPr>
        <w:t>大阪市○○区○○町○丁目○番○号</w:t>
      </w:r>
    </w:p>
    <w:p w:rsidR="003E796E" w:rsidRDefault="003E796E" w:rsidP="003E796E">
      <w:pPr>
        <w:ind w:leftChars="1613" w:left="3968"/>
      </w:pPr>
      <w:r>
        <w:rPr>
          <w:rFonts w:hint="eastAsia"/>
        </w:rPr>
        <w:t>債</w:t>
      </w:r>
      <w:r>
        <w:rPr>
          <w:rFonts w:hint="eastAsia"/>
        </w:rPr>
        <w:t xml:space="preserve"> </w:t>
      </w:r>
      <w:r>
        <w:rPr>
          <w:rFonts w:hint="eastAsia"/>
        </w:rPr>
        <w:t>務</w:t>
      </w:r>
      <w:r>
        <w:rPr>
          <w:rFonts w:hint="eastAsia"/>
        </w:rPr>
        <w:t xml:space="preserve"> </w:t>
      </w:r>
      <w:r>
        <w:rPr>
          <w:rFonts w:hint="eastAsia"/>
        </w:rPr>
        <w:t>者</w:t>
      </w:r>
      <w:r>
        <w:rPr>
          <w:rFonts w:hint="eastAsia"/>
        </w:rPr>
        <w:t xml:space="preserve"> </w:t>
      </w:r>
      <w:r>
        <w:rPr>
          <w:rFonts w:hint="eastAsia"/>
        </w:rPr>
        <w:t>○○○○株式会社</w:t>
      </w:r>
    </w:p>
    <w:p w:rsidR="007D151A" w:rsidRDefault="003E796E" w:rsidP="003E796E">
      <w:pPr>
        <w:ind w:leftChars="1613" w:left="3968"/>
      </w:pPr>
      <w:r>
        <w:rPr>
          <w:rFonts w:hint="eastAsia"/>
        </w:rPr>
        <w:t>代表者代表取締役</w:t>
      </w:r>
      <w:r>
        <w:rPr>
          <w:rFonts w:hint="eastAsia"/>
        </w:rPr>
        <w:t xml:space="preserve"> </w:t>
      </w:r>
      <w:r>
        <w:rPr>
          <w:rFonts w:hint="eastAsia"/>
        </w:rPr>
        <w:t>〇</w:t>
      </w:r>
      <w:r>
        <w:rPr>
          <w:rFonts w:hint="eastAsia"/>
        </w:rPr>
        <w:t xml:space="preserve"> </w:t>
      </w:r>
      <w:r>
        <w:rPr>
          <w:rFonts w:hint="eastAsia"/>
        </w:rPr>
        <w:t>〇</w:t>
      </w:r>
      <w:r>
        <w:rPr>
          <w:rFonts w:hint="eastAsia"/>
        </w:rPr>
        <w:t xml:space="preserve"> </w:t>
      </w:r>
      <w:r>
        <w:rPr>
          <w:rFonts w:hint="eastAsia"/>
        </w:rPr>
        <w:t>〇</w:t>
      </w:r>
      <w:r>
        <w:rPr>
          <w:rFonts w:hint="eastAsia"/>
        </w:rPr>
        <w:t xml:space="preserve"> </w:t>
      </w:r>
      <w:r>
        <w:rPr>
          <w:rFonts w:hint="eastAsia"/>
        </w:rPr>
        <w:t>〇</w:t>
      </w:r>
    </w:p>
    <w:p w:rsidR="007D151A" w:rsidRDefault="007D151A" w:rsidP="007D151A">
      <w:pPr>
        <w:jc w:val="center"/>
      </w:pPr>
      <w:r>
        <w:br w:type="page"/>
      </w:r>
      <w:r>
        <w:rPr>
          <w:rFonts w:hint="eastAsia"/>
        </w:rPr>
        <w:lastRenderedPageBreak/>
        <w:t>請</w:t>
      </w:r>
      <w:r>
        <w:rPr>
          <w:rFonts w:hint="eastAsia"/>
        </w:rPr>
        <w:t xml:space="preserve"> </w:t>
      </w:r>
      <w:r>
        <w:rPr>
          <w:rFonts w:hint="eastAsia"/>
        </w:rPr>
        <w:t>求</w:t>
      </w:r>
      <w:r>
        <w:rPr>
          <w:rFonts w:hint="eastAsia"/>
        </w:rPr>
        <w:t xml:space="preserve"> </w:t>
      </w:r>
      <w:r>
        <w:rPr>
          <w:rFonts w:hint="eastAsia"/>
        </w:rPr>
        <w:t>債</w:t>
      </w:r>
      <w:r>
        <w:rPr>
          <w:rFonts w:hint="eastAsia"/>
        </w:rPr>
        <w:t xml:space="preserve"> </w:t>
      </w:r>
      <w:r>
        <w:rPr>
          <w:rFonts w:hint="eastAsia"/>
        </w:rPr>
        <w:t>権</w:t>
      </w:r>
      <w:r>
        <w:rPr>
          <w:rFonts w:hint="eastAsia"/>
        </w:rPr>
        <w:t xml:space="preserve"> </w:t>
      </w:r>
      <w:r>
        <w:rPr>
          <w:rFonts w:hint="eastAsia"/>
        </w:rPr>
        <w:t>目</w:t>
      </w:r>
      <w:r>
        <w:rPr>
          <w:rFonts w:hint="eastAsia"/>
        </w:rPr>
        <w:t xml:space="preserve"> </w:t>
      </w:r>
      <w:r>
        <w:rPr>
          <w:rFonts w:hint="eastAsia"/>
        </w:rPr>
        <w:t>録</w:t>
      </w:r>
    </w:p>
    <w:p w:rsidR="0046330E" w:rsidRDefault="0046330E" w:rsidP="007D151A">
      <w:pPr>
        <w:jc w:val="center"/>
      </w:pPr>
    </w:p>
    <w:p w:rsidR="007D151A" w:rsidRDefault="007D151A" w:rsidP="007D151A">
      <w:r>
        <w:rPr>
          <w:rFonts w:hint="eastAsia"/>
        </w:rPr>
        <w:t>金３３０万円</w:t>
      </w:r>
    </w:p>
    <w:p w:rsidR="007D151A" w:rsidRDefault="007D151A" w:rsidP="007D151A"/>
    <w:p w:rsidR="007D151A" w:rsidRDefault="007D151A" w:rsidP="007D151A">
      <w:pPr>
        <w:ind w:firstLineChars="100" w:firstLine="246"/>
      </w:pPr>
      <w:r>
        <w:rPr>
          <w:rFonts w:hint="eastAsia"/>
        </w:rPr>
        <w:t>ただし，債権者が債務者に対して，債権者・債務者間の商品売買</w:t>
      </w:r>
      <w:r w:rsidR="00D55B97">
        <w:rPr>
          <w:rFonts w:hint="eastAsia"/>
        </w:rPr>
        <w:t>基本契約に基づき，毎月末日締め，翌月１５日支払の約定のもと，令和</w:t>
      </w:r>
      <w:r>
        <w:rPr>
          <w:rFonts w:hint="eastAsia"/>
        </w:rPr>
        <w:t>×年１０月１日から同年１２月末日までの間，住宅設備機器等を売り渡したことによる下記売買代金債権（１は残金）の合計額</w:t>
      </w:r>
    </w:p>
    <w:p w:rsidR="007D151A" w:rsidRDefault="007D151A" w:rsidP="007D151A">
      <w:pPr>
        <w:jc w:val="center"/>
      </w:pPr>
      <w:r>
        <w:rPr>
          <w:rFonts w:hint="eastAsia"/>
        </w:rPr>
        <w:t>記</w:t>
      </w:r>
    </w:p>
    <w:p w:rsidR="007D151A" w:rsidRDefault="007D151A" w:rsidP="007D151A">
      <w:pPr>
        <w:ind w:leftChars="288" w:left="708"/>
      </w:pPr>
      <w:r>
        <w:rPr>
          <w:rFonts w:hint="eastAsia"/>
        </w:rPr>
        <w:t>１</w:t>
      </w:r>
      <w:r>
        <w:rPr>
          <w:rFonts w:hint="eastAsia"/>
        </w:rPr>
        <w:t xml:space="preserve"> </w:t>
      </w:r>
      <w:r w:rsidR="00D55B97">
        <w:rPr>
          <w:rFonts w:hint="eastAsia"/>
        </w:rPr>
        <w:t>令和</w:t>
      </w:r>
      <w:r>
        <w:rPr>
          <w:rFonts w:hint="eastAsia"/>
        </w:rPr>
        <w:t>×年１１月支払分</w:t>
      </w:r>
      <w:r w:rsidR="00C15A11">
        <w:rPr>
          <w:rFonts w:hint="eastAsia"/>
        </w:rPr>
        <w:t xml:space="preserve">　</w:t>
      </w:r>
      <w:r w:rsidR="0046330E">
        <w:rPr>
          <w:rFonts w:hint="eastAsia"/>
        </w:rPr>
        <w:t xml:space="preserve">　　</w:t>
      </w:r>
      <w:r>
        <w:rPr>
          <w:rFonts w:hint="eastAsia"/>
        </w:rPr>
        <w:t xml:space="preserve"> </w:t>
      </w:r>
      <w:r w:rsidR="0046330E">
        <w:rPr>
          <w:rFonts w:hint="eastAsia"/>
        </w:rPr>
        <w:t xml:space="preserve">　</w:t>
      </w:r>
      <w:r>
        <w:rPr>
          <w:rFonts w:hint="eastAsia"/>
        </w:rPr>
        <w:t>１７０万円の残金１００万円</w:t>
      </w:r>
    </w:p>
    <w:p w:rsidR="007D151A" w:rsidRDefault="007D151A" w:rsidP="007D151A">
      <w:pPr>
        <w:ind w:leftChars="288" w:left="708"/>
      </w:pPr>
      <w:r>
        <w:rPr>
          <w:rFonts w:hint="eastAsia"/>
        </w:rPr>
        <w:t>（同年１０月１日から同月末日納品分）</w:t>
      </w:r>
    </w:p>
    <w:p w:rsidR="007D151A" w:rsidRDefault="007D151A" w:rsidP="007D151A">
      <w:pPr>
        <w:ind w:leftChars="288" w:left="708"/>
      </w:pPr>
      <w:r>
        <w:rPr>
          <w:rFonts w:hint="eastAsia"/>
        </w:rPr>
        <w:t>２</w:t>
      </w:r>
      <w:r>
        <w:rPr>
          <w:rFonts w:hint="eastAsia"/>
        </w:rPr>
        <w:t xml:space="preserve"> </w:t>
      </w:r>
      <w:r w:rsidR="00D55B97">
        <w:rPr>
          <w:rFonts w:hint="eastAsia"/>
        </w:rPr>
        <w:t>令和</w:t>
      </w:r>
      <w:r>
        <w:rPr>
          <w:rFonts w:hint="eastAsia"/>
        </w:rPr>
        <w:t>×年１２月支払分</w:t>
      </w:r>
      <w:r w:rsidR="00C15A11">
        <w:rPr>
          <w:rFonts w:hint="eastAsia"/>
        </w:rPr>
        <w:t xml:space="preserve">　　　　</w:t>
      </w:r>
      <w:r w:rsidR="00C15A11">
        <w:rPr>
          <w:rFonts w:hint="eastAsia"/>
        </w:rPr>
        <w:t xml:space="preserve"> </w:t>
      </w:r>
      <w:r>
        <w:rPr>
          <w:rFonts w:hint="eastAsia"/>
        </w:rPr>
        <w:t>１５０万円</w:t>
      </w:r>
    </w:p>
    <w:p w:rsidR="007D151A" w:rsidRDefault="007D151A" w:rsidP="007D151A">
      <w:pPr>
        <w:ind w:leftChars="288" w:left="708"/>
      </w:pPr>
      <w:r>
        <w:rPr>
          <w:rFonts w:hint="eastAsia"/>
        </w:rPr>
        <w:t>（同年１１月１日から同月末日納品分）</w:t>
      </w:r>
    </w:p>
    <w:p w:rsidR="007D151A" w:rsidRDefault="007D151A" w:rsidP="007D151A">
      <w:pPr>
        <w:ind w:leftChars="288" w:left="708"/>
      </w:pPr>
      <w:r>
        <w:rPr>
          <w:rFonts w:hint="eastAsia"/>
        </w:rPr>
        <w:t>３</w:t>
      </w:r>
      <w:r>
        <w:rPr>
          <w:rFonts w:hint="eastAsia"/>
        </w:rPr>
        <w:t xml:space="preserve"> </w:t>
      </w:r>
      <w:r w:rsidR="00D55B97">
        <w:rPr>
          <w:rFonts w:hint="eastAsia"/>
        </w:rPr>
        <w:t>令和</w:t>
      </w:r>
      <w:r>
        <w:rPr>
          <w:rFonts w:hint="eastAsia"/>
        </w:rPr>
        <w:t>△年１月支払分</w:t>
      </w:r>
      <w:r>
        <w:rPr>
          <w:rFonts w:hint="eastAsia"/>
        </w:rPr>
        <w:t xml:space="preserve"> </w:t>
      </w:r>
      <w:r w:rsidR="00C15A11">
        <w:rPr>
          <w:rFonts w:hint="eastAsia"/>
        </w:rPr>
        <w:t xml:space="preserve">　　　　　</w:t>
      </w:r>
      <w:r>
        <w:rPr>
          <w:rFonts w:hint="eastAsia"/>
        </w:rPr>
        <w:t>８０万円</w:t>
      </w:r>
    </w:p>
    <w:p w:rsidR="007D151A" w:rsidRDefault="00D55B97" w:rsidP="007D151A">
      <w:pPr>
        <w:ind w:leftChars="288" w:left="708"/>
      </w:pPr>
      <w:r>
        <w:rPr>
          <w:rFonts w:hint="eastAsia"/>
        </w:rPr>
        <w:t>（令和</w:t>
      </w:r>
      <w:r w:rsidR="007D151A">
        <w:rPr>
          <w:rFonts w:hint="eastAsia"/>
        </w:rPr>
        <w:t>×年１２月１日から同月末日納品分）</w:t>
      </w:r>
    </w:p>
    <w:p w:rsidR="007D151A" w:rsidRPr="00D55B97" w:rsidRDefault="007D151A" w:rsidP="007D151A"/>
    <w:p w:rsidR="007D151A" w:rsidRDefault="007D151A" w:rsidP="007D151A">
      <w:pPr>
        <w:jc w:val="center"/>
      </w:pPr>
      <w:r>
        <w:br w:type="page"/>
      </w:r>
      <w:r>
        <w:rPr>
          <w:rFonts w:hint="eastAsia"/>
        </w:rPr>
        <w:lastRenderedPageBreak/>
        <w:t>物</w:t>
      </w:r>
      <w:r>
        <w:rPr>
          <w:rFonts w:hint="eastAsia"/>
        </w:rPr>
        <w:t xml:space="preserve"> </w:t>
      </w:r>
      <w:r>
        <w:rPr>
          <w:rFonts w:hint="eastAsia"/>
        </w:rPr>
        <w:t>件</w:t>
      </w:r>
      <w:r>
        <w:rPr>
          <w:rFonts w:hint="eastAsia"/>
        </w:rPr>
        <w:t xml:space="preserve"> </w:t>
      </w:r>
      <w:r>
        <w:rPr>
          <w:rFonts w:hint="eastAsia"/>
        </w:rPr>
        <w:t>目</w:t>
      </w:r>
      <w:r>
        <w:rPr>
          <w:rFonts w:hint="eastAsia"/>
        </w:rPr>
        <w:t xml:space="preserve"> </w:t>
      </w:r>
      <w:r>
        <w:rPr>
          <w:rFonts w:hint="eastAsia"/>
        </w:rPr>
        <w:t>録</w:t>
      </w:r>
    </w:p>
    <w:p w:rsidR="007D151A" w:rsidRDefault="007D151A" w:rsidP="007D151A">
      <w:pPr>
        <w:ind w:leftChars="230" w:left="566"/>
      </w:pPr>
      <w:r>
        <w:rPr>
          <w:rFonts w:hint="eastAsia"/>
        </w:rPr>
        <w:t>１　所</w:t>
      </w:r>
      <w:r w:rsidR="0046330E">
        <w:rPr>
          <w:rFonts w:hint="eastAsia"/>
        </w:rPr>
        <w:t xml:space="preserve">　　</w:t>
      </w:r>
      <w:r>
        <w:rPr>
          <w:rFonts w:hint="eastAsia"/>
        </w:rPr>
        <w:t>在</w:t>
      </w:r>
      <w:r>
        <w:rPr>
          <w:rFonts w:hint="eastAsia"/>
        </w:rPr>
        <w:t xml:space="preserve"> </w:t>
      </w:r>
      <w:r w:rsidR="0046330E">
        <w:rPr>
          <w:rFonts w:hint="eastAsia"/>
        </w:rPr>
        <w:t xml:space="preserve">　</w:t>
      </w:r>
      <w:r w:rsidR="00196516">
        <w:rPr>
          <w:rFonts w:hint="eastAsia"/>
        </w:rPr>
        <w:t xml:space="preserve"> </w:t>
      </w:r>
      <w:r>
        <w:rPr>
          <w:rFonts w:hint="eastAsia"/>
        </w:rPr>
        <w:t>大阪市○○区○○町○丁目</w:t>
      </w:r>
    </w:p>
    <w:p w:rsidR="007D151A" w:rsidRDefault="007D151A" w:rsidP="007D151A">
      <w:pPr>
        <w:ind w:leftChars="230" w:left="566" w:firstLineChars="200" w:firstLine="492"/>
      </w:pPr>
      <w:r>
        <w:rPr>
          <w:rFonts w:hint="eastAsia"/>
        </w:rPr>
        <w:t>地</w:t>
      </w:r>
      <w:r w:rsidR="0046330E">
        <w:rPr>
          <w:rFonts w:hint="eastAsia"/>
        </w:rPr>
        <w:t xml:space="preserve">　　</w:t>
      </w:r>
      <w:r>
        <w:rPr>
          <w:rFonts w:hint="eastAsia"/>
        </w:rPr>
        <w:t>番</w:t>
      </w:r>
      <w:r w:rsidR="0046330E">
        <w:rPr>
          <w:rFonts w:hint="eastAsia"/>
        </w:rPr>
        <w:t xml:space="preserve">　</w:t>
      </w:r>
      <w:r w:rsidR="00196516">
        <w:rPr>
          <w:rFonts w:hint="eastAsia"/>
        </w:rPr>
        <w:t xml:space="preserve"> </w:t>
      </w:r>
      <w:r>
        <w:rPr>
          <w:rFonts w:hint="eastAsia"/>
        </w:rPr>
        <w:t xml:space="preserve"> </w:t>
      </w:r>
      <w:r>
        <w:rPr>
          <w:rFonts w:hint="eastAsia"/>
        </w:rPr>
        <w:t>○○番</w:t>
      </w:r>
    </w:p>
    <w:p w:rsidR="007D151A" w:rsidRDefault="007D151A" w:rsidP="007D151A">
      <w:pPr>
        <w:ind w:leftChars="230" w:left="566" w:firstLineChars="200" w:firstLine="492"/>
      </w:pPr>
      <w:r>
        <w:rPr>
          <w:rFonts w:hint="eastAsia"/>
        </w:rPr>
        <w:t>地</w:t>
      </w:r>
      <w:r w:rsidR="0046330E">
        <w:rPr>
          <w:rFonts w:hint="eastAsia"/>
        </w:rPr>
        <w:t xml:space="preserve">　　</w:t>
      </w:r>
      <w:r>
        <w:rPr>
          <w:rFonts w:hint="eastAsia"/>
        </w:rPr>
        <w:t>目</w:t>
      </w:r>
      <w:r w:rsidR="0046330E">
        <w:rPr>
          <w:rFonts w:hint="eastAsia"/>
        </w:rPr>
        <w:t xml:space="preserve">　</w:t>
      </w:r>
      <w:r w:rsidR="00196516">
        <w:rPr>
          <w:rFonts w:hint="eastAsia"/>
        </w:rPr>
        <w:t xml:space="preserve"> </w:t>
      </w:r>
      <w:r>
        <w:rPr>
          <w:rFonts w:hint="eastAsia"/>
        </w:rPr>
        <w:t xml:space="preserve"> </w:t>
      </w:r>
      <w:r>
        <w:rPr>
          <w:rFonts w:hint="eastAsia"/>
        </w:rPr>
        <w:t>宅</w:t>
      </w:r>
      <w:r>
        <w:rPr>
          <w:rFonts w:hint="eastAsia"/>
        </w:rPr>
        <w:t xml:space="preserve"> </w:t>
      </w:r>
      <w:r>
        <w:rPr>
          <w:rFonts w:hint="eastAsia"/>
        </w:rPr>
        <w:t>地</w:t>
      </w:r>
    </w:p>
    <w:p w:rsidR="007D151A" w:rsidRDefault="007D151A" w:rsidP="007D151A">
      <w:pPr>
        <w:ind w:leftChars="230" w:left="566" w:firstLineChars="200" w:firstLine="492"/>
      </w:pPr>
      <w:r>
        <w:rPr>
          <w:rFonts w:hint="eastAsia"/>
        </w:rPr>
        <w:t>地</w:t>
      </w:r>
      <w:r w:rsidR="0046330E">
        <w:rPr>
          <w:rFonts w:hint="eastAsia"/>
        </w:rPr>
        <w:t xml:space="preserve">　　</w:t>
      </w:r>
      <w:r>
        <w:rPr>
          <w:rFonts w:hint="eastAsia"/>
        </w:rPr>
        <w:t>積</w:t>
      </w:r>
      <w:r w:rsidR="0046330E">
        <w:rPr>
          <w:rFonts w:hint="eastAsia"/>
        </w:rPr>
        <w:t xml:space="preserve">　</w:t>
      </w:r>
      <w:r w:rsidR="00196516">
        <w:rPr>
          <w:rFonts w:hint="eastAsia"/>
        </w:rPr>
        <w:t xml:space="preserve"> </w:t>
      </w:r>
      <w:r>
        <w:rPr>
          <w:rFonts w:hint="eastAsia"/>
        </w:rPr>
        <w:t xml:space="preserve"> </w:t>
      </w:r>
      <w:r>
        <w:rPr>
          <w:rFonts w:hint="eastAsia"/>
        </w:rPr>
        <w:t>○○．○○平方メートル</w:t>
      </w:r>
    </w:p>
    <w:p w:rsidR="007D151A" w:rsidRDefault="007D151A" w:rsidP="007D151A">
      <w:pPr>
        <w:ind w:leftChars="230" w:left="566"/>
      </w:pPr>
      <w:r>
        <w:rPr>
          <w:rFonts w:hint="eastAsia"/>
        </w:rPr>
        <w:t>２　所</w:t>
      </w:r>
      <w:r w:rsidR="0046330E">
        <w:rPr>
          <w:rFonts w:hint="eastAsia"/>
        </w:rPr>
        <w:t xml:space="preserve">　　</w:t>
      </w:r>
      <w:r>
        <w:rPr>
          <w:rFonts w:hint="eastAsia"/>
        </w:rPr>
        <w:t>在</w:t>
      </w:r>
      <w:r>
        <w:rPr>
          <w:rFonts w:hint="eastAsia"/>
        </w:rPr>
        <w:t xml:space="preserve"> </w:t>
      </w:r>
      <w:r w:rsidR="00196516">
        <w:t xml:space="preserve"> </w:t>
      </w:r>
      <w:r w:rsidR="0046330E">
        <w:rPr>
          <w:rFonts w:hint="eastAsia"/>
        </w:rPr>
        <w:t xml:space="preserve">　</w:t>
      </w:r>
      <w:r>
        <w:rPr>
          <w:rFonts w:hint="eastAsia"/>
        </w:rPr>
        <w:t>大阪市○○区○○町○丁目○○○番地○</w:t>
      </w:r>
    </w:p>
    <w:p w:rsidR="007D151A" w:rsidRDefault="007D151A" w:rsidP="007D151A">
      <w:pPr>
        <w:ind w:leftChars="230" w:left="566" w:firstLineChars="200" w:firstLine="492"/>
      </w:pPr>
      <w:r>
        <w:rPr>
          <w:rFonts w:hint="eastAsia"/>
        </w:rPr>
        <w:t>家屋番号</w:t>
      </w:r>
      <w:r>
        <w:rPr>
          <w:rFonts w:hint="eastAsia"/>
        </w:rPr>
        <w:t xml:space="preserve"> </w:t>
      </w:r>
      <w:r w:rsidR="00196516">
        <w:t xml:space="preserve"> </w:t>
      </w:r>
      <w:r w:rsidR="0046330E">
        <w:rPr>
          <w:rFonts w:hint="eastAsia"/>
        </w:rPr>
        <w:t xml:space="preserve">　</w:t>
      </w:r>
      <w:r>
        <w:rPr>
          <w:rFonts w:hint="eastAsia"/>
        </w:rPr>
        <w:t>○○○番○</w:t>
      </w:r>
    </w:p>
    <w:p w:rsidR="007D151A" w:rsidRDefault="007D151A" w:rsidP="007D151A">
      <w:pPr>
        <w:ind w:leftChars="230" w:left="566" w:firstLineChars="200" w:firstLine="492"/>
      </w:pPr>
      <w:r>
        <w:rPr>
          <w:rFonts w:hint="eastAsia"/>
        </w:rPr>
        <w:t>種</w:t>
      </w:r>
      <w:r w:rsidR="0046330E">
        <w:rPr>
          <w:rFonts w:hint="eastAsia"/>
        </w:rPr>
        <w:t xml:space="preserve">　　</w:t>
      </w:r>
      <w:r>
        <w:rPr>
          <w:rFonts w:hint="eastAsia"/>
        </w:rPr>
        <w:t>類</w:t>
      </w:r>
      <w:r>
        <w:rPr>
          <w:rFonts w:hint="eastAsia"/>
        </w:rPr>
        <w:t xml:space="preserve"> </w:t>
      </w:r>
      <w:r w:rsidR="00196516">
        <w:t xml:space="preserve"> </w:t>
      </w:r>
      <w:r w:rsidR="0046330E">
        <w:rPr>
          <w:rFonts w:hint="eastAsia"/>
        </w:rPr>
        <w:t xml:space="preserve">　</w:t>
      </w:r>
      <w:r>
        <w:rPr>
          <w:rFonts w:hint="eastAsia"/>
        </w:rPr>
        <w:t>居宅</w:t>
      </w:r>
    </w:p>
    <w:p w:rsidR="007D151A" w:rsidRDefault="007D151A" w:rsidP="007D151A">
      <w:pPr>
        <w:ind w:leftChars="230" w:left="566" w:firstLineChars="200" w:firstLine="492"/>
      </w:pPr>
      <w:r>
        <w:rPr>
          <w:rFonts w:hint="eastAsia"/>
        </w:rPr>
        <w:t>構</w:t>
      </w:r>
      <w:r w:rsidR="0046330E">
        <w:rPr>
          <w:rFonts w:hint="eastAsia"/>
        </w:rPr>
        <w:t xml:space="preserve">　　</w:t>
      </w:r>
      <w:r>
        <w:rPr>
          <w:rFonts w:hint="eastAsia"/>
        </w:rPr>
        <w:t>造</w:t>
      </w:r>
      <w:r>
        <w:rPr>
          <w:rFonts w:hint="eastAsia"/>
        </w:rPr>
        <w:t xml:space="preserve"> </w:t>
      </w:r>
      <w:r w:rsidR="00196516">
        <w:t xml:space="preserve"> </w:t>
      </w:r>
      <w:r w:rsidR="0046330E">
        <w:rPr>
          <w:rFonts w:hint="eastAsia"/>
        </w:rPr>
        <w:t xml:space="preserve">　</w:t>
      </w:r>
      <w:r>
        <w:rPr>
          <w:rFonts w:hint="eastAsia"/>
        </w:rPr>
        <w:t>木造かわらぶき２階建</w:t>
      </w:r>
    </w:p>
    <w:p w:rsidR="007D151A" w:rsidRDefault="007D151A" w:rsidP="007D151A">
      <w:pPr>
        <w:ind w:leftChars="230" w:left="566" w:firstLineChars="200" w:firstLine="492"/>
      </w:pPr>
      <w:r>
        <w:rPr>
          <w:rFonts w:hint="eastAsia"/>
        </w:rPr>
        <w:t>床</w:t>
      </w:r>
      <w:r>
        <w:rPr>
          <w:rFonts w:hint="eastAsia"/>
        </w:rPr>
        <w:t xml:space="preserve"> </w:t>
      </w:r>
      <w:r>
        <w:rPr>
          <w:rFonts w:hint="eastAsia"/>
        </w:rPr>
        <w:t>面</w:t>
      </w:r>
      <w:r>
        <w:rPr>
          <w:rFonts w:hint="eastAsia"/>
        </w:rPr>
        <w:t xml:space="preserve"> </w:t>
      </w:r>
      <w:r>
        <w:rPr>
          <w:rFonts w:hint="eastAsia"/>
        </w:rPr>
        <w:t xml:space="preserve">積　</w:t>
      </w:r>
      <w:r w:rsidR="00196516">
        <w:rPr>
          <w:rFonts w:hint="eastAsia"/>
        </w:rPr>
        <w:t xml:space="preserve">  </w:t>
      </w:r>
      <w:r>
        <w:rPr>
          <w:rFonts w:hint="eastAsia"/>
        </w:rPr>
        <w:t>１階</w:t>
      </w:r>
      <w:r>
        <w:rPr>
          <w:rFonts w:hint="eastAsia"/>
        </w:rPr>
        <w:t xml:space="preserve"> </w:t>
      </w:r>
      <w:r>
        <w:rPr>
          <w:rFonts w:hint="eastAsia"/>
        </w:rPr>
        <w:t>○○．○○平方メートル</w:t>
      </w:r>
    </w:p>
    <w:p w:rsidR="007D151A" w:rsidRDefault="007D151A" w:rsidP="00196516">
      <w:pPr>
        <w:ind w:leftChars="230" w:left="566" w:firstLineChars="800" w:firstLine="1968"/>
      </w:pPr>
      <w:r>
        <w:rPr>
          <w:rFonts w:hint="eastAsia"/>
        </w:rPr>
        <w:t>２階</w:t>
      </w:r>
      <w:r>
        <w:rPr>
          <w:rFonts w:hint="eastAsia"/>
        </w:rPr>
        <w:t xml:space="preserve"> </w:t>
      </w:r>
      <w:r>
        <w:rPr>
          <w:rFonts w:hint="eastAsia"/>
        </w:rPr>
        <w:t>○○．○○平方メートル</w:t>
      </w:r>
    </w:p>
    <w:sectPr w:rsidR="007D151A">
      <w:headerReference w:type="even" r:id="rId6"/>
      <w:headerReference w:type="default" r:id="rId7"/>
      <w:footerReference w:type="even" r:id="rId8"/>
      <w:footerReference w:type="default" r:id="rId9"/>
      <w:headerReference w:type="first" r:id="rId10"/>
      <w:footerReference w:type="first" r:id="rId11"/>
      <w:type w:val="continuous"/>
      <w:pgSz w:w="11906" w:h="16838"/>
      <w:pgMar w:top="1984" w:right="1134" w:bottom="1700" w:left="1700" w:header="720" w:footer="720" w:gutter="0"/>
      <w:pgNumType w:start="1"/>
      <w:cols w:space="720"/>
      <w:noEndnote/>
      <w:docGrid w:type="linesAndChars" w:linePitch="50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C2" w:rsidRDefault="00A871C2">
      <w:r>
        <w:separator/>
      </w:r>
    </w:p>
  </w:endnote>
  <w:endnote w:type="continuationSeparator" w:id="0">
    <w:p w:rsidR="00A871C2" w:rsidRDefault="00A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FB" w:rsidRDefault="00716E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40086"/>
      <w:docPartObj>
        <w:docPartGallery w:val="Page Numbers (Bottom of Page)"/>
        <w:docPartUnique/>
      </w:docPartObj>
    </w:sdtPr>
    <w:sdtEndPr/>
    <w:sdtContent>
      <w:p w:rsidR="00B841FE" w:rsidRDefault="00B841FE">
        <w:pPr>
          <w:pStyle w:val="a5"/>
          <w:jc w:val="center"/>
        </w:pPr>
        <w:r>
          <w:fldChar w:fldCharType="begin"/>
        </w:r>
        <w:r>
          <w:instrText>PAGE   \* MERGEFORMAT</w:instrText>
        </w:r>
        <w:r>
          <w:fldChar w:fldCharType="separate"/>
        </w:r>
        <w:r w:rsidR="00716EFB" w:rsidRPr="00716EFB">
          <w:rPr>
            <w:noProof/>
            <w:lang w:val="ja-JP"/>
          </w:rPr>
          <w:t>1</w:t>
        </w:r>
        <w:r>
          <w:fldChar w:fldCharType="end"/>
        </w:r>
      </w:p>
    </w:sdtContent>
  </w:sdt>
  <w:p w:rsidR="00B841FE" w:rsidRDefault="00B841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FB" w:rsidRDefault="00716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C2" w:rsidRDefault="00A871C2">
      <w:r>
        <w:rPr>
          <w:rFonts w:ascii="ＭＳ 明朝" w:cs="Times New Roman"/>
          <w:color w:val="auto"/>
          <w:sz w:val="2"/>
          <w:szCs w:val="2"/>
        </w:rPr>
        <w:continuationSeparator/>
      </w:r>
    </w:p>
  </w:footnote>
  <w:footnote w:type="continuationSeparator" w:id="0">
    <w:p w:rsidR="00A871C2" w:rsidRDefault="00A8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FB" w:rsidRDefault="00716E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FB" w:rsidRDefault="00716E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FB" w:rsidRDefault="00716E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1228"/>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6E"/>
    <w:rsid w:val="00196516"/>
    <w:rsid w:val="00364C0A"/>
    <w:rsid w:val="003E796E"/>
    <w:rsid w:val="0046330E"/>
    <w:rsid w:val="004D4DB4"/>
    <w:rsid w:val="00553DEA"/>
    <w:rsid w:val="006B1628"/>
    <w:rsid w:val="00716EFB"/>
    <w:rsid w:val="007D151A"/>
    <w:rsid w:val="0095412E"/>
    <w:rsid w:val="0095641E"/>
    <w:rsid w:val="00A57EBA"/>
    <w:rsid w:val="00A871C2"/>
    <w:rsid w:val="00AB4BC3"/>
    <w:rsid w:val="00B813C2"/>
    <w:rsid w:val="00B841FE"/>
    <w:rsid w:val="00C15A11"/>
    <w:rsid w:val="00D55B97"/>
    <w:rsid w:val="00E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796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841FE"/>
    <w:pPr>
      <w:tabs>
        <w:tab w:val="center" w:pos="4252"/>
        <w:tab w:val="right" w:pos="8504"/>
      </w:tabs>
      <w:snapToGrid w:val="0"/>
    </w:pPr>
  </w:style>
  <w:style w:type="character" w:customStyle="1" w:styleId="a4">
    <w:name w:val="ヘッダー (文字)"/>
    <w:basedOn w:val="a0"/>
    <w:link w:val="a3"/>
    <w:uiPriority w:val="99"/>
    <w:rsid w:val="00B841FE"/>
    <w:rPr>
      <w:rFonts w:cs="ＭＳ 明朝"/>
      <w:color w:val="000000"/>
      <w:kern w:val="0"/>
      <w:sz w:val="24"/>
      <w:szCs w:val="24"/>
    </w:rPr>
  </w:style>
  <w:style w:type="paragraph" w:styleId="a5">
    <w:name w:val="footer"/>
    <w:basedOn w:val="a"/>
    <w:link w:val="a6"/>
    <w:uiPriority w:val="99"/>
    <w:unhideWhenUsed/>
    <w:rsid w:val="00B841FE"/>
    <w:pPr>
      <w:tabs>
        <w:tab w:val="center" w:pos="4252"/>
        <w:tab w:val="right" w:pos="8504"/>
      </w:tabs>
      <w:snapToGrid w:val="0"/>
    </w:pPr>
  </w:style>
  <w:style w:type="character" w:customStyle="1" w:styleId="a6">
    <w:name w:val="フッター (文字)"/>
    <w:basedOn w:val="a0"/>
    <w:link w:val="a5"/>
    <w:uiPriority w:val="99"/>
    <w:rsid w:val="00B841FE"/>
    <w:rPr>
      <w:rFonts w:cs="ＭＳ 明朝"/>
      <w:color w:val="000000"/>
      <w:kern w:val="0"/>
      <w:sz w:val="24"/>
      <w:szCs w:val="24"/>
    </w:rPr>
  </w:style>
  <w:style w:type="paragraph" w:styleId="a7">
    <w:name w:val="Balloon Text"/>
    <w:basedOn w:val="a"/>
    <w:link w:val="a8"/>
    <w:uiPriority w:val="99"/>
    <w:semiHidden/>
    <w:unhideWhenUsed/>
    <w:rsid w:val="001965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51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2020-11-17T02:38:00Z</dcterms:created>
  <dcterms:modified xsi:type="dcterms:W3CDTF">2020-11-17T02:39:00Z</dcterms:modified>
</cp:coreProperties>
</file>