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85" w:rsidRDefault="00037F2E" w:rsidP="009B7585">
      <w:bookmarkStart w:id="0" w:name="_GoBack"/>
      <w:bookmarkEnd w:id="0"/>
      <w:r>
        <w:rPr>
          <w:rFonts w:hint="eastAsia"/>
        </w:rPr>
        <w:t xml:space="preserve">令和　</w:t>
      </w:r>
      <w:r w:rsidR="00561928">
        <w:rPr>
          <w:rFonts w:hint="eastAsia"/>
        </w:rPr>
        <w:t xml:space="preserve">　</w:t>
      </w:r>
      <w:r w:rsidR="009B7585">
        <w:rPr>
          <w:rFonts w:hint="eastAsia"/>
        </w:rPr>
        <w:t>年</w:t>
      </w:r>
      <w:r w:rsidR="009B7585">
        <w:rPr>
          <w:rFonts w:hint="eastAsia"/>
        </w:rPr>
        <w:t>(</w:t>
      </w:r>
      <w:r w:rsidR="009B7585">
        <w:rPr>
          <w:rFonts w:hint="eastAsia"/>
        </w:rPr>
        <w:t>ヨ</w:t>
      </w:r>
      <w:r w:rsidR="009B7585">
        <w:rPr>
          <w:rFonts w:hint="eastAsia"/>
        </w:rPr>
        <w:t>)</w:t>
      </w:r>
      <w:r w:rsidR="009B7585">
        <w:rPr>
          <w:rFonts w:hint="eastAsia"/>
        </w:rPr>
        <w:t>第</w:t>
      </w:r>
      <w:r w:rsidR="000E0F2F">
        <w:rPr>
          <w:rFonts w:hint="eastAsia"/>
        </w:rPr>
        <w:t xml:space="preserve">　　</w:t>
      </w:r>
      <w:r w:rsidR="00561928">
        <w:rPr>
          <w:rFonts w:hint="eastAsia"/>
        </w:rPr>
        <w:t xml:space="preserve">　</w:t>
      </w:r>
      <w:r w:rsidR="009B7585">
        <w:rPr>
          <w:rFonts w:hint="eastAsia"/>
        </w:rPr>
        <w:t>号</w:t>
      </w:r>
      <w:r w:rsidR="00561928">
        <w:rPr>
          <w:rFonts w:hint="eastAsia"/>
        </w:rPr>
        <w:t xml:space="preserve">　</w:t>
      </w:r>
      <w:r w:rsidR="009B7585">
        <w:rPr>
          <w:rFonts w:hint="eastAsia"/>
        </w:rPr>
        <w:t>○○○○申立事件</w:t>
      </w:r>
    </w:p>
    <w:p w:rsidR="009B7585" w:rsidRDefault="009B7585" w:rsidP="009B7585">
      <w:r>
        <w:rPr>
          <w:rFonts w:hint="eastAsia"/>
        </w:rPr>
        <w:t>債権者</w:t>
      </w:r>
      <w:r w:rsidR="00561928">
        <w:rPr>
          <w:rFonts w:hint="eastAsia"/>
        </w:rPr>
        <w:t xml:space="preserve">　</w:t>
      </w:r>
      <w:r>
        <w:rPr>
          <w:rFonts w:hint="eastAsia"/>
        </w:rPr>
        <w:t>○○○○</w:t>
      </w:r>
    </w:p>
    <w:p w:rsidR="009B7585" w:rsidRDefault="009B7585" w:rsidP="009B7585">
      <w:r>
        <w:rPr>
          <w:rFonts w:hint="eastAsia"/>
        </w:rPr>
        <w:t>債務者</w:t>
      </w:r>
      <w:r w:rsidR="00561928">
        <w:rPr>
          <w:rFonts w:hint="eastAsia"/>
        </w:rPr>
        <w:t xml:space="preserve">　</w:t>
      </w:r>
      <w:r>
        <w:rPr>
          <w:rFonts w:hint="eastAsia"/>
        </w:rPr>
        <w:t>××××</w:t>
      </w:r>
    </w:p>
    <w:p w:rsidR="009B7585" w:rsidRPr="00561928" w:rsidRDefault="009B7585" w:rsidP="009B7585"/>
    <w:p w:rsidR="009B7585" w:rsidRPr="009B7585" w:rsidRDefault="009B7585" w:rsidP="009B7585">
      <w:pPr>
        <w:jc w:val="center"/>
        <w:rPr>
          <w:b/>
        </w:rPr>
      </w:pPr>
      <w:r w:rsidRPr="009B7585">
        <w:rPr>
          <w:rFonts w:hint="eastAsia"/>
          <w:b/>
        </w:rPr>
        <w:t>管轄区域外への供託許可申請書</w:t>
      </w:r>
    </w:p>
    <w:p w:rsidR="009B7585" w:rsidRDefault="000E0F2F" w:rsidP="00037F2E">
      <w:pPr>
        <w:ind w:firstLineChars="2800" w:firstLine="6888"/>
      </w:pPr>
      <w:r>
        <w:rPr>
          <w:rFonts w:hint="eastAsia"/>
        </w:rPr>
        <w:t>令和</w:t>
      </w:r>
      <w:r w:rsidR="009B7585">
        <w:rPr>
          <w:rFonts w:hint="eastAsia"/>
        </w:rPr>
        <w:t>○年○月○日</w:t>
      </w:r>
    </w:p>
    <w:p w:rsidR="009B7585" w:rsidRDefault="009B7585" w:rsidP="009B7585">
      <w:r>
        <w:rPr>
          <w:rFonts w:hint="eastAsia"/>
        </w:rPr>
        <w:t>大阪地方裁判所第１民事部</w:t>
      </w:r>
      <w:r>
        <w:rPr>
          <w:rFonts w:hint="eastAsia"/>
        </w:rPr>
        <w:t xml:space="preserve"> </w:t>
      </w:r>
      <w:r>
        <w:rPr>
          <w:rFonts w:hint="eastAsia"/>
        </w:rPr>
        <w:t>御中</w:t>
      </w:r>
    </w:p>
    <w:p w:rsidR="009B7585" w:rsidRDefault="009B7585" w:rsidP="009B7585">
      <w:pPr>
        <w:ind w:firstLineChars="2100" w:firstLine="5166"/>
      </w:pPr>
      <w:r>
        <w:rPr>
          <w:rFonts w:hint="eastAsia"/>
        </w:rPr>
        <w:t>債権者　　〇　〇　〇　〇　　印</w:t>
      </w:r>
    </w:p>
    <w:p w:rsidR="009B7585" w:rsidRDefault="009B7585" w:rsidP="009B7585">
      <w:pPr>
        <w:ind w:firstLineChars="2100" w:firstLine="5166"/>
      </w:pPr>
    </w:p>
    <w:p w:rsidR="009B7585" w:rsidRDefault="009B7585" w:rsidP="009B7585">
      <w:pPr>
        <w:jc w:val="center"/>
      </w:pPr>
      <w:r>
        <w:rPr>
          <w:rFonts w:hint="eastAsia"/>
        </w:rPr>
        <w:t>申請の趣旨</w:t>
      </w:r>
    </w:p>
    <w:p w:rsidR="009B7585" w:rsidRDefault="009B7585" w:rsidP="009B7585">
      <w:pPr>
        <w:ind w:firstLineChars="100" w:firstLine="246"/>
      </w:pPr>
      <w:r>
        <w:rPr>
          <w:rFonts w:hint="eastAsia"/>
        </w:rPr>
        <w:t>上記当事者間の頭書事件について，申立人が，担保として供託することを命じられた金</w:t>
      </w:r>
      <w:r w:rsidR="00561928">
        <w:rPr>
          <w:rFonts w:hint="eastAsia"/>
        </w:rPr>
        <w:t>●●●</w:t>
      </w:r>
      <w:r>
        <w:rPr>
          <w:rFonts w:hint="eastAsia"/>
        </w:rPr>
        <w:t>万円を東京法務局に供託することを許可されたく申請する。</w:t>
      </w:r>
    </w:p>
    <w:p w:rsidR="009B7585" w:rsidRDefault="009B7585" w:rsidP="009B7585">
      <w:pPr>
        <w:ind w:firstLineChars="100" w:firstLine="246"/>
      </w:pPr>
    </w:p>
    <w:p w:rsidR="009B7585" w:rsidRDefault="009B7585" w:rsidP="009B7585">
      <w:pPr>
        <w:jc w:val="center"/>
      </w:pPr>
      <w:r>
        <w:rPr>
          <w:rFonts w:hint="eastAsia"/>
        </w:rPr>
        <w:t>申請の理由</w:t>
      </w:r>
    </w:p>
    <w:p w:rsidR="004D34F1" w:rsidRPr="009B7585" w:rsidRDefault="009B7585" w:rsidP="009B7585">
      <w:pPr>
        <w:ind w:firstLineChars="100" w:firstLine="246"/>
      </w:pPr>
      <w:r>
        <w:rPr>
          <w:rFonts w:hint="eastAsia"/>
        </w:rPr>
        <w:t>上記事件では，債権者の本店所在地及び債権者代理人の住所地がいずれも東京都であり，同所からは御庁の管轄区域内の大阪法務局が遠方であるため，同庁への供託は手続が手間取り遅滞するおそれがありますから，債権者の本店所在地及び同代理人の住所地を管轄する東京法務局で供託することの許可を求めます。</w:t>
      </w:r>
    </w:p>
    <w:sectPr w:rsidR="004D34F1" w:rsidRPr="009B7585">
      <w:headerReference w:type="even" r:id="rId6"/>
      <w:headerReference w:type="default" r:id="rId7"/>
      <w:footerReference w:type="even" r:id="rId8"/>
      <w:footerReference w:type="default" r:id="rId9"/>
      <w:headerReference w:type="first" r:id="rId10"/>
      <w:footerReference w:type="first" r:id="rId11"/>
      <w:type w:val="continuous"/>
      <w:pgSz w:w="11906" w:h="16838"/>
      <w:pgMar w:top="1984" w:right="1134" w:bottom="1700" w:left="1700" w:header="720" w:footer="720" w:gutter="0"/>
      <w:pgNumType w:start="1"/>
      <w:cols w:space="720"/>
      <w:noEndnote/>
      <w:docGrid w:type="linesAndChars" w:linePitch="505"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D4" w:rsidRDefault="00BA1CD4">
      <w:r>
        <w:separator/>
      </w:r>
    </w:p>
  </w:endnote>
  <w:endnote w:type="continuationSeparator" w:id="0">
    <w:p w:rsidR="00BA1CD4" w:rsidRDefault="00BA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D4" w:rsidRDefault="00BA1CD4">
      <w:r>
        <w:rPr>
          <w:rFonts w:ascii="ＭＳ 明朝" w:cs="Times New Roman"/>
          <w:color w:val="auto"/>
          <w:sz w:val="2"/>
          <w:szCs w:val="2"/>
        </w:rPr>
        <w:continuationSeparator/>
      </w:r>
    </w:p>
  </w:footnote>
  <w:footnote w:type="continuationSeparator" w:id="0">
    <w:p w:rsidR="00BA1CD4" w:rsidRDefault="00BA1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6D6" w:rsidRDefault="00C976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1228"/>
  <w:drawingGridVerticalSpacing w:val="50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85"/>
    <w:rsid w:val="00037F2E"/>
    <w:rsid w:val="000E0F2F"/>
    <w:rsid w:val="004D34F1"/>
    <w:rsid w:val="00561928"/>
    <w:rsid w:val="009B7585"/>
    <w:rsid w:val="00BA1CD4"/>
    <w:rsid w:val="00C976D6"/>
    <w:rsid w:val="00F80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6D6"/>
    <w:pPr>
      <w:tabs>
        <w:tab w:val="center" w:pos="4252"/>
        <w:tab w:val="right" w:pos="8504"/>
      </w:tabs>
      <w:snapToGrid w:val="0"/>
    </w:pPr>
  </w:style>
  <w:style w:type="character" w:customStyle="1" w:styleId="a4">
    <w:name w:val="ヘッダー (文字)"/>
    <w:basedOn w:val="a0"/>
    <w:link w:val="a3"/>
    <w:uiPriority w:val="99"/>
    <w:rsid w:val="00C976D6"/>
    <w:rPr>
      <w:rFonts w:cs="ＭＳ 明朝"/>
      <w:color w:val="000000"/>
      <w:kern w:val="0"/>
      <w:sz w:val="24"/>
      <w:szCs w:val="24"/>
    </w:rPr>
  </w:style>
  <w:style w:type="paragraph" w:styleId="a5">
    <w:name w:val="footer"/>
    <w:basedOn w:val="a"/>
    <w:link w:val="a6"/>
    <w:uiPriority w:val="99"/>
    <w:unhideWhenUsed/>
    <w:rsid w:val="00C976D6"/>
    <w:pPr>
      <w:tabs>
        <w:tab w:val="center" w:pos="4252"/>
        <w:tab w:val="right" w:pos="8504"/>
      </w:tabs>
      <w:snapToGrid w:val="0"/>
    </w:pPr>
  </w:style>
  <w:style w:type="character" w:customStyle="1" w:styleId="a6">
    <w:name w:val="フッター (文字)"/>
    <w:basedOn w:val="a0"/>
    <w:link w:val="a5"/>
    <w:uiPriority w:val="99"/>
    <w:rsid w:val="00C976D6"/>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2020-11-17T02:43:00Z</dcterms:created>
  <dcterms:modified xsi:type="dcterms:W3CDTF">2020-11-17T02:43:00Z</dcterms:modified>
</cp:coreProperties>
</file>