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C9" w:rsidRDefault="00181DC9">
      <w:pPr>
        <w:rPr>
          <w:rFonts w:ascii="ＭＳ 明朝"/>
        </w:rPr>
      </w:pPr>
      <w:r>
        <w:t xml:space="preserve">                      </w:t>
      </w:r>
      <w:bookmarkStart w:id="0" w:name="_GoBack"/>
      <w:bookmarkEnd w:id="0"/>
      <w:r>
        <w:t xml:space="preserve">                                      </w:t>
      </w:r>
      <w:r>
        <w:rPr>
          <w:rFonts w:cs="ＭＳ 明朝" w:hint="eastAsia"/>
        </w:rPr>
        <w:t xml:space="preserve">　</w:t>
      </w:r>
      <w:r>
        <w:t xml:space="preserve">                                                              </w:t>
      </w:r>
    </w:p>
    <w:p w:rsidR="00181DC9" w:rsidRDefault="00181DC9">
      <w:pPr>
        <w:rPr>
          <w:rFonts w:ascii="ＭＳ 明朝"/>
        </w:rPr>
      </w:pPr>
      <w:r>
        <w:rPr>
          <w:rFonts w:cs="ＭＳ 明朝" w:hint="eastAsia"/>
          <w:w w:val="200"/>
        </w:rPr>
        <w:t xml:space="preserve">　　　借地契約更新後の</w:t>
      </w:r>
    </w:p>
    <w:p w:rsidR="00181DC9" w:rsidRDefault="00181DC9">
      <w:pPr>
        <w:rPr>
          <w:rFonts w:ascii="ＭＳ 明朝"/>
        </w:rPr>
      </w:pPr>
      <w:r>
        <w:rPr>
          <w:rFonts w:cs="ＭＳ 明朝" w:hint="eastAsia"/>
          <w:w w:val="200"/>
        </w:rPr>
        <w:t xml:space="preserve">　　　　　建物再築許可申立書</w:t>
      </w:r>
    </w:p>
    <w:p w:rsidR="00181DC9" w:rsidRDefault="00181DC9">
      <w:pPr>
        <w:rPr>
          <w:rFonts w:ascii="ＭＳ 明朝"/>
        </w:rPr>
      </w:pPr>
      <w:r>
        <w:rPr>
          <w:rFonts w:cs="ＭＳ 明朝" w:hint="eastAsia"/>
        </w:rPr>
        <w:t xml:space="preserve">　　　　　　　　　　　　　（借地借家法第１８条第１項）</w:t>
      </w:r>
    </w:p>
    <w:p w:rsidR="00181DC9" w:rsidRDefault="00181DC9">
      <w:pPr>
        <w:rPr>
          <w:rFonts w:ascii="ＭＳ 明朝"/>
        </w:rPr>
      </w:pPr>
    </w:p>
    <w:p w:rsidR="00181DC9" w:rsidRDefault="00181DC9">
      <w:pPr>
        <w:rPr>
          <w:rFonts w:ascii="ＭＳ 明朝"/>
        </w:rPr>
      </w:pPr>
      <w:r>
        <w:rPr>
          <w:rFonts w:cs="ＭＳ 明朝" w:hint="eastAsia"/>
        </w:rPr>
        <w:t xml:space="preserve">　　　　　　地方裁判所　　　　　支部　御　中</w:t>
      </w:r>
    </w:p>
    <w:p w:rsidR="00181DC9" w:rsidRDefault="00181DC9">
      <w:pPr>
        <w:rPr>
          <w:rFonts w:ascii="ＭＳ 明朝"/>
        </w:rPr>
      </w:pPr>
      <w:r>
        <w:rPr>
          <w:rFonts w:cs="ＭＳ 明朝" w:hint="eastAsia"/>
        </w:rPr>
        <w:t xml:space="preserve">　　　　　　簡易裁判所</w:t>
      </w:r>
    </w:p>
    <w:p w:rsidR="00181DC9" w:rsidRDefault="00181DC9">
      <w:pPr>
        <w:rPr>
          <w:rFonts w:ascii="ＭＳ 明朝"/>
        </w:rPr>
      </w:pPr>
    </w:p>
    <w:p w:rsidR="00181DC9" w:rsidRDefault="00181DC9">
      <w:pPr>
        <w:rPr>
          <w:rFonts w:ascii="ＭＳ 明朝"/>
        </w:rPr>
      </w:pPr>
      <w:r>
        <w:rPr>
          <w:rFonts w:cs="ＭＳ 明朝" w:hint="eastAsia"/>
        </w:rPr>
        <w:t xml:space="preserve">　　　　　　管轄の合意（簡易裁判所に申し立てるときに記載すること。）</w:t>
      </w:r>
    </w:p>
    <w:p w:rsidR="00181DC9" w:rsidRDefault="00181DC9">
      <w:pPr>
        <w:rPr>
          <w:rFonts w:ascii="ＭＳ 明朝"/>
        </w:rPr>
      </w:pPr>
      <w:r>
        <w:rPr>
          <w:rFonts w:cs="ＭＳ 明朝" w:hint="eastAsia"/>
        </w:rPr>
        <w:t xml:space="preserve">　　　　　　　　１　合意の日　　</w:t>
      </w:r>
      <w:r w:rsidR="006B2AEA">
        <w:rPr>
          <w:rFonts w:cs="ＭＳ 明朝" w:hint="eastAsia"/>
        </w:rPr>
        <w:t>令和</w:t>
      </w:r>
      <w:r>
        <w:rPr>
          <w:rFonts w:cs="ＭＳ 明朝" w:hint="eastAsia"/>
        </w:rPr>
        <w:t xml:space="preserve">　　年　　月　　日</w:t>
      </w:r>
    </w:p>
    <w:p w:rsidR="00181DC9" w:rsidRDefault="00181DC9">
      <w:pPr>
        <w:rPr>
          <w:rFonts w:ascii="ＭＳ 明朝"/>
        </w:rPr>
      </w:pPr>
      <w:r>
        <w:rPr>
          <w:rFonts w:cs="ＭＳ 明朝" w:hint="eastAsia"/>
        </w:rPr>
        <w:t xml:space="preserve">　　　　　　　　２　合意の方式　　□　書面　　□　口頭</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w:t>
      </w:r>
      <w:r w:rsidR="006B2AEA">
        <w:rPr>
          <w:rFonts w:cs="ＭＳ 明朝" w:hint="eastAsia"/>
        </w:rPr>
        <w:t>令和</w:t>
      </w:r>
      <w:r>
        <w:rPr>
          <w:rFonts w:cs="ＭＳ 明朝" w:hint="eastAsia"/>
        </w:rPr>
        <w:t xml:space="preserve">　　年　　月　　日</w:t>
      </w:r>
    </w:p>
    <w:p w:rsidR="00181DC9" w:rsidRDefault="00181DC9">
      <w:pPr>
        <w:rPr>
          <w:rFonts w:ascii="ＭＳ 明朝"/>
        </w:rPr>
      </w:pPr>
    </w:p>
    <w:p w:rsidR="00181DC9" w:rsidRDefault="00181DC9">
      <w:pPr>
        <w:rPr>
          <w:rFonts w:ascii="ＭＳ 明朝"/>
        </w:rPr>
      </w:pPr>
      <w:r>
        <w:rPr>
          <w:rFonts w:cs="ＭＳ 明朝" w:hint="eastAsia"/>
        </w:rPr>
        <w:t xml:space="preserve">　　　　　　申　立　人</w:t>
      </w:r>
    </w:p>
    <w:p w:rsidR="00181DC9" w:rsidRDefault="00181DC9">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本人</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t xml:space="preserve">                      </w:t>
      </w:r>
    </w:p>
    <w:p w:rsidR="00181DC9" w:rsidRDefault="00181DC9">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代表者</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印</w:t>
      </w:r>
    </w:p>
    <w:p w:rsidR="00181DC9" w:rsidRDefault="00181DC9">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代理人弁護士</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借地権の目的の土地の価額（数筆あるときはその合計額）</w:t>
      </w:r>
    </w:p>
    <w:p w:rsidR="00181DC9" w:rsidRDefault="00D05048">
      <w:pPr>
        <w:rPr>
          <w:rFonts w:ascii="ＭＳ 明朝"/>
        </w:rPr>
      </w:pPr>
      <w:r>
        <w:rPr>
          <w:rFonts w:cs="ＭＳ 明朝" w:hint="eastAsia"/>
        </w:rPr>
        <w:t xml:space="preserve">　　　　　　　　　　　</w:t>
      </w:r>
      <w:r w:rsidR="00181DC9">
        <w:rPr>
          <w:rFonts w:cs="ＭＳ 明朝" w:hint="eastAsia"/>
        </w:rPr>
        <w:t xml:space="preserve">　　　　　　　　　　　円</w:t>
      </w:r>
    </w:p>
    <w:p w:rsidR="00181DC9" w:rsidRDefault="00181DC9">
      <w:pPr>
        <w:rPr>
          <w:rFonts w:ascii="ＭＳ 明朝"/>
        </w:rPr>
      </w:pPr>
      <w:r>
        <w:rPr>
          <w:rFonts w:cs="ＭＳ 明朝" w:hint="eastAsia"/>
        </w:rPr>
        <w:t xml:space="preserve">　　　　　　　　　　貼用印紙　　　　　　　　円</w:t>
      </w:r>
    </w:p>
    <w:p w:rsidR="00181DC9" w:rsidRDefault="00181DC9">
      <w:pPr>
        <w:rPr>
          <w:rFonts w:ascii="ＭＳ 明朝"/>
        </w:rPr>
      </w:pPr>
      <w:r>
        <w:rPr>
          <w:rFonts w:cs="ＭＳ 明朝" w:hint="eastAsia"/>
        </w:rPr>
        <w:t xml:space="preserve">　　　　　　　　　　予納郵券　　　　　　　　円</w:t>
      </w:r>
    </w:p>
    <w:p w:rsidR="00181DC9" w:rsidRDefault="00181DC9">
      <w:pPr>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4392"/>
      </w:tblGrid>
      <w:tr w:rsidR="00181DC9">
        <w:trPr>
          <w:trHeight w:val="2304"/>
        </w:trPr>
        <w:tc>
          <w:tcPr>
            <w:tcW w:w="4678" w:type="dxa"/>
            <w:tcBorders>
              <w:top w:val="nil"/>
              <w:left w:val="nil"/>
              <w:bottom w:val="nil"/>
              <w:right w:val="single" w:sz="4" w:space="0" w:color="000000"/>
            </w:tcBorders>
          </w:tcPr>
          <w:p w:rsidR="00181DC9" w:rsidRDefault="00181DC9">
            <w:pPr>
              <w:suppressAutoHyphens/>
              <w:kinsoku w:val="0"/>
              <w:wordWrap w:val="0"/>
              <w:autoSpaceDE w:val="0"/>
              <w:autoSpaceDN w:val="0"/>
              <w:spacing w:line="382" w:lineRule="atLeast"/>
              <w:jc w:val="left"/>
              <w:rPr>
                <w:rFonts w:ascii="ＭＳ 明朝"/>
              </w:rPr>
            </w:pPr>
            <w:r>
              <w:rPr>
                <w:rFonts w:cs="ＭＳ 明朝" w:hint="eastAsia"/>
              </w:rPr>
              <w:t xml:space="preserve">　　　　添付書類</w:t>
            </w:r>
          </w:p>
          <w:p w:rsidR="00181DC9" w:rsidRDefault="00181DC9">
            <w:pPr>
              <w:suppressAutoHyphens/>
              <w:kinsoku w:val="0"/>
              <w:wordWrap w:val="0"/>
              <w:autoSpaceDE w:val="0"/>
              <w:autoSpaceDN w:val="0"/>
              <w:spacing w:line="382" w:lineRule="atLeast"/>
              <w:jc w:val="left"/>
              <w:rPr>
                <w:rFonts w:ascii="ＭＳ 明朝"/>
              </w:rPr>
            </w:pPr>
            <w:r>
              <w:rPr>
                <w:rFonts w:cs="ＭＳ 明朝" w:hint="eastAsia"/>
              </w:rPr>
              <w:t xml:space="preserve">　　　　１　申立書副本</w:t>
            </w:r>
            <w:r>
              <w:t xml:space="preserve">           </w:t>
            </w:r>
            <w:r>
              <w:rPr>
                <w:rFonts w:cs="ＭＳ 明朝" w:hint="eastAsia"/>
              </w:rPr>
              <w:t xml:space="preserve">　通</w:t>
            </w:r>
          </w:p>
          <w:p w:rsidR="00181DC9" w:rsidRDefault="00181DC9">
            <w:pPr>
              <w:suppressAutoHyphens/>
              <w:kinsoku w:val="0"/>
              <w:wordWrap w:val="0"/>
              <w:autoSpaceDE w:val="0"/>
              <w:autoSpaceDN w:val="0"/>
              <w:spacing w:line="382" w:lineRule="atLeast"/>
              <w:jc w:val="left"/>
              <w:rPr>
                <w:rFonts w:ascii="ＭＳ 明朝"/>
              </w:rPr>
            </w:pPr>
            <w:r>
              <w:rPr>
                <w:rFonts w:cs="ＭＳ 明朝" w:hint="eastAsia"/>
              </w:rPr>
              <w:t xml:space="preserve">　　　　２　委任状</w:t>
            </w:r>
            <w:r>
              <w:t xml:space="preserve">               </w:t>
            </w:r>
            <w:r>
              <w:rPr>
                <w:rFonts w:cs="ＭＳ 明朝" w:hint="eastAsia"/>
              </w:rPr>
              <w:t xml:space="preserve">　通</w:t>
            </w:r>
          </w:p>
          <w:p w:rsidR="00181DC9" w:rsidRDefault="00181DC9">
            <w:pPr>
              <w:suppressAutoHyphens/>
              <w:kinsoku w:val="0"/>
              <w:wordWrap w:val="0"/>
              <w:autoSpaceDE w:val="0"/>
              <w:autoSpaceDN w:val="0"/>
              <w:spacing w:line="382" w:lineRule="atLeast"/>
              <w:jc w:val="left"/>
              <w:rPr>
                <w:rFonts w:ascii="ＭＳ 明朝"/>
              </w:rPr>
            </w:pPr>
            <w:r>
              <w:rPr>
                <w:rFonts w:cs="ＭＳ 明朝" w:hint="eastAsia"/>
              </w:rPr>
              <w:t xml:space="preserve">　　　　３　資格証明書</w:t>
            </w:r>
            <w:r>
              <w:t xml:space="preserve">          </w:t>
            </w:r>
            <w:r>
              <w:rPr>
                <w:rFonts w:cs="ＭＳ 明朝" w:hint="eastAsia"/>
              </w:rPr>
              <w:t xml:space="preserve">　</w:t>
            </w:r>
            <w:r>
              <w:t xml:space="preserve"> </w:t>
            </w:r>
            <w:r>
              <w:rPr>
                <w:rFonts w:cs="ＭＳ 明朝" w:hint="eastAsia"/>
              </w:rPr>
              <w:t>通</w:t>
            </w:r>
          </w:p>
          <w:p w:rsidR="00181DC9" w:rsidRDefault="00181DC9">
            <w:pPr>
              <w:suppressAutoHyphens/>
              <w:kinsoku w:val="0"/>
              <w:wordWrap w:val="0"/>
              <w:autoSpaceDE w:val="0"/>
              <w:autoSpaceDN w:val="0"/>
              <w:spacing w:line="382" w:lineRule="atLeast"/>
              <w:jc w:val="left"/>
              <w:rPr>
                <w:rFonts w:ascii="ＭＳ 明朝"/>
              </w:rPr>
            </w:pPr>
            <w:r>
              <w:rPr>
                <w:rFonts w:cs="ＭＳ 明朝" w:hint="eastAsia"/>
              </w:rPr>
              <w:t xml:space="preserve">　　　　４　固定資産評価証明書</w:t>
            </w:r>
            <w:r>
              <w:t xml:space="preserve">   </w:t>
            </w:r>
            <w:r>
              <w:rPr>
                <w:rFonts w:cs="ＭＳ 明朝" w:hint="eastAsia"/>
              </w:rPr>
              <w:t xml:space="preserve">　通</w:t>
            </w:r>
          </w:p>
          <w:p w:rsidR="00181DC9" w:rsidRDefault="00181DC9">
            <w:pPr>
              <w:suppressAutoHyphens/>
              <w:kinsoku w:val="0"/>
              <w:wordWrap w:val="0"/>
              <w:autoSpaceDE w:val="0"/>
              <w:autoSpaceDN w:val="0"/>
              <w:spacing w:line="382" w:lineRule="atLeast"/>
              <w:jc w:val="left"/>
              <w:rPr>
                <w:rFonts w:ascii="ＭＳ 明朝"/>
                <w:color w:val="auto"/>
                <w:sz w:val="20"/>
                <w:szCs w:val="20"/>
              </w:rPr>
            </w:pPr>
            <w:r>
              <w:t xml:space="preserve">        </w:t>
            </w:r>
            <w:r>
              <w:rPr>
                <w:rFonts w:cs="ＭＳ 明朝" w:hint="eastAsia"/>
              </w:rPr>
              <w:t>５　現場付近の地図</w:t>
            </w:r>
            <w:r>
              <w:t xml:space="preserve">       </w:t>
            </w:r>
            <w:r>
              <w:rPr>
                <w:rFonts w:cs="ＭＳ 明朝" w:hint="eastAsia"/>
              </w:rPr>
              <w:t xml:space="preserve">　通</w:t>
            </w:r>
          </w:p>
        </w:tc>
        <w:tc>
          <w:tcPr>
            <w:tcW w:w="4392" w:type="dxa"/>
            <w:tcBorders>
              <w:top w:val="nil"/>
              <w:left w:val="single" w:sz="4" w:space="0" w:color="000000"/>
              <w:bottom w:val="nil"/>
              <w:right w:val="nil"/>
            </w:tcBorders>
          </w:tcPr>
          <w:p w:rsidR="00181DC9" w:rsidRDefault="00181DC9">
            <w:pPr>
              <w:suppressAutoHyphens/>
              <w:kinsoku w:val="0"/>
              <w:wordWrap w:val="0"/>
              <w:autoSpaceDE w:val="0"/>
              <w:autoSpaceDN w:val="0"/>
              <w:spacing w:line="382" w:lineRule="atLeast"/>
              <w:jc w:val="left"/>
              <w:rPr>
                <w:rFonts w:ascii="ＭＳ 明朝"/>
              </w:rPr>
            </w:pPr>
            <w:r>
              <w:t xml:space="preserve"> </w:t>
            </w:r>
            <w:r>
              <w:rPr>
                <w:rFonts w:cs="ＭＳ 明朝" w:hint="eastAsia"/>
              </w:rPr>
              <w:t xml:space="preserve">　</w:t>
            </w:r>
            <w:r>
              <w:t xml:space="preserve"> </w:t>
            </w:r>
            <w:r>
              <w:rPr>
                <w:rFonts w:cs="ＭＳ 明朝" w:hint="eastAsia"/>
              </w:rPr>
              <w:t>証拠書類</w:t>
            </w:r>
          </w:p>
          <w:p w:rsidR="00181DC9" w:rsidRDefault="00181DC9">
            <w:pPr>
              <w:suppressAutoHyphens/>
              <w:kinsoku w:val="0"/>
              <w:wordWrap w:val="0"/>
              <w:autoSpaceDE w:val="0"/>
              <w:autoSpaceDN w:val="0"/>
              <w:spacing w:line="382" w:lineRule="atLeast"/>
              <w:jc w:val="left"/>
              <w:rPr>
                <w:rFonts w:ascii="ＭＳ 明朝"/>
              </w:rPr>
            </w:pPr>
            <w:r>
              <w:t xml:space="preserve">   </w:t>
            </w:r>
            <w:r>
              <w:rPr>
                <w:rFonts w:cs="ＭＳ 明朝" w:hint="eastAsia"/>
              </w:rPr>
              <w:t>１</w:t>
            </w:r>
            <w:r>
              <w:t xml:space="preserve">  </w:t>
            </w:r>
            <w:r>
              <w:rPr>
                <w:rFonts w:cs="ＭＳ 明朝" w:hint="eastAsia"/>
              </w:rPr>
              <w:t>土地登記簿謄本</w:t>
            </w:r>
            <w:r>
              <w:t xml:space="preserve">         </w:t>
            </w:r>
            <w:r>
              <w:rPr>
                <w:rFonts w:cs="ＭＳ 明朝" w:hint="eastAsia"/>
              </w:rPr>
              <w:t>通</w:t>
            </w:r>
          </w:p>
          <w:p w:rsidR="00181DC9" w:rsidRDefault="00181DC9">
            <w:pPr>
              <w:suppressAutoHyphens/>
              <w:kinsoku w:val="0"/>
              <w:wordWrap w:val="0"/>
              <w:autoSpaceDE w:val="0"/>
              <w:autoSpaceDN w:val="0"/>
              <w:spacing w:line="382" w:lineRule="atLeast"/>
              <w:jc w:val="left"/>
              <w:rPr>
                <w:rFonts w:ascii="ＭＳ 明朝"/>
              </w:rPr>
            </w:pPr>
            <w:r>
              <w:t xml:space="preserve">   </w:t>
            </w:r>
            <w:r>
              <w:rPr>
                <w:rFonts w:cs="ＭＳ 明朝" w:hint="eastAsia"/>
              </w:rPr>
              <w:t>２　建物登記簿謄本</w:t>
            </w:r>
            <w:r>
              <w:t xml:space="preserve">       </w:t>
            </w:r>
            <w:r>
              <w:rPr>
                <w:rFonts w:cs="ＭＳ 明朝" w:hint="eastAsia"/>
              </w:rPr>
              <w:t xml:space="preserve">　通</w:t>
            </w:r>
          </w:p>
          <w:p w:rsidR="00181DC9" w:rsidRDefault="00181DC9">
            <w:pPr>
              <w:suppressAutoHyphens/>
              <w:kinsoku w:val="0"/>
              <w:wordWrap w:val="0"/>
              <w:autoSpaceDE w:val="0"/>
              <w:autoSpaceDN w:val="0"/>
              <w:spacing w:line="382" w:lineRule="atLeast"/>
              <w:jc w:val="left"/>
              <w:rPr>
                <w:rFonts w:ascii="ＭＳ 明朝"/>
              </w:rPr>
            </w:pPr>
            <w:r>
              <w:t xml:space="preserve">   </w:t>
            </w:r>
            <w:r>
              <w:rPr>
                <w:rFonts w:cs="ＭＳ 明朝" w:hint="eastAsia"/>
              </w:rPr>
              <w:t>３　借地契約書</w:t>
            </w:r>
            <w:r>
              <w:t xml:space="preserve">             </w:t>
            </w:r>
            <w:r>
              <w:rPr>
                <w:rFonts w:cs="ＭＳ 明朝" w:hint="eastAsia"/>
              </w:rPr>
              <w:t>通</w:t>
            </w:r>
          </w:p>
          <w:p w:rsidR="00181DC9" w:rsidRDefault="00181DC9">
            <w:pPr>
              <w:suppressAutoHyphens/>
              <w:kinsoku w:val="0"/>
              <w:wordWrap w:val="0"/>
              <w:autoSpaceDE w:val="0"/>
              <w:autoSpaceDN w:val="0"/>
              <w:spacing w:line="382" w:lineRule="atLeast"/>
              <w:ind w:left="240" w:hangingChars="100" w:hanging="240"/>
              <w:jc w:val="left"/>
              <w:rPr>
                <w:rFonts w:ascii="ＭＳ 明朝"/>
                <w:color w:val="auto"/>
                <w:sz w:val="20"/>
                <w:szCs w:val="20"/>
              </w:rPr>
            </w:pPr>
            <w:r>
              <w:t xml:space="preserve"> </w:t>
            </w:r>
            <w:r>
              <w:rPr>
                <w:rFonts w:cs="ＭＳ 明朝" w:hint="eastAsia"/>
              </w:rPr>
              <w:t>〔裁判所用と相手方用（相手方の人　数分）の写しを提出してください。〕</w:t>
            </w:r>
          </w:p>
        </w:tc>
      </w:tr>
    </w:tbl>
    <w:p w:rsidR="00181DC9" w:rsidRDefault="00181DC9">
      <w:pPr>
        <w:rPr>
          <w:rFonts w:ascii="ＭＳ 明朝"/>
        </w:rPr>
      </w:pPr>
      <w:r>
        <w:rPr>
          <w:rFonts w:ascii="ＭＳ 明朝"/>
          <w:color w:val="auto"/>
          <w:sz w:val="20"/>
          <w:szCs w:val="20"/>
        </w:rPr>
        <w:br w:type="page"/>
      </w:r>
      <w:r>
        <w:rPr>
          <w:rFonts w:ascii="ＭＳ 明朝" w:eastAsia="ＭＳ ゴシック" w:cs="ＭＳ ゴシック" w:hint="eastAsia"/>
        </w:rPr>
        <w:lastRenderedPageBreak/>
        <w:t>第１　当事者</w:t>
      </w:r>
    </w:p>
    <w:p w:rsidR="00181DC9" w:rsidRDefault="00181DC9">
      <w:pPr>
        <w:rPr>
          <w:rFonts w:ascii="ＭＳ 明朝"/>
        </w:rPr>
      </w:pPr>
      <w:r>
        <w:rPr>
          <w:rFonts w:cs="ＭＳ 明朝" w:hint="eastAsia"/>
        </w:rPr>
        <w:t xml:space="preserve">　　　別紙当事者目録記載のとおり</w:t>
      </w:r>
    </w:p>
    <w:p w:rsidR="00181DC9" w:rsidRDefault="00181DC9">
      <w:pPr>
        <w:rPr>
          <w:rFonts w:ascii="ＭＳ 明朝"/>
        </w:rPr>
      </w:pPr>
    </w:p>
    <w:p w:rsidR="00181DC9" w:rsidRDefault="00181DC9">
      <w:pPr>
        <w:rPr>
          <w:rFonts w:ascii="ＭＳ 明朝"/>
        </w:rPr>
      </w:pPr>
      <w:r>
        <w:rPr>
          <w:rFonts w:ascii="ＭＳ 明朝" w:eastAsia="ＭＳ ゴシック" w:cs="ＭＳ ゴシック" w:hint="eastAsia"/>
        </w:rPr>
        <w:t>第２　申立ての趣旨</w:t>
      </w:r>
    </w:p>
    <w:p w:rsidR="00181DC9" w:rsidRDefault="00181DC9">
      <w:pPr>
        <w:ind w:left="718" w:hanging="716"/>
        <w:rPr>
          <w:rFonts w:ascii="ＭＳ 明朝"/>
        </w:rPr>
      </w:pPr>
      <w:r>
        <w:rPr>
          <w:rFonts w:cs="ＭＳ 明朝" w:hint="eastAsia"/>
        </w:rPr>
        <w:t xml:space="preserve">　　　「申立人が別紙建物目録２記載の建物を再築することを許可する」との裁判を求める。</w:t>
      </w:r>
    </w:p>
    <w:p w:rsidR="00181DC9" w:rsidRDefault="00181DC9">
      <w:pPr>
        <w:rPr>
          <w:rFonts w:ascii="ＭＳ 明朝"/>
        </w:rPr>
      </w:pPr>
    </w:p>
    <w:p w:rsidR="00181DC9" w:rsidRDefault="00181DC9">
      <w:pPr>
        <w:rPr>
          <w:rFonts w:ascii="ＭＳ 明朝"/>
        </w:rPr>
      </w:pPr>
      <w:r>
        <w:rPr>
          <w:rFonts w:ascii="ＭＳ 明朝" w:eastAsia="ＭＳ ゴシック" w:cs="ＭＳ ゴシック" w:hint="eastAsia"/>
        </w:rPr>
        <w:t>第３　借地契約の内容等</w:t>
      </w:r>
    </w:p>
    <w:p w:rsidR="00181DC9" w:rsidRDefault="00181DC9">
      <w:pPr>
        <w:rPr>
          <w:rFonts w:ascii="ＭＳ 明朝"/>
        </w:rPr>
      </w:pPr>
      <w:r>
        <w:t xml:space="preserve">  </w:t>
      </w:r>
      <w:r>
        <w:rPr>
          <w:rFonts w:cs="ＭＳ 明朝" w:hint="eastAsia"/>
        </w:rPr>
        <w:t>１　契約書の有無</w:t>
      </w:r>
    </w:p>
    <w:p w:rsidR="00181DC9" w:rsidRDefault="00181DC9">
      <w:pPr>
        <w:rPr>
          <w:rFonts w:ascii="ＭＳ 明朝"/>
        </w:rPr>
      </w:pPr>
      <w:r>
        <w:t xml:space="preserve">        </w:t>
      </w:r>
      <w:r>
        <w:rPr>
          <w:rFonts w:cs="ＭＳ 明朝" w:hint="eastAsia"/>
        </w:rPr>
        <w:t>□　あり</w:t>
      </w:r>
    </w:p>
    <w:p w:rsidR="00181DC9" w:rsidRDefault="00181DC9">
      <w:pPr>
        <w:rPr>
          <w:rFonts w:ascii="ＭＳ 明朝"/>
        </w:rPr>
      </w:pPr>
      <w:r>
        <w:t xml:space="preserve">        </w:t>
      </w:r>
      <w:r>
        <w:rPr>
          <w:rFonts w:cs="ＭＳ 明朝" w:hint="eastAsia"/>
        </w:rPr>
        <w:t>□　なし</w:t>
      </w:r>
    </w:p>
    <w:p w:rsidR="00181DC9" w:rsidRDefault="00181DC9">
      <w:pPr>
        <w:rPr>
          <w:rFonts w:ascii="ＭＳ 明朝"/>
        </w:rPr>
      </w:pPr>
    </w:p>
    <w:p w:rsidR="00181DC9" w:rsidRDefault="00181DC9">
      <w:pPr>
        <w:rPr>
          <w:rFonts w:ascii="ＭＳ 明朝"/>
        </w:rPr>
      </w:pPr>
      <w:r>
        <w:rPr>
          <w:rFonts w:cs="ＭＳ 明朝" w:hint="eastAsia"/>
        </w:rPr>
        <w:t xml:space="preserve">　２　契約当事者</w:t>
      </w:r>
    </w:p>
    <w:p w:rsidR="00181DC9" w:rsidRDefault="00181DC9">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現在の契約当事者</w:t>
      </w:r>
    </w:p>
    <w:p w:rsidR="00181DC9" w:rsidRDefault="00181DC9">
      <w:pPr>
        <w:rPr>
          <w:rFonts w:ascii="ＭＳ 明朝"/>
        </w:rPr>
      </w:pPr>
      <w:r>
        <w:rPr>
          <w:rFonts w:cs="ＭＳ 明朝" w:hint="eastAsia"/>
        </w:rPr>
        <w:t xml:space="preserve">　　　ア　賃貸人又は土地所有者</w:t>
      </w:r>
    </w:p>
    <w:p w:rsidR="00181DC9" w:rsidRDefault="00181DC9">
      <w:pPr>
        <w:rPr>
          <w:rFonts w:ascii="ＭＳ 明朝"/>
        </w:rPr>
      </w:pPr>
      <w:r>
        <w:rPr>
          <w:rFonts w:cs="ＭＳ 明朝" w:hint="eastAsia"/>
        </w:rPr>
        <w:t xml:space="preserve">　　　イ　賃借人又は地上権者</w:t>
      </w:r>
    </w:p>
    <w:p w:rsidR="00181DC9" w:rsidRDefault="00181DC9">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契約を締結した当事者が</w:t>
      </w:r>
      <w:r>
        <w:rPr>
          <w:rFonts w:ascii="ＭＳ 明朝" w:hAnsi="ＭＳ 明朝" w:cs="ＭＳ 明朝"/>
        </w:rPr>
        <w:t>(</w:t>
      </w:r>
      <w:r>
        <w:t>1</w:t>
      </w:r>
      <w:r>
        <w:rPr>
          <w:rFonts w:ascii="ＭＳ 明朝" w:hAnsi="ＭＳ 明朝" w:cs="ＭＳ 明朝"/>
        </w:rPr>
        <w:t>)</w:t>
      </w:r>
      <w:r>
        <w:rPr>
          <w:rFonts w:cs="ＭＳ 明朝" w:hint="eastAsia"/>
        </w:rPr>
        <w:t>と異なる場合，その氏名</w:t>
      </w:r>
    </w:p>
    <w:p w:rsidR="00181DC9" w:rsidRDefault="00181DC9">
      <w:pPr>
        <w:rPr>
          <w:rFonts w:ascii="ＭＳ 明朝"/>
        </w:rPr>
      </w:pPr>
      <w:r>
        <w:rPr>
          <w:rFonts w:cs="ＭＳ 明朝" w:hint="eastAsia"/>
        </w:rPr>
        <w:t xml:space="preserve">　　　ア　賃貸人又は土地所有者</w:t>
      </w:r>
    </w:p>
    <w:p w:rsidR="00181DC9" w:rsidRDefault="00181DC9">
      <w:pPr>
        <w:rPr>
          <w:rFonts w:ascii="ＭＳ 明朝"/>
        </w:rPr>
      </w:pPr>
      <w:r>
        <w:rPr>
          <w:rFonts w:cs="ＭＳ 明朝" w:hint="eastAsia"/>
        </w:rPr>
        <w:t xml:space="preserve">　　　イ　賃借人又は地上権者</w:t>
      </w:r>
    </w:p>
    <w:p w:rsidR="00181DC9" w:rsidRDefault="00181DC9">
      <w:pPr>
        <w:rPr>
          <w:rFonts w:ascii="ＭＳ 明朝"/>
        </w:rPr>
      </w:pPr>
    </w:p>
    <w:p w:rsidR="00181DC9" w:rsidRDefault="00181DC9">
      <w:pPr>
        <w:rPr>
          <w:rFonts w:ascii="ＭＳ 明朝"/>
        </w:rPr>
      </w:pPr>
      <w:r>
        <w:rPr>
          <w:rFonts w:cs="ＭＳ 明朝" w:hint="eastAsia"/>
        </w:rPr>
        <w:t xml:space="preserve">　３　最初に契約を締結した日　　平成</w:t>
      </w:r>
      <w:r w:rsidR="006B2AEA">
        <w:rPr>
          <w:rFonts w:cs="ＭＳ 明朝" w:hint="eastAsia"/>
        </w:rPr>
        <w:t>・令和</w:t>
      </w:r>
      <w:r>
        <w:rPr>
          <w:rFonts w:cs="ＭＳ 明朝" w:hint="eastAsia"/>
        </w:rPr>
        <w:t xml:space="preserve">　　年　　月　　日</w:t>
      </w:r>
    </w:p>
    <w:p w:rsidR="00181DC9" w:rsidRDefault="00181DC9">
      <w:pPr>
        <w:rPr>
          <w:rFonts w:ascii="ＭＳ 明朝"/>
        </w:rPr>
      </w:pPr>
    </w:p>
    <w:p w:rsidR="00181DC9" w:rsidRDefault="00181DC9">
      <w:pPr>
        <w:rPr>
          <w:rFonts w:ascii="ＭＳ 明朝"/>
        </w:rPr>
      </w:pPr>
      <w:r>
        <w:rPr>
          <w:rFonts w:cs="ＭＳ 明朝" w:hint="eastAsia"/>
        </w:rPr>
        <w:t xml:space="preserve">　４　借地権の目的の土地</w:t>
      </w:r>
    </w:p>
    <w:p w:rsidR="00181DC9" w:rsidRDefault="00181DC9">
      <w:pPr>
        <w:rPr>
          <w:rFonts w:ascii="ＭＳ 明朝"/>
        </w:rPr>
      </w:pPr>
      <w:r>
        <w:rPr>
          <w:rFonts w:cs="ＭＳ 明朝" w:hint="eastAsia"/>
        </w:rPr>
        <w:t xml:space="preserve">　　　別紙土地目録記載のとおり</w:t>
      </w:r>
    </w:p>
    <w:p w:rsidR="00181DC9" w:rsidRDefault="00181DC9">
      <w:pPr>
        <w:rPr>
          <w:rFonts w:ascii="ＭＳ 明朝"/>
        </w:rPr>
      </w:pPr>
    </w:p>
    <w:p w:rsidR="00181DC9" w:rsidRDefault="00181DC9">
      <w:pPr>
        <w:rPr>
          <w:rFonts w:ascii="ＭＳ 明朝"/>
        </w:rPr>
      </w:pPr>
      <w:r>
        <w:rPr>
          <w:rFonts w:cs="ＭＳ 明朝" w:hint="eastAsia"/>
        </w:rPr>
        <w:t xml:space="preserve">　５　契約の種別</w:t>
      </w:r>
    </w:p>
    <w:p w:rsidR="00181DC9" w:rsidRDefault="00181DC9">
      <w:pPr>
        <w:rPr>
          <w:rFonts w:ascii="ＭＳ 明朝"/>
        </w:rPr>
      </w:pPr>
      <w:r>
        <w:rPr>
          <w:rFonts w:cs="ＭＳ 明朝" w:hint="eastAsia"/>
        </w:rPr>
        <w:t xml:space="preserve">　　　□　賃貸借契約</w:t>
      </w:r>
    </w:p>
    <w:p w:rsidR="00181DC9" w:rsidRDefault="00181DC9">
      <w:pPr>
        <w:rPr>
          <w:rFonts w:ascii="ＭＳ 明朝"/>
        </w:rPr>
      </w:pPr>
      <w:r>
        <w:rPr>
          <w:rFonts w:cs="ＭＳ 明朝" w:hint="eastAsia"/>
        </w:rPr>
        <w:t xml:space="preserve">　　　□　地上権設定契約</w:t>
      </w:r>
    </w:p>
    <w:p w:rsidR="00181DC9" w:rsidRDefault="00181DC9">
      <w:pPr>
        <w:rPr>
          <w:rFonts w:ascii="ＭＳ 明朝"/>
        </w:rPr>
      </w:pPr>
    </w:p>
    <w:p w:rsidR="00181DC9" w:rsidRDefault="00181DC9">
      <w:pPr>
        <w:rPr>
          <w:rFonts w:ascii="ＭＳ 明朝"/>
        </w:rPr>
      </w:pPr>
      <w:r>
        <w:rPr>
          <w:rFonts w:cs="ＭＳ 明朝" w:hint="eastAsia"/>
        </w:rPr>
        <w:t xml:space="preserve">　６　存続期間</w:t>
      </w:r>
    </w:p>
    <w:p w:rsidR="00181DC9" w:rsidRDefault="00181DC9">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契約上の定め</w:t>
      </w:r>
    </w:p>
    <w:p w:rsidR="00181DC9" w:rsidRDefault="00181DC9">
      <w:pPr>
        <w:rPr>
          <w:rFonts w:ascii="ＭＳ 明朝"/>
        </w:rPr>
      </w:pPr>
      <w:r>
        <w:rPr>
          <w:rFonts w:cs="ＭＳ 明朝" w:hint="eastAsia"/>
        </w:rPr>
        <w:t xml:space="preserve">　　　　□　なし</w:t>
      </w:r>
    </w:p>
    <w:p w:rsidR="00181DC9" w:rsidRDefault="00181DC9">
      <w:pPr>
        <w:rPr>
          <w:rFonts w:ascii="ＭＳ 明朝"/>
        </w:rPr>
      </w:pPr>
      <w:r>
        <w:rPr>
          <w:rFonts w:cs="ＭＳ 明朝" w:hint="eastAsia"/>
        </w:rPr>
        <w:t xml:space="preserve">　　　　□　あり　　平成</w:t>
      </w:r>
      <w:r w:rsidR="006B2AEA">
        <w:rPr>
          <w:rFonts w:cs="ＭＳ 明朝" w:hint="eastAsia"/>
        </w:rPr>
        <w:t>・令和</w:t>
      </w:r>
      <w:r>
        <w:rPr>
          <w:rFonts w:cs="ＭＳ 明朝" w:hint="eastAsia"/>
        </w:rPr>
        <w:t xml:space="preserve">　　年　　月　　日まで又は契約締結後　　年間</w:t>
      </w:r>
    </w:p>
    <w:p w:rsidR="00181DC9" w:rsidRDefault="00181DC9">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最後に契約の更新をした日　　平成　　年　　月　　日</w:t>
      </w:r>
    </w:p>
    <w:p w:rsidR="00181DC9" w:rsidRDefault="00181DC9">
      <w:pPr>
        <w:rPr>
          <w:rFonts w:ascii="ＭＳ 明朝"/>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残存期間　　</w:t>
      </w:r>
      <w:r w:rsidR="006B2AEA">
        <w:rPr>
          <w:rFonts w:cs="ＭＳ 明朝" w:hint="eastAsia"/>
        </w:rPr>
        <w:t>令和</w:t>
      </w:r>
      <w:r>
        <w:rPr>
          <w:rFonts w:cs="ＭＳ 明朝" w:hint="eastAsia"/>
        </w:rPr>
        <w:t xml:space="preserve">　　年　　月　　日まで（あと　　年　　月間）</w:t>
      </w:r>
    </w:p>
    <w:p w:rsidR="00181DC9" w:rsidRDefault="00181DC9">
      <w:pPr>
        <w:rPr>
          <w:rFonts w:ascii="ＭＳ 明朝"/>
        </w:rPr>
      </w:pPr>
      <w:r>
        <w:rPr>
          <w:rFonts w:cs="ＭＳ 明朝" w:hint="eastAsia"/>
        </w:rPr>
        <w:lastRenderedPageBreak/>
        <w:t xml:space="preserve">　７　現在の借地条件（建物の種類，構造，規模，用途に関する約定）</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８　現存する建物又は滅失した建物</w:t>
      </w:r>
    </w:p>
    <w:p w:rsidR="00181DC9" w:rsidRDefault="00181DC9">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別紙建物目録１記載のとおり</w:t>
      </w:r>
    </w:p>
    <w:p w:rsidR="00181DC9" w:rsidRDefault="00181DC9">
      <w:pPr>
        <w:rPr>
          <w:rFonts w:ascii="ＭＳ 明朝"/>
        </w:rPr>
      </w:pPr>
      <w:r>
        <w:t xml:space="preserve">  </w:t>
      </w: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使用状況</w:t>
      </w:r>
    </w:p>
    <w:p w:rsidR="00181DC9" w:rsidRDefault="00181DC9">
      <w:pPr>
        <w:rPr>
          <w:rFonts w:ascii="ＭＳ 明朝"/>
        </w:rPr>
      </w:pPr>
      <w:r>
        <w:rPr>
          <w:rFonts w:cs="ＭＳ 明朝" w:hint="eastAsia"/>
        </w:rPr>
        <w:t xml:space="preserve">　　　　□　自己使用</w:t>
      </w:r>
    </w:p>
    <w:p w:rsidR="00181DC9" w:rsidRDefault="00181DC9">
      <w:pPr>
        <w:rPr>
          <w:rFonts w:ascii="ＭＳ 明朝"/>
        </w:rPr>
      </w:pPr>
      <w:r>
        <w:rPr>
          <w:rFonts w:cs="ＭＳ 明朝" w:hint="eastAsia"/>
        </w:rPr>
        <w:t xml:space="preserve">　　　　□　賃貸</w:t>
      </w:r>
    </w:p>
    <w:p w:rsidR="00181DC9" w:rsidRDefault="00181DC9">
      <w:pPr>
        <w:rPr>
          <w:rFonts w:ascii="ＭＳ 明朝"/>
        </w:rPr>
      </w:pPr>
      <w:r>
        <w:rPr>
          <w:rFonts w:cs="ＭＳ 明朝" w:hint="eastAsia"/>
        </w:rPr>
        <w:t xml:space="preserve">　　　　□　その他（　　　　　　　　　）</w:t>
      </w:r>
    </w:p>
    <w:p w:rsidR="00181DC9" w:rsidRDefault="00181DC9">
      <w:pPr>
        <w:rPr>
          <w:rFonts w:ascii="ＭＳ 明朝"/>
        </w:rPr>
      </w:pPr>
    </w:p>
    <w:p w:rsidR="00181DC9" w:rsidRDefault="00181DC9">
      <w:pPr>
        <w:rPr>
          <w:rFonts w:ascii="ＭＳ 明朝"/>
        </w:rPr>
      </w:pPr>
      <w:r>
        <w:t xml:space="preserve">  </w:t>
      </w:r>
      <w:r>
        <w:rPr>
          <w:rFonts w:cs="ＭＳ 明朝" w:hint="eastAsia"/>
        </w:rPr>
        <w:t>９　地代</w:t>
      </w:r>
    </w:p>
    <w:p w:rsidR="00181DC9" w:rsidRDefault="00181DC9">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現在の地代</w:t>
      </w:r>
    </w:p>
    <w:p w:rsidR="00181DC9" w:rsidRDefault="00181DC9">
      <w:pPr>
        <w:rPr>
          <w:rFonts w:ascii="ＭＳ 明朝"/>
        </w:rPr>
      </w:pPr>
      <w:r>
        <w:t xml:space="preserve">        </w:t>
      </w:r>
      <w:r w:rsidR="00D05048">
        <w:rPr>
          <w:rFonts w:cs="ＭＳ 明朝" w:hint="eastAsia"/>
        </w:rPr>
        <w:t>平成</w:t>
      </w:r>
      <w:r w:rsidR="006B2AEA">
        <w:rPr>
          <w:rFonts w:cs="ＭＳ 明朝" w:hint="eastAsia"/>
        </w:rPr>
        <w:t>・令和</w:t>
      </w:r>
      <w:r w:rsidR="00D05048">
        <w:rPr>
          <w:rFonts w:cs="ＭＳ 明朝" w:hint="eastAsia"/>
        </w:rPr>
        <w:t xml:space="preserve">　　年　　月　　日以降１か月　</w:t>
      </w:r>
      <w:r>
        <w:rPr>
          <w:rFonts w:cs="ＭＳ 明朝" w:hint="eastAsia"/>
        </w:rPr>
        <w:t xml:space="preserve">　　　　　　　　円</w:t>
      </w:r>
    </w:p>
    <w:p w:rsidR="00181DC9" w:rsidRDefault="00181DC9">
      <w:pPr>
        <w:rPr>
          <w:rFonts w:ascii="ＭＳ 明朝"/>
        </w:rPr>
      </w:pPr>
      <w:r>
        <w:t xml:space="preserve">                 </w:t>
      </w:r>
      <w:r>
        <w:rPr>
          <w:rFonts w:cs="ＭＳ 明朝" w:hint="eastAsia"/>
        </w:rPr>
        <w:t xml:space="preserve">　</w:t>
      </w:r>
      <w:r>
        <w:t xml:space="preserve"> </w:t>
      </w:r>
      <w:r w:rsidR="00D05048">
        <w:rPr>
          <w:rFonts w:cs="ＭＳ 明朝" w:hint="eastAsia"/>
        </w:rPr>
        <w:t xml:space="preserve">（３・３㎡当たり　　　　　　</w:t>
      </w:r>
      <w:r>
        <w:rPr>
          <w:rFonts w:cs="ＭＳ 明朝" w:hint="eastAsia"/>
        </w:rPr>
        <w:t xml:space="preserve">　　　　　円）</w:t>
      </w:r>
    </w:p>
    <w:p w:rsidR="00181DC9" w:rsidRDefault="00181DC9">
      <w:pPr>
        <w:rPr>
          <w:rFonts w:ascii="ＭＳ 明朝"/>
        </w:rPr>
      </w:pPr>
    </w:p>
    <w:p w:rsidR="00181DC9" w:rsidRDefault="00181DC9">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地代の推移</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相手方からの増額請求の有無とその内容</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w:t>
      </w:r>
      <w:r>
        <w:t>10</w:t>
      </w:r>
      <w:r>
        <w:rPr>
          <w:rFonts w:cs="ＭＳ 明朝" w:hint="eastAsia"/>
        </w:rPr>
        <w:t xml:space="preserve">　敷金・更新料その他の金銭の支払状況</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ascii="ＭＳ 明朝" w:eastAsia="ＭＳ ゴシック" w:cs="ＭＳ ゴシック" w:hint="eastAsia"/>
        </w:rPr>
        <w:t>第４　申立ての理由（建物の再築を相当とする理由）</w:t>
      </w:r>
    </w:p>
    <w:p w:rsidR="00181DC9" w:rsidRDefault="00181DC9">
      <w:pPr>
        <w:rPr>
          <w:rFonts w:ascii="ＭＳ 明朝"/>
        </w:rPr>
      </w:pPr>
      <w:r>
        <w:rPr>
          <w:rFonts w:cs="ＭＳ 明朝" w:hint="eastAsia"/>
        </w:rPr>
        <w:t xml:space="preserve">　１　再築建物の内容</w:t>
      </w:r>
    </w:p>
    <w:p w:rsidR="00181DC9" w:rsidRDefault="00181DC9">
      <w:pPr>
        <w:rPr>
          <w:rFonts w:ascii="ＭＳ 明朝"/>
        </w:rPr>
      </w:pPr>
      <w:r>
        <w:rPr>
          <w:rFonts w:cs="ＭＳ 明朝" w:hint="eastAsia"/>
        </w:rPr>
        <w:t xml:space="preserve">　　　別紙建物目録２記載のとおり</w:t>
      </w:r>
    </w:p>
    <w:p w:rsidR="00181DC9" w:rsidRDefault="00181DC9">
      <w:pPr>
        <w:rPr>
          <w:rFonts w:ascii="ＭＳ 明朝"/>
        </w:rPr>
      </w:pPr>
    </w:p>
    <w:p w:rsidR="00181DC9" w:rsidRDefault="00181DC9">
      <w:pPr>
        <w:ind w:left="478" w:hanging="476"/>
        <w:rPr>
          <w:rFonts w:ascii="ＭＳ 明朝"/>
        </w:rPr>
      </w:pPr>
      <w:r>
        <w:rPr>
          <w:rFonts w:cs="ＭＳ 明朝" w:hint="eastAsia"/>
        </w:rPr>
        <w:t xml:space="preserve">　２　建物を再築することを必要とする事情（建物が滅失した場合にはその事情も含む。）</w:t>
      </w:r>
    </w:p>
    <w:p w:rsidR="00181DC9" w:rsidRDefault="00181DC9">
      <w:pPr>
        <w:ind w:left="478" w:hanging="476"/>
        <w:rPr>
          <w:rFonts w:ascii="ＭＳ 明朝"/>
        </w:rPr>
      </w:pPr>
      <w:r>
        <w:rPr>
          <w:rFonts w:cs="ＭＳ 明朝" w:hint="eastAsia"/>
        </w:rPr>
        <w:t xml:space="preserve">　　　※　建物の再築を相当とすることを明らかにする証拠を提出してください。</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ind w:left="478" w:hanging="476"/>
        <w:rPr>
          <w:rFonts w:ascii="ＭＳ 明朝"/>
        </w:rPr>
      </w:pPr>
      <w:r>
        <w:rPr>
          <w:rFonts w:cs="ＭＳ 明朝" w:hint="eastAsia"/>
        </w:rPr>
        <w:lastRenderedPageBreak/>
        <w:t xml:space="preserve">　３　付近の土地の利用状況（再築が周辺の土地に及ぼす影響が分かる程度に具体的に記載すること。）</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４　建築制限に関する地域，地区等の指定その他の事情</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ascii="ＭＳ 明朝" w:eastAsia="ＭＳ ゴシック" w:cs="ＭＳ ゴシック" w:hint="eastAsia"/>
        </w:rPr>
        <w:t>第５　当事者間の協議の概要</w:t>
      </w:r>
      <w:r>
        <w:t xml:space="preserve">  </w:t>
      </w:r>
    </w:p>
    <w:p w:rsidR="00181DC9" w:rsidRDefault="00181DC9" w:rsidP="00181DC9">
      <w:pPr>
        <w:ind w:left="960" w:hangingChars="400" w:hanging="960"/>
        <w:rPr>
          <w:rFonts w:ascii="ＭＳ 明朝"/>
        </w:rPr>
      </w:pPr>
      <w:r>
        <w:rPr>
          <w:rFonts w:cs="ＭＳ 明朝" w:hint="eastAsia"/>
        </w:rPr>
        <w:t xml:space="preserve">　　　※　内容証明郵便等，相手方との協議，交渉の経緯を明らかにするものがあ　　　　れば証拠として提出してください。</w:t>
      </w:r>
    </w:p>
    <w:p w:rsidR="00181DC9" w:rsidRDefault="00181DC9">
      <w:pPr>
        <w:rPr>
          <w:rFonts w:ascii="ＭＳ 明朝"/>
        </w:rPr>
      </w:pPr>
      <w:r>
        <w:rPr>
          <w:rFonts w:cs="ＭＳ 明朝" w:hint="eastAsia"/>
        </w:rPr>
        <w:t xml:space="preserve">　１　申立人の申入れの内容</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２　相手方の対応</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ascii="ＭＳ 明朝" w:eastAsia="ＭＳ ゴシック" w:cs="ＭＳ ゴシック" w:hint="eastAsia"/>
        </w:rPr>
        <w:t>第６　付随処分についての意見・希望</w:t>
      </w:r>
    </w:p>
    <w:p w:rsidR="00181DC9" w:rsidRDefault="00181DC9">
      <w:pPr>
        <w:rPr>
          <w:rFonts w:ascii="ＭＳ 明朝"/>
        </w:rPr>
      </w:pPr>
      <w:r>
        <w:rPr>
          <w:rFonts w:cs="ＭＳ 明朝" w:hint="eastAsia"/>
        </w:rPr>
        <w:t xml:space="preserve">　１　相手方に支払う財産上の給付</w:t>
      </w:r>
    </w:p>
    <w:p w:rsidR="00181DC9" w:rsidRDefault="00181DC9">
      <w:pPr>
        <w:rPr>
          <w:rFonts w:ascii="ＭＳ 明朝"/>
        </w:rPr>
      </w:pPr>
      <w: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金額</w:t>
      </w:r>
      <w:r>
        <w:t xml:space="preserve">                   </w:t>
      </w:r>
      <w:r>
        <w:rPr>
          <w:rFonts w:cs="ＭＳ 明朝" w:hint="eastAsia"/>
        </w:rPr>
        <w:t xml:space="preserve">　　　円</w:t>
      </w:r>
    </w:p>
    <w:p w:rsidR="00181DC9" w:rsidRDefault="00181DC9">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その算定根拠</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r>
        <w:rPr>
          <w:rFonts w:cs="ＭＳ 明朝" w:hint="eastAsia"/>
        </w:rPr>
        <w:t xml:space="preserve">　２　借地権の存続期間の定め</w:t>
      </w:r>
    </w:p>
    <w:p w:rsidR="006B2AEA" w:rsidRDefault="00181DC9">
      <w:pPr>
        <w:rPr>
          <w:rFonts w:cs="ＭＳ 明朝"/>
        </w:rPr>
      </w:pPr>
      <w:r>
        <w:rPr>
          <w:rFonts w:cs="ＭＳ 明朝" w:hint="eastAsia"/>
        </w:rPr>
        <w:t xml:space="preserve">　　　平成</w:t>
      </w:r>
      <w:r w:rsidR="006B2AEA">
        <w:rPr>
          <w:rFonts w:cs="ＭＳ 明朝" w:hint="eastAsia"/>
        </w:rPr>
        <w:t>・令和</w:t>
      </w:r>
      <w:r>
        <w:rPr>
          <w:rFonts w:cs="ＭＳ 明朝" w:hint="eastAsia"/>
        </w:rPr>
        <w:t xml:space="preserve">　　年　　月　　日まで</w:t>
      </w:r>
    </w:p>
    <w:p w:rsidR="00181DC9" w:rsidRDefault="00181DC9" w:rsidP="006B2AEA">
      <w:pPr>
        <w:ind w:firstLineChars="300" w:firstLine="720"/>
        <w:rPr>
          <w:rFonts w:ascii="ＭＳ 明朝"/>
        </w:rPr>
      </w:pPr>
      <w:r>
        <w:rPr>
          <w:rFonts w:cs="ＭＳ 明朝" w:hint="eastAsia"/>
        </w:rPr>
        <w:t>又は許可の裁判確定の日から　　年間に延長</w:t>
      </w:r>
    </w:p>
    <w:p w:rsidR="00181DC9" w:rsidRDefault="00181DC9">
      <w:pPr>
        <w:rPr>
          <w:rFonts w:ascii="ＭＳ 明朝"/>
        </w:rPr>
      </w:pPr>
    </w:p>
    <w:p w:rsidR="00181DC9" w:rsidRDefault="00181DC9">
      <w:pPr>
        <w:rPr>
          <w:rFonts w:ascii="ＭＳ 明朝"/>
        </w:rPr>
      </w:pPr>
      <w:r>
        <w:rPr>
          <w:rFonts w:cs="ＭＳ 明朝" w:hint="eastAsia"/>
        </w:rPr>
        <w:t xml:space="preserve">　３　地代</w:t>
      </w:r>
    </w:p>
    <w:p w:rsidR="00181DC9" w:rsidRDefault="00181DC9">
      <w:pPr>
        <w:rPr>
          <w:rFonts w:ascii="ＭＳ 明朝"/>
        </w:rPr>
      </w:pPr>
      <w:r>
        <w:t xml:space="preserve">      </w:t>
      </w:r>
      <w:r>
        <w:rPr>
          <w:rFonts w:cs="ＭＳ 明朝" w:hint="eastAsia"/>
        </w:rPr>
        <w:t>□　現状のままがよい。</w:t>
      </w:r>
    </w:p>
    <w:p w:rsidR="00181DC9" w:rsidRDefault="00D05048">
      <w:pPr>
        <w:ind w:left="956" w:hanging="954"/>
        <w:rPr>
          <w:rFonts w:ascii="ＭＳ 明朝"/>
        </w:rPr>
      </w:pPr>
      <w:r>
        <w:rPr>
          <w:rFonts w:cs="ＭＳ 明朝" w:hint="eastAsia"/>
        </w:rPr>
        <w:t xml:space="preserve">　　　□　１か月　　　　　　円（３・３㎡当</w:t>
      </w:r>
      <w:r w:rsidR="00181DC9">
        <w:rPr>
          <w:rFonts w:cs="ＭＳ 明朝" w:hint="eastAsia"/>
        </w:rPr>
        <w:t>たり　　　　円）までの増額は認める。</w:t>
      </w:r>
    </w:p>
    <w:p w:rsidR="00181DC9" w:rsidRDefault="00181DC9">
      <w:pPr>
        <w:ind w:left="956" w:hanging="954"/>
        <w:rPr>
          <w:rFonts w:ascii="ＭＳ 明朝"/>
        </w:rPr>
      </w:pPr>
    </w:p>
    <w:p w:rsidR="00181DC9" w:rsidRDefault="00181DC9">
      <w:pPr>
        <w:ind w:left="956" w:hanging="954"/>
        <w:rPr>
          <w:rFonts w:ascii="ＭＳ 明朝"/>
        </w:rPr>
      </w:pPr>
      <w:r>
        <w:rPr>
          <w:rFonts w:cs="ＭＳ 明朝" w:hint="eastAsia"/>
        </w:rPr>
        <w:t xml:space="preserve">　４　その他</w:t>
      </w:r>
    </w:p>
    <w:p w:rsidR="00181DC9" w:rsidRDefault="00181DC9">
      <w:pPr>
        <w:rPr>
          <w:rFonts w:ascii="ＭＳ 明朝"/>
        </w:rPr>
      </w:pPr>
      <w:r>
        <w:lastRenderedPageBreak/>
        <w:t xml:space="preserve">      </w:t>
      </w:r>
      <w:r>
        <w:rPr>
          <w:rFonts w:cs="ＭＳ 明朝" w:hint="eastAsia"/>
        </w:rPr>
        <w:t>〔　例　〕</w:t>
      </w:r>
    </w:p>
    <w:p w:rsidR="00181DC9" w:rsidRDefault="00181DC9">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当事者目録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p>
    <w:p w:rsidR="00181DC9" w:rsidRDefault="00181DC9">
      <w:pPr>
        <w:rPr>
          <w:rFonts w:ascii="ＭＳ 明朝"/>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w:t>
      </w:r>
    </w:p>
    <w:p w:rsidR="00181DC9" w:rsidRDefault="00181DC9">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申立人</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甲野太郎</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大阪市○○区○○一丁目１番１号（送達場所）</w:t>
      </w:r>
    </w:p>
    <w:p w:rsidR="00181DC9" w:rsidRDefault="00181DC9">
      <w:pPr>
        <w:rPr>
          <w:rFonts w:ascii="ＭＳ 明朝"/>
        </w:rPr>
      </w:pPr>
      <w:r>
        <w:rPr>
          <w:rFonts w:cs="ＭＳ 明朝" w:hint="eastAsia"/>
        </w:rPr>
        <w:t xml:space="preserve">　　　　　　　　　　代理人弁護士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乙野次郎</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r>
        <w:rPr>
          <w:rFonts w:cs="ＭＳ 明朝" w:hint="eastAsia"/>
        </w:rPr>
        <w:t xml:space="preserve">　　　　　　　　　　　　　　　℡</w:t>
      </w:r>
      <w:r>
        <w:t xml:space="preserve"> </w:t>
      </w:r>
      <w:r>
        <w:rPr>
          <w:rFonts w:cs="ＭＳ 明朝" w:hint="eastAsia"/>
        </w:rPr>
        <w:t xml:space="preserve">　０６－００００－００００</w:t>
      </w:r>
    </w:p>
    <w:p w:rsidR="00181DC9" w:rsidRDefault="00181DC9">
      <w:pPr>
        <w:rPr>
          <w:rFonts w:ascii="ＭＳ 明朝"/>
        </w:rPr>
      </w:pPr>
      <w:r>
        <w:rPr>
          <w:rFonts w:cs="ＭＳ 明朝" w:hint="eastAsia"/>
        </w:rPr>
        <w:t xml:space="preserve">　　　　　　　　　　　　　　　</w:t>
      </w:r>
      <w:r>
        <w:rPr>
          <w:rFonts w:cs="ＭＳ 明朝" w:hint="eastAsia"/>
          <w:w w:val="50"/>
        </w:rPr>
        <w:t>ＦＡＸ</w:t>
      </w:r>
      <w:r>
        <w:rPr>
          <w:rFonts w:cs="ＭＳ 明朝" w:hint="eastAsia"/>
        </w:rPr>
        <w:t xml:space="preserve">　０６－００００－００００</w:t>
      </w:r>
    </w:p>
    <w:p w:rsidR="00181DC9" w:rsidRDefault="00181DC9">
      <w:pPr>
        <w:rPr>
          <w:rFonts w:ascii="ＭＳ 明朝"/>
        </w:rPr>
      </w:pPr>
    </w:p>
    <w:p w:rsidR="00181DC9" w:rsidRDefault="00181DC9">
      <w:pPr>
        <w:rPr>
          <w:rFonts w:ascii="ＭＳ 明朝"/>
        </w:rPr>
      </w:pPr>
      <w:r>
        <w:rPr>
          <w:rFonts w:cs="ＭＳ 明朝" w:hint="eastAsia"/>
        </w:rPr>
        <w:t xml:space="preserve">　　〒</w:t>
      </w:r>
      <w:r>
        <w:rPr>
          <w:rFonts w:cs="ＭＳ 明朝" w:hint="eastAsia"/>
          <w:w w:val="50"/>
        </w:rPr>
        <w:t xml:space="preserve">５３０－０００２　</w:t>
      </w:r>
      <w:r>
        <w:rPr>
          <w:rFonts w:cs="ＭＳ 明朝" w:hint="eastAsia"/>
        </w:rPr>
        <w:t>大阪市○○区○○一丁目１番１号</w:t>
      </w:r>
    </w:p>
    <w:p w:rsidR="00181DC9" w:rsidRDefault="00181DC9">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相手方</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丙野花子</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r>
        <w:rPr>
          <w:rFonts w:cs="ＭＳ 明朝" w:hint="eastAsia"/>
        </w:rPr>
        <w:t xml:space="preserve">　　　　　　　　　　　　　　　℡</w:t>
      </w:r>
      <w:r>
        <w:t xml:space="preserve"> </w:t>
      </w:r>
      <w:r>
        <w:rPr>
          <w:rFonts w:cs="ＭＳ 明朝" w:hint="eastAsia"/>
        </w:rPr>
        <w:t xml:space="preserve">　０６－００００－００００</w:t>
      </w:r>
    </w:p>
    <w:p w:rsidR="00181DC9" w:rsidRDefault="00181DC9">
      <w:pPr>
        <w:rPr>
          <w:rFonts w:ascii="ＭＳ 明朝"/>
        </w:rPr>
      </w:pPr>
      <w:r>
        <w:rPr>
          <w:rFonts w:cs="ＭＳ 明朝" w:hint="eastAsia"/>
        </w:rPr>
        <w:t xml:space="preserve">　　　　　　　　　　　　　　　</w:t>
      </w:r>
      <w:r>
        <w:rPr>
          <w:rFonts w:cs="ＭＳ 明朝" w:hint="eastAsia"/>
          <w:w w:val="50"/>
        </w:rPr>
        <w:t>ＦＡＸ</w:t>
      </w:r>
      <w:r>
        <w:rPr>
          <w:rFonts w:cs="ＭＳ 明朝" w:hint="eastAsia"/>
        </w:rPr>
        <w:t xml:space="preserve">　０６－００００－００００</w:t>
      </w: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土地目録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p>
    <w:p w:rsidR="00181DC9" w:rsidRDefault="00181DC9">
      <w:pPr>
        <w:rPr>
          <w:rFonts w:ascii="ＭＳ 明朝"/>
        </w:rPr>
      </w:pPr>
      <w:r>
        <w:rPr>
          <w:rFonts w:cs="ＭＳ 明朝" w:hint="eastAsia"/>
        </w:rPr>
        <w:t xml:space="preserve">　　所　　在</w:t>
      </w:r>
    </w:p>
    <w:p w:rsidR="00181DC9" w:rsidRDefault="00181DC9">
      <w:pPr>
        <w:rPr>
          <w:rFonts w:ascii="ＭＳ 明朝"/>
        </w:rPr>
      </w:pPr>
      <w:r>
        <w:rPr>
          <w:rFonts w:cs="ＭＳ 明朝" w:hint="eastAsia"/>
        </w:rPr>
        <w:t xml:space="preserve">　　地　　番</w:t>
      </w:r>
    </w:p>
    <w:p w:rsidR="00181DC9" w:rsidRDefault="00181DC9">
      <w:pPr>
        <w:rPr>
          <w:rFonts w:ascii="ＭＳ 明朝"/>
        </w:rPr>
      </w:pPr>
      <w:r>
        <w:rPr>
          <w:rFonts w:cs="ＭＳ 明朝" w:hint="eastAsia"/>
        </w:rPr>
        <w:t xml:space="preserve">　　地　　目</w:t>
      </w:r>
    </w:p>
    <w:p w:rsidR="00181DC9" w:rsidRDefault="00181DC9">
      <w:pPr>
        <w:rPr>
          <w:rFonts w:ascii="ＭＳ 明朝"/>
        </w:rPr>
      </w:pPr>
      <w:r>
        <w:rPr>
          <w:rFonts w:cs="ＭＳ 明朝" w:hint="eastAsia"/>
        </w:rPr>
        <w:t xml:space="preserve">　　地　　積</w:t>
      </w:r>
    </w:p>
    <w:p w:rsidR="00181DC9" w:rsidRDefault="00181DC9">
      <w:pPr>
        <w:rPr>
          <w:rFonts w:ascii="ＭＳ 明朝"/>
        </w:rPr>
      </w:pPr>
      <w:r>
        <w:rPr>
          <w:rFonts w:cs="ＭＳ 明朝" w:hint="eastAsia"/>
        </w:rPr>
        <w:t xml:space="preserve">　上記土地のうち</w:t>
      </w:r>
    </w:p>
    <w:p w:rsidR="00181DC9" w:rsidRDefault="00181DC9">
      <w:pPr>
        <w:ind w:left="478"/>
        <w:rPr>
          <w:rFonts w:ascii="ＭＳ 明朝"/>
        </w:rPr>
      </w:pPr>
      <w:r>
        <w:rPr>
          <w:rFonts w:cs="ＭＳ 明朝" w:hint="eastAsia"/>
        </w:rPr>
        <w:t>□　全部　契約面積</w:t>
      </w:r>
    </w:p>
    <w:p w:rsidR="00181DC9" w:rsidRDefault="00181DC9">
      <w:pPr>
        <w:ind w:left="478"/>
        <w:rPr>
          <w:rFonts w:ascii="ＭＳ 明朝"/>
        </w:rPr>
      </w:pPr>
      <w:r>
        <w:rPr>
          <w:rFonts w:cs="ＭＳ 明朝" w:hint="eastAsia"/>
        </w:rPr>
        <w:t xml:space="preserve">　　　　　実測面積</w:t>
      </w:r>
    </w:p>
    <w:p w:rsidR="00181DC9" w:rsidRDefault="00181DC9">
      <w:pPr>
        <w:ind w:left="478"/>
        <w:rPr>
          <w:rFonts w:ascii="ＭＳ 明朝"/>
        </w:rPr>
      </w:pPr>
      <w:r>
        <w:rPr>
          <w:rFonts w:cs="ＭＳ 明朝" w:hint="eastAsia"/>
        </w:rPr>
        <w:t>□　一部　契約面積</w:t>
      </w:r>
    </w:p>
    <w:p w:rsidR="00181DC9" w:rsidRDefault="00181DC9">
      <w:pPr>
        <w:ind w:left="478"/>
        <w:rPr>
          <w:rFonts w:ascii="ＭＳ 明朝"/>
        </w:rPr>
      </w:pPr>
      <w:r>
        <w:rPr>
          <w:rFonts w:cs="ＭＳ 明朝" w:hint="eastAsia"/>
        </w:rPr>
        <w:t xml:space="preserve">　　　　　実測面積</w:t>
      </w:r>
    </w:p>
    <w:p w:rsidR="00181DC9" w:rsidRDefault="00181DC9">
      <w:pPr>
        <w:rPr>
          <w:rFonts w:ascii="ＭＳ 明朝"/>
        </w:rPr>
      </w:pP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建物目録１</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p>
    <w:p w:rsidR="00181DC9" w:rsidRDefault="00181DC9">
      <w:pPr>
        <w:rPr>
          <w:rFonts w:ascii="ＭＳ 明朝"/>
        </w:rPr>
      </w:pPr>
      <w:r>
        <w:rPr>
          <w:rFonts w:cs="ＭＳ 明朝" w:hint="eastAsia"/>
        </w:rPr>
        <w:t xml:space="preserve">　　所　　在</w:t>
      </w:r>
    </w:p>
    <w:p w:rsidR="00181DC9" w:rsidRDefault="00181DC9">
      <w:pPr>
        <w:rPr>
          <w:rFonts w:ascii="ＭＳ 明朝"/>
        </w:rPr>
      </w:pPr>
      <w:r>
        <w:rPr>
          <w:rFonts w:cs="ＭＳ 明朝" w:hint="eastAsia"/>
        </w:rPr>
        <w:t xml:space="preserve">　　家屋番号</w:t>
      </w:r>
    </w:p>
    <w:p w:rsidR="00181DC9" w:rsidRDefault="00181DC9">
      <w:pPr>
        <w:rPr>
          <w:rFonts w:ascii="ＭＳ 明朝"/>
        </w:rPr>
      </w:pPr>
      <w:r>
        <w:rPr>
          <w:rFonts w:cs="ＭＳ 明朝" w:hint="eastAsia"/>
        </w:rPr>
        <w:t xml:space="preserve">　　種　　類</w:t>
      </w:r>
    </w:p>
    <w:p w:rsidR="00181DC9" w:rsidRDefault="00181DC9">
      <w:pPr>
        <w:rPr>
          <w:rFonts w:ascii="ＭＳ 明朝"/>
        </w:rPr>
      </w:pPr>
      <w:r>
        <w:rPr>
          <w:rFonts w:cs="ＭＳ 明朝" w:hint="eastAsia"/>
        </w:rPr>
        <w:t xml:space="preserve">　　構　　造</w:t>
      </w:r>
    </w:p>
    <w:p w:rsidR="00181DC9" w:rsidRDefault="00181DC9">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床面積</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建物目録２</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p>
    <w:p w:rsidR="00181DC9" w:rsidRDefault="00181DC9">
      <w:pPr>
        <w:rPr>
          <w:rFonts w:ascii="ＭＳ 明朝"/>
        </w:rPr>
      </w:pPr>
      <w:r>
        <w:rPr>
          <w:rFonts w:cs="ＭＳ 明朝" w:hint="eastAsia"/>
        </w:rPr>
        <w:t xml:space="preserve">　　種　　類</w:t>
      </w:r>
    </w:p>
    <w:p w:rsidR="00181DC9" w:rsidRDefault="00181DC9">
      <w:pPr>
        <w:rPr>
          <w:rFonts w:ascii="ＭＳ 明朝"/>
        </w:rPr>
      </w:pPr>
      <w:r>
        <w:rPr>
          <w:rFonts w:cs="ＭＳ 明朝" w:hint="eastAsia"/>
        </w:rPr>
        <w:t xml:space="preserve">　　構　　造</w:t>
      </w:r>
    </w:p>
    <w:p w:rsidR="00181DC9" w:rsidRDefault="00181DC9">
      <w:pPr>
        <w:rPr>
          <w:rFonts w:ascii="ＭＳ 明朝"/>
        </w:rPr>
      </w:pPr>
      <w:r>
        <w:rPr>
          <w:rFonts w:cs="ＭＳ 明朝" w:hint="eastAsia"/>
        </w:rPr>
        <w:t xml:space="preserve">　　規　　模</w:t>
      </w:r>
    </w:p>
    <w:p w:rsidR="00181DC9" w:rsidRDefault="00181DC9">
      <w:pPr>
        <w:rPr>
          <w:rFonts w:ascii="ＭＳ 明朝"/>
        </w:rPr>
      </w:pPr>
      <w:r>
        <w:rPr>
          <w:rFonts w:cs="ＭＳ 明朝" w:hint="eastAsia"/>
        </w:rPr>
        <w:t xml:space="preserve">　　用　　途</w:t>
      </w:r>
    </w:p>
    <w:p w:rsidR="00181DC9" w:rsidRDefault="00181DC9">
      <w:pPr>
        <w:ind w:left="478" w:hanging="476"/>
        <w:rPr>
          <w:rFonts w:ascii="ＭＳ 明朝"/>
        </w:rPr>
      </w:pPr>
      <w:r>
        <w:t xml:space="preserve">  </w:t>
      </w:r>
      <w:r>
        <w:rPr>
          <w:rFonts w:cs="ＭＳ 明朝" w:hint="eastAsia"/>
        </w:rPr>
        <w:t xml:space="preserve">　借地権の目的となる土地，再築する建物のそれぞれの位置，形状及び相互の関係については別紙図面のとおり。</w:t>
      </w:r>
    </w:p>
    <w:p w:rsidR="00181DC9" w:rsidRDefault="00181DC9">
      <w:pPr>
        <w:rPr>
          <w:rFonts w:ascii="ＭＳ 明朝"/>
        </w:rPr>
      </w:pPr>
      <w:r>
        <w:rPr>
          <w:rFonts w:ascii="ＭＳ 明朝"/>
          <w:color w:val="auto"/>
          <w:sz w:val="20"/>
          <w:szCs w:val="20"/>
        </w:rPr>
        <w:br w:type="page"/>
      </w:r>
      <w:r>
        <w:lastRenderedPageBreak/>
        <w:t xml:space="preserve">       </w:t>
      </w:r>
      <w:r>
        <w:rPr>
          <w:rFonts w:cs="ＭＳ 明朝" w:hint="eastAsia"/>
        </w:rPr>
        <w:t>〔　例　〕</w:t>
      </w:r>
    </w:p>
    <w:p w:rsidR="00181DC9" w:rsidRDefault="00181DC9">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証拠目録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181DC9" w:rsidRDefault="00181DC9">
      <w:pPr>
        <w:rPr>
          <w:rFonts w:ascii="ＭＳ 明朝"/>
        </w:rPr>
      </w:pPr>
    </w:p>
    <w:p w:rsidR="00181DC9" w:rsidRDefault="00181DC9">
      <w:pPr>
        <w:rPr>
          <w:rFonts w:ascii="ＭＳ 明朝"/>
        </w:rPr>
      </w:pPr>
      <w:r>
        <w:rPr>
          <w:rFonts w:cs="ＭＳ 明朝" w:hint="eastAsia"/>
        </w:rPr>
        <w:t xml:space="preserve">　　　　甲１号証　　土地登記簿謄本　　　　　　　　　　　　　　　　　　通</w:t>
      </w:r>
    </w:p>
    <w:p w:rsidR="00181DC9" w:rsidRDefault="00181DC9">
      <w:pPr>
        <w:rPr>
          <w:rFonts w:ascii="ＭＳ 明朝"/>
        </w:rPr>
      </w:pPr>
      <w:r>
        <w:rPr>
          <w:rFonts w:cs="ＭＳ 明朝" w:hint="eastAsia"/>
        </w:rPr>
        <w:t xml:space="preserve">　　　　甲２号証　　建物登記簿謄本</w:t>
      </w:r>
      <w:r>
        <w:t xml:space="preserve"> </w:t>
      </w:r>
      <w:r>
        <w:rPr>
          <w:rFonts w:cs="ＭＳ 明朝" w:hint="eastAsia"/>
        </w:rPr>
        <w:t xml:space="preserve">　　　　　　　　　　</w:t>
      </w:r>
      <w:r>
        <w:t xml:space="preserve">           </w:t>
      </w:r>
      <w:r>
        <w:rPr>
          <w:rFonts w:cs="ＭＳ 明朝" w:hint="eastAsia"/>
        </w:rPr>
        <w:t xml:space="preserve">　　通</w:t>
      </w:r>
    </w:p>
    <w:p w:rsidR="00181DC9" w:rsidRDefault="00181DC9">
      <w:pPr>
        <w:rPr>
          <w:rFonts w:ascii="ＭＳ 明朝"/>
        </w:rPr>
      </w:pPr>
      <w:r>
        <w:rPr>
          <w:rFonts w:cs="ＭＳ 明朝" w:hint="eastAsia"/>
        </w:rPr>
        <w:t xml:space="preserve">　　　　甲３号証　　借地契約書　　　　　　　　　　　　　　　　　　　　通</w:t>
      </w:r>
    </w:p>
    <w:p w:rsidR="00181DC9" w:rsidRDefault="00181DC9">
      <w:pPr>
        <w:ind w:left="2154" w:hanging="2152"/>
        <w:rPr>
          <w:rFonts w:ascii="ＭＳ 明朝"/>
        </w:rPr>
      </w:pPr>
      <w:r>
        <w:rPr>
          <w:rFonts w:cs="ＭＳ 明朝" w:hint="eastAsia"/>
        </w:rPr>
        <w:t xml:space="preserve">　　　　甲４号証（建物の再築を相当とすることを明らかにする証拠）　　　通</w:t>
      </w:r>
    </w:p>
    <w:p w:rsidR="00181DC9" w:rsidRDefault="00181DC9">
      <w:pPr>
        <w:rPr>
          <w:rFonts w:ascii="ＭＳ 明朝"/>
        </w:rPr>
      </w:pPr>
      <w:r>
        <w:rPr>
          <w:rFonts w:cs="ＭＳ 明朝" w:hint="eastAsia"/>
        </w:rPr>
        <w:t xml:space="preserve">　　　　甲５号証（相手方との間の協議，交渉の経緯を明らかにする証拠）　通</w:t>
      </w:r>
    </w:p>
    <w:p w:rsidR="00181DC9" w:rsidRDefault="00181DC9">
      <w:pPr>
        <w:rPr>
          <w:rFonts w:ascii="ＭＳ 明朝"/>
        </w:rPr>
      </w:pPr>
    </w:p>
    <w:p w:rsidR="00181DC9" w:rsidRDefault="00181DC9">
      <w:pPr>
        <w:rPr>
          <w:rFonts w:ascii="ＭＳ 明朝"/>
        </w:rPr>
      </w:pPr>
    </w:p>
    <w:p w:rsidR="00181DC9" w:rsidRDefault="00181DC9">
      <w:pPr>
        <w:rPr>
          <w:rFonts w:ascii="ＭＳ 明朝"/>
        </w:rPr>
      </w:pPr>
    </w:p>
    <w:sectPr w:rsidR="00181DC9">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34" w:bottom="1700" w:left="1700"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C8" w:rsidRDefault="00E42EC8">
      <w:r>
        <w:separator/>
      </w:r>
    </w:p>
  </w:endnote>
  <w:endnote w:type="continuationSeparator" w:id="0">
    <w:p w:rsidR="00E42EC8" w:rsidRDefault="00E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54" w:rsidRDefault="000D4C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C9" w:rsidRDefault="00181DC9">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0D4C54">
      <w:rPr>
        <w:noProof/>
        <w:sz w:val="20"/>
        <w:szCs w:val="20"/>
      </w:rPr>
      <w:t>1</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54" w:rsidRDefault="000D4C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C8" w:rsidRDefault="00E42EC8">
      <w:r>
        <w:rPr>
          <w:rFonts w:ascii="ＭＳ 明朝"/>
          <w:color w:val="auto"/>
          <w:sz w:val="2"/>
          <w:szCs w:val="2"/>
        </w:rPr>
        <w:continuationSeparator/>
      </w:r>
    </w:p>
  </w:footnote>
  <w:footnote w:type="continuationSeparator" w:id="0">
    <w:p w:rsidR="00E42EC8" w:rsidRDefault="00E4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54" w:rsidRDefault="000D4C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54" w:rsidRDefault="000D4C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54" w:rsidRDefault="000D4C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oNotHyphenateCaps/>
  <w:drawingGridHorizontalSpacing w:val="0"/>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C9"/>
    <w:rsid w:val="000D4C54"/>
    <w:rsid w:val="00130953"/>
    <w:rsid w:val="00181DC9"/>
    <w:rsid w:val="003C5D87"/>
    <w:rsid w:val="00422222"/>
    <w:rsid w:val="005D565B"/>
    <w:rsid w:val="00690B0A"/>
    <w:rsid w:val="006B2AEA"/>
    <w:rsid w:val="00867435"/>
    <w:rsid w:val="00B22779"/>
    <w:rsid w:val="00BE01ED"/>
    <w:rsid w:val="00D05048"/>
    <w:rsid w:val="00D30090"/>
    <w:rsid w:val="00E42EC8"/>
    <w:rsid w:val="00E8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35"/>
    <w:pPr>
      <w:tabs>
        <w:tab w:val="center" w:pos="4252"/>
        <w:tab w:val="right" w:pos="8504"/>
      </w:tabs>
      <w:snapToGrid w:val="0"/>
    </w:pPr>
  </w:style>
  <w:style w:type="character" w:customStyle="1" w:styleId="a4">
    <w:name w:val="ヘッダー (文字)"/>
    <w:basedOn w:val="a0"/>
    <w:link w:val="a3"/>
    <w:uiPriority w:val="99"/>
    <w:locked/>
    <w:rsid w:val="00867435"/>
    <w:rPr>
      <w:rFonts w:ascii="Times New Roman" w:hAnsi="Times New Roman" w:cs="Times New Roman"/>
      <w:color w:val="000000"/>
      <w:kern w:val="0"/>
      <w:sz w:val="24"/>
      <w:szCs w:val="24"/>
    </w:rPr>
  </w:style>
  <w:style w:type="paragraph" w:styleId="a5">
    <w:name w:val="footer"/>
    <w:basedOn w:val="a"/>
    <w:link w:val="a6"/>
    <w:uiPriority w:val="99"/>
    <w:unhideWhenUsed/>
    <w:rsid w:val="00867435"/>
    <w:pPr>
      <w:tabs>
        <w:tab w:val="center" w:pos="4252"/>
        <w:tab w:val="right" w:pos="8504"/>
      </w:tabs>
      <w:snapToGrid w:val="0"/>
    </w:pPr>
  </w:style>
  <w:style w:type="character" w:customStyle="1" w:styleId="a6">
    <w:name w:val="フッター (文字)"/>
    <w:basedOn w:val="a0"/>
    <w:link w:val="a5"/>
    <w:uiPriority w:val="99"/>
    <w:locked/>
    <w:rsid w:val="00867435"/>
    <w:rPr>
      <w:rFonts w:ascii="Times New Roman" w:hAnsi="Times New Roman" w:cs="Times New Roman"/>
      <w:color w:val="000000"/>
      <w:kern w:val="0"/>
      <w:sz w:val="24"/>
      <w:szCs w:val="24"/>
    </w:rPr>
  </w:style>
  <w:style w:type="paragraph" w:styleId="a7">
    <w:name w:val="Balloon Text"/>
    <w:basedOn w:val="a"/>
    <w:link w:val="a8"/>
    <w:uiPriority w:val="99"/>
    <w:rsid w:val="006B2AEA"/>
    <w:rPr>
      <w:rFonts w:asciiTheme="majorHAnsi" w:eastAsiaTheme="majorEastAsia" w:hAnsiTheme="majorHAnsi"/>
      <w:sz w:val="18"/>
      <w:szCs w:val="18"/>
    </w:rPr>
  </w:style>
  <w:style w:type="character" w:customStyle="1" w:styleId="a8">
    <w:name w:val="吹き出し (文字)"/>
    <w:basedOn w:val="a0"/>
    <w:link w:val="a7"/>
    <w:uiPriority w:val="99"/>
    <w:locked/>
    <w:rsid w:val="006B2AE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1495</Words>
  <Characters>1702</Characters>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2021-02-17T05:55:00Z</dcterms:created>
  <dcterms:modified xsi:type="dcterms:W3CDTF">2021-03-23T04:39:00Z</dcterms:modified>
</cp:coreProperties>
</file>