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91" w:rsidRDefault="009B0191">
      <w:pPr>
        <w:adjustRightInd/>
        <w:rPr>
          <w:rFonts w:ascii="ＭＳ ゴシック"/>
          <w:spacing w:val="4"/>
        </w:rPr>
      </w:pPr>
      <w:bookmarkStart w:id="0" w:name="_GoBack"/>
      <w:bookmarkEnd w:id="0"/>
      <w:r>
        <w:rPr>
          <w:rFonts w:cs="ＭＳ ゴシック" w:hint="eastAsia"/>
          <w:color w:val="FF0000"/>
        </w:rPr>
        <w:t>【清算人選任申立書（債権譲渡・旧商法）サンプル】</w:t>
      </w:r>
      <w:r>
        <w:rPr>
          <w:color w:val="FF0000"/>
        </w:rPr>
        <w:t xml:space="preserve">       </w:t>
      </w:r>
    </w:p>
    <w:p w:rsidR="009B0191" w:rsidRDefault="009B0191">
      <w:pPr>
        <w:adjustRightInd/>
        <w:rPr>
          <w:rFonts w:ascii="ＭＳ ゴシック"/>
          <w:spacing w:val="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746"/>
      </w:tblGrid>
      <w:tr w:rsidR="009B0191">
        <w:trPr>
          <w:trHeight w:val="102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191" w:rsidRDefault="009B019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収入印紙</w:t>
            </w:r>
          </w:p>
          <w:p w:rsidR="009B0191" w:rsidRDefault="009B019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rPr>
                <w:rFonts w:cs="ＭＳ ゴシック" w:hint="eastAsia"/>
              </w:rPr>
              <w:t>１０００円</w:t>
            </w:r>
          </w:p>
          <w:p w:rsidR="009B0191" w:rsidRDefault="009B019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添付</w:t>
            </w:r>
          </w:p>
        </w:tc>
        <w:tc>
          <w:tcPr>
            <w:tcW w:w="674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B0191" w:rsidRDefault="009B019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</w:p>
          <w:p w:rsidR="009B0191" w:rsidRDefault="009B019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t xml:space="preserve">           </w:t>
            </w:r>
            <w:r>
              <w:rPr>
                <w:rFonts w:cs="ＭＳ ゴシック" w:hint="eastAsia"/>
              </w:rPr>
              <w:t>清算人選任申請書</w:t>
            </w:r>
          </w:p>
          <w:p w:rsidR="009B0191" w:rsidRDefault="009B019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</w:tc>
      </w:tr>
    </w:tbl>
    <w:p w:rsidR="009B0191" w:rsidRDefault="009B0191">
      <w:pPr>
        <w:adjustRightInd/>
        <w:rPr>
          <w:rFonts w:ascii="ＭＳ ゴシック"/>
          <w:spacing w:val="4"/>
        </w:rPr>
      </w:pPr>
      <w:r>
        <w:t xml:space="preserve">                                                     </w:t>
      </w:r>
      <w:r w:rsidR="00165DE8">
        <w:rPr>
          <w:rFonts w:hint="eastAsia"/>
        </w:rPr>
        <w:t xml:space="preserve">　　</w:t>
      </w:r>
      <w:r>
        <w:t xml:space="preserve">   </w:t>
      </w:r>
      <w:r w:rsidR="001909C7">
        <w:rPr>
          <w:rFonts w:cs="ＭＳ ゴシック" w:hint="eastAsia"/>
        </w:rPr>
        <w:t>令和</w:t>
      </w:r>
      <w:r>
        <w:rPr>
          <w:rFonts w:cs="ＭＳ ゴシック" w:hint="eastAsia"/>
        </w:rPr>
        <w:t>○○年○月○日</w:t>
      </w:r>
    </w:p>
    <w:p w:rsidR="009B0191" w:rsidRDefault="009B0191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大阪地方裁判所第４民事部</w:t>
      </w:r>
    </w:p>
    <w:p w:rsidR="009B0191" w:rsidRDefault="009B0191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商事非訟係　御中</w:t>
      </w:r>
    </w:p>
    <w:p w:rsidR="009B0191" w:rsidRDefault="009B0191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　　　　　　　申請人代理人　　○　○　○　○　　印</w:t>
      </w:r>
    </w:p>
    <w:p w:rsidR="009B0191" w:rsidRDefault="009B0191">
      <w:pPr>
        <w:adjustRightInd/>
        <w:rPr>
          <w:rFonts w:ascii="ＭＳ ゴシック"/>
          <w:spacing w:val="4"/>
        </w:rPr>
      </w:pPr>
    </w:p>
    <w:p w:rsidR="009B0191" w:rsidRDefault="009B0191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>〒○○○－○○○○　大阪市北区西天満○丁目○番○号</w:t>
      </w:r>
    </w:p>
    <w:p w:rsidR="009B0191" w:rsidRDefault="009B0191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申請人　　○　○　○　○　</w:t>
      </w:r>
    </w:p>
    <w:p w:rsidR="006859AF" w:rsidRDefault="006859AF" w:rsidP="006859AF">
      <w:pPr>
        <w:adjustRightInd/>
        <w:ind w:firstLineChars="400" w:firstLine="904"/>
        <w:rPr>
          <w:rFonts w:ascii="ＭＳ ゴシック"/>
          <w:spacing w:val="4"/>
        </w:rPr>
      </w:pPr>
      <w:r>
        <w:rPr>
          <w:rFonts w:cs="ＭＳ ゴシック" w:hint="eastAsia"/>
        </w:rPr>
        <w:t>（送達場所）〒○○○－○○○○　大阪市北区西天満○丁目○番○号</w:t>
      </w:r>
    </w:p>
    <w:p w:rsidR="009B0191" w:rsidRDefault="009B0191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</w:t>
      </w:r>
      <w:r>
        <w:t xml:space="preserve">                      </w:t>
      </w:r>
      <w:r>
        <w:rPr>
          <w:rFonts w:cs="ＭＳ ゴシック" w:hint="eastAsia"/>
        </w:rPr>
        <w:t>同代理人弁護士　○○○○</w:t>
      </w:r>
      <w:r>
        <w:t xml:space="preserve">     </w:t>
      </w:r>
    </w:p>
    <w:p w:rsidR="009B0191" w:rsidRDefault="009B0191">
      <w:pPr>
        <w:adjustRightInd/>
        <w:ind w:firstLine="2268"/>
        <w:rPr>
          <w:rFonts w:ascii="ＭＳ ゴシック"/>
          <w:spacing w:val="4"/>
        </w:rPr>
      </w:pPr>
      <w:r>
        <w:t xml:space="preserve">                    TEL</w:t>
      </w:r>
      <w:r>
        <w:rPr>
          <w:rFonts w:cs="ＭＳ ゴシック" w:hint="eastAsia"/>
        </w:rPr>
        <w:t xml:space="preserve">・・・・・・　</w:t>
      </w:r>
    </w:p>
    <w:p w:rsidR="009B0191" w:rsidRDefault="009B0191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</w:t>
      </w:r>
      <w:r>
        <w:t>FAX</w:t>
      </w:r>
      <w:r>
        <w:rPr>
          <w:rFonts w:cs="ＭＳ ゴシック" w:hint="eastAsia"/>
        </w:rPr>
        <w:t>・・・・・・</w:t>
      </w:r>
    </w:p>
    <w:p w:rsidR="009B0191" w:rsidRDefault="009B0191">
      <w:pPr>
        <w:adjustRightInd/>
        <w:rPr>
          <w:rFonts w:ascii="ＭＳ ゴシック"/>
          <w:spacing w:val="4"/>
        </w:rPr>
      </w:pPr>
    </w:p>
    <w:p w:rsidR="009B0191" w:rsidRDefault="009B0191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申請の趣旨</w:t>
      </w:r>
    </w:p>
    <w:p w:rsidR="009B0191" w:rsidRDefault="009B0191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大阪市北区西天満○丁目○番○号に本店を有する株式会社○○の清算人の選任を求める。</w:t>
      </w:r>
    </w:p>
    <w:p w:rsidR="009B0191" w:rsidRDefault="009B0191">
      <w:pPr>
        <w:adjustRightInd/>
        <w:rPr>
          <w:rFonts w:ascii="ＭＳ ゴシック"/>
          <w:spacing w:val="4"/>
        </w:rPr>
      </w:pPr>
    </w:p>
    <w:p w:rsidR="009B0191" w:rsidRDefault="009B0191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申請の理由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株式会社○○は，平成○○年○月○日，大阪地方裁判所で破産宣告を受け，弁護士○○○○が破産管財人に選任された（平成○○年（フ）第○○○号事件）（資料１，２）。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t xml:space="preserve">    </w:t>
      </w:r>
      <w:r>
        <w:rPr>
          <w:rFonts w:cs="ＭＳ ゴシック" w:hint="eastAsia"/>
        </w:rPr>
        <w:t>その後，上記破産事件につき，平成○○年○月○日破産手続終結決定がなされ，破産手続は終了した（資料１）。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２　申請人は，株式会社○○に対し貸金債権○○○万円を有しており（資料３），株式会社○○所有の不動産に抵当権を設定している（資料４）。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３　</w:t>
      </w:r>
      <w:r w:rsidR="001909C7">
        <w:rPr>
          <w:rFonts w:cs="ＭＳ ゴシック" w:hint="eastAsia"/>
        </w:rPr>
        <w:t>令和</w:t>
      </w:r>
      <w:r>
        <w:rPr>
          <w:rFonts w:cs="ＭＳ ゴシック" w:hint="eastAsia"/>
        </w:rPr>
        <w:t>○○年○月○日，申請人は，××株式会社に上記貸金債権を譲渡した（資料５）。しかし，株式会社○○には代表者が存在しないため，債権譲渡通知は行っていない。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４　そこで，債権譲渡通知書を受領してもらうために，会社法の施行に伴う関係法律の整備等に関する法律１０８条，同法による改正前の商法４１７条２項に基づき，株式会社○○の清算人を選任していただきたく，本件申請に至ったものである。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添付</w:t>
      </w:r>
      <w:r w:rsidR="006D4BB2">
        <w:rPr>
          <w:rFonts w:cs="ＭＳ ゴシック" w:hint="eastAsia"/>
        </w:rPr>
        <w:t>資料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株式会社○○の閉鎖事項全部証明書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２　破産宣告通知書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３　残高証明書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４　不動産登記事項</w:t>
      </w:r>
      <w:r w:rsidR="0032385F">
        <w:rPr>
          <w:rFonts w:cs="ＭＳ ゴシック" w:hint="eastAsia"/>
        </w:rPr>
        <w:t>全部</w:t>
      </w:r>
      <w:r>
        <w:rPr>
          <w:rFonts w:cs="ＭＳ ゴシック" w:hint="eastAsia"/>
        </w:rPr>
        <w:t>証明書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５　債権譲渡契約書</w:t>
      </w: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lastRenderedPageBreak/>
        <w:t>６　債権譲渡通知書案</w:t>
      </w:r>
    </w:p>
    <w:p w:rsidR="009B0191" w:rsidRDefault="009B0191" w:rsidP="009B0191">
      <w:pPr>
        <w:adjustRightInd/>
        <w:ind w:left="226" w:hanging="226"/>
        <w:rPr>
          <w:rFonts w:cs="ＭＳ ゴシック"/>
        </w:rPr>
      </w:pPr>
      <w:r>
        <w:rPr>
          <w:rFonts w:cs="ＭＳ ゴシック" w:hint="eastAsia"/>
        </w:rPr>
        <w:t>添付書類</w:t>
      </w:r>
    </w:p>
    <w:p w:rsidR="009B0191" w:rsidRDefault="009B0191" w:rsidP="009B0191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委任状</w:t>
      </w:r>
    </w:p>
    <w:p w:rsidR="009B0191" w:rsidRDefault="009B0191" w:rsidP="009B0191">
      <w:pPr>
        <w:adjustRightInd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>２　申立書及び添付資料写し</w:t>
      </w:r>
    </w:p>
    <w:p w:rsidR="009B0191" w:rsidRDefault="009B0191">
      <w:pPr>
        <w:adjustRightInd/>
        <w:ind w:left="226" w:hanging="226"/>
        <w:rPr>
          <w:rFonts w:cs="ＭＳ ゴシック"/>
        </w:rPr>
      </w:pPr>
    </w:p>
    <w:p w:rsidR="009B0191" w:rsidRDefault="009B0191">
      <w:pPr>
        <w:adjustRightInd/>
        <w:ind w:left="226" w:hanging="226"/>
        <w:rPr>
          <w:rFonts w:ascii="ＭＳ ゴシック"/>
          <w:spacing w:val="4"/>
        </w:rPr>
      </w:pPr>
    </w:p>
    <w:p w:rsidR="009B0191" w:rsidRDefault="009B0191">
      <w:pPr>
        <w:adjustRightInd/>
        <w:rPr>
          <w:rFonts w:ascii="ＭＳ ゴシック"/>
          <w:spacing w:val="4"/>
        </w:rPr>
      </w:pPr>
    </w:p>
    <w:p w:rsidR="009B0191" w:rsidRDefault="009B0191">
      <w:pPr>
        <w:adjustRightInd/>
        <w:ind w:left="680" w:hanging="680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＊　Ａ４の用紙を縦にして，横書き，左綴じで作成してください。また，綴じ代として左側３センチを空けてください。</w:t>
      </w:r>
      <w:r>
        <w:rPr>
          <w:rFonts w:ascii="ＭＳ ゴシック"/>
          <w:color w:val="auto"/>
          <w:sz w:val="20"/>
          <w:szCs w:val="20"/>
        </w:rPr>
        <w:br w:type="page"/>
      </w:r>
    </w:p>
    <w:sectPr w:rsidR="009B0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01" w:rsidRDefault="00DA4101">
      <w:r>
        <w:separator/>
      </w:r>
    </w:p>
  </w:endnote>
  <w:endnote w:type="continuationSeparator" w:id="0">
    <w:p w:rsidR="00DA4101" w:rsidRDefault="00DA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5A" w:rsidRDefault="008A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91" w:rsidRDefault="009B0191">
    <w:pPr>
      <w:framePr w:wrap="auto" w:vAnchor="text" w:hAnchor="margin" w:xAlign="center" w:y="1"/>
      <w:adjustRightInd/>
      <w:jc w:val="center"/>
      <w:rPr>
        <w:rFonts w:ascii="ＭＳ ゴシック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D860AF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5A" w:rsidRDefault="008A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01" w:rsidRDefault="00DA4101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DA4101" w:rsidRDefault="00DA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5A" w:rsidRDefault="008A62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5A" w:rsidRDefault="008A62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5A" w:rsidRDefault="008A6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1"/>
    <w:rsid w:val="00165DE8"/>
    <w:rsid w:val="001909C7"/>
    <w:rsid w:val="0032385F"/>
    <w:rsid w:val="006859AF"/>
    <w:rsid w:val="006D4BB2"/>
    <w:rsid w:val="008A625A"/>
    <w:rsid w:val="009B0191"/>
    <w:rsid w:val="00BE1231"/>
    <w:rsid w:val="00D860AF"/>
    <w:rsid w:val="00D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25A"/>
    <w:rPr>
      <w:rFonts w:ascii="Times New Roman" w:eastAsia="ＭＳ ゴシック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A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25A"/>
    <w:rPr>
      <w:rFonts w:ascii="Times New Roman" w:eastAsia="ＭＳ ゴシック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297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2021-03-24T05:44:00Z</dcterms:created>
  <dcterms:modified xsi:type="dcterms:W3CDTF">2021-03-24T06:15:00Z</dcterms:modified>
</cp:coreProperties>
</file>