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C2E" w:rsidRDefault="00130C2E">
      <w:pPr>
        <w:adjustRightInd/>
        <w:rPr>
          <w:rFonts w:ascii="ＭＳ ゴシック"/>
          <w:spacing w:val="4"/>
        </w:rPr>
      </w:pPr>
      <w:r>
        <w:rPr>
          <w:rFonts w:cs="ＭＳ ゴシック" w:hint="eastAsia"/>
          <w:color w:val="FF0000"/>
        </w:rPr>
        <w:t>【申立書のサンプル】</w:t>
      </w:r>
    </w:p>
    <w:p w:rsidR="00130C2E" w:rsidRDefault="00130C2E">
      <w:pPr>
        <w:adjustRightInd/>
        <w:rPr>
          <w:rFonts w:ascii="ＭＳ ゴシック"/>
          <w:spacing w:val="4"/>
        </w:rPr>
      </w:pPr>
      <w: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6746"/>
      </w:tblGrid>
      <w:tr w:rsidR="00130C2E">
        <w:trPr>
          <w:trHeight w:val="1026"/>
        </w:trPr>
        <w:tc>
          <w:tcPr>
            <w:tcW w:w="1701" w:type="dxa"/>
            <w:tcBorders>
              <w:top w:val="single" w:sz="12" w:space="0" w:color="000000"/>
              <w:left w:val="single" w:sz="12" w:space="0" w:color="000000"/>
              <w:bottom w:val="single" w:sz="12" w:space="0" w:color="000000"/>
              <w:right w:val="single" w:sz="12" w:space="0" w:color="000000"/>
            </w:tcBorders>
          </w:tcPr>
          <w:p w:rsidR="00130C2E" w:rsidRDefault="00130C2E">
            <w:pPr>
              <w:suppressAutoHyphens/>
              <w:kinsoku w:val="0"/>
              <w:wordWrap w:val="0"/>
              <w:autoSpaceDE w:val="0"/>
              <w:autoSpaceDN w:val="0"/>
              <w:spacing w:line="342" w:lineRule="atLeast"/>
              <w:jc w:val="left"/>
              <w:rPr>
                <w:rFonts w:ascii="ＭＳ ゴシック"/>
                <w:spacing w:val="4"/>
              </w:rPr>
            </w:pPr>
            <w:r>
              <w:t xml:space="preserve"> </w:t>
            </w:r>
            <w:r>
              <w:rPr>
                <w:rFonts w:cs="ＭＳ ゴシック" w:hint="eastAsia"/>
              </w:rPr>
              <w:t>収入印紙</w:t>
            </w:r>
          </w:p>
          <w:p w:rsidR="00130C2E" w:rsidRDefault="00130C2E">
            <w:pPr>
              <w:suppressAutoHyphens/>
              <w:kinsoku w:val="0"/>
              <w:wordWrap w:val="0"/>
              <w:autoSpaceDE w:val="0"/>
              <w:autoSpaceDN w:val="0"/>
              <w:spacing w:line="342" w:lineRule="atLeast"/>
              <w:jc w:val="left"/>
              <w:rPr>
                <w:rFonts w:ascii="ＭＳ ゴシック"/>
                <w:spacing w:val="4"/>
              </w:rPr>
            </w:pPr>
            <w:r>
              <w:rPr>
                <w:rFonts w:cs="ＭＳ ゴシック" w:hint="eastAsia"/>
              </w:rPr>
              <w:t>１０００円</w:t>
            </w:r>
          </w:p>
          <w:p w:rsidR="00130C2E" w:rsidRDefault="00130C2E">
            <w:pPr>
              <w:suppressAutoHyphens/>
              <w:kinsoku w:val="0"/>
              <w:wordWrap w:val="0"/>
              <w:autoSpaceDE w:val="0"/>
              <w:autoSpaceDN w:val="0"/>
              <w:spacing w:line="342" w:lineRule="atLeast"/>
              <w:jc w:val="left"/>
              <w:rPr>
                <w:rFonts w:ascii="ＭＳ ゴシック"/>
                <w:color w:val="auto"/>
                <w:sz w:val="20"/>
                <w:szCs w:val="20"/>
              </w:rPr>
            </w:pPr>
            <w:r>
              <w:rPr>
                <w:rFonts w:cs="ＭＳ ゴシック" w:hint="eastAsia"/>
              </w:rPr>
              <w:t xml:space="preserve">　添付</w:t>
            </w:r>
          </w:p>
        </w:tc>
        <w:tc>
          <w:tcPr>
            <w:tcW w:w="6746" w:type="dxa"/>
            <w:tcBorders>
              <w:top w:val="nil"/>
              <w:left w:val="single" w:sz="12" w:space="0" w:color="000000"/>
              <w:bottom w:val="nil"/>
              <w:right w:val="nil"/>
            </w:tcBorders>
          </w:tcPr>
          <w:p w:rsidR="00130C2E" w:rsidRDefault="00130C2E">
            <w:pPr>
              <w:suppressAutoHyphens/>
              <w:kinsoku w:val="0"/>
              <w:wordWrap w:val="0"/>
              <w:autoSpaceDE w:val="0"/>
              <w:autoSpaceDN w:val="0"/>
              <w:spacing w:line="342" w:lineRule="atLeast"/>
              <w:jc w:val="left"/>
              <w:rPr>
                <w:rFonts w:ascii="ＭＳ ゴシック"/>
                <w:spacing w:val="4"/>
              </w:rPr>
            </w:pPr>
          </w:p>
          <w:p w:rsidR="00130C2E" w:rsidRDefault="00130C2E">
            <w:pPr>
              <w:suppressAutoHyphens/>
              <w:kinsoku w:val="0"/>
              <w:wordWrap w:val="0"/>
              <w:autoSpaceDE w:val="0"/>
              <w:autoSpaceDN w:val="0"/>
              <w:spacing w:line="342" w:lineRule="atLeast"/>
              <w:jc w:val="left"/>
              <w:rPr>
                <w:rFonts w:ascii="ＭＳ ゴシック"/>
                <w:spacing w:val="4"/>
              </w:rPr>
            </w:pPr>
            <w:r>
              <w:t xml:space="preserve">           </w:t>
            </w:r>
            <w:r>
              <w:rPr>
                <w:rFonts w:cs="ＭＳ ゴシック" w:hint="eastAsia"/>
              </w:rPr>
              <w:t>株主総会招集許可申立書</w:t>
            </w:r>
          </w:p>
          <w:p w:rsidR="00130C2E" w:rsidRDefault="00130C2E">
            <w:pPr>
              <w:suppressAutoHyphens/>
              <w:kinsoku w:val="0"/>
              <w:wordWrap w:val="0"/>
              <w:autoSpaceDE w:val="0"/>
              <w:autoSpaceDN w:val="0"/>
              <w:spacing w:line="342" w:lineRule="atLeast"/>
              <w:jc w:val="left"/>
              <w:rPr>
                <w:rFonts w:ascii="ＭＳ ゴシック"/>
                <w:color w:val="auto"/>
                <w:sz w:val="20"/>
                <w:szCs w:val="20"/>
              </w:rPr>
            </w:pPr>
            <w:r>
              <w:t xml:space="preserve">                                   </w:t>
            </w:r>
          </w:p>
        </w:tc>
      </w:tr>
    </w:tbl>
    <w:p w:rsidR="00130C2E" w:rsidRDefault="00130C2E">
      <w:pPr>
        <w:adjustRightInd/>
        <w:rPr>
          <w:rFonts w:ascii="ＭＳ ゴシック"/>
          <w:spacing w:val="4"/>
        </w:rPr>
      </w:pPr>
      <w:r>
        <w:t xml:space="preserve">                                                        </w:t>
      </w:r>
      <w:r w:rsidR="00BC3E12">
        <w:rPr>
          <w:rFonts w:hint="eastAsia"/>
        </w:rPr>
        <w:t xml:space="preserve">　　</w:t>
      </w:r>
      <w:bookmarkStart w:id="0" w:name="_GoBack"/>
      <w:bookmarkEnd w:id="0"/>
      <w:r w:rsidR="00632545">
        <w:rPr>
          <w:rFonts w:cs="ＭＳ ゴシック" w:hint="eastAsia"/>
        </w:rPr>
        <w:t>令和</w:t>
      </w:r>
      <w:r>
        <w:rPr>
          <w:rFonts w:cs="ＭＳ ゴシック" w:hint="eastAsia"/>
        </w:rPr>
        <w:t>○○年○月○日</w:t>
      </w:r>
    </w:p>
    <w:p w:rsidR="00130C2E" w:rsidRDefault="00130C2E">
      <w:pPr>
        <w:adjustRightInd/>
        <w:rPr>
          <w:rFonts w:ascii="ＭＳ ゴシック"/>
          <w:spacing w:val="4"/>
        </w:rPr>
      </w:pPr>
      <w:r>
        <w:rPr>
          <w:rFonts w:cs="ＭＳ ゴシック" w:hint="eastAsia"/>
        </w:rPr>
        <w:t>大阪地方裁判所第４民事部</w:t>
      </w:r>
    </w:p>
    <w:p w:rsidR="00130C2E" w:rsidRDefault="00130C2E">
      <w:pPr>
        <w:adjustRightInd/>
        <w:rPr>
          <w:rFonts w:ascii="ＭＳ ゴシック"/>
          <w:spacing w:val="4"/>
        </w:rPr>
      </w:pPr>
      <w:r>
        <w:rPr>
          <w:rFonts w:cs="ＭＳ ゴシック" w:hint="eastAsia"/>
        </w:rPr>
        <w:t xml:space="preserve">　　　　商事非訟係　御中</w:t>
      </w:r>
    </w:p>
    <w:p w:rsidR="00130C2E" w:rsidRDefault="00130C2E">
      <w:pPr>
        <w:adjustRightInd/>
        <w:rPr>
          <w:rFonts w:ascii="ＭＳ ゴシック"/>
          <w:spacing w:val="4"/>
        </w:rPr>
      </w:pPr>
      <w:r>
        <w:rPr>
          <w:rFonts w:cs="ＭＳ ゴシック" w:hint="eastAsia"/>
        </w:rPr>
        <w:t xml:space="preserve">　　　　　　　　　　　　　　　　　　　　申立人代理人　　○　○　○　○　　印</w:t>
      </w:r>
    </w:p>
    <w:p w:rsidR="00130C2E" w:rsidRDefault="00130C2E">
      <w:pPr>
        <w:adjustRightInd/>
        <w:rPr>
          <w:rFonts w:ascii="ＭＳ ゴシック"/>
          <w:spacing w:val="4"/>
        </w:rPr>
      </w:pPr>
    </w:p>
    <w:p w:rsidR="00130C2E" w:rsidRDefault="00130C2E">
      <w:pPr>
        <w:adjustRightInd/>
        <w:ind w:firstLine="2268"/>
        <w:rPr>
          <w:rFonts w:ascii="ＭＳ ゴシック"/>
          <w:spacing w:val="4"/>
        </w:rPr>
      </w:pPr>
      <w:r>
        <w:rPr>
          <w:rFonts w:cs="ＭＳ ゴシック" w:hint="eastAsia"/>
        </w:rPr>
        <w:t>〒○○○－○○○○　大阪市北区西天満○丁目○番○号</w:t>
      </w:r>
    </w:p>
    <w:p w:rsidR="00130C2E" w:rsidRDefault="00130C2E">
      <w:pPr>
        <w:adjustRightInd/>
        <w:ind w:firstLine="2268"/>
        <w:rPr>
          <w:rFonts w:ascii="ＭＳ ゴシック"/>
          <w:spacing w:val="4"/>
        </w:rPr>
      </w:pPr>
      <w:r>
        <w:rPr>
          <w:rFonts w:cs="ＭＳ ゴシック" w:hint="eastAsia"/>
        </w:rPr>
        <w:t xml:space="preserve">　　　　　　　　　　　　　申立人　　○　○　○　○　</w:t>
      </w:r>
    </w:p>
    <w:p w:rsidR="00130C2E" w:rsidRDefault="00010643" w:rsidP="00010643">
      <w:pPr>
        <w:adjustRightInd/>
        <w:ind w:firstLineChars="400" w:firstLine="904"/>
        <w:rPr>
          <w:rFonts w:ascii="ＭＳ ゴシック"/>
          <w:spacing w:val="4"/>
        </w:rPr>
      </w:pPr>
      <w:r>
        <w:rPr>
          <w:rFonts w:cs="ＭＳ ゴシック" w:hint="eastAsia"/>
        </w:rPr>
        <w:t>（送達場所）</w:t>
      </w:r>
      <w:r w:rsidR="00130C2E">
        <w:rPr>
          <w:rFonts w:cs="ＭＳ ゴシック" w:hint="eastAsia"/>
        </w:rPr>
        <w:t>〒○○○－○○○○　大阪市北区西天満○丁目○番○号</w:t>
      </w:r>
    </w:p>
    <w:p w:rsidR="00130C2E" w:rsidRDefault="00130C2E">
      <w:pPr>
        <w:adjustRightInd/>
        <w:ind w:firstLine="2268"/>
        <w:rPr>
          <w:rFonts w:ascii="ＭＳ ゴシック"/>
          <w:spacing w:val="4"/>
        </w:rPr>
      </w:pPr>
      <w:r>
        <w:rPr>
          <w:rFonts w:cs="ＭＳ ゴシック" w:hint="eastAsia"/>
        </w:rPr>
        <w:t xml:space="preserve">　　</w:t>
      </w:r>
      <w:r>
        <w:t xml:space="preserve">                      </w:t>
      </w:r>
      <w:r>
        <w:rPr>
          <w:rFonts w:cs="ＭＳ ゴシック" w:hint="eastAsia"/>
        </w:rPr>
        <w:t>同代理人弁護士　○○○○</w:t>
      </w:r>
      <w:r>
        <w:t xml:space="preserve">     </w:t>
      </w:r>
    </w:p>
    <w:p w:rsidR="00130C2E" w:rsidRDefault="00130C2E">
      <w:pPr>
        <w:adjustRightInd/>
        <w:ind w:firstLine="2268"/>
        <w:rPr>
          <w:rFonts w:ascii="ＭＳ ゴシック"/>
          <w:spacing w:val="4"/>
        </w:rPr>
      </w:pPr>
      <w:r>
        <w:t xml:space="preserve">                    TEL</w:t>
      </w:r>
      <w:r>
        <w:rPr>
          <w:rFonts w:cs="ＭＳ ゴシック" w:hint="eastAsia"/>
        </w:rPr>
        <w:t xml:space="preserve">・・・・・・　</w:t>
      </w:r>
    </w:p>
    <w:p w:rsidR="00130C2E" w:rsidRDefault="00130C2E">
      <w:pPr>
        <w:adjustRightInd/>
        <w:ind w:firstLine="2268"/>
        <w:rPr>
          <w:rFonts w:ascii="ＭＳ ゴシック"/>
          <w:spacing w:val="4"/>
        </w:rPr>
      </w:pPr>
      <w:r>
        <w:rPr>
          <w:rFonts w:cs="ＭＳ ゴシック" w:hint="eastAsia"/>
        </w:rPr>
        <w:t xml:space="preserve">　　　　　　　　　　</w:t>
      </w:r>
      <w:r>
        <w:t>FAX</w:t>
      </w:r>
      <w:r>
        <w:rPr>
          <w:rFonts w:cs="ＭＳ ゴシック" w:hint="eastAsia"/>
        </w:rPr>
        <w:t>・・・・・・</w:t>
      </w:r>
    </w:p>
    <w:p w:rsidR="00130C2E" w:rsidRDefault="00130C2E">
      <w:pPr>
        <w:adjustRightInd/>
        <w:rPr>
          <w:rFonts w:ascii="ＭＳ ゴシック"/>
          <w:spacing w:val="4"/>
        </w:rPr>
      </w:pPr>
    </w:p>
    <w:p w:rsidR="00130C2E" w:rsidRDefault="00130C2E">
      <w:pPr>
        <w:adjustRightInd/>
        <w:jc w:val="center"/>
        <w:rPr>
          <w:rFonts w:ascii="ＭＳ ゴシック"/>
          <w:spacing w:val="4"/>
        </w:rPr>
      </w:pPr>
      <w:r>
        <w:rPr>
          <w:rFonts w:cs="ＭＳ ゴシック" w:hint="eastAsia"/>
        </w:rPr>
        <w:t>申立ての趣旨</w:t>
      </w:r>
    </w:p>
    <w:p w:rsidR="00130C2E" w:rsidRDefault="00130C2E">
      <w:pPr>
        <w:adjustRightInd/>
        <w:rPr>
          <w:rFonts w:ascii="ＭＳ ゴシック"/>
          <w:spacing w:val="4"/>
        </w:rPr>
      </w:pPr>
      <w:r>
        <w:rPr>
          <w:rFonts w:cs="ＭＳ ゴシック" w:hint="eastAsia"/>
        </w:rPr>
        <w:t xml:space="preserve">　申立人が，株式会社○○（本店　大阪市○区○町○番○号）の取締役○○○○，同○○○○の解任及びその後任取締役２名の選任の件を株主総会の目的である事項とする株主総会を招集することを許可する，との裁判を求める。</w:t>
      </w:r>
    </w:p>
    <w:p w:rsidR="00130C2E" w:rsidRDefault="00130C2E">
      <w:pPr>
        <w:adjustRightInd/>
        <w:rPr>
          <w:rFonts w:ascii="ＭＳ ゴシック"/>
          <w:spacing w:val="4"/>
        </w:rPr>
      </w:pPr>
    </w:p>
    <w:p w:rsidR="00130C2E" w:rsidRDefault="00130C2E">
      <w:pPr>
        <w:adjustRightInd/>
        <w:jc w:val="center"/>
        <w:rPr>
          <w:rFonts w:ascii="ＭＳ ゴシック"/>
          <w:spacing w:val="4"/>
        </w:rPr>
      </w:pPr>
      <w:r>
        <w:rPr>
          <w:rFonts w:cs="ＭＳ ゴシック" w:hint="eastAsia"/>
        </w:rPr>
        <w:t>申立ての理由</w:t>
      </w:r>
    </w:p>
    <w:p w:rsidR="00130C2E" w:rsidRDefault="00130C2E">
      <w:pPr>
        <w:adjustRightInd/>
        <w:ind w:left="226" w:hanging="226"/>
        <w:rPr>
          <w:rFonts w:ascii="ＭＳ ゴシック"/>
          <w:spacing w:val="4"/>
        </w:rPr>
      </w:pPr>
      <w:r>
        <w:rPr>
          <w:rFonts w:cs="ＭＳ ゴシック" w:hint="eastAsia"/>
        </w:rPr>
        <w:t>１　株式会社○○（以下「本件会社」という。）は，発行済株式総数２００株で，定款で株式の譲渡制限を定めている会社である（資料１，３）。</w:t>
      </w:r>
    </w:p>
    <w:p w:rsidR="00130C2E" w:rsidRDefault="00130C2E">
      <w:pPr>
        <w:adjustRightInd/>
        <w:ind w:left="226" w:hanging="226"/>
        <w:rPr>
          <w:rFonts w:ascii="ＭＳ ゴシック"/>
          <w:spacing w:val="4"/>
        </w:rPr>
      </w:pPr>
      <w:r>
        <w:rPr>
          <w:rFonts w:cs="ＭＳ ゴシック" w:hint="eastAsia"/>
        </w:rPr>
        <w:t>２　申立人は，本件会社の総株主の議決権のうち１００分の３以上である５０株を有する株主である（資料２）</w:t>
      </w:r>
    </w:p>
    <w:p w:rsidR="00130C2E" w:rsidRDefault="00130C2E">
      <w:pPr>
        <w:adjustRightInd/>
        <w:ind w:left="226" w:hanging="226"/>
        <w:rPr>
          <w:rFonts w:ascii="ＭＳ ゴシック"/>
          <w:spacing w:val="4"/>
        </w:rPr>
      </w:pPr>
      <w:r>
        <w:rPr>
          <w:rFonts w:cs="ＭＳ ゴシック" w:hint="eastAsia"/>
        </w:rPr>
        <w:t>３　申立人は，本件会社の代表取締役○○○○に対し，</w:t>
      </w:r>
      <w:r w:rsidR="00632545">
        <w:rPr>
          <w:rFonts w:cs="ＭＳ ゴシック" w:hint="eastAsia"/>
        </w:rPr>
        <w:t>令和</w:t>
      </w:r>
      <w:r>
        <w:rPr>
          <w:rFonts w:cs="ＭＳ ゴシック" w:hint="eastAsia"/>
        </w:rPr>
        <w:t>○年○月○日到達の内容証明郵便で，会社法３５６条に違反した取締役○○○○，同○○○○の解任及びその後任取締役２名の選任を目的とする株主総会の招集を請求した（資料４）。</w:t>
      </w:r>
    </w:p>
    <w:p w:rsidR="00130C2E" w:rsidRDefault="00130C2E">
      <w:pPr>
        <w:adjustRightInd/>
        <w:ind w:left="226" w:hanging="226"/>
        <w:rPr>
          <w:rFonts w:ascii="ＭＳ ゴシック"/>
          <w:spacing w:val="4"/>
        </w:rPr>
      </w:pPr>
      <w:r>
        <w:rPr>
          <w:rFonts w:cs="ＭＳ ゴシック" w:hint="eastAsia"/>
        </w:rPr>
        <w:t>４　しかし，その後本日に至るまで，本件会社の株主総会招集の手続はとられていない（資料５）。</w:t>
      </w:r>
    </w:p>
    <w:p w:rsidR="00130C2E" w:rsidRDefault="00130C2E">
      <w:pPr>
        <w:adjustRightInd/>
        <w:ind w:left="226" w:hanging="226"/>
        <w:rPr>
          <w:rFonts w:ascii="ＭＳ ゴシック"/>
          <w:spacing w:val="4"/>
        </w:rPr>
      </w:pPr>
      <w:r>
        <w:rPr>
          <w:rFonts w:cs="ＭＳ ゴシック" w:hint="eastAsia"/>
        </w:rPr>
        <w:t>５　よって，申立人は，会社法２９７条４項に基づき，申立ての趣旨に記載された事項を株主総会の目的とする株主総会招集の許可を求める。</w:t>
      </w:r>
    </w:p>
    <w:p w:rsidR="00130C2E" w:rsidRDefault="00130C2E">
      <w:pPr>
        <w:adjustRightInd/>
        <w:ind w:left="226" w:hanging="226"/>
        <w:rPr>
          <w:rFonts w:ascii="ＭＳ ゴシック"/>
          <w:spacing w:val="4"/>
        </w:rPr>
      </w:pPr>
    </w:p>
    <w:p w:rsidR="00130C2E" w:rsidRDefault="00130C2E">
      <w:pPr>
        <w:adjustRightInd/>
        <w:ind w:left="226" w:hanging="226"/>
        <w:rPr>
          <w:rFonts w:ascii="ＭＳ ゴシック"/>
          <w:spacing w:val="4"/>
        </w:rPr>
      </w:pPr>
      <w:r>
        <w:rPr>
          <w:rFonts w:cs="ＭＳ ゴシック" w:hint="eastAsia"/>
        </w:rPr>
        <w:t>添付資料</w:t>
      </w:r>
    </w:p>
    <w:p w:rsidR="00130C2E" w:rsidRDefault="00130C2E">
      <w:pPr>
        <w:adjustRightInd/>
        <w:ind w:left="226" w:hanging="226"/>
        <w:rPr>
          <w:rFonts w:ascii="ＭＳ ゴシック"/>
          <w:spacing w:val="4"/>
        </w:rPr>
      </w:pPr>
      <w:r>
        <w:rPr>
          <w:rFonts w:cs="ＭＳ ゴシック" w:hint="eastAsia"/>
        </w:rPr>
        <w:t>１　株式会社○○の</w:t>
      </w:r>
      <w:r w:rsidR="00FB0CD7">
        <w:rPr>
          <w:rFonts w:cs="ＭＳ ゴシック" w:hint="eastAsia"/>
        </w:rPr>
        <w:t>履歴事項全部</w:t>
      </w:r>
      <w:r>
        <w:rPr>
          <w:rFonts w:cs="ＭＳ ゴシック" w:hint="eastAsia"/>
        </w:rPr>
        <w:t>証明書</w:t>
      </w:r>
    </w:p>
    <w:p w:rsidR="00130C2E" w:rsidRDefault="00130C2E" w:rsidP="00130C2E">
      <w:pPr>
        <w:adjustRightInd/>
        <w:rPr>
          <w:rFonts w:ascii="ＭＳ ゴシック"/>
          <w:spacing w:val="4"/>
        </w:rPr>
      </w:pPr>
      <w:r>
        <w:rPr>
          <w:rFonts w:cs="ＭＳ ゴシック" w:hint="eastAsia"/>
        </w:rPr>
        <w:t>２　申立人が株主であることを証する書面（株主名簿，株主であることの証明書等）</w:t>
      </w:r>
    </w:p>
    <w:p w:rsidR="00130C2E" w:rsidRDefault="00130C2E">
      <w:pPr>
        <w:adjustRightInd/>
        <w:ind w:left="226" w:hanging="226"/>
        <w:rPr>
          <w:rFonts w:ascii="ＭＳ ゴシック"/>
          <w:spacing w:val="4"/>
        </w:rPr>
      </w:pPr>
      <w:r>
        <w:rPr>
          <w:rFonts w:cs="ＭＳ ゴシック" w:hint="eastAsia"/>
        </w:rPr>
        <w:t xml:space="preserve">３　定款　</w:t>
      </w:r>
    </w:p>
    <w:p w:rsidR="00130C2E" w:rsidRDefault="00130C2E">
      <w:pPr>
        <w:adjustRightInd/>
        <w:ind w:left="226" w:hanging="226"/>
        <w:rPr>
          <w:rFonts w:ascii="ＭＳ ゴシック"/>
          <w:spacing w:val="4"/>
        </w:rPr>
      </w:pPr>
      <w:r>
        <w:rPr>
          <w:rFonts w:cs="ＭＳ ゴシック" w:hint="eastAsia"/>
        </w:rPr>
        <w:t>４　株主総会招集請求書（内容証明郵便）及び配達証明書</w:t>
      </w:r>
    </w:p>
    <w:p w:rsidR="00130C2E" w:rsidRDefault="00130C2E">
      <w:pPr>
        <w:adjustRightInd/>
        <w:ind w:left="226" w:hanging="226"/>
        <w:rPr>
          <w:rFonts w:ascii="ＭＳ ゴシック"/>
          <w:spacing w:val="4"/>
        </w:rPr>
      </w:pPr>
      <w:r>
        <w:rPr>
          <w:rFonts w:cs="ＭＳ ゴシック" w:hint="eastAsia"/>
        </w:rPr>
        <w:lastRenderedPageBreak/>
        <w:t>５　他の株主からの陳述書（未だ株主総会の招集手続がとられていない旨の陳述書）</w:t>
      </w:r>
    </w:p>
    <w:p w:rsidR="00130C2E" w:rsidRDefault="00130C2E" w:rsidP="00130C2E">
      <w:pPr>
        <w:adjustRightInd/>
        <w:ind w:left="226" w:hanging="226"/>
        <w:rPr>
          <w:rFonts w:cs="ＭＳ ゴシック"/>
        </w:rPr>
      </w:pPr>
      <w:r>
        <w:rPr>
          <w:rFonts w:cs="ＭＳ ゴシック" w:hint="eastAsia"/>
        </w:rPr>
        <w:t>添付書類</w:t>
      </w:r>
    </w:p>
    <w:p w:rsidR="00130C2E" w:rsidRDefault="00130C2E" w:rsidP="00130C2E">
      <w:pPr>
        <w:adjustRightInd/>
        <w:ind w:left="226" w:hanging="226"/>
        <w:rPr>
          <w:rFonts w:ascii="ＭＳ ゴシック"/>
          <w:spacing w:val="4"/>
        </w:rPr>
      </w:pPr>
      <w:r>
        <w:rPr>
          <w:rFonts w:cs="ＭＳ ゴシック" w:hint="eastAsia"/>
        </w:rPr>
        <w:t>１　委任状</w:t>
      </w:r>
    </w:p>
    <w:p w:rsidR="00130C2E" w:rsidRDefault="00130C2E" w:rsidP="00130C2E">
      <w:pPr>
        <w:adjustRightInd/>
        <w:rPr>
          <w:rFonts w:ascii="ＭＳ ゴシック"/>
          <w:spacing w:val="4"/>
        </w:rPr>
      </w:pPr>
      <w:r>
        <w:rPr>
          <w:rFonts w:ascii="ＭＳ ゴシック" w:hint="eastAsia"/>
          <w:spacing w:val="4"/>
        </w:rPr>
        <w:t>２　申立書及び添付資料写し</w:t>
      </w:r>
    </w:p>
    <w:p w:rsidR="00130C2E" w:rsidRDefault="00130C2E">
      <w:pPr>
        <w:adjustRightInd/>
        <w:ind w:left="226" w:hanging="226"/>
        <w:rPr>
          <w:rFonts w:ascii="ＭＳ ゴシック"/>
          <w:spacing w:val="4"/>
        </w:rPr>
      </w:pPr>
    </w:p>
    <w:p w:rsidR="00130C2E" w:rsidRDefault="00130C2E">
      <w:pPr>
        <w:adjustRightInd/>
        <w:ind w:left="226" w:hanging="226"/>
        <w:rPr>
          <w:rFonts w:ascii="ＭＳ ゴシック"/>
          <w:spacing w:val="4"/>
        </w:rPr>
      </w:pPr>
    </w:p>
    <w:p w:rsidR="00130C2E" w:rsidRDefault="00130C2E">
      <w:pPr>
        <w:adjustRightInd/>
        <w:ind w:left="680" w:hanging="680"/>
        <w:rPr>
          <w:rFonts w:ascii="ＭＳ ゴシック"/>
          <w:spacing w:val="4"/>
        </w:rPr>
      </w:pPr>
      <w:r>
        <w:t xml:space="preserve">    </w:t>
      </w:r>
      <w:r>
        <w:rPr>
          <w:rFonts w:cs="ＭＳ ゴシック" w:hint="eastAsia"/>
        </w:rPr>
        <w:t>＊　申立書はＡ４の用紙を縦にして，横書き，左綴じで作成してください。また，綴じ代として左側３センチを空けてください。</w:t>
      </w:r>
    </w:p>
    <w:p w:rsidR="00130C2E" w:rsidRDefault="00130C2E">
      <w:pPr>
        <w:adjustRightInd/>
        <w:rPr>
          <w:rFonts w:ascii="ＭＳ ゴシック"/>
          <w:spacing w:val="4"/>
        </w:rPr>
      </w:pPr>
      <w:r>
        <w:rPr>
          <w:rFonts w:cs="ＭＳ ゴシック" w:hint="eastAsia"/>
        </w:rPr>
        <w:t xml:space="preserve">　　　　</w:t>
      </w:r>
    </w:p>
    <w:sectPr w:rsidR="00130C2E">
      <w:headerReference w:type="even" r:id="rId6"/>
      <w:headerReference w:type="default" r:id="rId7"/>
      <w:footerReference w:type="even" r:id="rId8"/>
      <w:footerReference w:type="default" r:id="rId9"/>
      <w:headerReference w:type="first" r:id="rId10"/>
      <w:footerReference w:type="first" r:id="rId11"/>
      <w:type w:val="continuous"/>
      <w:pgSz w:w="11906" w:h="16838"/>
      <w:pgMar w:top="1700" w:right="1418" w:bottom="1418" w:left="1418" w:header="720" w:footer="720" w:gutter="0"/>
      <w:pgNumType w:start="1"/>
      <w:cols w:space="720"/>
      <w:noEndnote/>
      <w:docGrid w:type="linesAndChars" w:linePitch="342"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979" w:rsidRDefault="00B60979">
      <w:r>
        <w:separator/>
      </w:r>
    </w:p>
  </w:endnote>
  <w:endnote w:type="continuationSeparator" w:id="0">
    <w:p w:rsidR="00B60979" w:rsidRDefault="00B60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720" w:rsidRDefault="005D172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C2E" w:rsidRDefault="00130C2E">
    <w:pPr>
      <w:framePr w:wrap="auto" w:vAnchor="text" w:hAnchor="margin" w:xAlign="center" w:y="1"/>
      <w:adjustRightInd/>
      <w:jc w:val="center"/>
      <w:rPr>
        <w:rFonts w:ascii="ＭＳ ゴシック"/>
        <w:spacing w:val="4"/>
      </w:rPr>
    </w:pPr>
    <w:r>
      <w:t xml:space="preserve">- </w:t>
    </w:r>
    <w:r>
      <w:fldChar w:fldCharType="begin"/>
    </w:r>
    <w:r>
      <w:instrText>page \* MERGEFORMAT</w:instrText>
    </w:r>
    <w:r>
      <w:fldChar w:fldCharType="separate"/>
    </w:r>
    <w:r w:rsidR="005D1720">
      <w:rPr>
        <w:noProof/>
      </w:rPr>
      <w:t>1</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720" w:rsidRDefault="005D17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979" w:rsidRDefault="00B60979">
      <w:r>
        <w:rPr>
          <w:rFonts w:ascii="ＭＳ ゴシック"/>
          <w:color w:val="auto"/>
          <w:sz w:val="2"/>
          <w:szCs w:val="2"/>
        </w:rPr>
        <w:continuationSeparator/>
      </w:r>
    </w:p>
  </w:footnote>
  <w:footnote w:type="continuationSeparator" w:id="0">
    <w:p w:rsidR="00B60979" w:rsidRDefault="00B60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720" w:rsidRDefault="005D172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720" w:rsidRDefault="005D172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720" w:rsidRDefault="005D172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28"/>
  <w:drawingGridVerticalSpacing w:val="34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C2E"/>
    <w:rsid w:val="00010643"/>
    <w:rsid w:val="00130C2E"/>
    <w:rsid w:val="005D1720"/>
    <w:rsid w:val="00632545"/>
    <w:rsid w:val="008B034E"/>
    <w:rsid w:val="00B60979"/>
    <w:rsid w:val="00BC3E12"/>
    <w:rsid w:val="00FB0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eastAsia="ＭＳ ゴシック" w:hAnsi="Times New Roman"/>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1720"/>
    <w:pPr>
      <w:tabs>
        <w:tab w:val="center" w:pos="4252"/>
        <w:tab w:val="right" w:pos="8504"/>
      </w:tabs>
      <w:snapToGrid w:val="0"/>
    </w:pPr>
  </w:style>
  <w:style w:type="character" w:customStyle="1" w:styleId="a4">
    <w:name w:val="ヘッダー (文字)"/>
    <w:basedOn w:val="a0"/>
    <w:link w:val="a3"/>
    <w:uiPriority w:val="99"/>
    <w:rsid w:val="005D1720"/>
    <w:rPr>
      <w:rFonts w:ascii="Times New Roman" w:eastAsia="ＭＳ ゴシック" w:hAnsi="Times New Roman"/>
      <w:color w:val="000000"/>
      <w:kern w:val="0"/>
      <w:sz w:val="22"/>
      <w:szCs w:val="22"/>
    </w:rPr>
  </w:style>
  <w:style w:type="paragraph" w:styleId="a5">
    <w:name w:val="footer"/>
    <w:basedOn w:val="a"/>
    <w:link w:val="a6"/>
    <w:uiPriority w:val="99"/>
    <w:unhideWhenUsed/>
    <w:rsid w:val="005D1720"/>
    <w:pPr>
      <w:tabs>
        <w:tab w:val="center" w:pos="4252"/>
        <w:tab w:val="right" w:pos="8504"/>
      </w:tabs>
      <w:snapToGrid w:val="0"/>
    </w:pPr>
  </w:style>
  <w:style w:type="character" w:customStyle="1" w:styleId="a6">
    <w:name w:val="フッター (文字)"/>
    <w:basedOn w:val="a0"/>
    <w:link w:val="a5"/>
    <w:uiPriority w:val="99"/>
    <w:rsid w:val="005D1720"/>
    <w:rPr>
      <w:rFonts w:ascii="Times New Roman" w:eastAsia="ＭＳ ゴシック" w:hAnsi="Times New Roman"/>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0251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299</Characters>
  <DocSecurity>0</DocSecurity>
  <Lines>2</Lines>
  <Paragraphs>2</Paragraphs>
  <ScaleCrop>false</ScaleCrop>
  <Company/>
  <LinksUpToDate>false</LinksUpToDate>
  <CharactersWithSpaces>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2021-03-24T05:48:00Z</dcterms:created>
  <dcterms:modified xsi:type="dcterms:W3CDTF">2021-03-24T05:48:00Z</dcterms:modified>
</cp:coreProperties>
</file>