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  <w:color w:val="FF0000"/>
        </w:rPr>
        <w:t>【招集請求書のサンプル】</w:t>
      </w:r>
    </w:p>
    <w:p w:rsidR="00276D8F" w:rsidRDefault="00276D8F">
      <w:pPr>
        <w:adjustRightInd/>
        <w:rPr>
          <w:rFonts w:ascii="ＭＳ ゴシック"/>
          <w:spacing w:val="4"/>
        </w:rPr>
      </w:pPr>
    </w:p>
    <w:p w:rsidR="00276D8F" w:rsidRDefault="00276D8F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株主総会招集請求書</w:t>
      </w:r>
    </w:p>
    <w:p w:rsidR="00276D8F" w:rsidRDefault="00CA5232">
      <w:pPr>
        <w:adjustRightInd/>
        <w:jc w:val="right"/>
        <w:rPr>
          <w:rFonts w:ascii="ＭＳ ゴシック"/>
          <w:spacing w:val="4"/>
        </w:rPr>
      </w:pPr>
      <w:bookmarkStart w:id="0" w:name="_GoBack"/>
      <w:r>
        <w:rPr>
          <w:rFonts w:cs="ＭＳ ゴシック" w:hint="eastAsia"/>
        </w:rPr>
        <w:t>令和</w:t>
      </w:r>
      <w:bookmarkEnd w:id="0"/>
      <w:r w:rsidR="00276D8F">
        <w:rPr>
          <w:rFonts w:cs="ＭＳ ゴシック" w:hint="eastAsia"/>
        </w:rPr>
        <w:t>○年○月○日</w:t>
      </w: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大阪市北区○○町○丁目○番○号</w:t>
      </w: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株式会社○○　代表取締役</w:t>
      </w: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○　○　○　○　様</w:t>
      </w: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　　　　</w:t>
      </w:r>
      <w:r>
        <w:t xml:space="preserve">        </w:t>
      </w:r>
      <w:r>
        <w:rPr>
          <w:rFonts w:cs="ＭＳ ゴシック" w:hint="eastAsia"/>
        </w:rPr>
        <w:t>大阪市北区西天満○丁目○番○号</w:t>
      </w: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　　　　　　　　　　　　○　　○　　○　　○</w:t>
      </w:r>
    </w:p>
    <w:p w:rsidR="00276D8F" w:rsidRDefault="00276D8F">
      <w:pPr>
        <w:adjustRightInd/>
        <w:rPr>
          <w:rFonts w:ascii="ＭＳ ゴシック"/>
          <w:spacing w:val="4"/>
        </w:rPr>
      </w:pP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請求人は，株式会社○○の総株主の議決権の１００分の３以上である５０株を有する株主である。請求人は貴殿に対し，会社法２９７条１項，２項に基づき，下記のとおり株式会社○○の株主総会の招集を請求します。</w:t>
      </w:r>
    </w:p>
    <w:p w:rsidR="00276D8F" w:rsidRDefault="00276D8F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記</w:t>
      </w: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株主総会の目的である事項　　</w:t>
      </w: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取締役○○○○，同○○○○の解任及びその後任取締役２名の選任</w:t>
      </w:r>
    </w:p>
    <w:p w:rsidR="00276D8F" w:rsidRDefault="00276D8F">
      <w:pPr>
        <w:adjustRightInd/>
        <w:rPr>
          <w:rFonts w:ascii="ＭＳ ゴシック"/>
          <w:spacing w:val="4"/>
        </w:rPr>
      </w:pP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招集の理由</w:t>
      </w:r>
    </w:p>
    <w:p w:rsidR="00276D8F" w:rsidRDefault="00276D8F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取締役○○○○，同○○○○は，取締役会の承認を受けないまま株式会社○○から各１０００万円の貸付けを受け，会社法３５６条に違反した。</w:t>
      </w:r>
    </w:p>
    <w:sectPr w:rsidR="00276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8F" w:rsidRDefault="00276D8F">
      <w:r>
        <w:separator/>
      </w:r>
    </w:p>
  </w:endnote>
  <w:endnote w:type="continuationSeparator" w:id="0">
    <w:p w:rsidR="00276D8F" w:rsidRDefault="0027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8" w:rsidRDefault="004A2F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8F" w:rsidRDefault="00276D8F">
    <w:pPr>
      <w:framePr w:wrap="auto" w:vAnchor="text" w:hAnchor="margin" w:xAlign="center" w:y="1"/>
      <w:adjustRightInd/>
      <w:jc w:val="center"/>
      <w:rPr>
        <w:rFonts w:ascii="ＭＳ ゴシック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A2F48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8" w:rsidRDefault="004A2F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8F" w:rsidRDefault="00276D8F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276D8F" w:rsidRDefault="0027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8" w:rsidRDefault="004A2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8" w:rsidRDefault="004A2F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8" w:rsidRDefault="004A2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32"/>
    <w:rsid w:val="00276D8F"/>
    <w:rsid w:val="004A2F48"/>
    <w:rsid w:val="00544D73"/>
    <w:rsid w:val="00B024B0"/>
    <w:rsid w:val="00C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F48"/>
    <w:rPr>
      <w:rFonts w:ascii="Times New Roman" w:eastAsia="ＭＳ ゴシック" w:hAnsi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A2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F48"/>
    <w:rPr>
      <w:rFonts w:ascii="Times New Roman" w:eastAsia="ＭＳ ゴシック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88</Characters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2021-03-24T05:48:00Z</dcterms:created>
  <dcterms:modified xsi:type="dcterms:W3CDTF">2021-03-24T05:48:00Z</dcterms:modified>
</cp:coreProperties>
</file>