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10" w:rsidRDefault="00B00B10">
      <w:pPr>
        <w:adjustRightInd/>
        <w:rPr>
          <w:rFonts w:ascii="ＭＳ ゴシック" w:cs="Times New Roman"/>
          <w:spacing w:val="4"/>
        </w:rPr>
      </w:pPr>
      <w:r>
        <w:rPr>
          <w:rFonts w:hint="eastAsia"/>
          <w:color w:val="FF0000"/>
        </w:rPr>
        <w:t>【為替手形金請求】所持人が引受人に請求する場合の訴状のサンプル</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7540"/>
      </w:tblGrid>
      <w:tr w:rsidR="00B00B10">
        <w:trPr>
          <w:trHeight w:val="1368"/>
        </w:trPr>
        <w:tc>
          <w:tcPr>
            <w:tcW w:w="1020" w:type="dxa"/>
            <w:tcBorders>
              <w:top w:val="single" w:sz="12" w:space="0" w:color="000000"/>
              <w:left w:val="single" w:sz="12" w:space="0" w:color="000000"/>
              <w:bottom w:val="single" w:sz="12" w:space="0" w:color="000000"/>
              <w:right w:val="single" w:sz="12" w:space="0" w:color="000000"/>
            </w:tcBorders>
          </w:tcPr>
          <w:p w:rsidR="00B00B10" w:rsidRDefault="00B00B10">
            <w:pPr>
              <w:suppressAutoHyphens/>
              <w:kinsoku w:val="0"/>
              <w:wordWrap w:val="0"/>
              <w:autoSpaceDE w:val="0"/>
              <w:autoSpaceDN w:val="0"/>
              <w:spacing w:line="342" w:lineRule="atLeast"/>
              <w:jc w:val="left"/>
              <w:rPr>
                <w:rFonts w:ascii="ＭＳ ゴシック" w:cs="Times New Roman"/>
                <w:spacing w:val="4"/>
              </w:rPr>
            </w:pPr>
          </w:p>
          <w:p w:rsidR="00B00B10" w:rsidRDefault="00B00B10">
            <w:pPr>
              <w:suppressAutoHyphens/>
              <w:kinsoku w:val="0"/>
              <w:wordWrap w:val="0"/>
              <w:autoSpaceDE w:val="0"/>
              <w:autoSpaceDN w:val="0"/>
              <w:spacing w:line="342" w:lineRule="atLeast"/>
              <w:jc w:val="center"/>
              <w:rPr>
                <w:rFonts w:ascii="ＭＳ ゴシック" w:cs="Times New Roman"/>
                <w:color w:val="auto"/>
                <w:sz w:val="24"/>
                <w:szCs w:val="24"/>
              </w:rPr>
            </w:pPr>
            <w:r>
              <w:rPr>
                <w:rFonts w:hint="eastAsia"/>
              </w:rPr>
              <w:t>収入印紙</w:t>
            </w:r>
          </w:p>
        </w:tc>
        <w:tc>
          <w:tcPr>
            <w:tcW w:w="7540" w:type="dxa"/>
            <w:tcBorders>
              <w:top w:val="nil"/>
              <w:left w:val="single" w:sz="12" w:space="0" w:color="000000"/>
              <w:bottom w:val="nil"/>
              <w:right w:val="nil"/>
            </w:tcBorders>
          </w:tcPr>
          <w:p w:rsidR="00B00B10" w:rsidRDefault="00B00B10">
            <w:pPr>
              <w:suppressAutoHyphens/>
              <w:kinsoku w:val="0"/>
              <w:wordWrap w:val="0"/>
              <w:autoSpaceDE w:val="0"/>
              <w:autoSpaceDN w:val="0"/>
              <w:spacing w:line="342" w:lineRule="atLeast"/>
              <w:jc w:val="left"/>
              <w:rPr>
                <w:rFonts w:ascii="ＭＳ ゴシック" w:cs="Times New Roman"/>
                <w:spacing w:val="4"/>
              </w:rPr>
            </w:pPr>
          </w:p>
          <w:p w:rsidR="00B00B10" w:rsidRDefault="00B00B10">
            <w:pPr>
              <w:suppressAutoHyphens/>
              <w:kinsoku w:val="0"/>
              <w:wordWrap w:val="0"/>
              <w:autoSpaceDE w:val="0"/>
              <w:autoSpaceDN w:val="0"/>
              <w:spacing w:line="342" w:lineRule="atLeast"/>
              <w:jc w:val="center"/>
              <w:rPr>
                <w:rFonts w:ascii="ＭＳ ゴシック" w:cs="Times New Roman"/>
                <w:spacing w:val="4"/>
              </w:rPr>
            </w:pPr>
            <w:r>
              <w:rPr>
                <w:rFonts w:hint="eastAsia"/>
              </w:rPr>
              <w:t>訴状</w:t>
            </w:r>
            <w:r>
              <w:rPr>
                <w:rFonts w:cs="Times New Roman"/>
              </w:rPr>
              <w:t xml:space="preserve"> </w:t>
            </w:r>
            <w:r>
              <w:rPr>
                <w:rFonts w:hint="eastAsia"/>
              </w:rPr>
              <w:t>（手形訴訟）</w:t>
            </w:r>
          </w:p>
          <w:p w:rsidR="00B00B10" w:rsidRDefault="00B00B10">
            <w:pPr>
              <w:suppressAutoHyphens/>
              <w:kinsoku w:val="0"/>
              <w:wordWrap w:val="0"/>
              <w:autoSpaceDE w:val="0"/>
              <w:autoSpaceDN w:val="0"/>
              <w:spacing w:line="342" w:lineRule="atLeast"/>
              <w:jc w:val="center"/>
              <w:rPr>
                <w:rFonts w:ascii="ＭＳ ゴシック" w:cs="Times New Roman"/>
                <w:spacing w:val="4"/>
              </w:rPr>
            </w:pPr>
          </w:p>
          <w:p w:rsidR="00B00B10" w:rsidRDefault="00B00B10">
            <w:pPr>
              <w:suppressAutoHyphens/>
              <w:kinsoku w:val="0"/>
              <w:wordWrap w:val="0"/>
              <w:autoSpaceDE w:val="0"/>
              <w:autoSpaceDN w:val="0"/>
              <w:spacing w:line="342" w:lineRule="atLeast"/>
              <w:jc w:val="center"/>
              <w:rPr>
                <w:rFonts w:ascii="ＭＳ ゴシック" w:cs="Times New Roman"/>
                <w:color w:val="auto"/>
                <w:sz w:val="24"/>
                <w:szCs w:val="2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当事者の表示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tc>
      </w:tr>
    </w:tbl>
    <w:p w:rsidR="00B00B10" w:rsidRDefault="00B00B10">
      <w:pPr>
        <w:adjustRightInd/>
        <w:rPr>
          <w:rFonts w:ascii="ＭＳ ゴシック" w:cs="Times New Roman"/>
          <w:spacing w:val="4"/>
        </w:rPr>
      </w:pPr>
      <w:r>
        <w:rPr>
          <w:rFonts w:cs="Times New Roman"/>
        </w:rPr>
        <w:t xml:space="preserve">      </w:t>
      </w:r>
      <w:r>
        <w:rPr>
          <w:rFonts w:hint="eastAsia"/>
        </w:rPr>
        <w:t>〒○○○‐○○○○</w:t>
      </w:r>
    </w:p>
    <w:p w:rsidR="00B00B10" w:rsidRDefault="00B00B10">
      <w:pPr>
        <w:adjustRightInd/>
        <w:rPr>
          <w:rFonts w:ascii="ＭＳ ゴシック" w:cs="Times New Roman"/>
          <w:spacing w:val="4"/>
        </w:rPr>
      </w:pPr>
      <w:r>
        <w:rPr>
          <w:rFonts w:hint="eastAsia"/>
        </w:rPr>
        <w:t xml:space="preserve">　　　大阪市○○区○○町○丁目○番○号（送達場所）</w:t>
      </w:r>
    </w:p>
    <w:p w:rsidR="00B00B10" w:rsidRDefault="00B00B10">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B00B10" w:rsidRDefault="00B00B10">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B00B10" w:rsidRDefault="00B00B10">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電話番号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B00B10" w:rsidRDefault="00B00B10">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ファクシミリ番号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r>
        <w:rPr>
          <w:rFonts w:cs="Times New Roman"/>
        </w:rPr>
        <w:t xml:space="preserve">      </w:t>
      </w:r>
      <w:r>
        <w:rPr>
          <w:rFonts w:hint="eastAsia"/>
        </w:rPr>
        <w:t>〒○○○‐○○○○</w:t>
      </w:r>
    </w:p>
    <w:p w:rsidR="00B00B10" w:rsidRDefault="00B00B10">
      <w:pPr>
        <w:adjustRightInd/>
        <w:rPr>
          <w:rFonts w:ascii="ＭＳ ゴシック" w:cs="Times New Roman"/>
          <w:spacing w:val="4"/>
        </w:rPr>
      </w:pPr>
      <w:r>
        <w:rPr>
          <w:rFonts w:hint="eastAsia"/>
        </w:rPr>
        <w:t xml:space="preserve">　　　大阪市○○区○○町○丁目○番○号</w:t>
      </w:r>
    </w:p>
    <w:p w:rsidR="00B00B10" w:rsidRDefault="00B00B10">
      <w:pPr>
        <w:adjustRightInd/>
        <w:rPr>
          <w:rFonts w:ascii="ＭＳ ゴシック" w:cs="Times New Roman"/>
          <w:spacing w:val="4"/>
        </w:rPr>
      </w:pPr>
      <w:r>
        <w:rPr>
          <w:rFonts w:hint="eastAsia"/>
        </w:rPr>
        <w:t xml:space="preserve">　　　（手形上の表示）大阪府○○市○○町○丁目○番○号</w:t>
      </w:r>
    </w:p>
    <w:p w:rsidR="00B00B10" w:rsidRDefault="00B00B10">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被告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株式会社乙</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B00B10" w:rsidRDefault="00B00B10">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r>
        <w:rPr>
          <w:rFonts w:hint="eastAsia"/>
        </w:rPr>
        <w:t>為替手形金請求事件</w:t>
      </w:r>
    </w:p>
    <w:p w:rsidR="00B00B10" w:rsidRDefault="00B00B10">
      <w:pPr>
        <w:adjustRightInd/>
        <w:rPr>
          <w:rFonts w:ascii="ＭＳ ゴシック" w:cs="Times New Roman"/>
          <w:spacing w:val="4"/>
        </w:rPr>
      </w:pPr>
      <w:r>
        <w:rPr>
          <w:rFonts w:hint="eastAsia"/>
        </w:rPr>
        <w:t xml:space="preserve">　　訴訟物の価額　　金○○○万円</w:t>
      </w:r>
    </w:p>
    <w:p w:rsidR="00B00B10" w:rsidRDefault="00B00B10">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貼用印紙額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金○万○○○○円</w:t>
      </w:r>
    </w:p>
    <w:p w:rsidR="00B00B10" w:rsidRDefault="00B00B10">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予納郵券額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金○○○○円</w:t>
      </w:r>
    </w:p>
    <w:p w:rsidR="00B00B10" w:rsidRDefault="00B00B10">
      <w:pPr>
        <w:adjustRightInd/>
        <w:rPr>
          <w:rFonts w:ascii="ＭＳ ゴシック" w:cs="Times New Roman"/>
          <w:spacing w:val="4"/>
        </w:rPr>
      </w:pPr>
    </w:p>
    <w:p w:rsidR="00B00B10" w:rsidRDefault="00B00B10">
      <w:pPr>
        <w:adjustRightInd/>
        <w:jc w:val="center"/>
        <w:rPr>
          <w:rFonts w:ascii="ＭＳ ゴシック" w:cs="Times New Roman"/>
          <w:spacing w:val="4"/>
        </w:rPr>
      </w:pPr>
      <w:r>
        <w:rPr>
          <w:rFonts w:ascii="ＭＳ ゴシック" w:cs="Times New Roman"/>
          <w:color w:val="auto"/>
          <w:sz w:val="24"/>
          <w:szCs w:val="24"/>
        </w:rPr>
        <w:br w:type="page"/>
      </w:r>
      <w:r>
        <w:rPr>
          <w:rFonts w:ascii="ＭＳ ゴシック" w:cs="Times New Roman"/>
          <w:color w:val="auto"/>
          <w:sz w:val="24"/>
          <w:szCs w:val="24"/>
        </w:rPr>
        <w:lastRenderedPageBreak/>
        <w:fldChar w:fldCharType="begin"/>
      </w:r>
      <w:r>
        <w:rPr>
          <w:rFonts w:ascii="ＭＳ ゴシック" w:cs="Times New Roman"/>
          <w:color w:val="auto"/>
          <w:sz w:val="24"/>
          <w:szCs w:val="24"/>
        </w:rPr>
        <w:instrText>eq \o\ad(</w:instrText>
      </w:r>
      <w:r>
        <w:rPr>
          <w:rFonts w:hint="eastAsia"/>
        </w:rPr>
        <w:instrText>請求の趣旨</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B00B10" w:rsidRDefault="00B00B10">
      <w:pPr>
        <w:adjustRightInd/>
        <w:rPr>
          <w:rFonts w:ascii="ＭＳ ゴシック" w:cs="Times New Roman"/>
          <w:spacing w:val="4"/>
        </w:rPr>
      </w:pPr>
    </w:p>
    <w:p w:rsidR="00B00B10" w:rsidRDefault="00B00B10">
      <w:pPr>
        <w:adjustRightInd/>
        <w:ind w:left="226" w:hanging="226"/>
        <w:rPr>
          <w:rFonts w:ascii="ＭＳ ゴシック" w:cs="Times New Roman"/>
          <w:spacing w:val="4"/>
        </w:rPr>
      </w:pPr>
      <w:r>
        <w:rPr>
          <w:rFonts w:ascii="ＭＳ ゴシック" w:hint="eastAsia"/>
        </w:rPr>
        <w:t>１　被告は，原告に対し，○○○万円及びこれに対する</w:t>
      </w:r>
      <w:r w:rsidR="0036158C">
        <w:rPr>
          <w:rFonts w:ascii="ＭＳ ゴシック" w:hint="eastAsia"/>
        </w:rPr>
        <w:t>令和</w:t>
      </w:r>
      <w:r>
        <w:rPr>
          <w:rFonts w:ascii="ＭＳ ゴシック" w:hint="eastAsia"/>
        </w:rPr>
        <w:t>○○年○月○日から支払済みまで年</w:t>
      </w:r>
      <w:r w:rsidR="0036158C">
        <w:rPr>
          <w:rFonts w:ascii="ＭＳ ゴシック" w:hint="eastAsia"/>
        </w:rPr>
        <w:t>３パーセント</w:t>
      </w:r>
      <w:r>
        <w:rPr>
          <w:rFonts w:ascii="ＭＳ ゴシック" w:hint="eastAsia"/>
        </w:rPr>
        <w:t>の割合による金員を支払え。</w:t>
      </w:r>
    </w:p>
    <w:p w:rsidR="00B00B10" w:rsidRDefault="00B00B10">
      <w:pPr>
        <w:adjustRightInd/>
        <w:rPr>
          <w:rFonts w:ascii="ＭＳ ゴシック" w:cs="Times New Roman"/>
          <w:spacing w:val="4"/>
        </w:rPr>
      </w:pPr>
      <w:r>
        <w:rPr>
          <w:rFonts w:ascii="ＭＳ ゴシック" w:hint="eastAsia"/>
        </w:rPr>
        <w:t>２　訴訟費用は被告の負担とする。</w:t>
      </w:r>
    </w:p>
    <w:p w:rsidR="00B00B10" w:rsidRDefault="00B00B10">
      <w:pPr>
        <w:adjustRightInd/>
        <w:rPr>
          <w:rFonts w:ascii="ＭＳ ゴシック" w:cs="Times New Roman"/>
          <w:spacing w:val="4"/>
        </w:rPr>
      </w:pPr>
      <w:r>
        <w:rPr>
          <w:rFonts w:hint="eastAsia"/>
        </w:rPr>
        <w:t>との判決及び仮執行の宣言を求める。</w:t>
      </w:r>
    </w:p>
    <w:p w:rsidR="00B00B10" w:rsidRDefault="00B00B10">
      <w:pPr>
        <w:adjustRightInd/>
        <w:rPr>
          <w:rFonts w:ascii="ＭＳ ゴシック" w:cs="Times New Roman"/>
          <w:spacing w:val="4"/>
        </w:rPr>
      </w:pPr>
      <w:r>
        <w:rPr>
          <w:rFonts w:hint="eastAsia"/>
        </w:rPr>
        <w:t>なお，本件は，手形訴訟による審理・裁判を求める。</w:t>
      </w:r>
    </w:p>
    <w:p w:rsidR="00B00B10" w:rsidRDefault="00B00B10">
      <w:pPr>
        <w:adjustRightInd/>
        <w:rPr>
          <w:rFonts w:ascii="ＭＳ ゴシック" w:cs="Times New Roman"/>
          <w:spacing w:val="4"/>
        </w:rPr>
      </w:pPr>
    </w:p>
    <w:p w:rsidR="00B00B10" w:rsidRDefault="00B00B10">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請求の原因</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B00B10" w:rsidRDefault="00B00B10">
      <w:pPr>
        <w:adjustRightInd/>
        <w:rPr>
          <w:rFonts w:ascii="ＭＳ ゴシック" w:cs="Times New Roman"/>
          <w:spacing w:val="4"/>
        </w:rPr>
      </w:pPr>
    </w:p>
    <w:p w:rsidR="00B00B10" w:rsidRDefault="00B00B10">
      <w:pPr>
        <w:adjustRightInd/>
        <w:ind w:left="226" w:hanging="226"/>
        <w:rPr>
          <w:rFonts w:ascii="ＭＳ ゴシック" w:cs="Times New Roman"/>
          <w:spacing w:val="4"/>
        </w:rPr>
      </w:pPr>
      <w:r>
        <w:rPr>
          <w:rFonts w:hint="eastAsia"/>
        </w:rPr>
        <w:t>１　原告は，別紙手形目録記載の為替手形１通（以下「本件手形」という。）を所持している。</w:t>
      </w:r>
    </w:p>
    <w:p w:rsidR="00B00B10" w:rsidRDefault="00B00B10">
      <w:pPr>
        <w:adjustRightInd/>
        <w:rPr>
          <w:rFonts w:ascii="ＭＳ ゴシック" w:cs="Times New Roman"/>
          <w:spacing w:val="4"/>
        </w:rPr>
      </w:pPr>
      <w:r>
        <w:rPr>
          <w:rFonts w:hint="eastAsia"/>
        </w:rPr>
        <w:t>２　被告は，本件手形を引き受けた。</w:t>
      </w:r>
    </w:p>
    <w:p w:rsidR="00B00B10" w:rsidRDefault="00B00B10">
      <w:pPr>
        <w:adjustRightInd/>
        <w:ind w:left="226" w:hanging="226"/>
        <w:rPr>
          <w:rFonts w:ascii="ＭＳ ゴシック" w:cs="Times New Roman"/>
          <w:spacing w:val="4"/>
        </w:rPr>
      </w:pPr>
      <w:r>
        <w:rPr>
          <w:rFonts w:hint="eastAsia"/>
        </w:rPr>
        <w:t>３　原告は，本件手形を支払呈示期間内に支払場所に支払のため呈示したが，その支払を拒絶された。</w:t>
      </w:r>
    </w:p>
    <w:p w:rsidR="00B00B10" w:rsidRDefault="00B00B10">
      <w:pPr>
        <w:adjustRightInd/>
        <w:ind w:left="226" w:hanging="226"/>
        <w:rPr>
          <w:rFonts w:ascii="ＭＳ ゴシック" w:cs="Times New Roman"/>
          <w:spacing w:val="4"/>
        </w:rPr>
      </w:pPr>
      <w:r>
        <w:rPr>
          <w:rFonts w:hint="eastAsia"/>
        </w:rPr>
        <w:t>４　よって，原告は，被告に対し，本件手形金○○○万円及び</w:t>
      </w:r>
      <w:r w:rsidR="0036158C">
        <w:rPr>
          <w:rFonts w:ascii="ＭＳ ゴシック" w:hint="eastAsia"/>
        </w:rPr>
        <w:t>令和</w:t>
      </w:r>
      <w:r>
        <w:rPr>
          <w:rFonts w:ascii="ＭＳ ゴシック" w:hint="eastAsia"/>
        </w:rPr>
        <w:t>○○年○月○日から</w:t>
      </w:r>
      <w:r>
        <w:rPr>
          <w:rFonts w:hint="eastAsia"/>
        </w:rPr>
        <w:t>支払済みまで</w:t>
      </w:r>
      <w:r w:rsidR="0036158C">
        <w:rPr>
          <w:rFonts w:hint="eastAsia"/>
        </w:rPr>
        <w:t>法定利率</w:t>
      </w:r>
      <w:r>
        <w:rPr>
          <w:rFonts w:hint="eastAsia"/>
        </w:rPr>
        <w:t>年</w:t>
      </w:r>
      <w:r w:rsidR="0036158C">
        <w:rPr>
          <w:rFonts w:hint="eastAsia"/>
        </w:rPr>
        <w:t>３パーセント</w:t>
      </w:r>
      <w:r>
        <w:rPr>
          <w:rFonts w:hint="eastAsia"/>
        </w:rPr>
        <w:t>の割合による利息の支払を求める。</w:t>
      </w:r>
    </w:p>
    <w:p w:rsidR="00B00B10" w:rsidRDefault="00B00B10">
      <w:pPr>
        <w:adjustRightInd/>
        <w:rPr>
          <w:rFonts w:ascii="ＭＳ ゴシック" w:cs="Times New Roman"/>
          <w:spacing w:val="4"/>
        </w:rPr>
      </w:pPr>
    </w:p>
    <w:p w:rsidR="00B00B10" w:rsidRDefault="00B00B10">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付属書類</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r>
        <w:rPr>
          <w:rFonts w:hint="eastAsia"/>
        </w:rPr>
        <w:t>資格証明書２通</w:t>
      </w:r>
    </w:p>
    <w:p w:rsidR="00B00B10" w:rsidRDefault="00B00B10">
      <w:pPr>
        <w:adjustRightInd/>
        <w:rPr>
          <w:rFonts w:ascii="ＭＳ ゴシック" w:cs="Times New Roman"/>
          <w:spacing w:val="4"/>
        </w:rPr>
      </w:pPr>
      <w:r>
        <w:rPr>
          <w:rFonts w:hint="eastAsia"/>
        </w:rPr>
        <w:t>為替手形の写し　甲１号証の１～３</w:t>
      </w: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r>
        <w:rPr>
          <w:rFonts w:hint="eastAsia"/>
        </w:rPr>
        <w:t xml:space="preserve">　　　　　　　　　　　　</w:t>
      </w:r>
      <w:bookmarkStart w:id="0" w:name="_GoBack"/>
      <w:r w:rsidR="0036158C">
        <w:rPr>
          <w:rFonts w:hint="eastAsia"/>
        </w:rPr>
        <w:t>令和</w:t>
      </w:r>
      <w:bookmarkEnd w:id="0"/>
      <w:r>
        <w:rPr>
          <w:rFonts w:hint="eastAsia"/>
        </w:rPr>
        <w:t>○年○月○日</w:t>
      </w:r>
    </w:p>
    <w:p w:rsidR="00B00B10" w:rsidRDefault="00B00B10">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B00B10" w:rsidRDefault="00B00B10">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印</w:t>
      </w: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r>
        <w:rPr>
          <w:rFonts w:hint="eastAsia"/>
        </w:rPr>
        <w:t xml:space="preserve">　大阪地方裁判所　御中</w:t>
      </w:r>
    </w:p>
    <w:p w:rsidR="00B00B10" w:rsidRDefault="00B00B10">
      <w:pPr>
        <w:adjustRightInd/>
        <w:rPr>
          <w:rFonts w:ascii="ＭＳ ゴシック" w:cs="Times New Roman"/>
          <w:spacing w:val="4"/>
        </w:rPr>
      </w:pPr>
    </w:p>
    <w:p w:rsidR="00B00B10" w:rsidRDefault="00B00B10">
      <w:pPr>
        <w:adjustRightInd/>
        <w:rPr>
          <w:rFonts w:ascii="ＭＳ ゴシック" w:cs="Times New Roman"/>
          <w:spacing w:val="4"/>
        </w:rPr>
      </w:pPr>
      <w:r>
        <w:rPr>
          <w:rFonts w:hint="eastAsia"/>
          <w:color w:val="008000"/>
        </w:rPr>
        <w:t>【書類記載上の注意事項】</w:t>
      </w:r>
    </w:p>
    <w:p w:rsidR="00B00B10" w:rsidRDefault="00B00B10">
      <w:pPr>
        <w:adjustRightInd/>
        <w:ind w:left="226" w:hanging="226"/>
        <w:rPr>
          <w:rFonts w:ascii="ＭＳ ゴシック" w:cs="Times New Roman"/>
          <w:spacing w:val="4"/>
        </w:rPr>
      </w:pPr>
      <w:r>
        <w:rPr>
          <w:rFonts w:hint="eastAsia"/>
        </w:rPr>
        <w:t>１　当事者の表示欄について</w:t>
      </w:r>
    </w:p>
    <w:p w:rsidR="00B00B10" w:rsidRDefault="00B00B10">
      <w:pPr>
        <w:adjustRightInd/>
        <w:ind w:left="226" w:hanging="226"/>
        <w:rPr>
          <w:rFonts w:ascii="ＭＳ ゴシック" w:cs="Times New Roman"/>
          <w:spacing w:val="4"/>
        </w:rPr>
      </w:pPr>
      <w:r>
        <w:rPr>
          <w:rFonts w:hint="eastAsia"/>
        </w:rPr>
        <w:t xml:space="preserve">　　「（手形上の表示）」は，資格証明等と手形に表示された住所が違う場合に記入してください。氏名・商号についても同じです。</w:t>
      </w:r>
    </w:p>
    <w:p w:rsidR="00B00B10" w:rsidRDefault="00B00B10">
      <w:pPr>
        <w:adjustRightInd/>
        <w:ind w:left="226" w:hanging="226"/>
        <w:rPr>
          <w:rFonts w:ascii="ＭＳ ゴシック" w:cs="Times New Roman"/>
          <w:spacing w:val="4"/>
        </w:rPr>
      </w:pPr>
      <w:r>
        <w:rPr>
          <w:rFonts w:hint="eastAsia"/>
        </w:rPr>
        <w:t>２　請求の趣旨欄について</w:t>
      </w:r>
    </w:p>
    <w:p w:rsidR="00B00B10" w:rsidRDefault="00B00B10">
      <w:pPr>
        <w:adjustRightInd/>
        <w:ind w:left="226" w:hanging="226"/>
        <w:rPr>
          <w:rFonts w:ascii="ＭＳ ゴシック" w:cs="Times New Roman"/>
          <w:spacing w:val="4"/>
        </w:rPr>
      </w:pPr>
      <w:r>
        <w:rPr>
          <w:rFonts w:hint="eastAsia"/>
        </w:rPr>
        <w:t xml:space="preserve">　　「手形訴訟による審理・裁判を求める。」と記載してください。</w:t>
      </w:r>
    </w:p>
    <w:p w:rsidR="00B00B10" w:rsidRDefault="00B00B10">
      <w:pPr>
        <w:adjustRightInd/>
        <w:ind w:left="226" w:hanging="226"/>
        <w:rPr>
          <w:rFonts w:ascii="ＭＳ ゴシック" w:cs="Times New Roman"/>
          <w:spacing w:val="4"/>
        </w:rPr>
      </w:pPr>
      <w:r>
        <w:rPr>
          <w:rFonts w:hint="eastAsia"/>
        </w:rPr>
        <w:t>３　様式について</w:t>
      </w:r>
    </w:p>
    <w:p w:rsidR="00B00B10" w:rsidRDefault="00B00B10">
      <w:pPr>
        <w:adjustRightInd/>
        <w:ind w:left="226" w:hanging="226"/>
        <w:rPr>
          <w:rFonts w:ascii="ＭＳ ゴシック" w:cs="Times New Roman"/>
          <w:spacing w:val="4"/>
        </w:rPr>
      </w:pPr>
      <w:r>
        <w:rPr>
          <w:rFonts w:hint="eastAsia"/>
        </w:rPr>
        <w:t xml:space="preserve">　　Ａ４サイズの用紙を縦にして，横書き，左綴じで作成してください。また，綴じ代として，左側に約３センチの余白を設けてください。</w:t>
      </w:r>
    </w:p>
    <w:sectPr w:rsidR="00B00B10">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79" w:rsidRDefault="00662879">
      <w:r>
        <w:separator/>
      </w:r>
    </w:p>
  </w:endnote>
  <w:endnote w:type="continuationSeparator" w:id="0">
    <w:p w:rsidR="00662879" w:rsidRDefault="006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56" w:rsidRDefault="00BE38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10" w:rsidRDefault="00B00B10">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E3856">
      <w:rPr>
        <w:rFonts w:cs="Times New Roman"/>
        <w:noProof/>
      </w:rPr>
      <w:t>2</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56" w:rsidRDefault="00BE38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79" w:rsidRDefault="00662879">
      <w:r>
        <w:rPr>
          <w:rFonts w:ascii="ＭＳ ゴシック" w:cs="Times New Roman"/>
          <w:color w:val="auto"/>
          <w:sz w:val="2"/>
          <w:szCs w:val="2"/>
        </w:rPr>
        <w:continuationSeparator/>
      </w:r>
    </w:p>
  </w:footnote>
  <w:footnote w:type="continuationSeparator" w:id="0">
    <w:p w:rsidR="00662879" w:rsidRDefault="0066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56" w:rsidRDefault="00BE38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56" w:rsidRDefault="00BE38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56" w:rsidRDefault="00BE38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10"/>
    <w:rsid w:val="002625EB"/>
    <w:rsid w:val="0036158C"/>
    <w:rsid w:val="00662879"/>
    <w:rsid w:val="00B00B10"/>
    <w:rsid w:val="00BE3856"/>
    <w:rsid w:val="00F2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856"/>
    <w:pPr>
      <w:tabs>
        <w:tab w:val="center" w:pos="4252"/>
        <w:tab w:val="right" w:pos="8504"/>
      </w:tabs>
      <w:snapToGrid w:val="0"/>
    </w:pPr>
  </w:style>
  <w:style w:type="character" w:customStyle="1" w:styleId="a4">
    <w:name w:val="ヘッダー (文字)"/>
    <w:basedOn w:val="a0"/>
    <w:link w:val="a3"/>
    <w:uiPriority w:val="99"/>
    <w:rsid w:val="00BE3856"/>
    <w:rPr>
      <w:rFonts w:eastAsia="ＭＳ ゴシック" w:cs="ＭＳ ゴシック"/>
      <w:color w:val="000000"/>
      <w:kern w:val="0"/>
      <w:sz w:val="22"/>
      <w:szCs w:val="22"/>
    </w:rPr>
  </w:style>
  <w:style w:type="paragraph" w:styleId="a5">
    <w:name w:val="footer"/>
    <w:basedOn w:val="a"/>
    <w:link w:val="a6"/>
    <w:uiPriority w:val="99"/>
    <w:unhideWhenUsed/>
    <w:rsid w:val="00BE3856"/>
    <w:pPr>
      <w:tabs>
        <w:tab w:val="center" w:pos="4252"/>
        <w:tab w:val="right" w:pos="8504"/>
      </w:tabs>
      <w:snapToGrid w:val="0"/>
    </w:pPr>
  </w:style>
  <w:style w:type="character" w:customStyle="1" w:styleId="a6">
    <w:name w:val="フッター (文字)"/>
    <w:basedOn w:val="a0"/>
    <w:link w:val="a5"/>
    <w:uiPriority w:val="99"/>
    <w:rsid w:val="00BE3856"/>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721</Characters>
  <DocSecurity>0</DocSecurity>
  <Lines>6</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2021-03-24T06:10:00Z</dcterms:created>
  <dcterms:modified xsi:type="dcterms:W3CDTF">2021-03-24T06:10:00Z</dcterms:modified>
</cp:coreProperties>
</file>