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69" w:rsidRDefault="00E94E69">
      <w:pPr>
        <w:adjustRightInd/>
        <w:rPr>
          <w:rFonts w:ascii="ＭＳ ゴシック" w:cs="Times New Roman"/>
          <w:spacing w:val="4"/>
        </w:rPr>
      </w:pPr>
      <w:r>
        <w:rPr>
          <w:rFonts w:hint="eastAsia"/>
          <w:color w:val="FF0000"/>
        </w:rPr>
        <w:t>【手形目録】サンプル</w:t>
      </w:r>
    </w:p>
    <w:p w:rsidR="00E94E69" w:rsidRDefault="00E94E69">
      <w:pPr>
        <w:adjustRightInd/>
        <w:rPr>
          <w:rFonts w:ascii="ＭＳ ゴシック" w:cs="Times New Roman"/>
          <w:spacing w:val="4"/>
        </w:rPr>
      </w:pPr>
    </w:p>
    <w:p w:rsidR="00E94E69" w:rsidRDefault="00E94E69">
      <w:pPr>
        <w:adjustRightInd/>
        <w:rPr>
          <w:rFonts w:ascii="ＭＳ ゴシック" w:cs="Times New Roman"/>
          <w:spacing w:val="4"/>
        </w:rPr>
      </w:pPr>
      <w:r>
        <w:rPr>
          <w:rFonts w:hint="eastAsia"/>
        </w:rPr>
        <w:t>１　約束手形</w:t>
      </w:r>
    </w:p>
    <w:p w:rsidR="00E94E69" w:rsidRDefault="00E94E69">
      <w:pPr>
        <w:adjustRightInd/>
        <w:rPr>
          <w:rFonts w:ascii="ＭＳ ゴシック" w:cs="Times New Roman"/>
          <w:spacing w:val="4"/>
        </w:rPr>
      </w:pPr>
    </w:p>
    <w:p w:rsidR="00E94E69" w:rsidRDefault="00E94E69">
      <w:pPr>
        <w:adjustRightInd/>
        <w:jc w:val="center"/>
        <w:rPr>
          <w:rFonts w:ascii="ＭＳ ゴシック" w:cs="Times New Roman"/>
          <w:spacing w:val="4"/>
        </w:rPr>
      </w:pPr>
      <w:r>
        <w:rPr>
          <w:rFonts w:hint="eastAsia"/>
        </w:rPr>
        <w:t>手</w:t>
      </w:r>
      <w:r>
        <w:rPr>
          <w:rFonts w:cs="Times New Roman"/>
        </w:rPr>
        <w:t xml:space="preserve">  </w:t>
      </w:r>
      <w:r>
        <w:rPr>
          <w:rFonts w:hint="eastAsia"/>
        </w:rPr>
        <w:t>形</w:t>
      </w:r>
      <w:r>
        <w:rPr>
          <w:rFonts w:cs="Times New Roman"/>
        </w:rPr>
        <w:t xml:space="preserve">  </w:t>
      </w:r>
      <w:r>
        <w:rPr>
          <w:rFonts w:hint="eastAsia"/>
        </w:rPr>
        <w:t>目</w:t>
      </w:r>
      <w:r>
        <w:rPr>
          <w:rFonts w:cs="Times New Roman"/>
        </w:rPr>
        <w:t xml:space="preserve">  </w:t>
      </w:r>
      <w:r>
        <w:rPr>
          <w:rFonts w:hint="eastAsia"/>
        </w:rPr>
        <w:t>録</w:t>
      </w:r>
      <w:r>
        <w:rPr>
          <w:rFonts w:cs="Times New Roman"/>
        </w:rPr>
        <w:t xml:space="preserve"> </w:t>
      </w:r>
      <w:r>
        <w:rPr>
          <w:rFonts w:hint="eastAsia"/>
        </w:rPr>
        <w:t>（約束手形）</w:t>
      </w:r>
    </w:p>
    <w:p w:rsidR="00E94E69" w:rsidRDefault="00E94E69">
      <w:pPr>
        <w:adjustRightInd/>
        <w:jc w:val="center"/>
        <w:rPr>
          <w:rFonts w:ascii="ＭＳ ゴシック" w:cs="Times New Roman"/>
          <w:spacing w:val="4"/>
        </w:rPr>
      </w:pP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金額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○○○○円</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満期</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sidR="00F2765A">
        <w:rPr>
          <w:rFonts w:hint="eastAsia"/>
        </w:rPr>
        <w:t>令和</w:t>
      </w:r>
      <w:r>
        <w:rPr>
          <w:rFonts w:hint="eastAsia"/>
        </w:rPr>
        <w:t>○○年○月○日</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大阪市</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支払場所</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株式会社○○銀行大阪支店</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振出日</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sidR="00F2765A">
        <w:rPr>
          <w:rFonts w:hint="eastAsia"/>
        </w:rPr>
        <w:t>令和</w:t>
      </w:r>
      <w:r>
        <w:rPr>
          <w:rFonts w:hint="eastAsia"/>
        </w:rPr>
        <w:t>○○年○月○日</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大阪府○○市</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株式会社乙</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受取人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丁商会</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第１裏書人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丁商会</w:t>
      </w:r>
      <w:r>
        <w:rPr>
          <w:rFonts w:cs="Times New Roman"/>
        </w:rPr>
        <w:t xml:space="preserve">  </w:t>
      </w:r>
      <w:r>
        <w:rPr>
          <w:rFonts w:hint="eastAsia"/>
        </w:rPr>
        <w:t>丁野三郎　　　　（拒絶証書作成免除）</w:t>
      </w:r>
    </w:p>
    <w:p w:rsidR="00E94E69" w:rsidRDefault="00E94E69">
      <w:pPr>
        <w:adjustRightInd/>
        <w:rPr>
          <w:rFonts w:ascii="ＭＳ ゴシック" w:cs="Times New Roman"/>
          <w:spacing w:val="4"/>
        </w:rPr>
      </w:pPr>
      <w:r>
        <w:rPr>
          <w:rFonts w:cs="Times New Roman"/>
        </w:rPr>
        <w:t xml:space="preserve">      </w:t>
      </w:r>
      <w:r>
        <w:rPr>
          <w:rFonts w:hint="eastAsia"/>
        </w:rPr>
        <w:t>第１被裏書人</w:t>
      </w:r>
      <w:r>
        <w:rPr>
          <w:rFonts w:cs="Times New Roman"/>
        </w:rPr>
        <w:t xml:space="preserve">       </w:t>
      </w:r>
      <w:r>
        <w:rPr>
          <w:rFonts w:hint="eastAsia"/>
        </w:rPr>
        <w:t>㈱丙</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第２裏書人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株式会社丙　</w:t>
      </w:r>
      <w:r>
        <w:rPr>
          <w:rFonts w:cs="Times New Roman"/>
        </w:rPr>
        <w:t xml:space="preserve">  </w:t>
      </w:r>
      <w:r>
        <w:rPr>
          <w:rFonts w:hint="eastAsia"/>
        </w:rPr>
        <w:t xml:space="preserve">　　　　　（拒絶証書作成免除）</w:t>
      </w:r>
    </w:p>
    <w:p w:rsidR="00E94E69" w:rsidRDefault="00E94E69">
      <w:pPr>
        <w:adjustRightInd/>
        <w:rPr>
          <w:rFonts w:ascii="ＭＳ ゴシック" w:cs="Times New Roman"/>
          <w:spacing w:val="4"/>
        </w:rPr>
      </w:pPr>
      <w:r>
        <w:rPr>
          <w:rFonts w:cs="Times New Roman"/>
        </w:rPr>
        <w:t xml:space="preserve">      </w:t>
      </w:r>
      <w:r>
        <w:rPr>
          <w:rFonts w:hint="eastAsia"/>
        </w:rPr>
        <w:t>第２被裏書人</w:t>
      </w:r>
      <w:r>
        <w:rPr>
          <w:rFonts w:cs="Times New Roman"/>
        </w:rPr>
        <w:t xml:space="preserve">       </w:t>
      </w:r>
      <w:r>
        <w:rPr>
          <w:rFonts w:hint="eastAsia"/>
        </w:rPr>
        <w:t xml:space="preserve">白地　　　　　　　　　　</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第３裏書人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株式会社甲　　　　　　　（拒絶証書作成免除）（抹消）</w:t>
      </w:r>
    </w:p>
    <w:p w:rsidR="00E94E69" w:rsidRDefault="00E94E69">
      <w:pPr>
        <w:adjustRightInd/>
        <w:rPr>
          <w:rFonts w:ascii="ＭＳ ゴシック" w:cs="Times New Roman"/>
          <w:spacing w:val="4"/>
        </w:rPr>
      </w:pPr>
      <w:r>
        <w:rPr>
          <w:rFonts w:cs="Times New Roman"/>
        </w:rPr>
        <w:t xml:space="preserve">      </w:t>
      </w:r>
      <w:r>
        <w:rPr>
          <w:rFonts w:hint="eastAsia"/>
        </w:rPr>
        <w:t>第３被裏書人</w:t>
      </w:r>
      <w:r>
        <w:rPr>
          <w:rFonts w:cs="Times New Roman"/>
        </w:rPr>
        <w:t xml:space="preserve">       </w:t>
      </w:r>
      <w:r>
        <w:rPr>
          <w:rFonts w:hint="eastAsia"/>
        </w:rPr>
        <w:t>白地　　　　　　　　　　（抹消）</w:t>
      </w:r>
    </w:p>
    <w:p w:rsidR="00E94E69" w:rsidRDefault="00E94E69">
      <w:pPr>
        <w:adjustRightInd/>
        <w:rPr>
          <w:rFonts w:ascii="ＭＳ ゴシック" w:cs="Times New Roman"/>
          <w:spacing w:val="4"/>
        </w:rPr>
      </w:pPr>
    </w:p>
    <w:p w:rsidR="00E94E69" w:rsidRDefault="00E94E69">
      <w:pPr>
        <w:adjustRightInd/>
        <w:rPr>
          <w:rFonts w:ascii="ＭＳ ゴシック" w:cs="Times New Roman"/>
          <w:spacing w:val="4"/>
        </w:rPr>
      </w:pPr>
      <w:r>
        <w:rPr>
          <w:rFonts w:hint="eastAsia"/>
          <w:color w:val="008000"/>
        </w:rPr>
        <w:t>【書類記載上の注意事項】</w:t>
      </w:r>
    </w:p>
    <w:p w:rsidR="00E94E69" w:rsidRDefault="00E94E69">
      <w:pPr>
        <w:adjustRightInd/>
        <w:rPr>
          <w:rFonts w:ascii="ＭＳ ゴシック" w:cs="Times New Roman"/>
          <w:spacing w:val="4"/>
        </w:rPr>
      </w:pP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1</w:t>
      </w:r>
      <w:r>
        <w:rPr>
          <w:rFonts w:ascii="ＭＳ ゴシック" w:hAnsi="ＭＳ ゴシック"/>
        </w:rPr>
        <w:t>)</w:t>
      </w:r>
      <w:r>
        <w:rPr>
          <w:rFonts w:cs="Times New Roman"/>
        </w:rPr>
        <w:t xml:space="preserve">  </w:t>
      </w:r>
      <w:r>
        <w:rPr>
          <w:rFonts w:hint="eastAsia"/>
        </w:rPr>
        <w:t>上記各「支払地」と「振出地」欄は，最小独立行政区画（都道府県＋市町村，東京都の特別区）の記載が必要です。東京都の場合は，東京都○○区までの記載を，政令指定都市以外は都道府県も記載します。</w:t>
      </w: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2</w:t>
      </w:r>
      <w:r>
        <w:rPr>
          <w:rFonts w:ascii="ＭＳ ゴシック" w:hAnsi="ＭＳ ゴシック"/>
        </w:rPr>
        <w:t>)</w:t>
      </w:r>
      <w:r>
        <w:rPr>
          <w:rFonts w:cs="Times New Roman"/>
        </w:rPr>
        <w:t xml:space="preserve">  </w:t>
      </w:r>
      <w:r>
        <w:rPr>
          <w:rFonts w:hint="eastAsia"/>
        </w:rPr>
        <w:t>「受取人」欄は，実際には「丁商会」という法人は存在せず，個人（丁野三郎）の屋号であったとしても，「丁野三郎」とは記載せず，手形上の記載のとおりに記載します。</w:t>
      </w: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3</w:t>
      </w:r>
      <w:r>
        <w:rPr>
          <w:rFonts w:ascii="ＭＳ ゴシック" w:hAnsi="ＭＳ ゴシック"/>
        </w:rPr>
        <w:t>)</w:t>
      </w:r>
      <w:r>
        <w:rPr>
          <w:rFonts w:cs="Times New Roman"/>
        </w:rPr>
        <w:t xml:space="preserve">  </w:t>
      </w:r>
      <w:r>
        <w:rPr>
          <w:rFonts w:hint="eastAsia"/>
        </w:rPr>
        <w:t>「第１被裏書人」欄は，「株式会社丙」とはせず，手形上の記載のとおりに記載します。</w:t>
      </w: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4</w:t>
      </w:r>
      <w:r>
        <w:rPr>
          <w:rFonts w:ascii="ＭＳ ゴシック" w:hAnsi="ＭＳ ゴシック"/>
        </w:rPr>
        <w:t>)</w:t>
      </w:r>
      <w:r>
        <w:rPr>
          <w:rFonts w:cs="Times New Roman"/>
        </w:rPr>
        <w:t xml:space="preserve">  </w:t>
      </w:r>
      <w:r>
        <w:rPr>
          <w:rFonts w:hint="eastAsia"/>
        </w:rPr>
        <w:t>「第３被裏書人」の「白地」の場合も，抹消されているときは「（抹消）」と記載します。</w:t>
      </w: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5</w:t>
      </w:r>
      <w:r>
        <w:rPr>
          <w:rFonts w:ascii="ＭＳ ゴシック" w:hAnsi="ＭＳ ゴシック"/>
        </w:rPr>
        <w:t>)</w:t>
      </w:r>
      <w:r>
        <w:rPr>
          <w:rFonts w:cs="Times New Roman"/>
        </w:rPr>
        <w:t xml:space="preserve">  </w:t>
      </w:r>
      <w:r>
        <w:rPr>
          <w:rFonts w:hint="eastAsia"/>
        </w:rPr>
        <w:t>仮に，最終被裏書人が取立てのために委任された原告以外の金融機関である場合，原告がその手形を所持していても手形法１６条１項に基づく権利推定を受けない。そこで，隠れた取立委任裏書であって手形上の権利が移転していない場合には，「（隠れた取立委任）」と記載します。</w:t>
      </w: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6</w:t>
      </w:r>
      <w:r>
        <w:rPr>
          <w:rFonts w:ascii="ＭＳ ゴシック" w:hAnsi="ＭＳ ゴシック"/>
        </w:rPr>
        <w:t>)</w:t>
      </w:r>
      <w:r>
        <w:rPr>
          <w:rFonts w:cs="Times New Roman"/>
        </w:rPr>
        <w:t xml:space="preserve">  </w:t>
      </w:r>
      <w:r>
        <w:rPr>
          <w:rFonts w:hint="eastAsia"/>
        </w:rPr>
        <w:t>複数の手形の記載事項がすべて同じ場合は，特定のため個々の手形番号を記載します。</w:t>
      </w:r>
    </w:p>
    <w:p w:rsidR="00E94E69" w:rsidRDefault="00E94E69">
      <w:pPr>
        <w:adjustRightInd/>
        <w:rPr>
          <w:rFonts w:ascii="ＭＳ ゴシック" w:cs="Times New Roman"/>
          <w:spacing w:val="4"/>
        </w:rPr>
      </w:pPr>
      <w:r>
        <w:rPr>
          <w:rFonts w:cs="Times New Roman"/>
        </w:rPr>
        <w:t xml:space="preserve">    </w:t>
      </w:r>
      <w:r>
        <w:rPr>
          <w:rFonts w:hint="eastAsia"/>
        </w:rPr>
        <w:t xml:space="preserve">　（例）</w:t>
      </w:r>
    </w:p>
    <w:p w:rsidR="00E94E69" w:rsidRDefault="00E94E69">
      <w:pPr>
        <w:adjustRightInd/>
        <w:rPr>
          <w:rFonts w:ascii="ＭＳ ゴシック" w:cs="Times New Roman"/>
          <w:spacing w:val="4"/>
        </w:rPr>
      </w:pPr>
      <w:r>
        <w:rPr>
          <w:rFonts w:cs="Times New Roman"/>
        </w:rPr>
        <w:lastRenderedPageBreak/>
        <w:t xml:space="preserve">    </w:t>
      </w:r>
      <w:r>
        <w:rPr>
          <w:rFonts w:hint="eastAsia"/>
        </w:rPr>
        <w:t xml:space="preserve">　　　１</w:t>
      </w:r>
      <w:r>
        <w:rPr>
          <w:rFonts w:cs="Times New Roman"/>
        </w:rPr>
        <w:t xml:space="preserve">  </w:t>
      </w:r>
      <w:r>
        <w:rPr>
          <w:rFonts w:hint="eastAsia"/>
        </w:rPr>
        <w:t xml:space="preserve">手形番号　</w:t>
      </w:r>
      <w:r>
        <w:rPr>
          <w:rFonts w:cs="Times New Roman"/>
        </w:rPr>
        <w:t xml:space="preserve">  A00001</w:t>
      </w:r>
    </w:p>
    <w:p w:rsidR="00E94E69" w:rsidRDefault="00E94E69">
      <w:pPr>
        <w:adjustRightInd/>
        <w:ind w:left="908" w:firstLine="680"/>
        <w:rPr>
          <w:rFonts w:ascii="ＭＳ ゴシック" w:cs="Times New Roman"/>
          <w:spacing w:val="4"/>
        </w:rPr>
      </w:pPr>
      <w:r>
        <w:rPr>
          <w:rFonts w:hint="eastAsia"/>
        </w:rPr>
        <w:t>金</w:t>
      </w:r>
      <w:r>
        <w:rPr>
          <w:rFonts w:cs="Times New Roman"/>
        </w:rPr>
        <w:t xml:space="preserve">    </w:t>
      </w:r>
      <w:r>
        <w:rPr>
          <w:rFonts w:hint="eastAsia"/>
        </w:rPr>
        <w:t>額</w:t>
      </w:r>
      <w:r>
        <w:rPr>
          <w:rFonts w:cs="Times New Roman"/>
        </w:rPr>
        <w:t xml:space="preserve">    </w:t>
      </w:r>
      <w:r>
        <w:rPr>
          <w:rFonts w:hint="eastAsia"/>
        </w:rPr>
        <w:t>○○○○円</w:t>
      </w:r>
    </w:p>
    <w:p w:rsidR="00E94E69" w:rsidRDefault="00E94E69">
      <w:pPr>
        <w:adjustRightInd/>
        <w:ind w:left="908" w:firstLine="680"/>
        <w:rPr>
          <w:rFonts w:ascii="ＭＳ ゴシック" w:cs="Times New Roman"/>
          <w:spacing w:val="4"/>
        </w:rPr>
      </w:pPr>
      <w:r>
        <w:rPr>
          <w:rFonts w:hint="eastAsia"/>
        </w:rPr>
        <w:t>満</w:t>
      </w:r>
      <w:r>
        <w:rPr>
          <w:rFonts w:cs="Times New Roman"/>
        </w:rPr>
        <w:t xml:space="preserve">    </w:t>
      </w:r>
      <w:r>
        <w:rPr>
          <w:rFonts w:hint="eastAsia"/>
        </w:rPr>
        <w:t>期</w:t>
      </w:r>
      <w:r>
        <w:rPr>
          <w:rFonts w:cs="Times New Roman"/>
        </w:rPr>
        <w:t xml:space="preserve">    </w:t>
      </w:r>
      <w:r w:rsidR="00F2765A">
        <w:rPr>
          <w:rFonts w:hint="eastAsia"/>
        </w:rPr>
        <w:t>令和</w:t>
      </w:r>
      <w:r>
        <w:rPr>
          <w:rFonts w:hint="eastAsia"/>
        </w:rPr>
        <w:t>○○年○月○日</w:t>
      </w:r>
    </w:p>
    <w:p w:rsidR="00E94E69" w:rsidRDefault="00E94E69">
      <w:pPr>
        <w:adjustRightInd/>
        <w:ind w:left="1248" w:firstLine="340"/>
        <w:rPr>
          <w:rFonts w:ascii="ＭＳ ゴシック" w:cs="Times New Roman"/>
          <w:spacing w:val="4"/>
        </w:rPr>
      </w:pPr>
      <w:r>
        <w:rPr>
          <w:rFonts w:hint="eastAsia"/>
        </w:rPr>
        <w:t>・</w:t>
      </w:r>
    </w:p>
    <w:p w:rsidR="00E94E69" w:rsidRDefault="00E94E69">
      <w:pPr>
        <w:adjustRightInd/>
        <w:ind w:left="1248" w:firstLine="340"/>
        <w:rPr>
          <w:rFonts w:ascii="ＭＳ ゴシック" w:cs="Times New Roman"/>
          <w:spacing w:val="4"/>
        </w:rPr>
      </w:pPr>
      <w:r>
        <w:rPr>
          <w:rFonts w:hint="eastAsia"/>
        </w:rPr>
        <w:t>・</w:t>
      </w:r>
    </w:p>
    <w:p w:rsidR="00E94E69" w:rsidRDefault="00E94E69">
      <w:pPr>
        <w:adjustRightInd/>
        <w:ind w:left="1248" w:firstLine="340"/>
        <w:rPr>
          <w:rFonts w:ascii="ＭＳ ゴシック" w:cs="Times New Roman"/>
          <w:spacing w:val="4"/>
        </w:rPr>
      </w:pPr>
      <w:r>
        <w:rPr>
          <w:rFonts w:hint="eastAsia"/>
        </w:rPr>
        <w:t>・</w:t>
      </w:r>
    </w:p>
    <w:p w:rsidR="00E94E69" w:rsidRDefault="00E94E69">
      <w:pPr>
        <w:adjustRightInd/>
        <w:ind w:left="454" w:firstLine="680"/>
        <w:rPr>
          <w:rFonts w:ascii="ＭＳ ゴシック" w:cs="Times New Roman"/>
          <w:spacing w:val="4"/>
        </w:rPr>
      </w:pPr>
      <w:r>
        <w:rPr>
          <w:rFonts w:hint="eastAsia"/>
        </w:rPr>
        <w:t>２</w:t>
      </w:r>
      <w:r>
        <w:rPr>
          <w:rFonts w:cs="Times New Roman"/>
        </w:rPr>
        <w:t xml:space="preserve">  </w:t>
      </w:r>
      <w:r>
        <w:rPr>
          <w:rFonts w:hint="eastAsia"/>
        </w:rPr>
        <w:t>手形番号</w:t>
      </w:r>
      <w:r>
        <w:rPr>
          <w:rFonts w:cs="Times New Roman"/>
        </w:rPr>
        <w:t xml:space="preserve">    A00002</w:t>
      </w:r>
    </w:p>
    <w:p w:rsidR="00E94E69" w:rsidRDefault="00E94E69">
      <w:pPr>
        <w:adjustRightInd/>
        <w:ind w:left="908" w:firstLine="680"/>
        <w:rPr>
          <w:rFonts w:ascii="ＭＳ ゴシック" w:cs="Times New Roman"/>
          <w:spacing w:val="4"/>
        </w:rPr>
      </w:pPr>
      <w:r>
        <w:rPr>
          <w:rFonts w:hint="eastAsia"/>
        </w:rPr>
        <w:t>その余の記載事項は１の手形に同じ</w:t>
      </w:r>
    </w:p>
    <w:p w:rsidR="00E94E69" w:rsidRDefault="00E94E69">
      <w:pPr>
        <w:adjustRightInd/>
        <w:rPr>
          <w:rFonts w:ascii="ＭＳ ゴシック" w:cs="Times New Roman"/>
          <w:spacing w:val="4"/>
        </w:rPr>
      </w:pPr>
    </w:p>
    <w:p w:rsidR="00E94E69" w:rsidRDefault="00E94E69">
      <w:pPr>
        <w:adjustRightInd/>
        <w:rPr>
          <w:rFonts w:ascii="ＭＳ ゴシック" w:cs="Times New Roman"/>
          <w:spacing w:val="4"/>
        </w:rPr>
      </w:pPr>
    </w:p>
    <w:p w:rsidR="00E94E69" w:rsidRDefault="00E94E69">
      <w:pPr>
        <w:adjustRightInd/>
        <w:rPr>
          <w:rFonts w:ascii="ＭＳ ゴシック" w:cs="Times New Roman"/>
          <w:spacing w:val="4"/>
        </w:rPr>
      </w:pPr>
      <w:r>
        <w:rPr>
          <w:rFonts w:hint="eastAsia"/>
        </w:rPr>
        <w:t>２</w:t>
      </w:r>
      <w:r>
        <w:rPr>
          <w:rFonts w:cs="Times New Roman"/>
        </w:rPr>
        <w:t xml:space="preserve">  </w:t>
      </w:r>
      <w:r>
        <w:rPr>
          <w:rFonts w:hint="eastAsia"/>
        </w:rPr>
        <w:t>為替手形目録</w:t>
      </w:r>
    </w:p>
    <w:p w:rsidR="00E94E69" w:rsidRDefault="00E94E69">
      <w:pPr>
        <w:adjustRightInd/>
        <w:rPr>
          <w:rFonts w:ascii="ＭＳ ゴシック" w:cs="Times New Roman"/>
          <w:spacing w:val="4"/>
        </w:rPr>
      </w:pPr>
    </w:p>
    <w:p w:rsidR="00E94E69" w:rsidRDefault="00E94E69">
      <w:pPr>
        <w:adjustRightInd/>
        <w:jc w:val="center"/>
        <w:rPr>
          <w:rFonts w:ascii="ＭＳ ゴシック" w:cs="Times New Roman"/>
          <w:spacing w:val="4"/>
        </w:rPr>
      </w:pPr>
      <w:r>
        <w:rPr>
          <w:rFonts w:hint="eastAsia"/>
        </w:rPr>
        <w:t>手</w:t>
      </w:r>
      <w:r>
        <w:rPr>
          <w:rFonts w:cs="Times New Roman"/>
        </w:rPr>
        <w:t xml:space="preserve">  </w:t>
      </w:r>
      <w:r>
        <w:rPr>
          <w:rFonts w:hint="eastAsia"/>
        </w:rPr>
        <w:t>形</w:t>
      </w:r>
      <w:r>
        <w:rPr>
          <w:rFonts w:cs="Times New Roman"/>
        </w:rPr>
        <w:t xml:space="preserve">  </w:t>
      </w:r>
      <w:r>
        <w:rPr>
          <w:rFonts w:hint="eastAsia"/>
        </w:rPr>
        <w:t>目</w:t>
      </w:r>
      <w:r>
        <w:rPr>
          <w:rFonts w:cs="Times New Roman"/>
        </w:rPr>
        <w:t xml:space="preserve">  </w:t>
      </w:r>
      <w:r>
        <w:rPr>
          <w:rFonts w:hint="eastAsia"/>
        </w:rPr>
        <w:t>録</w:t>
      </w:r>
      <w:r>
        <w:rPr>
          <w:rFonts w:cs="Times New Roman"/>
        </w:rPr>
        <w:t xml:space="preserve"> </w:t>
      </w:r>
      <w:r>
        <w:rPr>
          <w:rFonts w:hint="eastAsia"/>
        </w:rPr>
        <w:t>（為替手形）</w:t>
      </w:r>
    </w:p>
    <w:p w:rsidR="00E94E69" w:rsidRDefault="00E94E69">
      <w:pPr>
        <w:adjustRightInd/>
        <w:jc w:val="center"/>
        <w:rPr>
          <w:rFonts w:ascii="ＭＳ ゴシック" w:cs="Times New Roman"/>
          <w:spacing w:val="4"/>
        </w:rPr>
      </w:pP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金額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○○○○円</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満期</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sidR="00F2765A">
        <w:rPr>
          <w:rFonts w:hint="eastAsia"/>
        </w:rPr>
        <w:t>令和</w:t>
      </w:r>
      <w:r>
        <w:rPr>
          <w:rFonts w:hint="eastAsia"/>
        </w:rPr>
        <w:t>○○年○月○日</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大阪市</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支払場所</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株式会社○○銀行大阪支店</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振出日</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sidR="00F2765A">
        <w:rPr>
          <w:rFonts w:hint="eastAsia"/>
        </w:rPr>
        <w:t>令和</w:t>
      </w:r>
      <w:r>
        <w:rPr>
          <w:rFonts w:hint="eastAsia"/>
        </w:rPr>
        <w:t>○○年○月○日</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振出地</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大阪府○○市</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支払人兼引受人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株式会社乙</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振出人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丁商会</w:t>
      </w:r>
      <w:r>
        <w:rPr>
          <w:rFonts w:cs="Times New Roman"/>
        </w:rPr>
        <w:t xml:space="preserve">  </w:t>
      </w:r>
      <w:r>
        <w:rPr>
          <w:rFonts w:hint="eastAsia"/>
        </w:rPr>
        <w:t>丁野三郎</w:t>
      </w:r>
      <w:r>
        <w:rPr>
          <w:rFonts w:cs="Times New Roman"/>
        </w:rPr>
        <w:t xml:space="preserve">   </w:t>
      </w:r>
      <w:r>
        <w:rPr>
          <w:rFonts w:hint="eastAsia"/>
        </w:rPr>
        <w:t>（拒絶証書作成免除）</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受取人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丁商会</w:t>
      </w:r>
      <w:r>
        <w:rPr>
          <w:rFonts w:cs="Times New Roman"/>
        </w:rPr>
        <w:t xml:space="preserve">  </w:t>
      </w:r>
      <w:r>
        <w:rPr>
          <w:rFonts w:hint="eastAsia"/>
        </w:rPr>
        <w:t>丁野三郎</w:t>
      </w:r>
    </w:p>
    <w:p w:rsidR="00E94E69" w:rsidRDefault="00E94E6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第１裏書人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株式会社甲</w:t>
      </w:r>
    </w:p>
    <w:p w:rsidR="00E94E69" w:rsidRDefault="00E94E69">
      <w:pPr>
        <w:adjustRightInd/>
        <w:rPr>
          <w:rFonts w:ascii="ＭＳ ゴシック" w:cs="Times New Roman"/>
          <w:spacing w:val="4"/>
        </w:rPr>
      </w:pPr>
      <w:r>
        <w:rPr>
          <w:rFonts w:cs="Times New Roman"/>
        </w:rPr>
        <w:t xml:space="preserve">      </w:t>
      </w:r>
      <w:r>
        <w:rPr>
          <w:rFonts w:hint="eastAsia"/>
        </w:rPr>
        <w:t>第１被裏書人</w:t>
      </w:r>
      <w:r>
        <w:rPr>
          <w:rFonts w:cs="Times New Roman"/>
        </w:rPr>
        <w:t xml:space="preserve">       </w:t>
      </w:r>
      <w:r>
        <w:rPr>
          <w:rFonts w:hint="eastAsia"/>
        </w:rPr>
        <w:t>白地</w:t>
      </w:r>
    </w:p>
    <w:p w:rsidR="00E94E69" w:rsidRDefault="00E94E69">
      <w:pPr>
        <w:adjustRightInd/>
        <w:rPr>
          <w:rFonts w:ascii="ＭＳ ゴシック" w:cs="Times New Roman"/>
          <w:spacing w:val="4"/>
        </w:rPr>
      </w:pPr>
    </w:p>
    <w:p w:rsidR="00E94E69" w:rsidRDefault="00E94E69">
      <w:pPr>
        <w:adjustRightInd/>
        <w:rPr>
          <w:rFonts w:ascii="ＭＳ ゴシック" w:cs="Times New Roman"/>
          <w:spacing w:val="4"/>
        </w:rPr>
      </w:pPr>
      <w:r>
        <w:rPr>
          <w:rFonts w:hint="eastAsia"/>
          <w:color w:val="008000"/>
        </w:rPr>
        <w:t>【書類記載上の注意事項】</w:t>
      </w:r>
    </w:p>
    <w:p w:rsidR="00E94E69" w:rsidRDefault="00E94E69">
      <w:pPr>
        <w:adjustRightInd/>
        <w:rPr>
          <w:rFonts w:ascii="ＭＳ ゴシック" w:cs="Times New Roman"/>
          <w:spacing w:val="4"/>
        </w:rPr>
      </w:pP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1</w:t>
      </w:r>
      <w:r>
        <w:rPr>
          <w:rFonts w:ascii="ＭＳ ゴシック" w:hAnsi="ＭＳ ゴシック"/>
        </w:rPr>
        <w:t>)</w:t>
      </w:r>
      <w:r>
        <w:rPr>
          <w:rFonts w:cs="Times New Roman"/>
        </w:rPr>
        <w:t xml:space="preserve">  </w:t>
      </w:r>
      <w:r>
        <w:rPr>
          <w:rFonts w:hint="eastAsia"/>
        </w:rPr>
        <w:t>上記各「支払地」と「振出地」欄は，最小独立行政区画（都道府県＋市町村，東京都の特別区）の記載が必要です。東京都の場合は，東京都○○区までの記載を，政令指定都市以外は都道府県も記載します。</w:t>
      </w:r>
    </w:p>
    <w:p w:rsidR="00E94E69" w:rsidRDefault="00E94E69">
      <w:pPr>
        <w:adjustRightInd/>
        <w:ind w:left="566" w:hanging="566"/>
        <w:rPr>
          <w:rFonts w:ascii="ＭＳ ゴシック" w:cs="Times New Roman"/>
          <w:spacing w:val="4"/>
        </w:rPr>
      </w:pPr>
      <w:r>
        <w:rPr>
          <w:rFonts w:cs="Times New Roman"/>
        </w:rPr>
        <w:t xml:space="preserve">  </w:t>
      </w:r>
      <w:r>
        <w:rPr>
          <w:rFonts w:ascii="ＭＳ ゴシック" w:hAnsi="ＭＳ ゴシック"/>
        </w:rPr>
        <w:t>(</w:t>
      </w:r>
      <w:r>
        <w:rPr>
          <w:rFonts w:cs="Times New Roman"/>
        </w:rPr>
        <w:t>2</w:t>
      </w:r>
      <w:r>
        <w:rPr>
          <w:rFonts w:ascii="ＭＳ ゴシック" w:hAnsi="ＭＳ ゴシック"/>
        </w:rPr>
        <w:t>)</w:t>
      </w:r>
      <w:r>
        <w:rPr>
          <w:rFonts w:cs="Times New Roman"/>
        </w:rPr>
        <w:t xml:space="preserve">  </w:t>
      </w:r>
      <w:r>
        <w:rPr>
          <w:rFonts w:hint="eastAsia"/>
        </w:rPr>
        <w:t>複数の手形の記載事項がすべて同じ場合は，特定のため個々の手形番号を記載します。</w:t>
      </w:r>
    </w:p>
    <w:p w:rsidR="00E94E69" w:rsidRDefault="00E94E69">
      <w:pPr>
        <w:adjustRightInd/>
        <w:rPr>
          <w:rFonts w:ascii="ＭＳ ゴシック" w:cs="Times New Roman"/>
          <w:spacing w:val="4"/>
        </w:rPr>
      </w:pPr>
      <w:r>
        <w:rPr>
          <w:rFonts w:cs="Times New Roman"/>
        </w:rPr>
        <w:t xml:space="preserve">    </w:t>
      </w:r>
      <w:r>
        <w:rPr>
          <w:rFonts w:hint="eastAsia"/>
        </w:rPr>
        <w:t xml:space="preserve">　（例）</w:t>
      </w:r>
    </w:p>
    <w:p w:rsidR="00E94E69" w:rsidRDefault="00E94E69">
      <w:pPr>
        <w:adjustRightInd/>
        <w:rPr>
          <w:rFonts w:ascii="ＭＳ ゴシック" w:cs="Times New Roman"/>
          <w:spacing w:val="4"/>
        </w:rPr>
      </w:pPr>
      <w:r>
        <w:rPr>
          <w:rFonts w:cs="Times New Roman"/>
        </w:rPr>
        <w:t xml:space="preserve">    </w:t>
      </w:r>
      <w:r>
        <w:rPr>
          <w:rFonts w:hint="eastAsia"/>
        </w:rPr>
        <w:t xml:space="preserve">　　　１</w:t>
      </w:r>
      <w:r>
        <w:rPr>
          <w:rFonts w:cs="Times New Roman"/>
        </w:rPr>
        <w:t xml:space="preserve">  </w:t>
      </w:r>
      <w:r>
        <w:rPr>
          <w:rFonts w:hint="eastAsia"/>
        </w:rPr>
        <w:t xml:space="preserve">手形番号　</w:t>
      </w:r>
      <w:r>
        <w:rPr>
          <w:rFonts w:cs="Times New Roman"/>
        </w:rPr>
        <w:t xml:space="preserve">  A00001</w:t>
      </w:r>
    </w:p>
    <w:p w:rsidR="00E94E69" w:rsidRDefault="00E94E69">
      <w:pPr>
        <w:adjustRightInd/>
        <w:ind w:left="908" w:firstLine="680"/>
        <w:rPr>
          <w:rFonts w:ascii="ＭＳ ゴシック" w:cs="Times New Roman"/>
          <w:spacing w:val="4"/>
        </w:rPr>
      </w:pPr>
      <w:r>
        <w:rPr>
          <w:rFonts w:hint="eastAsia"/>
        </w:rPr>
        <w:t>金</w:t>
      </w:r>
      <w:r>
        <w:rPr>
          <w:rFonts w:cs="Times New Roman"/>
        </w:rPr>
        <w:t xml:space="preserve">    </w:t>
      </w:r>
      <w:r>
        <w:rPr>
          <w:rFonts w:hint="eastAsia"/>
        </w:rPr>
        <w:t>額</w:t>
      </w:r>
      <w:r>
        <w:rPr>
          <w:rFonts w:cs="Times New Roman"/>
        </w:rPr>
        <w:t xml:space="preserve">    </w:t>
      </w:r>
      <w:r>
        <w:rPr>
          <w:rFonts w:hint="eastAsia"/>
        </w:rPr>
        <w:t>○○○○円</w:t>
      </w:r>
    </w:p>
    <w:p w:rsidR="00E94E69" w:rsidRDefault="00E94E69">
      <w:pPr>
        <w:adjustRightInd/>
        <w:ind w:left="908" w:firstLine="680"/>
        <w:rPr>
          <w:rFonts w:ascii="ＭＳ ゴシック" w:cs="Times New Roman"/>
          <w:spacing w:val="4"/>
        </w:rPr>
      </w:pPr>
      <w:r>
        <w:rPr>
          <w:rFonts w:hint="eastAsia"/>
        </w:rPr>
        <w:t>満</w:t>
      </w:r>
      <w:r>
        <w:rPr>
          <w:rFonts w:cs="Times New Roman"/>
        </w:rPr>
        <w:t xml:space="preserve">    </w:t>
      </w:r>
      <w:r>
        <w:rPr>
          <w:rFonts w:hint="eastAsia"/>
        </w:rPr>
        <w:t>期</w:t>
      </w:r>
      <w:r>
        <w:rPr>
          <w:rFonts w:cs="Times New Roman"/>
        </w:rPr>
        <w:t xml:space="preserve">    </w:t>
      </w:r>
      <w:r w:rsidR="00F2765A">
        <w:rPr>
          <w:rFonts w:hint="eastAsia"/>
        </w:rPr>
        <w:t>令和</w:t>
      </w:r>
      <w:bookmarkStart w:id="0" w:name="_GoBack"/>
      <w:bookmarkEnd w:id="0"/>
      <w:r>
        <w:rPr>
          <w:rFonts w:hint="eastAsia"/>
        </w:rPr>
        <w:t>○○年○月○日</w:t>
      </w:r>
    </w:p>
    <w:p w:rsidR="00E94E69" w:rsidRDefault="00E94E69">
      <w:pPr>
        <w:adjustRightInd/>
        <w:ind w:left="1248" w:firstLine="340"/>
        <w:rPr>
          <w:rFonts w:ascii="ＭＳ ゴシック" w:cs="Times New Roman"/>
          <w:spacing w:val="4"/>
        </w:rPr>
      </w:pPr>
      <w:r>
        <w:rPr>
          <w:rFonts w:hint="eastAsia"/>
        </w:rPr>
        <w:t>・</w:t>
      </w:r>
    </w:p>
    <w:p w:rsidR="00E94E69" w:rsidRDefault="00E94E69">
      <w:pPr>
        <w:adjustRightInd/>
        <w:ind w:left="1248" w:firstLine="340"/>
        <w:rPr>
          <w:rFonts w:ascii="ＭＳ ゴシック" w:cs="Times New Roman"/>
          <w:spacing w:val="4"/>
        </w:rPr>
      </w:pPr>
      <w:r>
        <w:rPr>
          <w:rFonts w:hint="eastAsia"/>
        </w:rPr>
        <w:t>・</w:t>
      </w:r>
    </w:p>
    <w:p w:rsidR="00E94E69" w:rsidRDefault="00E94E69">
      <w:pPr>
        <w:adjustRightInd/>
        <w:ind w:left="1248" w:firstLine="340"/>
        <w:rPr>
          <w:rFonts w:ascii="ＭＳ ゴシック" w:cs="Times New Roman"/>
          <w:spacing w:val="4"/>
        </w:rPr>
      </w:pPr>
      <w:r>
        <w:rPr>
          <w:rFonts w:hint="eastAsia"/>
        </w:rPr>
        <w:t>・</w:t>
      </w:r>
    </w:p>
    <w:p w:rsidR="00E94E69" w:rsidRDefault="00E94E69">
      <w:pPr>
        <w:adjustRightInd/>
        <w:ind w:left="454" w:firstLine="680"/>
        <w:rPr>
          <w:rFonts w:ascii="ＭＳ ゴシック" w:cs="Times New Roman"/>
          <w:spacing w:val="4"/>
        </w:rPr>
      </w:pPr>
      <w:r>
        <w:rPr>
          <w:rFonts w:hint="eastAsia"/>
        </w:rPr>
        <w:lastRenderedPageBreak/>
        <w:t>２</w:t>
      </w:r>
      <w:r>
        <w:rPr>
          <w:rFonts w:cs="Times New Roman"/>
        </w:rPr>
        <w:t xml:space="preserve">  </w:t>
      </w:r>
      <w:r>
        <w:rPr>
          <w:rFonts w:hint="eastAsia"/>
        </w:rPr>
        <w:t>手形番号</w:t>
      </w:r>
      <w:r>
        <w:rPr>
          <w:rFonts w:cs="Times New Roman"/>
        </w:rPr>
        <w:t xml:space="preserve">    A00002</w:t>
      </w:r>
    </w:p>
    <w:p w:rsidR="00E94E69" w:rsidRDefault="00E94E69">
      <w:pPr>
        <w:adjustRightInd/>
        <w:ind w:left="908" w:firstLine="680"/>
        <w:rPr>
          <w:rFonts w:ascii="ＭＳ ゴシック" w:cs="Times New Roman"/>
          <w:spacing w:val="4"/>
        </w:rPr>
      </w:pPr>
      <w:r>
        <w:rPr>
          <w:rFonts w:hint="eastAsia"/>
        </w:rPr>
        <w:t>その余の記載事項は１の手形に同じ</w:t>
      </w:r>
    </w:p>
    <w:sectPr w:rsidR="00E94E69">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69" w:rsidRDefault="00E94E69">
      <w:r>
        <w:separator/>
      </w:r>
    </w:p>
  </w:endnote>
  <w:endnote w:type="continuationSeparator" w:id="0">
    <w:p w:rsidR="00E94E69" w:rsidRDefault="00E9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22" w:rsidRDefault="001311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69" w:rsidRDefault="00E94E69">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31122">
      <w:rPr>
        <w:rFonts w:cs="Times New Roman"/>
        <w:noProof/>
      </w:rPr>
      <w:t>3</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22" w:rsidRDefault="001311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69" w:rsidRDefault="00E94E69">
      <w:r>
        <w:rPr>
          <w:rFonts w:ascii="ＭＳ ゴシック" w:cs="Times New Roman"/>
          <w:color w:val="auto"/>
          <w:sz w:val="2"/>
          <w:szCs w:val="2"/>
        </w:rPr>
        <w:continuationSeparator/>
      </w:r>
    </w:p>
  </w:footnote>
  <w:footnote w:type="continuationSeparator" w:id="0">
    <w:p w:rsidR="00E94E69" w:rsidRDefault="00E9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22" w:rsidRDefault="001311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22" w:rsidRDefault="001311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22" w:rsidRDefault="001311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5A"/>
    <w:rsid w:val="00131122"/>
    <w:rsid w:val="00592391"/>
    <w:rsid w:val="007B545E"/>
    <w:rsid w:val="00E94E69"/>
    <w:rsid w:val="00F2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122"/>
    <w:pPr>
      <w:tabs>
        <w:tab w:val="center" w:pos="4252"/>
        <w:tab w:val="right" w:pos="8504"/>
      </w:tabs>
      <w:snapToGrid w:val="0"/>
    </w:pPr>
  </w:style>
  <w:style w:type="character" w:customStyle="1" w:styleId="a4">
    <w:name w:val="ヘッダー (文字)"/>
    <w:basedOn w:val="a0"/>
    <w:link w:val="a3"/>
    <w:uiPriority w:val="99"/>
    <w:rsid w:val="00131122"/>
    <w:rPr>
      <w:rFonts w:eastAsia="ＭＳ ゴシック" w:cs="ＭＳ ゴシック"/>
      <w:color w:val="000000"/>
      <w:kern w:val="0"/>
      <w:sz w:val="22"/>
      <w:szCs w:val="22"/>
    </w:rPr>
  </w:style>
  <w:style w:type="paragraph" w:styleId="a5">
    <w:name w:val="footer"/>
    <w:basedOn w:val="a"/>
    <w:link w:val="a6"/>
    <w:uiPriority w:val="99"/>
    <w:unhideWhenUsed/>
    <w:rsid w:val="00131122"/>
    <w:pPr>
      <w:tabs>
        <w:tab w:val="center" w:pos="4252"/>
        <w:tab w:val="right" w:pos="8504"/>
      </w:tabs>
      <w:snapToGrid w:val="0"/>
    </w:pPr>
  </w:style>
  <w:style w:type="character" w:customStyle="1" w:styleId="a6">
    <w:name w:val="フッター (文字)"/>
    <w:basedOn w:val="a0"/>
    <w:link w:val="a5"/>
    <w:uiPriority w:val="99"/>
    <w:rsid w:val="00131122"/>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1004</Characters>
  <DocSecurity>0</DocSecurity>
  <Lines>8</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2021-03-24T06:11:00Z</dcterms:created>
  <dcterms:modified xsi:type="dcterms:W3CDTF">2021-03-24T06:11:00Z</dcterms:modified>
</cp:coreProperties>
</file>