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1"/>
      </w:tblGrid>
      <w:tr w:rsidR="00E80C1B" w14:paraId="65BD0FF2" w14:textId="77777777" w:rsidTr="00E66C0E">
        <w:trPr>
          <w:trHeight w:val="12464"/>
          <w:tblCellSpacing w:w="0" w:type="dxa"/>
          <w:jc w:val="center"/>
        </w:trPr>
        <w:tc>
          <w:tcPr>
            <w:tcW w:w="8471" w:type="dxa"/>
          </w:tcPr>
          <w:p w14:paraId="46E918EF" w14:textId="77777777" w:rsidR="00E80C1B" w:rsidRPr="001D5201" w:rsidRDefault="00E80C1B" w:rsidP="00383DC8">
            <w:pPr>
              <w:ind w:firstLineChars="500" w:firstLine="1200"/>
              <w:rPr>
                <w:rFonts w:ascii="ＭＳ 明朝" w:hAnsi="ＭＳ 明朝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 　 </w:t>
            </w:r>
            <w:r w:rsidRPr="001D5201">
              <w:rPr>
                <w:rFonts w:ascii="ＭＳ 明朝" w:hAnsi="ＭＳ 明朝"/>
                <w:sz w:val="32"/>
                <w:szCs w:val="32"/>
              </w:rPr>
              <w:t xml:space="preserve">当　事　者　目　録 </w:t>
            </w:r>
          </w:p>
          <w:p w14:paraId="776E5C11" w14:textId="44EF2C1F" w:rsidR="0097028C" w:rsidRPr="00F13E4A" w:rsidRDefault="00E80C1B">
            <w:pPr>
              <w:jc w:val="left"/>
              <w:rPr>
                <w:rFonts w:ascii="ＭＳ 明朝" w:hAnsi="ＭＳ 明朝"/>
                <w:sz w:val="24"/>
                <w:szCs w:val="27"/>
              </w:rPr>
            </w:pP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 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 w:rsidRPr="00F13E4A">
              <w:rPr>
                <w:rFonts w:ascii="ＭＳ 明朝" w:hAnsi="ＭＳ 明朝"/>
                <w:sz w:val="24"/>
                <w:szCs w:val="27"/>
              </w:rPr>
              <w:t>〒</w:t>
            </w:r>
            <w:r w:rsidR="004D2B2D" w:rsidRPr="00F13E4A">
              <w:rPr>
                <w:rFonts w:ascii="ＭＳ 明朝" w:hAnsi="ＭＳ 明朝"/>
                <w:sz w:val="24"/>
                <w:szCs w:val="27"/>
              </w:rPr>
              <w:t>○○○－○○○○</w:t>
            </w:r>
            <w:r w:rsidRPr="00F13E4A">
              <w:rPr>
                <w:rFonts w:ascii="ＭＳ 明朝" w:hAnsi="ＭＳ 明朝"/>
                <w:sz w:val="24"/>
                <w:szCs w:val="27"/>
              </w:rPr>
              <w:t xml:space="preserve"> </w:t>
            </w:r>
            <w:r w:rsidRPr="00F13E4A">
              <w:rPr>
                <w:rFonts w:ascii="ＭＳ 明朝" w:hAnsi="ＭＳ 明朝"/>
                <w:sz w:val="24"/>
              </w:rPr>
              <w:br/>
            </w:r>
            <w:r w:rsidRPr="00F13E4A">
              <w:rPr>
                <w:rFonts w:ascii="ＭＳ 明朝" w:hAnsi="ＭＳ 明朝"/>
                <w:sz w:val="24"/>
                <w:szCs w:val="27"/>
              </w:rPr>
              <w:t xml:space="preserve">　　　大阪市</w:t>
            </w:r>
            <w:r w:rsidR="004D2B2D">
              <w:rPr>
                <w:rFonts w:ascii="ＭＳ 明朝" w:hAnsi="ＭＳ 明朝" w:hint="eastAsia"/>
                <w:sz w:val="24"/>
                <w:szCs w:val="27"/>
              </w:rPr>
              <w:t>・・・・</w:t>
            </w:r>
          </w:p>
          <w:p w14:paraId="5FCEF0CF" w14:textId="77777777" w:rsidR="0097028C" w:rsidRPr="00F13E4A" w:rsidRDefault="009909C1" w:rsidP="00E61B8A">
            <w:pPr>
              <w:jc w:val="left"/>
              <w:rPr>
                <w:rFonts w:ascii="ＭＳ 明朝" w:hAnsi="ＭＳ 明朝"/>
                <w:sz w:val="24"/>
                <w:szCs w:val="27"/>
              </w:rPr>
            </w:pPr>
            <w:r>
              <w:rPr>
                <w:rFonts w:ascii="ＭＳ 明朝" w:hAnsi="ＭＳ 明朝" w:hint="eastAsia"/>
                <w:color w:val="FF0000"/>
                <w:sz w:val="24"/>
                <w:szCs w:val="27"/>
              </w:rPr>
              <w:t>注１</w:t>
            </w:r>
            <w:r w:rsidR="00F45D5A" w:rsidRPr="00F13E4A">
              <w:rPr>
                <w:rFonts w:ascii="ＭＳ 明朝" w:hAnsi="ＭＳ 明朝" w:hint="eastAsia"/>
                <w:sz w:val="24"/>
                <w:szCs w:val="27"/>
              </w:rPr>
              <w:t>（送達場所</w:t>
            </w:r>
            <w:r w:rsidR="0097028C" w:rsidRPr="00F13E4A">
              <w:rPr>
                <w:rFonts w:ascii="ＭＳ 明朝" w:hAnsi="ＭＳ 明朝" w:hint="eastAsia"/>
                <w:sz w:val="24"/>
                <w:szCs w:val="27"/>
              </w:rPr>
              <w:t>）</w:t>
            </w:r>
            <w:r w:rsidR="00307E22" w:rsidRPr="00F13E4A">
              <w:rPr>
                <w:rFonts w:ascii="ＭＳ 明朝" w:hAnsi="ＭＳ 明朝"/>
                <w:sz w:val="24"/>
                <w:szCs w:val="27"/>
              </w:rPr>
              <w:fldChar w:fldCharType="begin"/>
            </w:r>
            <w:r w:rsidR="00307E22" w:rsidRPr="00F13E4A">
              <w:rPr>
                <w:rFonts w:ascii="ＭＳ 明朝" w:hAnsi="ＭＳ 明朝"/>
                <w:sz w:val="24"/>
                <w:szCs w:val="27"/>
              </w:rPr>
              <w:instrText xml:space="preserve"> </w:instrText>
            </w:r>
            <w:r w:rsidR="00307E22" w:rsidRPr="00F13E4A">
              <w:rPr>
                <w:rFonts w:ascii="ＭＳ 明朝" w:hAnsi="ＭＳ 明朝" w:hint="eastAsia"/>
                <w:sz w:val="24"/>
                <w:szCs w:val="27"/>
              </w:rPr>
              <w:instrText>eq \o\ac(□,</w:instrText>
            </w:r>
            <w:r w:rsidR="00307E22" w:rsidRPr="00F13E4A">
              <w:rPr>
                <w:rFonts w:ascii="ＭＳ 明朝" w:hAnsi="ＭＳ 明朝" w:hint="eastAsia"/>
                <w:position w:val="2"/>
                <w:sz w:val="14"/>
                <w:szCs w:val="27"/>
              </w:rPr>
              <w:instrText>レ</w:instrText>
            </w:r>
            <w:r w:rsidR="00307E22" w:rsidRPr="00F13E4A">
              <w:rPr>
                <w:rFonts w:ascii="ＭＳ 明朝" w:hAnsi="ＭＳ 明朝" w:hint="eastAsia"/>
                <w:sz w:val="24"/>
                <w:szCs w:val="27"/>
              </w:rPr>
              <w:instrText>)</w:instrText>
            </w:r>
            <w:r w:rsidR="00307E22" w:rsidRPr="00F13E4A">
              <w:rPr>
                <w:rFonts w:ascii="ＭＳ 明朝" w:hAnsi="ＭＳ 明朝"/>
                <w:sz w:val="24"/>
                <w:szCs w:val="27"/>
              </w:rPr>
              <w:fldChar w:fldCharType="end"/>
            </w:r>
            <w:r w:rsidR="0097028C" w:rsidRPr="00F13E4A">
              <w:rPr>
                <w:rFonts w:ascii="ＭＳ 明朝" w:hAnsi="ＭＳ 明朝" w:hint="eastAsia"/>
                <w:sz w:val="24"/>
                <w:szCs w:val="27"/>
              </w:rPr>
              <w:t>同上</w:t>
            </w:r>
            <w:r w:rsidR="00E61B8A">
              <w:rPr>
                <w:rFonts w:ascii="ＭＳ 明朝" w:hAnsi="ＭＳ 明朝" w:hint="eastAsia"/>
                <w:sz w:val="24"/>
                <w:szCs w:val="27"/>
              </w:rPr>
              <w:t xml:space="preserve">　</w:t>
            </w:r>
          </w:p>
          <w:p w14:paraId="20F92020" w14:textId="77777777" w:rsidR="0097028C" w:rsidRPr="00F13E4A" w:rsidRDefault="0097028C" w:rsidP="00E61B8A">
            <w:pPr>
              <w:ind w:firstLineChars="800" w:firstLine="1920"/>
              <w:jc w:val="left"/>
              <w:rPr>
                <w:rFonts w:ascii="ＭＳ 明朝" w:hAnsi="ＭＳ 明朝"/>
                <w:sz w:val="24"/>
                <w:szCs w:val="27"/>
              </w:rPr>
            </w:pPr>
            <w:r w:rsidRPr="00F13E4A">
              <w:rPr>
                <w:rFonts w:ascii="ＭＳ 明朝" w:hAnsi="ＭＳ 明朝" w:hint="eastAsia"/>
                <w:sz w:val="24"/>
                <w:szCs w:val="27"/>
              </w:rPr>
              <w:t xml:space="preserve">□〒　　　</w:t>
            </w:r>
          </w:p>
          <w:p w14:paraId="105226D2" w14:textId="77777777" w:rsidR="004D2B2D" w:rsidRDefault="00E80C1B" w:rsidP="0097028C">
            <w:pPr>
              <w:ind w:firstLineChars="700" w:firstLine="1680"/>
              <w:jc w:val="left"/>
              <w:rPr>
                <w:rFonts w:ascii="ＭＳ 明朝" w:hAnsi="ＭＳ 明朝"/>
                <w:sz w:val="24"/>
                <w:szCs w:val="27"/>
              </w:rPr>
            </w:pPr>
            <w:r w:rsidRPr="00F13E4A">
              <w:rPr>
                <w:rFonts w:ascii="ＭＳ 明朝" w:hAnsi="ＭＳ 明朝"/>
                <w:sz w:val="24"/>
              </w:rPr>
              <w:br/>
            </w:r>
            <w:r w:rsidRPr="00F13E4A">
              <w:rPr>
                <w:rFonts w:ascii="ＭＳ 明朝" w:hAnsi="ＭＳ 明朝"/>
                <w:sz w:val="24"/>
                <w:szCs w:val="27"/>
              </w:rPr>
              <w:t xml:space="preserve">　　　　　　債　権　者　　</w:t>
            </w:r>
            <w:r w:rsidR="004D2B2D">
              <w:rPr>
                <w:rFonts w:ascii="ＭＳ 明朝" w:hAnsi="ＭＳ 明朝" w:hint="eastAsia"/>
                <w:sz w:val="24"/>
                <w:szCs w:val="27"/>
              </w:rPr>
              <w:t>○　○　〇　〇　株　式　会　社</w:t>
            </w:r>
          </w:p>
          <w:p w14:paraId="3AA80CCC" w14:textId="267C7602" w:rsidR="00C90D09" w:rsidRPr="00F13E4A" w:rsidRDefault="004D2B2D" w:rsidP="004D2B2D">
            <w:pPr>
              <w:ind w:firstLineChars="1300" w:firstLine="3120"/>
              <w:jc w:val="left"/>
              <w:rPr>
                <w:rFonts w:ascii="ＭＳ 明朝" w:hAnsi="ＭＳ 明朝"/>
                <w:sz w:val="24"/>
                <w:szCs w:val="27"/>
              </w:rPr>
            </w:pPr>
            <w:r>
              <w:rPr>
                <w:rFonts w:ascii="ＭＳ 明朝" w:hAnsi="ＭＳ 明朝" w:hint="eastAsia"/>
                <w:sz w:val="24"/>
                <w:szCs w:val="27"/>
              </w:rPr>
              <w:t>代表者代表取締役　○　○　〇　〇</w:t>
            </w:r>
          </w:p>
          <w:p w14:paraId="5BFFC506" w14:textId="77777777" w:rsidR="00E61B8A" w:rsidRPr="00E61B8A" w:rsidRDefault="00C90D09" w:rsidP="00174539">
            <w:pPr>
              <w:ind w:firstLineChars="700" w:firstLine="1680"/>
              <w:jc w:val="left"/>
              <w:rPr>
                <w:rFonts w:ascii="ＭＳ 明朝" w:hAnsi="ＭＳ 明朝"/>
                <w:color w:val="FF0000"/>
                <w:sz w:val="24"/>
                <w:szCs w:val="27"/>
              </w:rPr>
            </w:pPr>
            <w:r w:rsidRPr="00F13E4A">
              <w:rPr>
                <w:rFonts w:ascii="ＭＳ 明朝" w:hAnsi="ＭＳ 明朝" w:hint="eastAsia"/>
                <w:sz w:val="24"/>
                <w:szCs w:val="27"/>
              </w:rPr>
              <w:t>電話番号</w:t>
            </w:r>
            <w:r w:rsidR="00174539" w:rsidRPr="00F13E4A">
              <w:rPr>
                <w:rFonts w:ascii="ＭＳ 明朝" w:hAnsi="ＭＳ 明朝" w:hint="eastAsia"/>
                <w:sz w:val="24"/>
                <w:szCs w:val="27"/>
              </w:rPr>
              <w:t xml:space="preserve">　○○○－○○○○－○○○○</w:t>
            </w:r>
            <w:r w:rsidR="00E80C1B" w:rsidRPr="00F13E4A">
              <w:rPr>
                <w:rFonts w:ascii="ＭＳ 明朝" w:hAnsi="ＭＳ 明朝"/>
                <w:sz w:val="24"/>
                <w:szCs w:val="27"/>
              </w:rPr>
              <w:t xml:space="preserve">　 </w:t>
            </w:r>
            <w:r w:rsidR="00E80C1B" w:rsidRPr="00F13E4A">
              <w:rPr>
                <w:rFonts w:ascii="ＭＳ 明朝" w:hAnsi="ＭＳ 明朝"/>
                <w:sz w:val="24"/>
              </w:rPr>
              <w:br/>
            </w:r>
            <w:r w:rsidR="00E80C1B" w:rsidRPr="00F13E4A">
              <w:rPr>
                <w:rFonts w:ascii="ＭＳ 明朝" w:hAnsi="ＭＳ 明朝"/>
                <w:sz w:val="24"/>
                <w:szCs w:val="27"/>
              </w:rPr>
              <w:t xml:space="preserve">　 </w:t>
            </w:r>
            <w:r w:rsidR="00E80C1B" w:rsidRPr="00F13E4A">
              <w:rPr>
                <w:rFonts w:ascii="ＭＳ 明朝" w:hAnsi="ＭＳ 明朝"/>
                <w:sz w:val="24"/>
              </w:rPr>
              <w:br/>
            </w:r>
            <w:r w:rsidR="00E80C1B" w:rsidRPr="00F13E4A">
              <w:rPr>
                <w:rFonts w:ascii="ＭＳ 明朝" w:hAnsi="ＭＳ 明朝"/>
                <w:sz w:val="24"/>
                <w:szCs w:val="27"/>
              </w:rPr>
              <w:t xml:space="preserve">〒○○○－○○○○ </w:t>
            </w:r>
            <w:r w:rsidR="00E80C1B" w:rsidRPr="00F13E4A">
              <w:rPr>
                <w:rFonts w:ascii="ＭＳ 明朝" w:hAnsi="ＭＳ 明朝"/>
                <w:sz w:val="24"/>
              </w:rPr>
              <w:br/>
            </w:r>
            <w:r w:rsidR="00E80C1B" w:rsidRPr="00F13E4A">
              <w:rPr>
                <w:rFonts w:ascii="ＭＳ 明朝" w:hAnsi="ＭＳ 明朝"/>
                <w:sz w:val="24"/>
                <w:szCs w:val="27"/>
              </w:rPr>
              <w:t xml:space="preserve">　　　大阪府○○市</w:t>
            </w:r>
            <w:r w:rsidR="00C54918">
              <w:rPr>
                <w:rFonts w:ascii="ＭＳ 明朝" w:hAnsi="ＭＳ 明朝" w:hint="eastAsia"/>
                <w:sz w:val="24"/>
                <w:szCs w:val="27"/>
              </w:rPr>
              <w:t>・・・・</w:t>
            </w:r>
            <w:r w:rsidR="00E80C1B" w:rsidRPr="00F13E4A">
              <w:rPr>
                <w:rFonts w:ascii="ＭＳ 明朝" w:hAnsi="ＭＳ 明朝"/>
                <w:sz w:val="24"/>
              </w:rPr>
              <w:br/>
            </w:r>
            <w:r w:rsidR="009909C1">
              <w:rPr>
                <w:rFonts w:ascii="ＭＳ 明朝" w:hAnsi="ＭＳ 明朝" w:hint="eastAsia"/>
                <w:color w:val="FF0000"/>
                <w:sz w:val="24"/>
                <w:szCs w:val="27"/>
              </w:rPr>
              <w:t>注２</w:t>
            </w:r>
            <w:r w:rsidR="00E80C1B" w:rsidRPr="00E61B8A">
              <w:rPr>
                <w:rFonts w:ascii="ＭＳ 明朝" w:hAnsi="ＭＳ 明朝"/>
                <w:color w:val="FF0000"/>
                <w:sz w:val="24"/>
                <w:szCs w:val="27"/>
              </w:rPr>
              <w:t xml:space="preserve">（債務名義上の住所）　</w:t>
            </w:r>
          </w:p>
          <w:p w14:paraId="7E366BFD" w14:textId="77777777" w:rsidR="00E61B8A" w:rsidRDefault="00E80C1B" w:rsidP="00E61B8A">
            <w:pPr>
              <w:jc w:val="left"/>
              <w:rPr>
                <w:rFonts w:ascii="ＭＳ 明朝" w:hAnsi="ＭＳ 明朝"/>
                <w:sz w:val="24"/>
                <w:szCs w:val="27"/>
              </w:rPr>
            </w:pPr>
            <w:r w:rsidRPr="00E61B8A">
              <w:rPr>
                <w:rFonts w:ascii="ＭＳ 明朝" w:hAnsi="ＭＳ 明朝"/>
                <w:color w:val="FF0000"/>
                <w:sz w:val="24"/>
                <w:szCs w:val="27"/>
              </w:rPr>
              <w:t xml:space="preserve">　　　大阪府○○市</w:t>
            </w:r>
            <w:r w:rsidR="00C54918">
              <w:rPr>
                <w:rFonts w:ascii="ＭＳ 明朝" w:hAnsi="ＭＳ 明朝" w:hint="eastAsia"/>
                <w:color w:val="FF0000"/>
                <w:sz w:val="24"/>
                <w:szCs w:val="27"/>
              </w:rPr>
              <w:t>・・・・</w:t>
            </w:r>
            <w:r w:rsidRPr="00E61B8A">
              <w:rPr>
                <w:rFonts w:ascii="ＭＳ 明朝" w:hAnsi="ＭＳ 明朝"/>
                <w:color w:val="FF0000"/>
                <w:sz w:val="24"/>
              </w:rPr>
              <w:br/>
            </w:r>
            <w:r w:rsidRPr="00F13E4A">
              <w:rPr>
                <w:rFonts w:ascii="ＭＳ 明朝" w:hAnsi="ＭＳ 明朝"/>
                <w:sz w:val="24"/>
                <w:szCs w:val="27"/>
              </w:rPr>
              <w:t xml:space="preserve">　　　　　　債　務　者　　 ○　○　○　○ </w:t>
            </w:r>
            <w:r w:rsidRPr="00F13E4A">
              <w:rPr>
                <w:rFonts w:ascii="ＭＳ 明朝" w:hAnsi="ＭＳ 明朝"/>
                <w:sz w:val="24"/>
              </w:rPr>
              <w:br/>
            </w:r>
            <w:r w:rsidRPr="00F13E4A">
              <w:rPr>
                <w:rFonts w:ascii="ＭＳ 明朝" w:hAnsi="ＭＳ 明朝"/>
                <w:sz w:val="24"/>
                <w:szCs w:val="27"/>
              </w:rPr>
              <w:t xml:space="preserve">　 </w:t>
            </w:r>
            <w:r w:rsidRPr="00F13E4A">
              <w:rPr>
                <w:rFonts w:ascii="ＭＳ 明朝" w:hAnsi="ＭＳ 明朝"/>
                <w:sz w:val="24"/>
              </w:rPr>
              <w:br/>
            </w:r>
            <w:r w:rsidRPr="00F13E4A">
              <w:rPr>
                <w:rFonts w:ascii="ＭＳ 明朝" w:hAnsi="ＭＳ 明朝"/>
                <w:sz w:val="24"/>
                <w:szCs w:val="27"/>
              </w:rPr>
              <w:t xml:space="preserve">〒○○○－○○○○ </w:t>
            </w:r>
            <w:r w:rsidRPr="00F13E4A">
              <w:rPr>
                <w:rFonts w:ascii="ＭＳ 明朝" w:hAnsi="ＭＳ 明朝"/>
                <w:sz w:val="24"/>
              </w:rPr>
              <w:br/>
            </w:r>
            <w:r w:rsidR="009909C1">
              <w:rPr>
                <w:rFonts w:ascii="ＭＳ 明朝" w:hAnsi="ＭＳ 明朝" w:hint="eastAsia"/>
                <w:color w:val="FF0000"/>
                <w:sz w:val="24"/>
                <w:szCs w:val="27"/>
              </w:rPr>
              <w:t>注３</w:t>
            </w:r>
            <w:r w:rsidR="00E61B8A">
              <w:rPr>
                <w:rFonts w:ascii="ＭＳ 明朝" w:hAnsi="ＭＳ 明朝" w:hint="eastAsia"/>
                <w:color w:val="FF0000"/>
                <w:sz w:val="24"/>
                <w:szCs w:val="27"/>
              </w:rPr>
              <w:t xml:space="preserve">　</w:t>
            </w:r>
            <w:r w:rsidRPr="00F13E4A">
              <w:rPr>
                <w:rFonts w:ascii="ＭＳ 明朝" w:hAnsi="ＭＳ 明朝"/>
                <w:sz w:val="24"/>
                <w:szCs w:val="27"/>
              </w:rPr>
              <w:t>大阪府○○市</w:t>
            </w:r>
            <w:r w:rsidR="00C54918">
              <w:rPr>
                <w:rFonts w:ascii="ＭＳ 明朝" w:hAnsi="ＭＳ 明朝" w:hint="eastAsia"/>
                <w:sz w:val="24"/>
                <w:szCs w:val="27"/>
              </w:rPr>
              <w:t>・・・・</w:t>
            </w:r>
          </w:p>
          <w:p w14:paraId="08D9CFEF" w14:textId="77777777" w:rsidR="00E61B8A" w:rsidRDefault="00E80C1B" w:rsidP="00E61B8A">
            <w:pPr>
              <w:ind w:left="240" w:hangingChars="100" w:hanging="240"/>
              <w:jc w:val="left"/>
              <w:rPr>
                <w:rFonts w:ascii="ＭＳ 明朝" w:hAnsi="ＭＳ 明朝"/>
                <w:color w:val="FF0000"/>
                <w:sz w:val="24"/>
                <w:szCs w:val="27"/>
              </w:rPr>
            </w:pPr>
            <w:r w:rsidRPr="00F13E4A">
              <w:rPr>
                <w:rFonts w:ascii="ＭＳ 明朝" w:hAnsi="ＭＳ 明朝"/>
                <w:sz w:val="24"/>
                <w:szCs w:val="27"/>
              </w:rPr>
              <w:t xml:space="preserve">　　　　　　第三債務者　　株　式　会　社　○　○　○　○ </w:t>
            </w:r>
            <w:r w:rsidRPr="00F13E4A">
              <w:rPr>
                <w:rFonts w:ascii="ＭＳ 明朝" w:hAnsi="ＭＳ 明朝"/>
                <w:sz w:val="24"/>
              </w:rPr>
              <w:br/>
            </w:r>
            <w:r w:rsidRPr="00F13E4A">
              <w:rPr>
                <w:rFonts w:ascii="ＭＳ 明朝" w:hAnsi="ＭＳ 明朝"/>
                <w:sz w:val="24"/>
                <w:szCs w:val="27"/>
              </w:rPr>
              <w:t xml:space="preserve">　　　　　　　　　　　　代表者代表取締役　○　○</w:t>
            </w:r>
            <w:r w:rsidR="000A4CAB">
              <w:rPr>
                <w:rFonts w:ascii="ＭＳ 明朝" w:hAnsi="ＭＳ 明朝" w:hint="eastAsia"/>
                <w:sz w:val="24"/>
                <w:szCs w:val="27"/>
              </w:rPr>
              <w:t xml:space="preserve">　</w:t>
            </w:r>
            <w:r w:rsidR="000A4CAB" w:rsidRPr="00F13E4A">
              <w:rPr>
                <w:rFonts w:ascii="ＭＳ 明朝" w:hAnsi="ＭＳ 明朝"/>
                <w:sz w:val="24"/>
                <w:szCs w:val="27"/>
              </w:rPr>
              <w:t>○　○</w:t>
            </w:r>
            <w:r w:rsidRPr="00F13E4A">
              <w:rPr>
                <w:rFonts w:ascii="ＭＳ 明朝" w:hAnsi="ＭＳ 明朝"/>
                <w:sz w:val="24"/>
                <w:szCs w:val="27"/>
              </w:rPr>
              <w:t xml:space="preserve"> </w:t>
            </w:r>
          </w:p>
          <w:p w14:paraId="270AC397" w14:textId="77777777" w:rsidR="00E61B8A" w:rsidRDefault="009909C1" w:rsidP="00E61B8A">
            <w:pPr>
              <w:ind w:left="720" w:hangingChars="300" w:hanging="720"/>
              <w:jc w:val="left"/>
              <w:rPr>
                <w:rFonts w:ascii="ＭＳ ゴシック" w:eastAsia="ＭＳ ゴシック" w:hAnsi="ＭＳ ゴシック"/>
                <w:sz w:val="24"/>
                <w:szCs w:val="27"/>
              </w:rPr>
            </w:pPr>
            <w:r>
              <w:rPr>
                <w:rFonts w:ascii="ＭＳ 明朝" w:hAnsi="ＭＳ 明朝" w:hint="eastAsia"/>
                <w:color w:val="FF0000"/>
                <w:sz w:val="24"/>
                <w:szCs w:val="27"/>
              </w:rPr>
              <w:t>注４</w:t>
            </w:r>
            <w:r w:rsidR="00E80C1B" w:rsidRPr="009909C1">
              <w:rPr>
                <w:rFonts w:ascii="ＭＳ 明朝" w:hAnsi="ＭＳ 明朝"/>
                <w:color w:val="FF0000"/>
                <w:sz w:val="24"/>
                <w:szCs w:val="27"/>
              </w:rPr>
              <w:t xml:space="preserve">（送達場所）　　</w:t>
            </w:r>
            <w:r w:rsidR="00E80C1B" w:rsidRPr="009909C1">
              <w:rPr>
                <w:rFonts w:ascii="ＭＳ 明朝" w:hAnsi="ＭＳ 明朝"/>
                <w:color w:val="FF0000"/>
                <w:sz w:val="24"/>
              </w:rPr>
              <w:br/>
            </w:r>
            <w:r w:rsidR="00E80C1B" w:rsidRPr="009909C1">
              <w:rPr>
                <w:rFonts w:ascii="ＭＳ 明朝" w:hAnsi="ＭＳ 明朝"/>
                <w:color w:val="FF0000"/>
                <w:sz w:val="24"/>
                <w:szCs w:val="27"/>
              </w:rPr>
              <w:t xml:space="preserve">〒○○○－○○○○ </w:t>
            </w:r>
            <w:r w:rsidR="00E80C1B" w:rsidRPr="009909C1">
              <w:rPr>
                <w:rFonts w:ascii="ＭＳ 明朝" w:hAnsi="ＭＳ 明朝"/>
                <w:color w:val="FF0000"/>
                <w:sz w:val="24"/>
              </w:rPr>
              <w:br/>
            </w:r>
            <w:r w:rsidR="00E80C1B" w:rsidRPr="009909C1">
              <w:rPr>
                <w:rFonts w:ascii="ＭＳ 明朝" w:hAnsi="ＭＳ 明朝"/>
                <w:color w:val="FF0000"/>
                <w:sz w:val="24"/>
                <w:szCs w:val="27"/>
              </w:rPr>
              <w:t xml:space="preserve">　　　大阪府○○市</w:t>
            </w:r>
            <w:r w:rsidR="00C54918">
              <w:rPr>
                <w:rFonts w:ascii="ＭＳ 明朝" w:hAnsi="ＭＳ 明朝" w:hint="eastAsia"/>
                <w:color w:val="FF0000"/>
                <w:sz w:val="24"/>
                <w:szCs w:val="27"/>
              </w:rPr>
              <w:t>・・・・</w:t>
            </w:r>
            <w:r w:rsidR="00E80C1B" w:rsidRPr="009909C1">
              <w:rPr>
                <w:rFonts w:ascii="ＭＳ 明朝" w:hAnsi="ＭＳ 明朝"/>
                <w:color w:val="FF0000"/>
                <w:sz w:val="24"/>
                <w:szCs w:val="27"/>
              </w:rPr>
              <w:t xml:space="preserve">　　</w:t>
            </w:r>
            <w:r w:rsidR="00E80C1B" w:rsidRPr="009909C1">
              <w:rPr>
                <w:rFonts w:ascii="ＭＳ 明朝" w:hAnsi="ＭＳ 明朝"/>
                <w:color w:val="FF0000"/>
                <w:sz w:val="24"/>
              </w:rPr>
              <w:br/>
            </w:r>
            <w:r w:rsidR="00E80C1B" w:rsidRPr="009909C1">
              <w:rPr>
                <w:rFonts w:ascii="ＭＳ 明朝" w:hAnsi="ＭＳ 明朝"/>
                <w:color w:val="FF0000"/>
                <w:sz w:val="24"/>
                <w:szCs w:val="27"/>
              </w:rPr>
              <w:t xml:space="preserve">　　　　　　　　　　株式会社○○○○　○○支店 </w:t>
            </w:r>
            <w:r w:rsidR="00E80C1B" w:rsidRPr="009909C1">
              <w:rPr>
                <w:rFonts w:ascii="ＭＳ 明朝" w:hAnsi="ＭＳ 明朝"/>
                <w:color w:val="FF0000"/>
                <w:sz w:val="24"/>
              </w:rPr>
              <w:br/>
            </w:r>
            <w:r w:rsidR="00E80C1B" w:rsidRPr="00F13E4A">
              <w:rPr>
                <w:rFonts w:ascii="ＭＳ 明朝" w:hAnsi="ＭＳ 明朝"/>
                <w:sz w:val="24"/>
                <w:szCs w:val="27"/>
              </w:rPr>
              <w:t xml:space="preserve">　 </w:t>
            </w:r>
            <w:r w:rsidR="00E80C1B" w:rsidRPr="00F13E4A">
              <w:rPr>
                <w:rFonts w:ascii="ＭＳ 明朝" w:hAnsi="ＭＳ 明朝"/>
                <w:sz w:val="24"/>
              </w:rPr>
              <w:br/>
            </w:r>
            <w:r w:rsidR="00E80C1B"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 </w:t>
            </w:r>
            <w:r w:rsidR="00E80C1B">
              <w:rPr>
                <w:rFonts w:ascii="ＭＳ ゴシック" w:eastAsia="ＭＳ ゴシック" w:hAnsi="ＭＳ ゴシック"/>
                <w:sz w:val="24"/>
              </w:rPr>
              <w:br/>
            </w:r>
            <w:r w:rsidR="00E80C1B"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 　</w:t>
            </w:r>
          </w:p>
          <w:p w14:paraId="62FE416F" w14:textId="77777777" w:rsidR="00E80C1B" w:rsidRDefault="00E80C1B" w:rsidP="00C54918">
            <w:pPr>
              <w:jc w:val="left"/>
              <w:rPr>
                <w:rFonts w:ascii="ＭＳ 明朝" w:hAnsi="ＭＳ 明朝"/>
                <w:color w:val="FF0000"/>
                <w:sz w:val="24"/>
                <w:szCs w:val="27"/>
              </w:rPr>
            </w:pPr>
            <w:r w:rsidRPr="00C54918">
              <w:rPr>
                <w:rFonts w:ascii="ＭＳ 明朝" w:hAnsi="ＭＳ 明朝"/>
                <w:color w:val="FF0000"/>
                <w:sz w:val="24"/>
                <w:szCs w:val="27"/>
              </w:rPr>
              <w:t>注</w:t>
            </w:r>
            <w:r w:rsidR="00C54918" w:rsidRPr="00C54918">
              <w:rPr>
                <w:rFonts w:ascii="ＭＳ 明朝" w:hAnsi="ＭＳ 明朝" w:hint="eastAsia"/>
                <w:color w:val="FF0000"/>
                <w:sz w:val="24"/>
                <w:szCs w:val="27"/>
              </w:rPr>
              <w:t>１</w:t>
            </w:r>
            <w:r w:rsidRPr="00C54918">
              <w:rPr>
                <w:rFonts w:ascii="ＭＳ 明朝" w:hAnsi="ＭＳ 明朝"/>
                <w:color w:val="FF0000"/>
                <w:sz w:val="24"/>
                <w:szCs w:val="27"/>
              </w:rPr>
              <w:t xml:space="preserve">　</w:t>
            </w:r>
            <w:r w:rsidR="00383DC8">
              <w:rPr>
                <w:rFonts w:ascii="ＭＳ 明朝" w:hAnsi="ＭＳ 明朝" w:hint="eastAsia"/>
                <w:color w:val="FF0000"/>
                <w:sz w:val="24"/>
                <w:szCs w:val="27"/>
              </w:rPr>
              <w:t>□の該当箇所にチェックを入れる</w:t>
            </w:r>
            <w:r w:rsidR="0097028C" w:rsidRPr="00C54918">
              <w:rPr>
                <w:rFonts w:ascii="ＭＳ 明朝" w:hAnsi="ＭＳ 明朝" w:hint="eastAsia"/>
                <w:color w:val="FF0000"/>
                <w:sz w:val="24"/>
                <w:szCs w:val="27"/>
              </w:rPr>
              <w:t>。</w:t>
            </w:r>
          </w:p>
          <w:p w14:paraId="4F212766" w14:textId="77777777" w:rsidR="00C54918" w:rsidRDefault="00C54918" w:rsidP="00C54918">
            <w:pPr>
              <w:ind w:left="523" w:hangingChars="218" w:hanging="523"/>
              <w:jc w:val="left"/>
              <w:rPr>
                <w:rFonts w:ascii="ＭＳ 明朝" w:hAnsi="ＭＳ 明朝"/>
                <w:color w:val="FF0000"/>
                <w:sz w:val="24"/>
                <w:szCs w:val="27"/>
              </w:rPr>
            </w:pPr>
            <w:r w:rsidRPr="00C54918">
              <w:rPr>
                <w:rFonts w:ascii="ＭＳ 明朝" w:hAnsi="ＭＳ 明朝"/>
                <w:color w:val="FF0000"/>
                <w:sz w:val="24"/>
                <w:szCs w:val="27"/>
              </w:rPr>
              <w:t>注</w:t>
            </w:r>
            <w:r>
              <w:rPr>
                <w:rFonts w:ascii="ＭＳ 明朝" w:hAnsi="ＭＳ 明朝" w:hint="eastAsia"/>
                <w:color w:val="FF0000"/>
                <w:sz w:val="24"/>
                <w:szCs w:val="27"/>
              </w:rPr>
              <w:t>２</w:t>
            </w:r>
            <w:r w:rsidRPr="00C54918">
              <w:rPr>
                <w:rFonts w:ascii="ＭＳ 明朝" w:hAnsi="ＭＳ 明朝"/>
                <w:color w:val="FF0000"/>
                <w:sz w:val="24"/>
                <w:szCs w:val="27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  <w:sz w:val="24"/>
                <w:szCs w:val="27"/>
              </w:rPr>
              <w:t>債務名義上の住所と現住所が異なる場合に記載する（債権者の場合も同様。氏名（商号）が異なる場合も同様に記載する必要がある。）。</w:t>
            </w:r>
          </w:p>
          <w:p w14:paraId="45F1595C" w14:textId="77777777" w:rsidR="00C54918" w:rsidRDefault="00C54918" w:rsidP="00C54918">
            <w:pPr>
              <w:ind w:left="523" w:hangingChars="218" w:hanging="523"/>
              <w:jc w:val="left"/>
              <w:rPr>
                <w:rFonts w:ascii="ＭＳ 明朝" w:hAnsi="ＭＳ 明朝"/>
                <w:color w:val="FF0000"/>
                <w:sz w:val="24"/>
                <w:szCs w:val="27"/>
              </w:rPr>
            </w:pPr>
            <w:r w:rsidRPr="00C54918">
              <w:rPr>
                <w:rFonts w:ascii="ＭＳ 明朝" w:hAnsi="ＭＳ 明朝"/>
                <w:color w:val="FF0000"/>
                <w:sz w:val="24"/>
                <w:szCs w:val="27"/>
              </w:rPr>
              <w:t>注</w:t>
            </w:r>
            <w:r>
              <w:rPr>
                <w:rFonts w:ascii="ＭＳ 明朝" w:hAnsi="ＭＳ 明朝" w:hint="eastAsia"/>
                <w:color w:val="FF0000"/>
                <w:sz w:val="24"/>
                <w:szCs w:val="27"/>
              </w:rPr>
              <w:t>３　法人の場合，本店所在地を記載する。</w:t>
            </w:r>
          </w:p>
          <w:p w14:paraId="56FDE813" w14:textId="77777777" w:rsidR="00C54918" w:rsidRDefault="00C54918" w:rsidP="00C54918">
            <w:pPr>
              <w:ind w:left="523" w:hangingChars="218" w:hanging="523"/>
              <w:jc w:val="left"/>
              <w:rPr>
                <w:rFonts w:ascii="ＭＳ ゴシック" w:eastAsia="ＭＳ ゴシック" w:hAnsi="ＭＳ ゴシック" w:cs="Arial Unicode MS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  <w:szCs w:val="27"/>
              </w:rPr>
              <w:t>注４　銀行など金融機関の場合，取扱支店を送達場所として記載する。</w:t>
            </w:r>
          </w:p>
        </w:tc>
      </w:tr>
    </w:tbl>
    <w:p w14:paraId="21199819" w14:textId="77777777" w:rsidR="00E80C1B" w:rsidRDefault="00E80C1B" w:rsidP="00E66C0E"/>
    <w:p w14:paraId="6DECC11C" w14:textId="77777777" w:rsidR="000941AF" w:rsidRDefault="000941AF" w:rsidP="00E66C0E"/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1"/>
      </w:tblGrid>
      <w:tr w:rsidR="000941AF" w14:paraId="0AB7A4B4" w14:textId="77777777" w:rsidTr="00BE2415">
        <w:trPr>
          <w:trHeight w:val="12464"/>
          <w:tblCellSpacing w:w="0" w:type="dxa"/>
          <w:jc w:val="center"/>
        </w:trPr>
        <w:tc>
          <w:tcPr>
            <w:tcW w:w="8471" w:type="dxa"/>
          </w:tcPr>
          <w:p w14:paraId="2EB93AB2" w14:textId="77777777" w:rsidR="000941AF" w:rsidRPr="001D5201" w:rsidRDefault="000941AF" w:rsidP="001E5CD7">
            <w:pPr>
              <w:ind w:firstLineChars="600" w:firstLine="1920"/>
              <w:rPr>
                <w:rFonts w:ascii="ＭＳ 明朝" w:hAnsi="ＭＳ 明朝"/>
                <w:sz w:val="32"/>
                <w:szCs w:val="32"/>
              </w:rPr>
            </w:pPr>
            <w:r w:rsidRPr="001D5201">
              <w:rPr>
                <w:rFonts w:ascii="ＭＳ 明朝" w:hAnsi="ＭＳ 明朝"/>
                <w:sz w:val="32"/>
                <w:szCs w:val="32"/>
              </w:rPr>
              <w:lastRenderedPageBreak/>
              <w:t xml:space="preserve">当　事　者　目　録 </w:t>
            </w:r>
          </w:p>
          <w:p w14:paraId="130D8B52" w14:textId="4D53033F" w:rsidR="000941AF" w:rsidRDefault="000941AF" w:rsidP="00BE2415">
            <w:pPr>
              <w:jc w:val="left"/>
              <w:rPr>
                <w:rFonts w:ascii="ＭＳ 明朝" w:hAnsi="ＭＳ 明朝"/>
                <w:sz w:val="24"/>
                <w:szCs w:val="27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br/>
            </w:r>
            <w:r w:rsidRPr="00F13E4A">
              <w:rPr>
                <w:rFonts w:ascii="ＭＳ 明朝" w:hAnsi="ＭＳ 明朝"/>
                <w:sz w:val="24"/>
                <w:szCs w:val="27"/>
              </w:rPr>
              <w:t>〒</w:t>
            </w:r>
            <w:r w:rsidR="005928B6">
              <w:rPr>
                <w:rFonts w:ascii="ＭＳ 明朝" w:hAnsi="ＭＳ 明朝" w:hint="eastAsia"/>
                <w:sz w:val="24"/>
                <w:szCs w:val="27"/>
              </w:rPr>
              <w:t xml:space="preserve">　　　－　　　　</w:t>
            </w:r>
            <w:r w:rsidRPr="00F13E4A">
              <w:rPr>
                <w:rFonts w:ascii="ＭＳ 明朝" w:hAnsi="ＭＳ 明朝"/>
                <w:sz w:val="24"/>
              </w:rPr>
              <w:br/>
            </w:r>
          </w:p>
          <w:p w14:paraId="04B06686" w14:textId="77777777" w:rsidR="005928B6" w:rsidRDefault="005928B6" w:rsidP="00BE2415">
            <w:pPr>
              <w:jc w:val="left"/>
              <w:rPr>
                <w:rFonts w:ascii="ＭＳ 明朝" w:hAnsi="ＭＳ 明朝"/>
                <w:sz w:val="24"/>
                <w:szCs w:val="27"/>
              </w:rPr>
            </w:pPr>
          </w:p>
          <w:p w14:paraId="2F018763" w14:textId="77777777" w:rsidR="005928B6" w:rsidRPr="00F13E4A" w:rsidRDefault="005928B6" w:rsidP="00BE2415">
            <w:pPr>
              <w:jc w:val="left"/>
              <w:rPr>
                <w:rFonts w:ascii="ＭＳ 明朝" w:hAnsi="ＭＳ 明朝"/>
                <w:sz w:val="24"/>
                <w:szCs w:val="27"/>
              </w:rPr>
            </w:pPr>
          </w:p>
          <w:p w14:paraId="09A6754D" w14:textId="77777777" w:rsidR="000941AF" w:rsidRPr="00F13E4A" w:rsidRDefault="000941AF" w:rsidP="001E5CD7">
            <w:pPr>
              <w:ind w:firstLineChars="200" w:firstLine="480"/>
              <w:jc w:val="left"/>
              <w:rPr>
                <w:rFonts w:ascii="ＭＳ 明朝" w:hAnsi="ＭＳ 明朝"/>
                <w:sz w:val="24"/>
                <w:szCs w:val="27"/>
              </w:rPr>
            </w:pPr>
            <w:r w:rsidRPr="00F13E4A">
              <w:rPr>
                <w:rFonts w:ascii="ＭＳ 明朝" w:hAnsi="ＭＳ 明朝" w:hint="eastAsia"/>
                <w:sz w:val="24"/>
                <w:szCs w:val="27"/>
              </w:rPr>
              <w:t>（送達場所）</w:t>
            </w:r>
            <w:r w:rsidR="001E5CD7">
              <w:rPr>
                <w:rFonts w:ascii="ＭＳ 明朝" w:hAnsi="ＭＳ 明朝" w:hint="eastAsia"/>
                <w:sz w:val="24"/>
                <w:szCs w:val="27"/>
              </w:rPr>
              <w:t>□</w:t>
            </w:r>
            <w:r w:rsidRPr="00F13E4A">
              <w:rPr>
                <w:rFonts w:ascii="ＭＳ 明朝" w:hAnsi="ＭＳ 明朝" w:hint="eastAsia"/>
                <w:sz w:val="24"/>
                <w:szCs w:val="27"/>
              </w:rPr>
              <w:t>同上</w:t>
            </w:r>
          </w:p>
          <w:p w14:paraId="51EEBA67" w14:textId="77777777" w:rsidR="000941AF" w:rsidRPr="00F13E4A" w:rsidRDefault="000941AF" w:rsidP="00BE2415">
            <w:pPr>
              <w:ind w:firstLineChars="800" w:firstLine="1920"/>
              <w:jc w:val="left"/>
              <w:rPr>
                <w:rFonts w:ascii="ＭＳ 明朝" w:hAnsi="ＭＳ 明朝"/>
                <w:sz w:val="24"/>
                <w:szCs w:val="27"/>
              </w:rPr>
            </w:pPr>
            <w:r w:rsidRPr="00F13E4A">
              <w:rPr>
                <w:rFonts w:ascii="ＭＳ 明朝" w:hAnsi="ＭＳ 明朝" w:hint="eastAsia"/>
                <w:sz w:val="24"/>
                <w:szCs w:val="27"/>
              </w:rPr>
              <w:t>□〒</w:t>
            </w:r>
          </w:p>
          <w:p w14:paraId="4E71DA6F" w14:textId="77777777" w:rsidR="001E5CD7" w:rsidRDefault="001E5CD7" w:rsidP="00BE2415">
            <w:pPr>
              <w:ind w:firstLineChars="700" w:firstLine="1680"/>
              <w:jc w:val="left"/>
              <w:rPr>
                <w:rFonts w:ascii="ＭＳ 明朝" w:hAnsi="ＭＳ 明朝"/>
                <w:sz w:val="24"/>
                <w:szCs w:val="27"/>
              </w:rPr>
            </w:pPr>
          </w:p>
          <w:p w14:paraId="00D5A613" w14:textId="77777777" w:rsidR="000941AF" w:rsidRDefault="001E5CD7" w:rsidP="00BE2415">
            <w:pPr>
              <w:ind w:firstLineChars="700" w:firstLine="1680"/>
              <w:jc w:val="left"/>
              <w:rPr>
                <w:rFonts w:ascii="ＭＳ 明朝" w:hAnsi="ＭＳ 明朝"/>
                <w:sz w:val="24"/>
                <w:szCs w:val="27"/>
              </w:rPr>
            </w:pPr>
            <w:r>
              <w:rPr>
                <w:rFonts w:ascii="ＭＳ 明朝" w:hAnsi="ＭＳ 明朝"/>
                <w:sz w:val="24"/>
                <w:szCs w:val="27"/>
              </w:rPr>
              <w:t>債　権　者</w:t>
            </w:r>
          </w:p>
          <w:p w14:paraId="1F50E0E6" w14:textId="294C4169" w:rsidR="001E5CD7" w:rsidRDefault="001E5CD7" w:rsidP="00BE2415">
            <w:pPr>
              <w:ind w:firstLineChars="700" w:firstLine="1680"/>
              <w:jc w:val="left"/>
              <w:rPr>
                <w:rFonts w:ascii="ＭＳ 明朝" w:hAnsi="ＭＳ 明朝"/>
                <w:sz w:val="24"/>
                <w:szCs w:val="27"/>
              </w:rPr>
            </w:pPr>
          </w:p>
          <w:p w14:paraId="6D762592" w14:textId="77777777" w:rsidR="00651B38" w:rsidRPr="00651B38" w:rsidRDefault="00651B38" w:rsidP="00BE2415">
            <w:pPr>
              <w:ind w:firstLineChars="700" w:firstLine="1680"/>
              <w:jc w:val="left"/>
              <w:rPr>
                <w:rFonts w:ascii="ＭＳ 明朝" w:hAnsi="ＭＳ 明朝"/>
                <w:sz w:val="24"/>
                <w:szCs w:val="27"/>
              </w:rPr>
            </w:pPr>
          </w:p>
          <w:p w14:paraId="7F34B2D6" w14:textId="333EBD34" w:rsidR="005928B6" w:rsidRDefault="000941AF" w:rsidP="00BE7EA7">
            <w:pPr>
              <w:ind w:firstLineChars="800" w:firstLine="1920"/>
              <w:jc w:val="left"/>
              <w:rPr>
                <w:rFonts w:ascii="ＭＳ 明朝" w:hAnsi="ＭＳ 明朝"/>
                <w:sz w:val="24"/>
              </w:rPr>
            </w:pPr>
            <w:r w:rsidRPr="00F13E4A">
              <w:rPr>
                <w:rFonts w:ascii="ＭＳ 明朝" w:hAnsi="ＭＳ 明朝" w:hint="eastAsia"/>
                <w:sz w:val="24"/>
                <w:szCs w:val="27"/>
              </w:rPr>
              <w:t>電話番号</w:t>
            </w:r>
            <w:r w:rsidR="005928B6">
              <w:rPr>
                <w:rFonts w:ascii="ＭＳ 明朝" w:hAnsi="ＭＳ 明朝" w:hint="eastAsia"/>
                <w:sz w:val="24"/>
                <w:szCs w:val="27"/>
              </w:rPr>
              <w:t xml:space="preserve">　　　－　　　　－　　　　</w:t>
            </w:r>
            <w:r w:rsidRPr="00F13E4A">
              <w:rPr>
                <w:rFonts w:ascii="ＭＳ 明朝" w:hAnsi="ＭＳ 明朝"/>
                <w:sz w:val="24"/>
              </w:rPr>
              <w:br/>
            </w:r>
          </w:p>
          <w:p w14:paraId="7CD0A1A8" w14:textId="437C6BCB" w:rsidR="001E5CD7" w:rsidRDefault="000941AF" w:rsidP="005928B6">
            <w:pPr>
              <w:jc w:val="left"/>
              <w:rPr>
                <w:rFonts w:ascii="ＭＳ 明朝" w:hAnsi="ＭＳ 明朝"/>
                <w:sz w:val="24"/>
                <w:szCs w:val="27"/>
              </w:rPr>
            </w:pPr>
            <w:r w:rsidRPr="00F13E4A">
              <w:rPr>
                <w:rFonts w:ascii="ＭＳ 明朝" w:hAnsi="ＭＳ 明朝"/>
                <w:sz w:val="24"/>
              </w:rPr>
              <w:br/>
            </w:r>
            <w:r w:rsidRPr="00F13E4A">
              <w:rPr>
                <w:rFonts w:ascii="ＭＳ 明朝" w:hAnsi="ＭＳ 明朝"/>
                <w:sz w:val="24"/>
                <w:szCs w:val="27"/>
              </w:rPr>
              <w:t>〒</w:t>
            </w:r>
            <w:r w:rsidR="005928B6">
              <w:rPr>
                <w:rFonts w:ascii="ＭＳ 明朝" w:hAnsi="ＭＳ 明朝" w:hint="eastAsia"/>
                <w:sz w:val="24"/>
                <w:szCs w:val="27"/>
              </w:rPr>
              <w:t xml:space="preserve">　　　－　　　　</w:t>
            </w:r>
            <w:r w:rsidRPr="00F13E4A">
              <w:rPr>
                <w:rFonts w:ascii="ＭＳ 明朝" w:hAnsi="ＭＳ 明朝"/>
                <w:sz w:val="24"/>
              </w:rPr>
              <w:br/>
            </w:r>
          </w:p>
          <w:p w14:paraId="522381BB" w14:textId="7E26345A" w:rsidR="005928B6" w:rsidRDefault="005928B6" w:rsidP="005928B6">
            <w:pPr>
              <w:jc w:val="left"/>
              <w:rPr>
                <w:rFonts w:ascii="ＭＳ 明朝" w:hAnsi="ＭＳ 明朝"/>
                <w:sz w:val="24"/>
                <w:szCs w:val="27"/>
              </w:rPr>
            </w:pPr>
          </w:p>
          <w:p w14:paraId="1AB3562F" w14:textId="77777777" w:rsidR="005928B6" w:rsidRDefault="005928B6" w:rsidP="005928B6">
            <w:pPr>
              <w:jc w:val="left"/>
              <w:rPr>
                <w:rFonts w:ascii="ＭＳ 明朝" w:hAnsi="ＭＳ 明朝"/>
                <w:sz w:val="24"/>
                <w:szCs w:val="27"/>
              </w:rPr>
            </w:pPr>
          </w:p>
          <w:p w14:paraId="4158BF3B" w14:textId="77777777" w:rsidR="005928B6" w:rsidRDefault="000941AF" w:rsidP="001E5CD7">
            <w:pPr>
              <w:ind w:firstLineChars="700" w:firstLine="1680"/>
              <w:jc w:val="left"/>
              <w:rPr>
                <w:rFonts w:ascii="ＭＳ 明朝" w:hAnsi="ＭＳ 明朝"/>
                <w:sz w:val="24"/>
              </w:rPr>
            </w:pPr>
            <w:r w:rsidRPr="00F13E4A">
              <w:rPr>
                <w:rFonts w:ascii="ＭＳ 明朝" w:hAnsi="ＭＳ 明朝"/>
                <w:sz w:val="24"/>
                <w:szCs w:val="27"/>
              </w:rPr>
              <w:t>債　務　者</w:t>
            </w:r>
            <w:r w:rsidRPr="00F13E4A">
              <w:rPr>
                <w:rFonts w:ascii="ＭＳ 明朝" w:hAnsi="ＭＳ 明朝"/>
                <w:sz w:val="24"/>
              </w:rPr>
              <w:br/>
            </w:r>
          </w:p>
          <w:p w14:paraId="6AD6A805" w14:textId="4162D0EF" w:rsidR="000941AF" w:rsidRDefault="000941AF" w:rsidP="001E5CD7">
            <w:pPr>
              <w:ind w:firstLineChars="700" w:firstLine="1680"/>
              <w:jc w:val="left"/>
              <w:rPr>
                <w:rFonts w:ascii="ＭＳ 明朝" w:hAnsi="ＭＳ 明朝"/>
                <w:sz w:val="24"/>
                <w:szCs w:val="27"/>
              </w:rPr>
            </w:pPr>
            <w:r w:rsidRPr="00F13E4A">
              <w:rPr>
                <w:rFonts w:ascii="ＭＳ 明朝" w:hAnsi="ＭＳ 明朝"/>
                <w:sz w:val="24"/>
              </w:rPr>
              <w:br/>
            </w:r>
            <w:r w:rsidRPr="00F13E4A">
              <w:rPr>
                <w:rFonts w:ascii="ＭＳ 明朝" w:hAnsi="ＭＳ 明朝"/>
                <w:sz w:val="24"/>
                <w:szCs w:val="27"/>
              </w:rPr>
              <w:t>〒</w:t>
            </w:r>
            <w:r w:rsidR="005928B6">
              <w:rPr>
                <w:rFonts w:ascii="ＭＳ 明朝" w:hAnsi="ＭＳ 明朝" w:hint="eastAsia"/>
                <w:sz w:val="24"/>
                <w:szCs w:val="27"/>
              </w:rPr>
              <w:t xml:space="preserve">　　　－　　　　</w:t>
            </w:r>
            <w:r w:rsidRPr="00F13E4A">
              <w:rPr>
                <w:rFonts w:ascii="ＭＳ 明朝" w:hAnsi="ＭＳ 明朝"/>
                <w:sz w:val="24"/>
              </w:rPr>
              <w:br/>
            </w:r>
          </w:p>
          <w:p w14:paraId="6B7A4918" w14:textId="181EA50A" w:rsidR="005928B6" w:rsidRDefault="005928B6" w:rsidP="005928B6">
            <w:pPr>
              <w:jc w:val="left"/>
              <w:rPr>
                <w:rFonts w:ascii="ＭＳ 明朝" w:hAnsi="ＭＳ 明朝"/>
                <w:sz w:val="24"/>
                <w:szCs w:val="27"/>
              </w:rPr>
            </w:pPr>
          </w:p>
          <w:p w14:paraId="47F8C552" w14:textId="77777777" w:rsidR="000941AF" w:rsidRDefault="000941AF" w:rsidP="001E5CD7">
            <w:pPr>
              <w:ind w:leftChars="100" w:left="210" w:firstLineChars="600" w:firstLine="1440"/>
              <w:jc w:val="left"/>
              <w:rPr>
                <w:rFonts w:ascii="ＭＳ 明朝" w:hAnsi="ＭＳ 明朝"/>
                <w:sz w:val="24"/>
                <w:szCs w:val="27"/>
              </w:rPr>
            </w:pPr>
            <w:r w:rsidRPr="00F13E4A">
              <w:rPr>
                <w:rFonts w:ascii="ＭＳ 明朝" w:hAnsi="ＭＳ 明朝"/>
                <w:sz w:val="24"/>
                <w:szCs w:val="27"/>
              </w:rPr>
              <w:t>第三債務者</w:t>
            </w:r>
          </w:p>
          <w:p w14:paraId="2DB6BE38" w14:textId="77777777" w:rsidR="001E5CD7" w:rsidRDefault="001E5CD7" w:rsidP="001E5CD7">
            <w:pPr>
              <w:ind w:leftChars="100" w:left="210" w:firstLineChars="600" w:firstLine="1440"/>
              <w:jc w:val="left"/>
              <w:rPr>
                <w:rFonts w:ascii="ＭＳ 明朝" w:hAnsi="ＭＳ 明朝"/>
                <w:sz w:val="24"/>
                <w:szCs w:val="27"/>
              </w:rPr>
            </w:pPr>
          </w:p>
          <w:p w14:paraId="56AC459B" w14:textId="77777777" w:rsidR="001E5CD7" w:rsidRDefault="001E5CD7" w:rsidP="001E5CD7">
            <w:pPr>
              <w:ind w:leftChars="100" w:left="210" w:firstLineChars="600" w:firstLine="1440"/>
              <w:jc w:val="left"/>
              <w:rPr>
                <w:rFonts w:ascii="ＭＳ 明朝" w:hAnsi="ＭＳ 明朝"/>
                <w:color w:val="FF0000"/>
                <w:sz w:val="24"/>
                <w:szCs w:val="27"/>
              </w:rPr>
            </w:pPr>
          </w:p>
          <w:p w14:paraId="29F72E4A" w14:textId="68D99496" w:rsidR="000941AF" w:rsidRDefault="001E5CD7" w:rsidP="001E5CD7">
            <w:pPr>
              <w:ind w:leftChars="200" w:left="660" w:hangingChars="100" w:hanging="240"/>
              <w:jc w:val="left"/>
              <w:rPr>
                <w:rFonts w:ascii="ＭＳ ゴシック" w:eastAsia="ＭＳ ゴシック" w:hAnsi="ＭＳ ゴシック" w:cs="Arial Unicode MS"/>
                <w:color w:val="000000"/>
                <w:sz w:val="24"/>
              </w:rPr>
            </w:pPr>
            <w:r w:rsidRPr="00B623B6">
              <w:rPr>
                <w:rFonts w:ascii="ＭＳ 明朝" w:hAnsi="ＭＳ 明朝"/>
                <w:color w:val="000000" w:themeColor="text1"/>
                <w:sz w:val="24"/>
                <w:szCs w:val="27"/>
              </w:rPr>
              <w:t>（送達場所）</w:t>
            </w:r>
            <w:r w:rsidR="000941AF" w:rsidRPr="00B623B6">
              <w:rPr>
                <w:rFonts w:ascii="ＭＳ 明朝" w:hAnsi="ＭＳ 明朝"/>
                <w:color w:val="000000" w:themeColor="text1"/>
                <w:sz w:val="24"/>
              </w:rPr>
              <w:br/>
            </w:r>
            <w:r w:rsidR="000941AF" w:rsidRPr="00B623B6">
              <w:rPr>
                <w:rFonts w:ascii="ＭＳ 明朝" w:hAnsi="ＭＳ 明朝"/>
                <w:color w:val="000000" w:themeColor="text1"/>
                <w:sz w:val="24"/>
                <w:szCs w:val="27"/>
              </w:rPr>
              <w:t>〒</w:t>
            </w:r>
            <w:r w:rsidR="005928B6" w:rsidRPr="00B623B6">
              <w:rPr>
                <w:rFonts w:ascii="ＭＳ 明朝" w:hAnsi="ＭＳ 明朝" w:hint="eastAsia"/>
                <w:color w:val="000000" w:themeColor="text1"/>
                <w:sz w:val="24"/>
                <w:szCs w:val="27"/>
              </w:rPr>
              <w:t xml:space="preserve">　　　－　　　　</w:t>
            </w:r>
            <w:r w:rsidR="000941AF" w:rsidRPr="009909C1">
              <w:rPr>
                <w:rFonts w:ascii="ＭＳ 明朝" w:hAnsi="ＭＳ 明朝"/>
                <w:color w:val="FF0000"/>
                <w:sz w:val="24"/>
              </w:rPr>
              <w:br/>
            </w:r>
          </w:p>
        </w:tc>
      </w:tr>
    </w:tbl>
    <w:p w14:paraId="42363C5F" w14:textId="77777777" w:rsidR="000941AF" w:rsidRPr="000941AF" w:rsidRDefault="000941AF" w:rsidP="00E66C0E"/>
    <w:sectPr w:rsidR="000941AF" w:rsidRPr="000941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11EF3" w14:textId="77777777" w:rsidR="00ED6DC6" w:rsidRDefault="00ED6DC6" w:rsidP="0097028C">
      <w:r>
        <w:separator/>
      </w:r>
    </w:p>
  </w:endnote>
  <w:endnote w:type="continuationSeparator" w:id="0">
    <w:p w14:paraId="51A7C026" w14:textId="77777777" w:rsidR="00ED6DC6" w:rsidRDefault="00ED6DC6" w:rsidP="0097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3C829" w14:textId="77777777" w:rsidR="009955D6" w:rsidRDefault="009955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40A90" w14:textId="77777777" w:rsidR="009955D6" w:rsidRDefault="009955D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3E256" w14:textId="77777777" w:rsidR="009955D6" w:rsidRDefault="009955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2800E" w14:textId="77777777" w:rsidR="00ED6DC6" w:rsidRDefault="00ED6DC6" w:rsidP="0097028C">
      <w:r>
        <w:separator/>
      </w:r>
    </w:p>
  </w:footnote>
  <w:footnote w:type="continuationSeparator" w:id="0">
    <w:p w14:paraId="75B03F23" w14:textId="77777777" w:rsidR="00ED6DC6" w:rsidRDefault="00ED6DC6" w:rsidP="00970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F25AC" w14:textId="77777777" w:rsidR="009955D6" w:rsidRDefault="009955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3848D" w14:textId="77777777" w:rsidR="009955D6" w:rsidRDefault="009955D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9BB23" w14:textId="77777777" w:rsidR="009955D6" w:rsidRDefault="009955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8C"/>
    <w:rsid w:val="0006633F"/>
    <w:rsid w:val="00067A29"/>
    <w:rsid w:val="000854B6"/>
    <w:rsid w:val="000941AF"/>
    <w:rsid w:val="000A4CAB"/>
    <w:rsid w:val="000F1534"/>
    <w:rsid w:val="00134BE6"/>
    <w:rsid w:val="00155C64"/>
    <w:rsid w:val="00174539"/>
    <w:rsid w:val="001D5201"/>
    <w:rsid w:val="001E5CD7"/>
    <w:rsid w:val="002413A9"/>
    <w:rsid w:val="00280640"/>
    <w:rsid w:val="002E12BC"/>
    <w:rsid w:val="00307E22"/>
    <w:rsid w:val="00373E3C"/>
    <w:rsid w:val="00383DC8"/>
    <w:rsid w:val="003C6A22"/>
    <w:rsid w:val="004D29D4"/>
    <w:rsid w:val="004D2B2D"/>
    <w:rsid w:val="00510901"/>
    <w:rsid w:val="005230DC"/>
    <w:rsid w:val="005928B6"/>
    <w:rsid w:val="00651B38"/>
    <w:rsid w:val="00770172"/>
    <w:rsid w:val="0078047C"/>
    <w:rsid w:val="00914A75"/>
    <w:rsid w:val="0097028C"/>
    <w:rsid w:val="009909C1"/>
    <w:rsid w:val="009955D6"/>
    <w:rsid w:val="009C7EF6"/>
    <w:rsid w:val="00A12320"/>
    <w:rsid w:val="00B623B6"/>
    <w:rsid w:val="00BB635D"/>
    <w:rsid w:val="00BE7EA7"/>
    <w:rsid w:val="00C54918"/>
    <w:rsid w:val="00C90D09"/>
    <w:rsid w:val="00E61B8A"/>
    <w:rsid w:val="00E66C0E"/>
    <w:rsid w:val="00E80C1B"/>
    <w:rsid w:val="00ED6DC6"/>
    <w:rsid w:val="00F13E4A"/>
    <w:rsid w:val="00F45D5A"/>
    <w:rsid w:val="00F56F44"/>
    <w:rsid w:val="00FB5A49"/>
    <w:rsid w:val="00F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ED39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02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028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02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028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520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520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8047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8047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8047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8047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8047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294</Characters>
  <DocSecurity>0</DocSecurity>
  <Lines>2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dcterms:created xsi:type="dcterms:W3CDTF">2022-09-02T03:13:00Z</dcterms:created>
  <dcterms:modified xsi:type="dcterms:W3CDTF">2022-09-02T03:13:00Z</dcterms:modified>
</cp:coreProperties>
</file>