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0" w:type="dxa"/>
        <w:tblCellMar>
          <w:left w:w="0" w:type="dxa"/>
          <w:right w:w="0" w:type="dxa"/>
        </w:tblCellMar>
        <w:tblLook w:val="0000" w:firstRow="0" w:lastRow="0" w:firstColumn="0" w:lastColumn="0" w:noHBand="0" w:noVBand="0"/>
      </w:tblPr>
      <w:tblGrid>
        <w:gridCol w:w="8504"/>
      </w:tblGrid>
      <w:tr w:rsidR="00D45DBC" w14:paraId="398688A6" w14:textId="77777777">
        <w:trPr>
          <w:tblCellSpacing w:w="0" w:type="dxa"/>
          <w:jc w:val="center"/>
        </w:trPr>
        <w:tc>
          <w:tcPr>
            <w:tcW w:w="8534" w:type="dxa"/>
          </w:tcPr>
          <w:p w14:paraId="238FF8CD" w14:textId="77777777" w:rsidR="00D45DBC" w:rsidRPr="00444F20" w:rsidRDefault="00E91C35">
            <w:pPr>
              <w:rPr>
                <w:rFonts w:ascii="ＭＳ 明朝" w:hAnsi="ＭＳ 明朝"/>
                <w:sz w:val="24"/>
              </w:rPr>
            </w:pPr>
            <w:bookmarkStart w:id="0" w:name="_GoBack"/>
            <w:bookmarkEnd w:id="0"/>
            <w:r w:rsidRPr="00E91C35">
              <w:rPr>
                <w:rFonts w:ascii="ＭＳ 明朝" w:hAnsi="ＭＳ 明朝"/>
                <w:sz w:val="24"/>
                <w:szCs w:val="27"/>
              </w:rPr>
              <w:t xml:space="preserve">　 </w:t>
            </w:r>
          </w:p>
          <w:p w14:paraId="6548A49D" w14:textId="77777777" w:rsidR="00D45DBC" w:rsidRPr="00444F20" w:rsidRDefault="00E91C35">
            <w:pPr>
              <w:jc w:val="center"/>
              <w:rPr>
                <w:rFonts w:ascii="ＭＳ 明朝" w:hAnsi="ＭＳ 明朝"/>
                <w:sz w:val="32"/>
                <w:szCs w:val="32"/>
              </w:rPr>
            </w:pPr>
            <w:r w:rsidRPr="00E91C35">
              <w:rPr>
                <w:rFonts w:ascii="ＭＳ 明朝" w:hAnsi="ＭＳ 明朝"/>
                <w:sz w:val="32"/>
                <w:szCs w:val="32"/>
              </w:rPr>
              <w:t xml:space="preserve">請　求　債　権　目　録 </w:t>
            </w:r>
          </w:p>
          <w:p w14:paraId="2EE01A91" w14:textId="77777777" w:rsidR="00D45DBC" w:rsidRPr="00444F20" w:rsidRDefault="00E91C35">
            <w:pPr>
              <w:jc w:val="left"/>
              <w:rPr>
                <w:rFonts w:ascii="ＭＳ 明朝" w:hAnsi="ＭＳ 明朝"/>
                <w:sz w:val="24"/>
              </w:rPr>
            </w:pPr>
            <w:r w:rsidRPr="00E91C35">
              <w:rPr>
                <w:rFonts w:ascii="ＭＳ 明朝" w:hAnsi="ＭＳ 明朝"/>
                <w:sz w:val="24"/>
                <w:szCs w:val="27"/>
              </w:rPr>
              <w:t xml:space="preserve">　 </w:t>
            </w:r>
          </w:p>
          <w:tbl>
            <w:tblPr>
              <w:tblW w:w="0" w:type="auto"/>
              <w:jc w:val="center"/>
              <w:tblCellSpacing w:w="15" w:type="dxa"/>
              <w:tblBorders>
                <w:top w:val="dashed" w:sz="4" w:space="0" w:color="auto"/>
                <w:left w:val="dashed" w:sz="4" w:space="0" w:color="auto"/>
                <w:bottom w:val="dashed" w:sz="4" w:space="0" w:color="auto"/>
                <w:right w:val="dashed" w:sz="4" w:space="0" w:color="auto"/>
              </w:tblBorders>
              <w:tblCellMar>
                <w:top w:w="15" w:type="dxa"/>
                <w:left w:w="15" w:type="dxa"/>
                <w:bottom w:w="15" w:type="dxa"/>
                <w:right w:w="15" w:type="dxa"/>
              </w:tblCellMar>
              <w:tblLook w:val="0000" w:firstRow="0" w:lastRow="0" w:firstColumn="0" w:lastColumn="0" w:noHBand="0" w:noVBand="0"/>
            </w:tblPr>
            <w:tblGrid>
              <w:gridCol w:w="8407"/>
            </w:tblGrid>
            <w:tr w:rsidR="00D45DBC" w:rsidRPr="00444F20" w14:paraId="12B8842E" w14:textId="77777777" w:rsidTr="00370DB4">
              <w:trPr>
                <w:trHeight w:val="393"/>
                <w:tblCellSpacing w:w="15" w:type="dxa"/>
                <w:jc w:val="center"/>
              </w:trPr>
              <w:tc>
                <w:tcPr>
                  <w:tcW w:w="8347" w:type="dxa"/>
                </w:tcPr>
                <w:p w14:paraId="6667E5FE" w14:textId="77777777" w:rsidR="00DC56CA" w:rsidRPr="00444F20" w:rsidRDefault="00DC56CA" w:rsidP="00DC56CA">
                  <w:pPr>
                    <w:rPr>
                      <w:rFonts w:ascii="ＭＳ 明朝" w:hAnsi="ＭＳ 明朝"/>
                      <w:color w:val="FF0000"/>
                      <w:sz w:val="24"/>
                      <w:szCs w:val="27"/>
                    </w:rPr>
                  </w:pPr>
                </w:p>
                <w:p w14:paraId="3AEF3FC1" w14:textId="77777777" w:rsidR="00D45DBC" w:rsidRDefault="00E91C35" w:rsidP="00DC56CA">
                  <w:pPr>
                    <w:rPr>
                      <w:rFonts w:ascii="ＭＳ 明朝" w:hAnsi="ＭＳ 明朝"/>
                      <w:color w:val="FF0000"/>
                      <w:sz w:val="24"/>
                      <w:szCs w:val="27"/>
                    </w:rPr>
                  </w:pPr>
                  <w:r w:rsidRPr="00E91C35">
                    <w:rPr>
                      <w:rFonts w:ascii="ＭＳ 明朝" w:hAnsi="ＭＳ 明朝"/>
                      <w:color w:val="FF0000"/>
                      <w:sz w:val="24"/>
                      <w:szCs w:val="27"/>
                    </w:rPr>
                    <w:t xml:space="preserve">　ここの部分には，</w:t>
                  </w:r>
                  <w:r w:rsidR="00C23DD8">
                    <w:rPr>
                      <w:rFonts w:ascii="ＭＳ 明朝" w:hAnsi="ＭＳ 明朝" w:hint="eastAsia"/>
                      <w:color w:val="FF0000"/>
                      <w:sz w:val="24"/>
                      <w:szCs w:val="27"/>
                    </w:rPr>
                    <w:t>債務名義を特定する事項を記載する（</w:t>
                  </w:r>
                  <w:r w:rsidRPr="00E91C35">
                    <w:rPr>
                      <w:rFonts w:ascii="ＭＳ 明朝" w:hAnsi="ＭＳ 明朝"/>
                      <w:color w:val="FF0000"/>
                      <w:sz w:val="24"/>
                      <w:szCs w:val="27"/>
                    </w:rPr>
                    <w:t>債務名義の種類に応じて，後記の例文にならって記載してください。</w:t>
                  </w:r>
                  <w:r w:rsidR="00C23DD8">
                    <w:rPr>
                      <w:rFonts w:ascii="ＭＳ 明朝" w:hAnsi="ＭＳ 明朝" w:hint="eastAsia"/>
                      <w:color w:val="FF0000"/>
                      <w:sz w:val="24"/>
                      <w:szCs w:val="27"/>
                    </w:rPr>
                    <w:t>）。</w:t>
                  </w:r>
                  <w:r w:rsidRPr="00E91C35">
                    <w:rPr>
                      <w:rFonts w:ascii="ＭＳ 明朝" w:hAnsi="ＭＳ 明朝"/>
                      <w:color w:val="FF0000"/>
                      <w:sz w:val="24"/>
                      <w:szCs w:val="27"/>
                    </w:rPr>
                    <w:t xml:space="preserve">　</w:t>
                  </w:r>
                </w:p>
                <w:p w14:paraId="076D99F8" w14:textId="77777777" w:rsidR="00DA505B" w:rsidRPr="00444F20" w:rsidRDefault="00DA505B" w:rsidP="00DC56CA">
                  <w:pPr>
                    <w:rPr>
                      <w:rFonts w:ascii="ＭＳ 明朝" w:hAnsi="ＭＳ 明朝"/>
                      <w:color w:val="FF0000"/>
                      <w:sz w:val="24"/>
                      <w:szCs w:val="27"/>
                    </w:rPr>
                  </w:pPr>
                </w:p>
              </w:tc>
            </w:tr>
          </w:tbl>
          <w:p w14:paraId="4BB39E52" w14:textId="77777777" w:rsidR="002600A8" w:rsidRDefault="002600A8">
            <w:pPr>
              <w:jc w:val="center"/>
              <w:rPr>
                <w:rFonts w:ascii="ＭＳ 明朝" w:hAnsi="ＭＳ 明朝"/>
                <w:sz w:val="24"/>
                <w:szCs w:val="27"/>
              </w:rPr>
            </w:pPr>
          </w:p>
          <w:p w14:paraId="44CD7FD0" w14:textId="77777777" w:rsidR="00D45DBC" w:rsidRPr="00444F20" w:rsidRDefault="00E91C35">
            <w:pPr>
              <w:jc w:val="center"/>
              <w:rPr>
                <w:rFonts w:ascii="ＭＳ 明朝" w:hAnsi="ＭＳ 明朝"/>
                <w:color w:val="000000"/>
                <w:sz w:val="24"/>
              </w:rPr>
            </w:pPr>
            <w:r w:rsidRPr="00E91C35">
              <w:rPr>
                <w:rFonts w:ascii="ＭＳ 明朝" w:hAnsi="ＭＳ 明朝"/>
                <w:sz w:val="24"/>
                <w:szCs w:val="27"/>
              </w:rPr>
              <w:t xml:space="preserve">記 </w:t>
            </w:r>
          </w:p>
          <w:p w14:paraId="1AAD281B" w14:textId="77777777" w:rsidR="002600A8" w:rsidRDefault="002600A8" w:rsidP="00D45DBC">
            <w:pPr>
              <w:jc w:val="left"/>
              <w:rPr>
                <w:rFonts w:ascii="ＭＳ 明朝" w:hAnsi="ＭＳ 明朝"/>
                <w:sz w:val="24"/>
                <w:szCs w:val="27"/>
              </w:rPr>
            </w:pPr>
          </w:p>
          <w:p w14:paraId="7FE8499B" w14:textId="77777777" w:rsidR="00D45DBC" w:rsidRPr="00444F20" w:rsidRDefault="00E91C35" w:rsidP="00D45DBC">
            <w:pPr>
              <w:jc w:val="left"/>
              <w:rPr>
                <w:rFonts w:ascii="ＭＳ 明朝" w:hAnsi="ＭＳ 明朝"/>
                <w:sz w:val="24"/>
                <w:szCs w:val="27"/>
              </w:rPr>
            </w:pPr>
            <w:r w:rsidRPr="00E91C35">
              <w:rPr>
                <w:rFonts w:ascii="ＭＳ 明朝" w:hAnsi="ＭＳ 明朝"/>
                <w:sz w:val="24"/>
                <w:szCs w:val="27"/>
              </w:rPr>
              <w:t xml:space="preserve">１　元　本　　　　金　　　　　　　　　　円 </w:t>
            </w:r>
          </w:p>
          <w:p w14:paraId="0D5CA930" w14:textId="77777777" w:rsidR="00B42817" w:rsidRPr="00444F20" w:rsidRDefault="00E91C35" w:rsidP="00D45DBC">
            <w:pPr>
              <w:ind w:firstLineChars="100" w:firstLine="240"/>
              <w:jc w:val="left"/>
              <w:rPr>
                <w:rFonts w:ascii="ＭＳ 明朝" w:hAnsi="ＭＳ 明朝"/>
                <w:sz w:val="24"/>
              </w:rPr>
            </w:pPr>
            <w:r w:rsidRPr="00E91C35">
              <w:rPr>
                <w:rFonts w:ascii="ＭＳ 明朝" w:hAnsi="ＭＳ 明朝"/>
                <w:color w:val="FF0000"/>
                <w:sz w:val="24"/>
                <w:szCs w:val="27"/>
              </w:rPr>
              <w:t>（注）</w:t>
            </w:r>
            <w:r w:rsidRPr="00E91C35">
              <w:rPr>
                <w:rFonts w:ascii="ＭＳ 明朝" w:hAnsi="ＭＳ 明朝" w:hint="eastAsia"/>
                <w:color w:val="FF0000"/>
                <w:sz w:val="24"/>
                <w:szCs w:val="27"/>
              </w:rPr>
              <w:t>残金又は内金請求の場合は次の文言を付加する。</w:t>
            </w:r>
            <w:r w:rsidRPr="00E91C35">
              <w:rPr>
                <w:rFonts w:ascii="ＭＳ 明朝" w:hAnsi="ＭＳ 明朝"/>
                <w:color w:val="FF0000"/>
                <w:sz w:val="24"/>
              </w:rPr>
              <w:br/>
            </w:r>
            <w:r w:rsidRPr="00E91C35">
              <w:rPr>
                <w:rFonts w:ascii="ＭＳ 明朝" w:hAnsi="ＭＳ 明朝"/>
                <w:color w:val="FF0000"/>
                <w:sz w:val="24"/>
                <w:szCs w:val="27"/>
              </w:rPr>
              <w:t xml:space="preserve">　</w:t>
            </w:r>
            <w:r w:rsidR="00F2625F">
              <w:rPr>
                <w:rFonts w:ascii="ＭＳ 明朝" w:hAnsi="ＭＳ 明朝" w:hint="eastAsia"/>
                <w:color w:val="FF0000"/>
                <w:sz w:val="24"/>
                <w:szCs w:val="27"/>
              </w:rPr>
              <w:t xml:space="preserve">　</w:t>
            </w:r>
            <w:r w:rsidRPr="00E91C35">
              <w:rPr>
                <w:rFonts w:ascii="ＭＳ 明朝" w:hAnsi="ＭＳ 明朝"/>
                <w:sz w:val="24"/>
                <w:szCs w:val="27"/>
              </w:rPr>
              <w:t>ただし，元本金</w:t>
            </w:r>
            <w:r w:rsidRPr="00E91C35">
              <w:rPr>
                <w:rFonts w:ascii="ＭＳ 明朝" w:hAnsi="ＭＳ 明朝" w:hint="eastAsia"/>
                <w:sz w:val="24"/>
                <w:szCs w:val="27"/>
              </w:rPr>
              <w:t>○○○○</w:t>
            </w:r>
            <w:r w:rsidRPr="00E91C35">
              <w:rPr>
                <w:rFonts w:ascii="ＭＳ 明朝" w:hAnsi="ＭＳ 明朝"/>
                <w:sz w:val="24"/>
                <w:szCs w:val="27"/>
              </w:rPr>
              <w:t>円の残金</w:t>
            </w:r>
            <w:r w:rsidRPr="00E91C35">
              <w:rPr>
                <w:rFonts w:ascii="ＭＳ 明朝" w:hAnsi="ＭＳ 明朝"/>
                <w:color w:val="FF0000"/>
                <w:sz w:val="24"/>
              </w:rPr>
              <w:br/>
            </w:r>
            <w:r w:rsidRPr="00E91C35">
              <w:rPr>
                <w:rFonts w:ascii="ＭＳ 明朝" w:hAnsi="ＭＳ 明朝" w:hint="eastAsia"/>
                <w:sz w:val="24"/>
                <w:szCs w:val="27"/>
              </w:rPr>
              <w:t xml:space="preserve">　</w:t>
            </w:r>
            <w:r w:rsidR="00F2625F">
              <w:rPr>
                <w:rFonts w:ascii="ＭＳ 明朝" w:hAnsi="ＭＳ 明朝" w:hint="eastAsia"/>
                <w:sz w:val="24"/>
                <w:szCs w:val="27"/>
              </w:rPr>
              <w:t xml:space="preserve">　</w:t>
            </w:r>
            <w:r w:rsidRPr="00E91C35">
              <w:rPr>
                <w:rFonts w:ascii="ＭＳ 明朝" w:hAnsi="ＭＳ 明朝"/>
                <w:sz w:val="24"/>
                <w:szCs w:val="27"/>
              </w:rPr>
              <w:t>ただし，元本金</w:t>
            </w:r>
            <w:r w:rsidRPr="00E91C35">
              <w:rPr>
                <w:rFonts w:ascii="ＭＳ 明朝" w:hAnsi="ＭＳ 明朝" w:hint="eastAsia"/>
                <w:sz w:val="24"/>
                <w:szCs w:val="27"/>
              </w:rPr>
              <w:t>○○○○</w:t>
            </w:r>
            <w:r w:rsidRPr="00E91C35">
              <w:rPr>
                <w:rFonts w:ascii="ＭＳ 明朝" w:hAnsi="ＭＳ 明朝"/>
                <w:sz w:val="24"/>
                <w:szCs w:val="27"/>
              </w:rPr>
              <w:t>円の内金</w:t>
            </w:r>
          </w:p>
          <w:p w14:paraId="36D33CE0" w14:textId="77777777" w:rsidR="00F2625F" w:rsidRDefault="00F2625F" w:rsidP="00F2625F">
            <w:pPr>
              <w:ind w:left="180" w:hangingChars="75" w:hanging="180"/>
              <w:jc w:val="left"/>
              <w:rPr>
                <w:rFonts w:ascii="ＭＳ 明朝" w:hAnsi="ＭＳ 明朝"/>
                <w:sz w:val="24"/>
                <w:szCs w:val="27"/>
              </w:rPr>
            </w:pPr>
          </w:p>
          <w:p w14:paraId="60D33E2E" w14:textId="61E23820" w:rsidR="00F2625F" w:rsidRDefault="00E91C35" w:rsidP="00F2625F">
            <w:pPr>
              <w:ind w:left="180" w:hangingChars="75" w:hanging="180"/>
              <w:jc w:val="left"/>
              <w:rPr>
                <w:rFonts w:ascii="ＭＳ 明朝" w:hAnsi="ＭＳ 明朝"/>
                <w:sz w:val="24"/>
                <w:szCs w:val="27"/>
              </w:rPr>
            </w:pPr>
            <w:r w:rsidRPr="00E91C35">
              <w:rPr>
                <w:rFonts w:ascii="ＭＳ 明朝" w:hAnsi="ＭＳ 明朝"/>
                <w:sz w:val="24"/>
                <w:szCs w:val="27"/>
              </w:rPr>
              <w:t xml:space="preserve">２　利　息　　　　金　　　　　　　　　　円 </w:t>
            </w:r>
            <w:r w:rsidRPr="00E91C35">
              <w:rPr>
                <w:rFonts w:ascii="ＭＳ 明朝" w:hAnsi="ＭＳ 明朝"/>
                <w:sz w:val="24"/>
              </w:rPr>
              <w:br/>
            </w:r>
            <w:r w:rsidR="00F2625F">
              <w:rPr>
                <w:rFonts w:ascii="ＭＳ 明朝" w:hAnsi="ＭＳ 明朝" w:hint="eastAsia"/>
                <w:sz w:val="24"/>
                <w:szCs w:val="27"/>
              </w:rPr>
              <w:t xml:space="preserve">　</w:t>
            </w:r>
            <w:r w:rsidRPr="00E91C35">
              <w:rPr>
                <w:rFonts w:ascii="ＭＳ 明朝" w:hAnsi="ＭＳ 明朝"/>
                <w:sz w:val="24"/>
                <w:szCs w:val="27"/>
              </w:rPr>
              <w:t>ただし，上記１に対する</w:t>
            </w:r>
            <w:r w:rsidR="00C25C77">
              <w:rPr>
                <w:rFonts w:ascii="ＭＳ 明朝" w:hAnsi="ＭＳ 明朝" w:hint="eastAsia"/>
                <w:sz w:val="24"/>
                <w:szCs w:val="27"/>
              </w:rPr>
              <w:t>令和</w:t>
            </w:r>
            <w:r w:rsidRPr="00E91C35">
              <w:rPr>
                <w:rFonts w:ascii="ＭＳ 明朝" w:hAnsi="ＭＳ 明朝"/>
                <w:sz w:val="24"/>
                <w:szCs w:val="27"/>
              </w:rPr>
              <w:t>○○年○○月○○日から</w:t>
            </w:r>
            <w:r w:rsidR="00C25C77">
              <w:rPr>
                <w:rFonts w:ascii="ＭＳ 明朝" w:hAnsi="ＭＳ 明朝" w:hint="eastAsia"/>
                <w:sz w:val="24"/>
                <w:szCs w:val="27"/>
              </w:rPr>
              <w:t>令和</w:t>
            </w:r>
            <w:r w:rsidRPr="00E91C35">
              <w:rPr>
                <w:rFonts w:ascii="ＭＳ 明朝" w:hAnsi="ＭＳ 明朝"/>
                <w:sz w:val="24"/>
                <w:szCs w:val="27"/>
              </w:rPr>
              <w:t>○○年○○月○日まで年○</w:t>
            </w:r>
            <w:r w:rsidR="00370DB4">
              <w:rPr>
                <w:rFonts w:ascii="ＭＳ 明朝" w:hAnsi="ＭＳ 明朝" w:hint="eastAsia"/>
                <w:sz w:val="24"/>
                <w:szCs w:val="27"/>
              </w:rPr>
              <w:t>パーセント</w:t>
            </w:r>
            <w:r w:rsidRPr="00E91C35">
              <w:rPr>
                <w:rFonts w:ascii="ＭＳ 明朝" w:hAnsi="ＭＳ 明朝"/>
                <w:sz w:val="24"/>
                <w:szCs w:val="27"/>
              </w:rPr>
              <w:t xml:space="preserve">の割合による金員 </w:t>
            </w:r>
            <w:r w:rsidRPr="00E91C35">
              <w:rPr>
                <w:rFonts w:ascii="ＭＳ 明朝" w:hAnsi="ＭＳ 明朝"/>
                <w:sz w:val="24"/>
              </w:rPr>
              <w:br/>
            </w:r>
          </w:p>
          <w:p w14:paraId="23055EA1" w14:textId="1F20854A" w:rsidR="00F2625F" w:rsidRDefault="00E91C35" w:rsidP="00F2625F">
            <w:pPr>
              <w:ind w:left="180" w:hangingChars="75" w:hanging="180"/>
              <w:jc w:val="left"/>
              <w:rPr>
                <w:rFonts w:ascii="ＭＳ 明朝" w:hAnsi="ＭＳ 明朝"/>
                <w:sz w:val="24"/>
                <w:szCs w:val="27"/>
              </w:rPr>
            </w:pPr>
            <w:r w:rsidRPr="00E91C35">
              <w:rPr>
                <w:rFonts w:ascii="ＭＳ 明朝" w:hAnsi="ＭＳ 明朝"/>
                <w:sz w:val="24"/>
                <w:szCs w:val="27"/>
              </w:rPr>
              <w:t xml:space="preserve">３　損害金　　　　金　　　　　　　　　　円 </w:t>
            </w:r>
            <w:r w:rsidRPr="00E91C35">
              <w:rPr>
                <w:rFonts w:ascii="ＭＳ 明朝" w:hAnsi="ＭＳ 明朝"/>
                <w:sz w:val="24"/>
              </w:rPr>
              <w:br/>
            </w:r>
            <w:r w:rsidRPr="00E91C35">
              <w:rPr>
                <w:rFonts w:ascii="ＭＳ 明朝" w:hAnsi="ＭＳ 明朝"/>
                <w:sz w:val="24"/>
                <w:szCs w:val="27"/>
              </w:rPr>
              <w:t xml:space="preserve">　ただし，上記１に対する</w:t>
            </w:r>
            <w:r w:rsidR="00C25C77">
              <w:rPr>
                <w:rFonts w:ascii="ＭＳ 明朝" w:hAnsi="ＭＳ 明朝" w:hint="eastAsia"/>
                <w:sz w:val="24"/>
                <w:szCs w:val="27"/>
              </w:rPr>
              <w:t>令和</w:t>
            </w:r>
            <w:r w:rsidRPr="00E91C35">
              <w:rPr>
                <w:rFonts w:ascii="ＭＳ 明朝" w:hAnsi="ＭＳ 明朝"/>
                <w:sz w:val="24"/>
                <w:szCs w:val="27"/>
              </w:rPr>
              <w:t>○○年○○月○○日から</w:t>
            </w:r>
            <w:r w:rsidR="00C25C77">
              <w:rPr>
                <w:rFonts w:ascii="ＭＳ 明朝" w:hAnsi="ＭＳ 明朝" w:hint="eastAsia"/>
                <w:sz w:val="24"/>
                <w:szCs w:val="27"/>
              </w:rPr>
              <w:t>令和</w:t>
            </w:r>
            <w:r w:rsidRPr="00E91C35">
              <w:rPr>
                <w:rFonts w:ascii="ＭＳ 明朝" w:hAnsi="ＭＳ 明朝"/>
                <w:sz w:val="24"/>
                <w:szCs w:val="27"/>
                <w:u w:val="single"/>
              </w:rPr>
              <w:t>○○年○○月○○日</w:t>
            </w:r>
            <w:r w:rsidRPr="00E91C35">
              <w:rPr>
                <w:rFonts w:ascii="ＭＳ 明朝" w:hAnsi="ＭＳ 明朝"/>
                <w:sz w:val="24"/>
                <w:szCs w:val="27"/>
              </w:rPr>
              <w:t>まで年○</w:t>
            </w:r>
            <w:r w:rsidR="00370DB4">
              <w:rPr>
                <w:rFonts w:ascii="ＭＳ 明朝" w:hAnsi="ＭＳ 明朝" w:hint="eastAsia"/>
                <w:sz w:val="24"/>
                <w:szCs w:val="27"/>
              </w:rPr>
              <w:t>パーセント</w:t>
            </w:r>
            <w:r w:rsidRPr="00E91C35">
              <w:rPr>
                <w:rFonts w:ascii="ＭＳ 明朝" w:hAnsi="ＭＳ 明朝"/>
                <w:sz w:val="24"/>
                <w:szCs w:val="27"/>
              </w:rPr>
              <w:t>の割合による金員</w:t>
            </w:r>
            <w:r w:rsidR="00F2625F">
              <w:rPr>
                <w:rFonts w:ascii="ＭＳ 明朝" w:hAnsi="ＭＳ 明朝" w:hint="eastAsia"/>
                <w:color w:val="FF0000"/>
                <w:sz w:val="24"/>
                <w:szCs w:val="27"/>
              </w:rPr>
              <w:t>(</w:t>
            </w:r>
            <w:r w:rsidRPr="00E91C35">
              <w:rPr>
                <w:rFonts w:ascii="ＭＳ 明朝" w:hAnsi="ＭＳ 明朝"/>
                <w:color w:val="FF0000"/>
                <w:sz w:val="24"/>
                <w:szCs w:val="27"/>
              </w:rPr>
              <w:t>注</w:t>
            </w:r>
            <w:r w:rsidR="00F2625F">
              <w:rPr>
                <w:rFonts w:ascii="ＭＳ 明朝" w:hAnsi="ＭＳ 明朝"/>
                <w:color w:val="FF0000"/>
                <w:sz w:val="24"/>
                <w:szCs w:val="27"/>
              </w:rPr>
              <w:t>）</w:t>
            </w:r>
            <w:r w:rsidRPr="00E91C35">
              <w:rPr>
                <w:rFonts w:ascii="ＭＳ 明朝" w:hAnsi="ＭＳ 明朝" w:hint="eastAsia"/>
                <w:color w:val="FF0000"/>
                <w:sz w:val="24"/>
                <w:szCs w:val="27"/>
              </w:rPr>
              <w:t>下線部は</w:t>
            </w:r>
            <w:r w:rsidRPr="00E91C35">
              <w:rPr>
                <w:rFonts w:ascii="ＭＳ 明朝" w:hAnsi="ＭＳ 明朝"/>
                <w:color w:val="FF0000"/>
                <w:sz w:val="24"/>
                <w:szCs w:val="27"/>
              </w:rPr>
              <w:t>申立日までで計算する</w:t>
            </w:r>
            <w:r w:rsidR="002C572A">
              <w:rPr>
                <w:rFonts w:ascii="ＭＳ 明朝" w:hAnsi="ＭＳ 明朝" w:hint="eastAsia"/>
                <w:color w:val="FF0000"/>
                <w:sz w:val="24"/>
                <w:szCs w:val="27"/>
              </w:rPr>
              <w:t>。</w:t>
            </w:r>
            <w:r w:rsidRPr="00E91C35">
              <w:rPr>
                <w:rFonts w:ascii="ＭＳ 明朝" w:hAnsi="ＭＳ 明朝"/>
                <w:sz w:val="24"/>
                <w:szCs w:val="27"/>
              </w:rPr>
              <w:t xml:space="preserve"> </w:t>
            </w:r>
            <w:r w:rsidRPr="00E91C35">
              <w:rPr>
                <w:rFonts w:ascii="ＭＳ 明朝" w:hAnsi="ＭＳ 明朝"/>
                <w:sz w:val="24"/>
              </w:rPr>
              <w:br/>
            </w:r>
            <w:r w:rsidRPr="00E91C35">
              <w:rPr>
                <w:rFonts w:ascii="ＭＳ 明朝" w:hAnsi="ＭＳ 明朝"/>
                <w:sz w:val="24"/>
                <w:szCs w:val="27"/>
              </w:rPr>
              <w:t xml:space="preserve">　 </w:t>
            </w:r>
          </w:p>
          <w:p w14:paraId="200BF9E4" w14:textId="77777777" w:rsidR="00F2625F" w:rsidRDefault="00E91C35" w:rsidP="00F2625F">
            <w:pPr>
              <w:ind w:left="360" w:hangingChars="150" w:hanging="360"/>
              <w:jc w:val="left"/>
              <w:rPr>
                <w:rFonts w:ascii="ＭＳ 明朝" w:hAnsi="ＭＳ 明朝"/>
                <w:sz w:val="24"/>
                <w:szCs w:val="27"/>
              </w:rPr>
            </w:pPr>
            <w:r w:rsidRPr="00E91C35">
              <w:rPr>
                <w:rFonts w:ascii="ＭＳ 明朝" w:hAnsi="ＭＳ 明朝"/>
                <w:color w:val="FF0000"/>
                <w:sz w:val="24"/>
                <w:szCs w:val="27"/>
              </w:rPr>
              <w:t>（注）期限の利益を喪失している旨の文言が必要な場合</w:t>
            </w:r>
            <w:r w:rsidR="00F2625F">
              <w:rPr>
                <w:rFonts w:ascii="ＭＳ 明朝" w:hAnsi="ＭＳ 明朝" w:hint="eastAsia"/>
                <w:color w:val="FF0000"/>
                <w:sz w:val="24"/>
                <w:szCs w:val="27"/>
              </w:rPr>
              <w:t>の記載例</w:t>
            </w:r>
            <w:r w:rsidRPr="00E91C35">
              <w:rPr>
                <w:rFonts w:ascii="ＭＳ 明朝" w:hAnsi="ＭＳ 明朝"/>
                <w:sz w:val="24"/>
                <w:szCs w:val="27"/>
              </w:rPr>
              <w:t xml:space="preserve"> </w:t>
            </w:r>
          </w:p>
          <w:p w14:paraId="067E6A89" w14:textId="6B024E1C" w:rsidR="00F2625F" w:rsidRDefault="00E91C35" w:rsidP="00F2625F">
            <w:pPr>
              <w:ind w:leftChars="100" w:left="210"/>
              <w:jc w:val="left"/>
              <w:rPr>
                <w:rFonts w:ascii="ＭＳ 明朝" w:hAnsi="ＭＳ 明朝"/>
                <w:sz w:val="24"/>
                <w:szCs w:val="27"/>
              </w:rPr>
            </w:pPr>
            <w:r w:rsidRPr="00E91C35">
              <w:rPr>
                <w:rFonts w:ascii="ＭＳ 明朝" w:hAnsi="ＭＳ 明朝"/>
                <w:sz w:val="24"/>
                <w:szCs w:val="27"/>
              </w:rPr>
              <w:t>・債務者は，</w:t>
            </w:r>
            <w:r w:rsidR="00C23DD8">
              <w:rPr>
                <w:rFonts w:ascii="ＭＳ 明朝" w:hAnsi="ＭＳ 明朝"/>
                <w:sz w:val="24"/>
                <w:szCs w:val="27"/>
              </w:rPr>
              <w:t>令和</w:t>
            </w:r>
            <w:r w:rsidRPr="00E91C35">
              <w:rPr>
                <w:rFonts w:ascii="ＭＳ 明朝" w:hAnsi="ＭＳ 明朝"/>
                <w:sz w:val="24"/>
                <w:szCs w:val="27"/>
              </w:rPr>
              <w:t>○○年○○月○○日に支払うべき金</w:t>
            </w:r>
            <w:r w:rsidR="00370DB4">
              <w:rPr>
                <w:rFonts w:ascii="ＭＳ 明朝" w:hAnsi="ＭＳ 明朝" w:hint="eastAsia"/>
                <w:sz w:val="24"/>
                <w:szCs w:val="27"/>
              </w:rPr>
              <w:t>員</w:t>
            </w:r>
            <w:r w:rsidRPr="00E91C35">
              <w:rPr>
                <w:rFonts w:ascii="ＭＳ 明朝" w:hAnsi="ＭＳ 明朝"/>
                <w:sz w:val="24"/>
                <w:szCs w:val="27"/>
              </w:rPr>
              <w:t xml:space="preserve">の支払を怠ったので，同日の経過により期限の利益を失った。 </w:t>
            </w:r>
            <w:r w:rsidRPr="00E91C35">
              <w:rPr>
                <w:rFonts w:ascii="ＭＳ 明朝" w:hAnsi="ＭＳ 明朝"/>
                <w:sz w:val="24"/>
              </w:rPr>
              <w:br/>
            </w:r>
            <w:r w:rsidRPr="00E91C35">
              <w:rPr>
                <w:rFonts w:ascii="ＭＳ 明朝" w:hAnsi="ＭＳ 明朝"/>
                <w:sz w:val="24"/>
                <w:szCs w:val="27"/>
              </w:rPr>
              <w:t>・債務者は，</w:t>
            </w:r>
            <w:r w:rsidR="00C23DD8">
              <w:rPr>
                <w:rFonts w:ascii="ＭＳ 明朝" w:hAnsi="ＭＳ 明朝"/>
                <w:sz w:val="24"/>
                <w:szCs w:val="27"/>
              </w:rPr>
              <w:t>令和</w:t>
            </w:r>
            <w:r w:rsidRPr="00E91C35">
              <w:rPr>
                <w:rFonts w:ascii="ＭＳ 明朝" w:hAnsi="ＭＳ 明朝"/>
                <w:sz w:val="24"/>
                <w:szCs w:val="27"/>
              </w:rPr>
              <w:t>○○年○○月○○日と</w:t>
            </w:r>
            <w:r w:rsidR="00C23DD8">
              <w:rPr>
                <w:rFonts w:ascii="ＭＳ 明朝" w:hAnsi="ＭＳ 明朝"/>
                <w:sz w:val="24"/>
                <w:szCs w:val="27"/>
              </w:rPr>
              <w:t>令和</w:t>
            </w:r>
            <w:r w:rsidRPr="00E91C35">
              <w:rPr>
                <w:rFonts w:ascii="ＭＳ 明朝" w:hAnsi="ＭＳ 明朝"/>
                <w:sz w:val="24"/>
                <w:szCs w:val="27"/>
              </w:rPr>
              <w:t>○○年○○月○○日に支払うべき</w:t>
            </w:r>
            <w:r w:rsidR="00DA505B">
              <w:rPr>
                <w:rFonts w:ascii="ＭＳ 明朝" w:hAnsi="ＭＳ 明朝" w:hint="eastAsia"/>
                <w:sz w:val="24"/>
                <w:szCs w:val="27"/>
              </w:rPr>
              <w:t>分割</w:t>
            </w:r>
            <w:r w:rsidRPr="00E91C35">
              <w:rPr>
                <w:rFonts w:ascii="ＭＳ 明朝" w:hAnsi="ＭＳ 明朝"/>
                <w:sz w:val="24"/>
                <w:szCs w:val="27"/>
              </w:rPr>
              <w:t>金の支払を怠り，その額が○万円以上（</w:t>
            </w:r>
            <w:r w:rsidR="002C572A">
              <w:rPr>
                <w:rFonts w:ascii="ＭＳ 明朝" w:hAnsi="ＭＳ 明朝" w:hint="eastAsia"/>
                <w:sz w:val="24"/>
                <w:szCs w:val="27"/>
              </w:rPr>
              <w:t>又</w:t>
            </w:r>
            <w:r w:rsidRPr="00E91C35">
              <w:rPr>
                <w:rFonts w:ascii="ＭＳ 明朝" w:hAnsi="ＭＳ 明朝"/>
                <w:sz w:val="24"/>
                <w:szCs w:val="27"/>
              </w:rPr>
              <w:t>は，</w:t>
            </w:r>
            <w:r w:rsidR="00191856">
              <w:rPr>
                <w:rFonts w:ascii="ＭＳ 明朝" w:hAnsi="ＭＳ 明朝" w:hint="eastAsia"/>
                <w:sz w:val="24"/>
                <w:szCs w:val="27"/>
              </w:rPr>
              <w:t>「</w:t>
            </w:r>
            <w:r w:rsidRPr="00E91C35">
              <w:rPr>
                <w:rFonts w:ascii="ＭＳ 明朝" w:hAnsi="ＭＳ 明朝"/>
                <w:sz w:val="24"/>
                <w:szCs w:val="27"/>
              </w:rPr>
              <w:t>その遅滞が２回分以上</w:t>
            </w:r>
            <w:r w:rsidR="00191856">
              <w:rPr>
                <w:rFonts w:ascii="ＭＳ 明朝" w:hAnsi="ＭＳ 明朝" w:hint="eastAsia"/>
                <w:sz w:val="24"/>
                <w:szCs w:val="27"/>
              </w:rPr>
              <w:t>」</w:t>
            </w:r>
            <w:r w:rsidRPr="00E91C35">
              <w:rPr>
                <w:rFonts w:ascii="ＭＳ 明朝" w:hAnsi="ＭＳ 明朝"/>
                <w:sz w:val="24"/>
                <w:szCs w:val="27"/>
              </w:rPr>
              <w:t>）に達したので，</w:t>
            </w:r>
            <w:r w:rsidR="00C23DD8">
              <w:rPr>
                <w:rFonts w:ascii="ＭＳ 明朝" w:hAnsi="ＭＳ 明朝"/>
                <w:sz w:val="24"/>
                <w:szCs w:val="27"/>
              </w:rPr>
              <w:t>令和</w:t>
            </w:r>
            <w:r w:rsidRPr="00E91C35">
              <w:rPr>
                <w:rFonts w:ascii="ＭＳ 明朝" w:hAnsi="ＭＳ 明朝"/>
                <w:sz w:val="24"/>
                <w:szCs w:val="27"/>
              </w:rPr>
              <w:t xml:space="preserve">○○年○○月○○日の経過により期限の利益を失った。 </w:t>
            </w:r>
            <w:r w:rsidRPr="00E91C35">
              <w:rPr>
                <w:rFonts w:ascii="ＭＳ 明朝" w:hAnsi="ＭＳ 明朝"/>
                <w:sz w:val="24"/>
              </w:rPr>
              <w:br/>
            </w:r>
            <w:r w:rsidRPr="00E91C35">
              <w:rPr>
                <w:rFonts w:ascii="ＭＳ 明朝" w:hAnsi="ＭＳ 明朝"/>
                <w:sz w:val="24"/>
                <w:szCs w:val="27"/>
              </w:rPr>
              <w:t xml:space="preserve">　 </w:t>
            </w:r>
          </w:p>
          <w:p w14:paraId="3AC9C0EB" w14:textId="6DA2F666" w:rsidR="00D45DBC" w:rsidRPr="00444F20" w:rsidRDefault="00E91C35" w:rsidP="00F2625F">
            <w:pPr>
              <w:ind w:left="180" w:hangingChars="75" w:hanging="180"/>
              <w:jc w:val="left"/>
              <w:rPr>
                <w:rFonts w:ascii="ＭＳ 明朝" w:hAnsi="ＭＳ 明朝"/>
                <w:color w:val="FF0000"/>
                <w:sz w:val="24"/>
                <w:szCs w:val="27"/>
              </w:rPr>
            </w:pPr>
            <w:r w:rsidRPr="00E91C35">
              <w:rPr>
                <w:rFonts w:ascii="ＭＳ 明朝" w:hAnsi="ＭＳ 明朝"/>
                <w:sz w:val="24"/>
                <w:szCs w:val="27"/>
              </w:rPr>
              <w:t xml:space="preserve">４　執行費用　　　金　　　　　　　　　　円 </w:t>
            </w:r>
            <w:r w:rsidRPr="00E91C35">
              <w:rPr>
                <w:rFonts w:ascii="ＭＳ 明朝" w:hAnsi="ＭＳ 明朝"/>
                <w:sz w:val="24"/>
              </w:rPr>
              <w:br/>
            </w:r>
            <w:r w:rsidRPr="00E91C35">
              <w:rPr>
                <w:rFonts w:ascii="ＭＳ 明朝" w:hAnsi="ＭＳ 明朝"/>
                <w:sz w:val="24"/>
                <w:szCs w:val="27"/>
              </w:rPr>
              <w:t xml:space="preserve">（内訳） </w:t>
            </w:r>
            <w:r w:rsidRPr="00E91C35">
              <w:rPr>
                <w:rFonts w:ascii="ＭＳ 明朝" w:hAnsi="ＭＳ 明朝"/>
                <w:sz w:val="24"/>
              </w:rPr>
              <w:br/>
            </w:r>
            <w:r w:rsidRPr="00E91C35">
              <w:rPr>
                <w:rFonts w:ascii="ＭＳ 明朝" w:hAnsi="ＭＳ 明朝" w:hint="eastAsia"/>
                <w:sz w:val="24"/>
                <w:szCs w:val="27"/>
              </w:rPr>
              <w:t xml:space="preserve">　</w:t>
            </w:r>
            <w:r w:rsidRPr="00E91C35">
              <w:rPr>
                <w:rFonts w:ascii="ＭＳ 明朝" w:hAnsi="ＭＳ 明朝"/>
                <w:sz w:val="24"/>
                <w:szCs w:val="27"/>
              </w:rPr>
              <w:t xml:space="preserve">本命令申立手数料　　　　　　　　　　金　４０００円 </w:t>
            </w:r>
            <w:r w:rsidRPr="00E91C35">
              <w:rPr>
                <w:rFonts w:ascii="ＭＳ 明朝" w:hAnsi="ＭＳ 明朝"/>
                <w:sz w:val="24"/>
              </w:rPr>
              <w:br/>
            </w:r>
            <w:r w:rsidRPr="00E91C35">
              <w:rPr>
                <w:rFonts w:ascii="ＭＳ 明朝" w:hAnsi="ＭＳ 明朝" w:hint="eastAsia"/>
                <w:sz w:val="24"/>
                <w:szCs w:val="27"/>
              </w:rPr>
              <w:t xml:space="preserve">　</w:t>
            </w:r>
            <w:r w:rsidRPr="00E91C35">
              <w:rPr>
                <w:rFonts w:ascii="ＭＳ 明朝" w:hAnsi="ＭＳ 明朝"/>
                <w:sz w:val="24"/>
                <w:szCs w:val="27"/>
              </w:rPr>
              <w:t>本命令送達</w:t>
            </w:r>
            <w:r w:rsidR="00DA505B">
              <w:rPr>
                <w:rFonts w:ascii="ＭＳ 明朝" w:hAnsi="ＭＳ 明朝" w:hint="eastAsia"/>
                <w:sz w:val="24"/>
                <w:szCs w:val="27"/>
              </w:rPr>
              <w:t>費用</w:t>
            </w:r>
            <w:r w:rsidR="00B72D45">
              <w:rPr>
                <w:rFonts w:ascii="ＭＳ 明朝" w:hAnsi="ＭＳ 明朝"/>
                <w:sz w:val="24"/>
                <w:szCs w:val="27"/>
              </w:rPr>
              <w:t>及び同通知費用</w:t>
            </w:r>
            <w:r w:rsidR="007555F5">
              <w:rPr>
                <w:rFonts w:ascii="ＭＳ 明朝" w:hAnsi="ＭＳ 明朝" w:hint="eastAsia"/>
                <w:sz w:val="24"/>
                <w:szCs w:val="27"/>
              </w:rPr>
              <w:t>等</w:t>
            </w:r>
            <w:r w:rsidR="00B72D45">
              <w:rPr>
                <w:rFonts w:ascii="ＭＳ 明朝" w:hAnsi="ＭＳ 明朝"/>
                <w:sz w:val="24"/>
                <w:szCs w:val="27"/>
              </w:rPr>
              <w:t xml:space="preserve">　　　金　</w:t>
            </w:r>
            <w:r w:rsidR="00B72D45">
              <w:rPr>
                <w:rFonts w:ascii="ＭＳ 明朝" w:hAnsi="ＭＳ 明朝" w:hint="eastAsia"/>
                <w:sz w:val="24"/>
                <w:szCs w:val="27"/>
              </w:rPr>
              <w:t>○○○○</w:t>
            </w:r>
            <w:r w:rsidRPr="00E91C35">
              <w:rPr>
                <w:rFonts w:ascii="ＭＳ 明朝" w:hAnsi="ＭＳ 明朝"/>
                <w:sz w:val="24"/>
                <w:szCs w:val="27"/>
              </w:rPr>
              <w:t xml:space="preserve">円 </w:t>
            </w:r>
            <w:r w:rsidRPr="00E91C35">
              <w:rPr>
                <w:rFonts w:ascii="ＭＳ 明朝" w:hAnsi="ＭＳ 明朝"/>
                <w:sz w:val="24"/>
              </w:rPr>
              <w:br/>
            </w:r>
            <w:r w:rsidRPr="00E91C35">
              <w:rPr>
                <w:rFonts w:ascii="ＭＳ 明朝" w:hAnsi="ＭＳ 明朝" w:hint="eastAsia"/>
                <w:sz w:val="24"/>
                <w:szCs w:val="27"/>
              </w:rPr>
              <w:t xml:space="preserve">　</w:t>
            </w:r>
            <w:r w:rsidRPr="00E91C35">
              <w:rPr>
                <w:rFonts w:ascii="ＭＳ 明朝" w:hAnsi="ＭＳ 明朝"/>
                <w:sz w:val="24"/>
                <w:szCs w:val="27"/>
              </w:rPr>
              <w:t xml:space="preserve">本命令申立書作成及び提出費用 　　　 金　１０００円 </w:t>
            </w:r>
            <w:r w:rsidRPr="00E91C35">
              <w:rPr>
                <w:rFonts w:ascii="ＭＳ 明朝" w:hAnsi="ＭＳ 明朝"/>
                <w:sz w:val="24"/>
              </w:rPr>
              <w:br/>
            </w:r>
            <w:r w:rsidRPr="00E91C35">
              <w:rPr>
                <w:rFonts w:ascii="ＭＳ 明朝" w:hAnsi="ＭＳ 明朝"/>
                <w:sz w:val="24"/>
                <w:szCs w:val="27"/>
              </w:rPr>
              <w:t xml:space="preserve">　 </w:t>
            </w:r>
            <w:r w:rsidRPr="00E91C35">
              <w:rPr>
                <w:rFonts w:ascii="ＭＳ 明朝" w:hAnsi="ＭＳ 明朝"/>
                <w:color w:val="FF0000"/>
                <w:sz w:val="24"/>
                <w:szCs w:val="27"/>
              </w:rPr>
              <w:t>（注）</w:t>
            </w:r>
            <w:r w:rsidRPr="00E91C35">
              <w:rPr>
                <w:rFonts w:ascii="ＭＳ 明朝" w:hAnsi="ＭＳ 明朝" w:hint="eastAsia"/>
                <w:color w:val="FF0000"/>
                <w:sz w:val="24"/>
                <w:szCs w:val="27"/>
              </w:rPr>
              <w:t>上の内訳は一般的なものを例として記載している。</w:t>
            </w:r>
          </w:p>
          <w:p w14:paraId="680BBC72" w14:textId="77777777" w:rsidR="00513618" w:rsidRDefault="00E91C35" w:rsidP="00AD3B73">
            <w:pPr>
              <w:ind w:firstLineChars="100" w:firstLine="240"/>
              <w:jc w:val="left"/>
              <w:rPr>
                <w:rFonts w:ascii="ＭＳ 明朝" w:hAnsi="ＭＳ 明朝"/>
                <w:sz w:val="24"/>
                <w:szCs w:val="27"/>
              </w:rPr>
            </w:pPr>
            <w:r w:rsidRPr="00E91C35">
              <w:rPr>
                <w:rFonts w:ascii="ＭＳ 明朝" w:hAnsi="ＭＳ 明朝"/>
                <w:sz w:val="24"/>
              </w:rPr>
              <w:br/>
            </w:r>
            <w:r w:rsidRPr="00E91C35">
              <w:rPr>
                <w:rFonts w:ascii="ＭＳ 明朝" w:hAnsi="ＭＳ 明朝"/>
                <w:sz w:val="24"/>
                <w:szCs w:val="27"/>
              </w:rPr>
              <w:t xml:space="preserve">　</w:t>
            </w:r>
            <w:r w:rsidR="00F2625F">
              <w:rPr>
                <w:rFonts w:ascii="ＭＳ 明朝" w:hAnsi="ＭＳ 明朝" w:hint="eastAsia"/>
                <w:sz w:val="24"/>
                <w:szCs w:val="27"/>
              </w:rPr>
              <w:t xml:space="preserve">　</w:t>
            </w:r>
            <w:r w:rsidRPr="00E91C35">
              <w:rPr>
                <w:rFonts w:ascii="ＭＳ 明朝" w:hAnsi="ＭＳ 明朝"/>
                <w:sz w:val="24"/>
                <w:szCs w:val="27"/>
              </w:rPr>
              <w:t xml:space="preserve">合　計　　　　金　　　　　　　　　　円　</w:t>
            </w:r>
            <w:r w:rsidRPr="00E91C35">
              <w:rPr>
                <w:rFonts w:ascii="ＭＳ 明朝" w:hAnsi="ＭＳ 明朝"/>
                <w:color w:val="FF0000"/>
                <w:sz w:val="24"/>
                <w:szCs w:val="27"/>
              </w:rPr>
              <w:t xml:space="preserve">（注）１から４の合計 </w:t>
            </w:r>
            <w:r w:rsidRPr="00E91C35">
              <w:rPr>
                <w:rFonts w:ascii="ＭＳ 明朝" w:hAnsi="ＭＳ 明朝"/>
                <w:sz w:val="24"/>
                <w:szCs w:val="27"/>
              </w:rPr>
              <w:t xml:space="preserve">　 </w:t>
            </w:r>
          </w:p>
          <w:p w14:paraId="418BD1E0" w14:textId="77777777" w:rsidR="00513618" w:rsidRPr="00444F20" w:rsidRDefault="00513618" w:rsidP="00513618">
            <w:pPr>
              <w:rPr>
                <w:rFonts w:ascii="ＭＳ 明朝" w:hAnsi="ＭＳ 明朝"/>
                <w:sz w:val="24"/>
              </w:rPr>
            </w:pPr>
          </w:p>
          <w:p w14:paraId="2BFF658E" w14:textId="77777777" w:rsidR="00513618" w:rsidRPr="00444F20" w:rsidRDefault="00513618" w:rsidP="00513618">
            <w:pPr>
              <w:jc w:val="center"/>
              <w:rPr>
                <w:rFonts w:ascii="ＭＳ 明朝" w:hAnsi="ＭＳ 明朝"/>
                <w:sz w:val="32"/>
                <w:szCs w:val="32"/>
              </w:rPr>
            </w:pPr>
            <w:r w:rsidRPr="00E91C35">
              <w:rPr>
                <w:rFonts w:ascii="ＭＳ 明朝" w:hAnsi="ＭＳ 明朝"/>
                <w:sz w:val="32"/>
                <w:szCs w:val="32"/>
              </w:rPr>
              <w:t xml:space="preserve">請　求　債　権　目　録 </w:t>
            </w:r>
          </w:p>
          <w:p w14:paraId="7FE7B0A1" w14:textId="1A6B0972" w:rsidR="00513618" w:rsidRPr="00444F20" w:rsidRDefault="00513618" w:rsidP="00513618">
            <w:pPr>
              <w:jc w:val="left"/>
              <w:rPr>
                <w:rFonts w:ascii="ＭＳ 明朝" w:hAnsi="ＭＳ 明朝"/>
                <w:sz w:val="24"/>
              </w:rPr>
            </w:pPr>
          </w:p>
          <w:tbl>
            <w:tblPr>
              <w:tblW w:w="0" w:type="auto"/>
              <w:jc w:val="center"/>
              <w:tblCellSpacing w:w="15" w:type="dxa"/>
              <w:tblBorders>
                <w:top w:val="dashed" w:sz="4" w:space="0" w:color="auto"/>
                <w:left w:val="dashed" w:sz="4" w:space="0" w:color="auto"/>
                <w:bottom w:val="dashed" w:sz="4" w:space="0" w:color="auto"/>
                <w:right w:val="dashed" w:sz="4" w:space="0" w:color="auto"/>
              </w:tblBorders>
              <w:tblCellMar>
                <w:top w:w="15" w:type="dxa"/>
                <w:left w:w="15" w:type="dxa"/>
                <w:bottom w:w="15" w:type="dxa"/>
                <w:right w:w="15" w:type="dxa"/>
              </w:tblCellMar>
              <w:tblLook w:val="0000" w:firstRow="0" w:lastRow="0" w:firstColumn="0" w:lastColumn="0" w:noHBand="0" w:noVBand="0"/>
            </w:tblPr>
            <w:tblGrid>
              <w:gridCol w:w="8407"/>
            </w:tblGrid>
            <w:tr w:rsidR="00513618" w:rsidRPr="00444F20" w14:paraId="4F4ED308" w14:textId="77777777" w:rsidTr="00165AD1">
              <w:trPr>
                <w:trHeight w:val="393"/>
                <w:tblCellSpacing w:w="15" w:type="dxa"/>
                <w:jc w:val="center"/>
              </w:trPr>
              <w:tc>
                <w:tcPr>
                  <w:tcW w:w="8347" w:type="dxa"/>
                </w:tcPr>
                <w:p w14:paraId="76700B98" w14:textId="77777777" w:rsidR="00513618" w:rsidRPr="00444F20" w:rsidRDefault="00513618" w:rsidP="00513618">
                  <w:pPr>
                    <w:rPr>
                      <w:rFonts w:ascii="ＭＳ 明朝" w:hAnsi="ＭＳ 明朝"/>
                      <w:color w:val="FF0000"/>
                      <w:sz w:val="24"/>
                      <w:szCs w:val="27"/>
                    </w:rPr>
                  </w:pPr>
                </w:p>
                <w:p w14:paraId="4379B0D8" w14:textId="1E0516CB" w:rsidR="00513618" w:rsidRDefault="00513618" w:rsidP="00513618">
                  <w:pPr>
                    <w:rPr>
                      <w:rFonts w:ascii="ＭＳ 明朝" w:hAnsi="ＭＳ 明朝"/>
                      <w:color w:val="FF0000"/>
                      <w:sz w:val="24"/>
                      <w:szCs w:val="27"/>
                    </w:rPr>
                  </w:pPr>
                </w:p>
                <w:p w14:paraId="770E7087" w14:textId="77777777" w:rsidR="00513618" w:rsidRDefault="00513618" w:rsidP="00513618">
                  <w:pPr>
                    <w:rPr>
                      <w:rFonts w:ascii="ＭＳ 明朝" w:hAnsi="ＭＳ 明朝"/>
                      <w:color w:val="FF0000"/>
                      <w:sz w:val="24"/>
                      <w:szCs w:val="27"/>
                    </w:rPr>
                  </w:pPr>
                </w:p>
                <w:p w14:paraId="2E82143A" w14:textId="3189304B" w:rsidR="00060607" w:rsidRPr="00060607" w:rsidRDefault="00060607" w:rsidP="00513618">
                  <w:pPr>
                    <w:rPr>
                      <w:rFonts w:ascii="ＭＳ 明朝" w:hAnsi="ＭＳ 明朝"/>
                      <w:color w:val="FF0000"/>
                      <w:sz w:val="24"/>
                      <w:szCs w:val="27"/>
                    </w:rPr>
                  </w:pPr>
                </w:p>
              </w:tc>
            </w:tr>
          </w:tbl>
          <w:p w14:paraId="1E02AB35" w14:textId="77777777" w:rsidR="00513618" w:rsidRDefault="00513618" w:rsidP="00513618">
            <w:pPr>
              <w:jc w:val="center"/>
              <w:rPr>
                <w:rFonts w:ascii="ＭＳ 明朝" w:hAnsi="ＭＳ 明朝"/>
                <w:sz w:val="24"/>
                <w:szCs w:val="27"/>
              </w:rPr>
            </w:pPr>
          </w:p>
          <w:p w14:paraId="676EC6CD" w14:textId="77777777" w:rsidR="00513618" w:rsidRPr="00444F20" w:rsidRDefault="00513618" w:rsidP="00513618">
            <w:pPr>
              <w:jc w:val="center"/>
              <w:rPr>
                <w:rFonts w:ascii="ＭＳ 明朝" w:hAnsi="ＭＳ 明朝"/>
                <w:color w:val="000000"/>
                <w:sz w:val="24"/>
              </w:rPr>
            </w:pPr>
            <w:r w:rsidRPr="00E91C35">
              <w:rPr>
                <w:rFonts w:ascii="ＭＳ 明朝" w:hAnsi="ＭＳ 明朝"/>
                <w:sz w:val="24"/>
                <w:szCs w:val="27"/>
              </w:rPr>
              <w:t xml:space="preserve">記 </w:t>
            </w:r>
          </w:p>
          <w:p w14:paraId="1FCD894E" w14:textId="77777777" w:rsidR="00513618" w:rsidRDefault="00513618" w:rsidP="00513618">
            <w:pPr>
              <w:jc w:val="left"/>
              <w:rPr>
                <w:rFonts w:ascii="ＭＳ 明朝" w:hAnsi="ＭＳ 明朝"/>
                <w:sz w:val="24"/>
                <w:szCs w:val="27"/>
              </w:rPr>
            </w:pPr>
          </w:p>
          <w:p w14:paraId="0F24D57F" w14:textId="4EC97DB5" w:rsidR="00513618" w:rsidRDefault="00972642" w:rsidP="00972642">
            <w:pPr>
              <w:ind w:left="180" w:firstLineChars="100" w:firstLine="240"/>
              <w:jc w:val="left"/>
              <w:rPr>
                <w:rFonts w:ascii="ＭＳ 明朝" w:hAnsi="ＭＳ 明朝"/>
                <w:color w:val="FF0000"/>
                <w:sz w:val="24"/>
                <w:szCs w:val="27"/>
              </w:rPr>
            </w:pPr>
            <w:r w:rsidRPr="00E91C35">
              <w:rPr>
                <w:rFonts w:ascii="ＭＳ 明朝" w:hAnsi="ＭＳ 明朝"/>
                <w:sz w:val="24"/>
                <w:szCs w:val="27"/>
              </w:rPr>
              <w:t>元　本　　　　金　　　　　　　　　　円</w:t>
            </w:r>
          </w:p>
          <w:p w14:paraId="520E6F2F" w14:textId="0ECC4DA5" w:rsidR="00513618" w:rsidRDefault="00513618" w:rsidP="00513618">
            <w:pPr>
              <w:ind w:left="180" w:hangingChars="75" w:hanging="180"/>
              <w:jc w:val="left"/>
              <w:rPr>
                <w:rFonts w:ascii="ＭＳ 明朝" w:hAnsi="ＭＳ 明朝"/>
                <w:color w:val="FF0000"/>
                <w:sz w:val="24"/>
                <w:szCs w:val="27"/>
              </w:rPr>
            </w:pPr>
          </w:p>
          <w:p w14:paraId="4ECB782D" w14:textId="6ECE29E4" w:rsidR="00513618" w:rsidRDefault="00513618" w:rsidP="00513618">
            <w:pPr>
              <w:ind w:left="180" w:hangingChars="75" w:hanging="180"/>
              <w:jc w:val="left"/>
              <w:rPr>
                <w:rFonts w:ascii="ＭＳ 明朝" w:hAnsi="ＭＳ 明朝"/>
                <w:color w:val="FF0000"/>
                <w:sz w:val="24"/>
                <w:szCs w:val="27"/>
              </w:rPr>
            </w:pPr>
          </w:p>
          <w:p w14:paraId="7629FDF8" w14:textId="77777777" w:rsidR="00513618" w:rsidRPr="00972642" w:rsidRDefault="00513618" w:rsidP="00513618">
            <w:pPr>
              <w:ind w:left="180" w:hangingChars="75" w:hanging="180"/>
              <w:jc w:val="left"/>
              <w:rPr>
                <w:rFonts w:ascii="ＭＳ 明朝" w:hAnsi="ＭＳ 明朝"/>
                <w:sz w:val="24"/>
                <w:szCs w:val="27"/>
              </w:rPr>
            </w:pPr>
          </w:p>
          <w:p w14:paraId="131F344C" w14:textId="3C921DA6" w:rsidR="00513618" w:rsidRDefault="00513618" w:rsidP="00513618">
            <w:pPr>
              <w:ind w:left="180" w:hangingChars="75" w:hanging="180"/>
              <w:jc w:val="left"/>
              <w:rPr>
                <w:rFonts w:ascii="ＭＳ 明朝" w:hAnsi="ＭＳ 明朝"/>
                <w:sz w:val="24"/>
                <w:szCs w:val="27"/>
              </w:rPr>
            </w:pPr>
          </w:p>
          <w:p w14:paraId="73A136F6" w14:textId="0AC6646C" w:rsidR="00513618" w:rsidRDefault="00513618" w:rsidP="00513618">
            <w:pPr>
              <w:ind w:left="180" w:hangingChars="75" w:hanging="180"/>
              <w:jc w:val="left"/>
              <w:rPr>
                <w:rFonts w:ascii="ＭＳ 明朝" w:hAnsi="ＭＳ 明朝"/>
                <w:sz w:val="24"/>
                <w:szCs w:val="27"/>
              </w:rPr>
            </w:pPr>
          </w:p>
          <w:p w14:paraId="780729D2" w14:textId="2A4653A5" w:rsidR="00513618" w:rsidRDefault="00513618" w:rsidP="00513618">
            <w:pPr>
              <w:ind w:left="180" w:hangingChars="75" w:hanging="180"/>
              <w:jc w:val="left"/>
              <w:rPr>
                <w:rFonts w:ascii="ＭＳ 明朝" w:hAnsi="ＭＳ 明朝"/>
                <w:sz w:val="24"/>
                <w:szCs w:val="27"/>
              </w:rPr>
            </w:pPr>
          </w:p>
          <w:p w14:paraId="6703AAD2" w14:textId="12BD17E1" w:rsidR="00513618" w:rsidRDefault="00513618" w:rsidP="00513618">
            <w:pPr>
              <w:ind w:left="180" w:hangingChars="75" w:hanging="180"/>
              <w:jc w:val="left"/>
              <w:rPr>
                <w:rFonts w:ascii="ＭＳ 明朝" w:hAnsi="ＭＳ 明朝"/>
                <w:sz w:val="24"/>
                <w:szCs w:val="27"/>
              </w:rPr>
            </w:pPr>
          </w:p>
          <w:p w14:paraId="7B49C131" w14:textId="77777777" w:rsidR="00513618" w:rsidRPr="00513618" w:rsidRDefault="00513618" w:rsidP="00513618">
            <w:pPr>
              <w:ind w:left="180" w:hangingChars="75" w:hanging="180"/>
              <w:jc w:val="left"/>
              <w:rPr>
                <w:rFonts w:ascii="ＭＳ 明朝" w:hAnsi="ＭＳ 明朝"/>
                <w:sz w:val="24"/>
                <w:szCs w:val="27"/>
              </w:rPr>
            </w:pPr>
          </w:p>
          <w:p w14:paraId="2F25F2D8" w14:textId="29EA7B58" w:rsidR="00513618" w:rsidRDefault="00513618" w:rsidP="00513618">
            <w:pPr>
              <w:ind w:left="180" w:hangingChars="75" w:hanging="180"/>
              <w:jc w:val="left"/>
              <w:rPr>
                <w:rFonts w:ascii="ＭＳ 明朝" w:hAnsi="ＭＳ 明朝"/>
                <w:sz w:val="24"/>
              </w:rPr>
            </w:pPr>
          </w:p>
          <w:p w14:paraId="238AAC39" w14:textId="19FDC49A" w:rsidR="00C401CF" w:rsidRDefault="00C401CF" w:rsidP="00513618">
            <w:pPr>
              <w:ind w:left="180" w:hangingChars="75" w:hanging="180"/>
              <w:jc w:val="left"/>
              <w:rPr>
                <w:rFonts w:ascii="ＭＳ 明朝" w:hAnsi="ＭＳ 明朝"/>
                <w:sz w:val="24"/>
              </w:rPr>
            </w:pPr>
          </w:p>
          <w:p w14:paraId="376BFCC5" w14:textId="77777777" w:rsidR="00C401CF" w:rsidRPr="00C401CF" w:rsidRDefault="00C401CF" w:rsidP="00513618">
            <w:pPr>
              <w:ind w:left="180" w:hangingChars="75" w:hanging="180"/>
              <w:jc w:val="left"/>
              <w:rPr>
                <w:rFonts w:ascii="ＭＳ 明朝" w:hAnsi="ＭＳ 明朝"/>
                <w:sz w:val="24"/>
              </w:rPr>
            </w:pPr>
          </w:p>
          <w:p w14:paraId="4F5C3F41" w14:textId="20F387A4" w:rsidR="00513618" w:rsidRDefault="00513618" w:rsidP="00513618">
            <w:pPr>
              <w:ind w:left="180" w:hangingChars="75" w:hanging="180"/>
              <w:jc w:val="left"/>
              <w:rPr>
                <w:rFonts w:ascii="ＭＳ 明朝" w:hAnsi="ＭＳ 明朝"/>
                <w:sz w:val="24"/>
              </w:rPr>
            </w:pPr>
          </w:p>
          <w:p w14:paraId="39A76F0D" w14:textId="675C22B5" w:rsidR="00513618" w:rsidRDefault="00513618" w:rsidP="00513618">
            <w:pPr>
              <w:ind w:left="180" w:hangingChars="75" w:hanging="180"/>
              <w:jc w:val="left"/>
              <w:rPr>
                <w:rFonts w:ascii="ＭＳ 明朝" w:hAnsi="ＭＳ 明朝"/>
                <w:sz w:val="24"/>
              </w:rPr>
            </w:pPr>
          </w:p>
          <w:p w14:paraId="54AC638D" w14:textId="77777777" w:rsidR="00513618" w:rsidRDefault="00513618" w:rsidP="00513618">
            <w:pPr>
              <w:ind w:left="180" w:hangingChars="75" w:hanging="180"/>
              <w:jc w:val="left"/>
              <w:rPr>
                <w:rFonts w:ascii="ＭＳ 明朝" w:hAnsi="ＭＳ 明朝"/>
                <w:sz w:val="24"/>
                <w:szCs w:val="27"/>
              </w:rPr>
            </w:pPr>
          </w:p>
          <w:p w14:paraId="462E6F2D" w14:textId="510A76B3" w:rsidR="00513618" w:rsidRDefault="00513618" w:rsidP="00513618">
            <w:pPr>
              <w:ind w:left="360" w:hangingChars="150" w:hanging="360"/>
              <w:jc w:val="left"/>
              <w:rPr>
                <w:rFonts w:ascii="ＭＳ 明朝" w:hAnsi="ＭＳ 明朝"/>
                <w:sz w:val="24"/>
                <w:szCs w:val="27"/>
              </w:rPr>
            </w:pPr>
          </w:p>
          <w:p w14:paraId="7E6BDCB9" w14:textId="7C84B7BD" w:rsidR="00513618" w:rsidRDefault="00513618" w:rsidP="00513618">
            <w:pPr>
              <w:ind w:left="180" w:hangingChars="75" w:hanging="180"/>
              <w:jc w:val="left"/>
              <w:rPr>
                <w:rFonts w:ascii="ＭＳ 明朝" w:hAnsi="ＭＳ 明朝"/>
                <w:sz w:val="24"/>
              </w:rPr>
            </w:pPr>
            <w:r w:rsidRPr="00E91C35">
              <w:rPr>
                <w:rFonts w:ascii="ＭＳ 明朝" w:hAnsi="ＭＳ 明朝"/>
                <w:sz w:val="24"/>
                <w:szCs w:val="27"/>
              </w:rPr>
              <w:t xml:space="preserve">　</w:t>
            </w:r>
            <w:r w:rsidR="00946297">
              <w:rPr>
                <w:rFonts w:ascii="ＭＳ 明朝" w:hAnsi="ＭＳ 明朝" w:hint="eastAsia"/>
                <w:sz w:val="24"/>
                <w:szCs w:val="27"/>
              </w:rPr>
              <w:t xml:space="preserve">　</w:t>
            </w:r>
            <w:r w:rsidRPr="00E91C35">
              <w:rPr>
                <w:rFonts w:ascii="ＭＳ 明朝" w:hAnsi="ＭＳ 明朝"/>
                <w:sz w:val="24"/>
                <w:szCs w:val="27"/>
              </w:rPr>
              <w:t xml:space="preserve">執行費用　　　金　　　　　　　　　　円 </w:t>
            </w:r>
            <w:r w:rsidRPr="00E91C35">
              <w:rPr>
                <w:rFonts w:ascii="ＭＳ 明朝" w:hAnsi="ＭＳ 明朝"/>
                <w:sz w:val="24"/>
              </w:rPr>
              <w:br/>
            </w:r>
            <w:r w:rsidRPr="00E91C35">
              <w:rPr>
                <w:rFonts w:ascii="ＭＳ 明朝" w:hAnsi="ＭＳ 明朝"/>
                <w:sz w:val="24"/>
                <w:szCs w:val="27"/>
              </w:rPr>
              <w:t xml:space="preserve">（内訳） </w:t>
            </w:r>
            <w:r w:rsidRPr="00E91C35">
              <w:rPr>
                <w:rFonts w:ascii="ＭＳ 明朝" w:hAnsi="ＭＳ 明朝"/>
                <w:sz w:val="24"/>
              </w:rPr>
              <w:br/>
            </w:r>
            <w:r w:rsidRPr="00E91C35">
              <w:rPr>
                <w:rFonts w:ascii="ＭＳ 明朝" w:hAnsi="ＭＳ 明朝" w:hint="eastAsia"/>
                <w:sz w:val="24"/>
                <w:szCs w:val="27"/>
              </w:rPr>
              <w:t xml:space="preserve">　</w:t>
            </w:r>
            <w:r w:rsidRPr="00E91C35">
              <w:rPr>
                <w:rFonts w:ascii="ＭＳ 明朝" w:hAnsi="ＭＳ 明朝"/>
                <w:sz w:val="24"/>
                <w:szCs w:val="27"/>
              </w:rPr>
              <w:t xml:space="preserve">本命令申立手数料　　　　　　　　　　金　</w:t>
            </w:r>
            <w:r>
              <w:rPr>
                <w:rFonts w:ascii="ＭＳ 明朝" w:hAnsi="ＭＳ 明朝" w:hint="eastAsia"/>
                <w:sz w:val="24"/>
                <w:szCs w:val="27"/>
              </w:rPr>
              <w:t xml:space="preserve">　　　　</w:t>
            </w:r>
            <w:r w:rsidRPr="00E91C35">
              <w:rPr>
                <w:rFonts w:ascii="ＭＳ 明朝" w:hAnsi="ＭＳ 明朝"/>
                <w:sz w:val="24"/>
                <w:szCs w:val="27"/>
              </w:rPr>
              <w:t xml:space="preserve">円 </w:t>
            </w:r>
            <w:r w:rsidRPr="00E91C35">
              <w:rPr>
                <w:rFonts w:ascii="ＭＳ 明朝" w:hAnsi="ＭＳ 明朝"/>
                <w:sz w:val="24"/>
              </w:rPr>
              <w:br/>
            </w:r>
            <w:r w:rsidRPr="00E91C35">
              <w:rPr>
                <w:rFonts w:ascii="ＭＳ 明朝" w:hAnsi="ＭＳ 明朝" w:hint="eastAsia"/>
                <w:sz w:val="24"/>
                <w:szCs w:val="27"/>
              </w:rPr>
              <w:t xml:space="preserve">　</w:t>
            </w:r>
            <w:r w:rsidRPr="00E91C35">
              <w:rPr>
                <w:rFonts w:ascii="ＭＳ 明朝" w:hAnsi="ＭＳ 明朝"/>
                <w:sz w:val="24"/>
                <w:szCs w:val="27"/>
              </w:rPr>
              <w:t>本命令送達</w:t>
            </w:r>
            <w:r>
              <w:rPr>
                <w:rFonts w:ascii="ＭＳ 明朝" w:hAnsi="ＭＳ 明朝" w:hint="eastAsia"/>
                <w:sz w:val="24"/>
                <w:szCs w:val="27"/>
              </w:rPr>
              <w:t>費用</w:t>
            </w:r>
            <w:r>
              <w:rPr>
                <w:rFonts w:ascii="ＭＳ 明朝" w:hAnsi="ＭＳ 明朝"/>
                <w:sz w:val="24"/>
                <w:szCs w:val="27"/>
              </w:rPr>
              <w:t>及び同通知費用</w:t>
            </w:r>
            <w:r w:rsidR="007555F5">
              <w:rPr>
                <w:rFonts w:ascii="ＭＳ 明朝" w:hAnsi="ＭＳ 明朝" w:hint="eastAsia"/>
                <w:sz w:val="24"/>
                <w:szCs w:val="27"/>
              </w:rPr>
              <w:t>等</w:t>
            </w:r>
            <w:r>
              <w:rPr>
                <w:rFonts w:ascii="ＭＳ 明朝" w:hAnsi="ＭＳ 明朝"/>
                <w:sz w:val="24"/>
                <w:szCs w:val="27"/>
              </w:rPr>
              <w:t xml:space="preserve">　　　金　</w:t>
            </w:r>
            <w:r>
              <w:rPr>
                <w:rFonts w:ascii="ＭＳ 明朝" w:hAnsi="ＭＳ 明朝" w:hint="eastAsia"/>
                <w:sz w:val="24"/>
                <w:szCs w:val="27"/>
              </w:rPr>
              <w:t xml:space="preserve">　　　　</w:t>
            </w:r>
            <w:r w:rsidRPr="00E91C35">
              <w:rPr>
                <w:rFonts w:ascii="ＭＳ 明朝" w:hAnsi="ＭＳ 明朝"/>
                <w:sz w:val="24"/>
                <w:szCs w:val="27"/>
              </w:rPr>
              <w:t xml:space="preserve">円 </w:t>
            </w:r>
            <w:r w:rsidRPr="00E91C35">
              <w:rPr>
                <w:rFonts w:ascii="ＭＳ 明朝" w:hAnsi="ＭＳ 明朝"/>
                <w:sz w:val="24"/>
              </w:rPr>
              <w:br/>
            </w:r>
            <w:r w:rsidRPr="00E91C35">
              <w:rPr>
                <w:rFonts w:ascii="ＭＳ 明朝" w:hAnsi="ＭＳ 明朝" w:hint="eastAsia"/>
                <w:sz w:val="24"/>
                <w:szCs w:val="27"/>
              </w:rPr>
              <w:t xml:space="preserve">　</w:t>
            </w:r>
            <w:r w:rsidRPr="00E91C35">
              <w:rPr>
                <w:rFonts w:ascii="ＭＳ 明朝" w:hAnsi="ＭＳ 明朝"/>
                <w:sz w:val="24"/>
                <w:szCs w:val="27"/>
              </w:rPr>
              <w:t xml:space="preserve">本命令申立書作成及び提出費用 　　　 金　</w:t>
            </w:r>
            <w:r>
              <w:rPr>
                <w:rFonts w:ascii="ＭＳ 明朝" w:hAnsi="ＭＳ 明朝" w:hint="eastAsia"/>
                <w:sz w:val="24"/>
                <w:szCs w:val="27"/>
              </w:rPr>
              <w:t xml:space="preserve">　　　　</w:t>
            </w:r>
            <w:r w:rsidRPr="00E91C35">
              <w:rPr>
                <w:rFonts w:ascii="ＭＳ 明朝" w:hAnsi="ＭＳ 明朝"/>
                <w:sz w:val="24"/>
                <w:szCs w:val="27"/>
              </w:rPr>
              <w:t xml:space="preserve">円 </w:t>
            </w:r>
          </w:p>
          <w:p w14:paraId="06523887" w14:textId="1B4F4D6A" w:rsidR="00513618" w:rsidRDefault="00513618" w:rsidP="00513618">
            <w:pPr>
              <w:ind w:left="180" w:hangingChars="75" w:hanging="180"/>
              <w:jc w:val="left"/>
              <w:rPr>
                <w:rFonts w:ascii="ＭＳ 明朝" w:hAnsi="ＭＳ 明朝"/>
                <w:sz w:val="24"/>
              </w:rPr>
            </w:pPr>
          </w:p>
          <w:p w14:paraId="4C59A217" w14:textId="77777777" w:rsidR="00513618" w:rsidRDefault="00513618" w:rsidP="00513618">
            <w:pPr>
              <w:ind w:left="180" w:hangingChars="75" w:hanging="180"/>
              <w:jc w:val="left"/>
              <w:rPr>
                <w:rFonts w:ascii="ＭＳ 明朝" w:hAnsi="ＭＳ 明朝"/>
                <w:color w:val="FF0000"/>
                <w:sz w:val="24"/>
                <w:szCs w:val="27"/>
              </w:rPr>
            </w:pPr>
          </w:p>
          <w:p w14:paraId="45DC8082" w14:textId="373AD3DE" w:rsidR="00513618" w:rsidRDefault="00513618" w:rsidP="00513618">
            <w:pPr>
              <w:ind w:left="180" w:hangingChars="75" w:hanging="180"/>
              <w:jc w:val="left"/>
              <w:rPr>
                <w:rFonts w:ascii="ＭＳ 明朝" w:hAnsi="ＭＳ 明朝"/>
                <w:color w:val="FF0000"/>
                <w:sz w:val="24"/>
                <w:szCs w:val="27"/>
              </w:rPr>
            </w:pPr>
          </w:p>
          <w:p w14:paraId="097509B3" w14:textId="25AC2A3E" w:rsidR="00513618" w:rsidRDefault="00513618" w:rsidP="00513618">
            <w:pPr>
              <w:jc w:val="left"/>
              <w:rPr>
                <w:rFonts w:ascii="ＭＳ 明朝" w:hAnsi="ＭＳ 明朝"/>
                <w:sz w:val="24"/>
                <w:szCs w:val="27"/>
              </w:rPr>
            </w:pPr>
            <w:r w:rsidRPr="00E91C35">
              <w:rPr>
                <w:rFonts w:ascii="ＭＳ 明朝" w:hAnsi="ＭＳ 明朝"/>
                <w:sz w:val="24"/>
              </w:rPr>
              <w:br/>
            </w:r>
            <w:r w:rsidRPr="00E91C35">
              <w:rPr>
                <w:rFonts w:ascii="ＭＳ 明朝" w:hAnsi="ＭＳ 明朝"/>
                <w:sz w:val="24"/>
                <w:szCs w:val="27"/>
              </w:rPr>
              <w:t xml:space="preserve">　</w:t>
            </w:r>
            <w:r>
              <w:rPr>
                <w:rFonts w:ascii="ＭＳ 明朝" w:hAnsi="ＭＳ 明朝" w:hint="eastAsia"/>
                <w:sz w:val="24"/>
                <w:szCs w:val="27"/>
              </w:rPr>
              <w:t xml:space="preserve">　</w:t>
            </w:r>
            <w:r w:rsidRPr="00E91C35">
              <w:rPr>
                <w:rFonts w:ascii="ＭＳ 明朝" w:hAnsi="ＭＳ 明朝"/>
                <w:sz w:val="24"/>
                <w:szCs w:val="27"/>
              </w:rPr>
              <w:t>合　計　　　　金　　　　　　　　　　円</w:t>
            </w:r>
            <w:r w:rsidR="00E91C35" w:rsidRPr="00E91C35">
              <w:rPr>
                <w:rFonts w:ascii="ＭＳ 明朝" w:hAnsi="ＭＳ 明朝"/>
                <w:sz w:val="24"/>
              </w:rPr>
              <w:br/>
            </w:r>
          </w:p>
          <w:p w14:paraId="4F75833D" w14:textId="6A38A46F" w:rsidR="00513618" w:rsidRDefault="00513618" w:rsidP="00513618">
            <w:pPr>
              <w:ind w:firstLineChars="100" w:firstLine="240"/>
              <w:jc w:val="left"/>
              <w:rPr>
                <w:rFonts w:ascii="ＭＳ 明朝" w:hAnsi="ＭＳ 明朝"/>
                <w:sz w:val="24"/>
                <w:szCs w:val="27"/>
              </w:rPr>
            </w:pPr>
          </w:p>
          <w:p w14:paraId="1A091809" w14:textId="69EBBF59" w:rsidR="00513618" w:rsidRDefault="00513618" w:rsidP="00513618">
            <w:pPr>
              <w:ind w:firstLineChars="100" w:firstLine="240"/>
              <w:jc w:val="left"/>
              <w:rPr>
                <w:rFonts w:ascii="ＭＳ 明朝" w:hAnsi="ＭＳ 明朝"/>
                <w:sz w:val="24"/>
                <w:szCs w:val="27"/>
              </w:rPr>
            </w:pPr>
          </w:p>
          <w:p w14:paraId="1418AE5F" w14:textId="11E641B7" w:rsidR="00513618" w:rsidRDefault="00513618" w:rsidP="00513618">
            <w:pPr>
              <w:ind w:firstLineChars="100" w:firstLine="240"/>
              <w:jc w:val="left"/>
              <w:rPr>
                <w:rFonts w:ascii="ＭＳ 明朝" w:hAnsi="ＭＳ 明朝"/>
                <w:sz w:val="24"/>
                <w:szCs w:val="27"/>
              </w:rPr>
            </w:pPr>
          </w:p>
          <w:p w14:paraId="287F7FC5" w14:textId="4274B572" w:rsidR="00B42817" w:rsidRPr="00444F20" w:rsidRDefault="00E91C35" w:rsidP="00513618">
            <w:pPr>
              <w:ind w:firstLineChars="100" w:firstLine="240"/>
              <w:jc w:val="left"/>
              <w:rPr>
                <w:rFonts w:ascii="ＭＳ 明朝" w:hAnsi="ＭＳ 明朝"/>
                <w:sz w:val="24"/>
                <w:szCs w:val="27"/>
              </w:rPr>
            </w:pPr>
            <w:r w:rsidRPr="00E91C35">
              <w:rPr>
                <w:rFonts w:ascii="ＭＳ 明朝" w:hAnsi="ＭＳ 明朝"/>
                <w:sz w:val="24"/>
                <w:szCs w:val="27"/>
              </w:rPr>
              <w:lastRenderedPageBreak/>
              <w:t xml:space="preserve">（例　文） </w:t>
            </w:r>
            <w:r w:rsidRPr="00E91C35">
              <w:rPr>
                <w:rFonts w:ascii="ＭＳ 明朝" w:hAnsi="ＭＳ 明朝"/>
                <w:sz w:val="24"/>
              </w:rPr>
              <w:br/>
            </w:r>
            <w:r w:rsidRPr="00E91C35">
              <w:rPr>
                <w:rFonts w:ascii="ＭＳ 明朝" w:hAnsi="ＭＳ 明朝"/>
                <w:sz w:val="24"/>
                <w:szCs w:val="27"/>
              </w:rPr>
              <w:t xml:space="preserve">　 </w:t>
            </w:r>
            <w:r w:rsidRPr="00E91C35">
              <w:rPr>
                <w:rFonts w:ascii="ＭＳ 明朝" w:hAnsi="ＭＳ 明朝"/>
                <w:sz w:val="24"/>
              </w:rPr>
              <w:br/>
            </w:r>
            <w:r w:rsidRPr="00E91C35">
              <w:rPr>
                <w:rFonts w:ascii="ＭＳ 明朝" w:hAnsi="ＭＳ 明朝"/>
                <w:sz w:val="24"/>
                <w:szCs w:val="27"/>
              </w:rPr>
              <w:t xml:space="preserve">１　（調書）判決正本に基づく場合 </w:t>
            </w:r>
            <w:r w:rsidRPr="00E91C35">
              <w:rPr>
                <w:rFonts w:ascii="ＭＳ 明朝" w:hAnsi="ＭＳ 明朝"/>
                <w:sz w:val="24"/>
              </w:rPr>
              <w:br/>
            </w:r>
            <w:r w:rsidR="00F2625F">
              <w:rPr>
                <w:rFonts w:ascii="ＭＳ 明朝" w:hAnsi="ＭＳ 明朝" w:hint="eastAsia"/>
                <w:sz w:val="24"/>
                <w:szCs w:val="27"/>
              </w:rPr>
              <w:t xml:space="preserve">　</w:t>
            </w:r>
            <w:r w:rsidRPr="00E91C35">
              <w:rPr>
                <w:rFonts w:ascii="ＭＳ 明朝" w:hAnsi="ＭＳ 明朝"/>
                <w:sz w:val="24"/>
                <w:szCs w:val="27"/>
              </w:rPr>
              <w:t>○○地方裁判所</w:t>
            </w:r>
            <w:r w:rsidR="00C23DD8">
              <w:rPr>
                <w:rFonts w:ascii="ＭＳ 明朝" w:hAnsi="ＭＳ 明朝"/>
                <w:sz w:val="24"/>
                <w:szCs w:val="27"/>
              </w:rPr>
              <w:t>令和</w:t>
            </w:r>
            <w:r w:rsidRPr="00E91C35">
              <w:rPr>
                <w:rFonts w:ascii="ＭＳ 明朝" w:hAnsi="ＭＳ 明朝"/>
                <w:sz w:val="24"/>
                <w:szCs w:val="27"/>
              </w:rPr>
              <w:t>○○年（　）第○○○○号○○請求事件の執行力</w:t>
            </w:r>
            <w:r w:rsidR="00DA505B">
              <w:rPr>
                <w:rFonts w:ascii="ＭＳ 明朝" w:hAnsi="ＭＳ 明朝" w:hint="eastAsia"/>
                <w:sz w:val="24"/>
                <w:szCs w:val="27"/>
              </w:rPr>
              <w:t>の</w:t>
            </w:r>
            <w:r w:rsidRPr="00E91C35">
              <w:rPr>
                <w:rFonts w:ascii="ＭＳ 明朝" w:hAnsi="ＭＳ 明朝"/>
                <w:sz w:val="24"/>
                <w:szCs w:val="27"/>
              </w:rPr>
              <w:t xml:space="preserve">ある（調書）判決正本に表示された下記債権及び執行費用 </w:t>
            </w:r>
            <w:r w:rsidRPr="00E91C35">
              <w:rPr>
                <w:rFonts w:ascii="ＭＳ 明朝" w:hAnsi="ＭＳ 明朝"/>
                <w:sz w:val="24"/>
              </w:rPr>
              <w:br/>
            </w:r>
            <w:r w:rsidRPr="00E91C35">
              <w:rPr>
                <w:rFonts w:ascii="ＭＳ 明朝" w:hAnsi="ＭＳ 明朝"/>
                <w:sz w:val="24"/>
                <w:szCs w:val="27"/>
              </w:rPr>
              <w:t xml:space="preserve">　 </w:t>
            </w:r>
            <w:r w:rsidRPr="00E91C35">
              <w:rPr>
                <w:rFonts w:ascii="ＭＳ 明朝" w:hAnsi="ＭＳ 明朝"/>
                <w:sz w:val="24"/>
              </w:rPr>
              <w:br/>
            </w:r>
            <w:r w:rsidRPr="00E91C35">
              <w:rPr>
                <w:rFonts w:ascii="ＭＳ 明朝" w:hAnsi="ＭＳ 明朝"/>
                <w:sz w:val="24"/>
                <w:szCs w:val="27"/>
              </w:rPr>
              <w:t xml:space="preserve">２　仮執行宣言付支払督促正本に基づく場合 </w:t>
            </w:r>
            <w:r w:rsidRPr="00E91C35">
              <w:rPr>
                <w:rFonts w:ascii="ＭＳ 明朝" w:hAnsi="ＭＳ 明朝"/>
                <w:sz w:val="24"/>
              </w:rPr>
              <w:br/>
            </w:r>
            <w:r w:rsidRPr="00E91C35">
              <w:rPr>
                <w:rFonts w:ascii="ＭＳ 明朝" w:hAnsi="ＭＳ 明朝"/>
                <w:sz w:val="24"/>
                <w:szCs w:val="27"/>
              </w:rPr>
              <w:t xml:space="preserve">　○○簡易裁判所</w:t>
            </w:r>
            <w:r w:rsidR="00C23DD8">
              <w:rPr>
                <w:rFonts w:ascii="ＭＳ 明朝" w:hAnsi="ＭＳ 明朝"/>
                <w:sz w:val="24"/>
                <w:szCs w:val="27"/>
              </w:rPr>
              <w:t>令和</w:t>
            </w:r>
            <w:r w:rsidRPr="00E91C35">
              <w:rPr>
                <w:rFonts w:ascii="ＭＳ 明朝" w:hAnsi="ＭＳ 明朝"/>
                <w:sz w:val="24"/>
                <w:szCs w:val="27"/>
              </w:rPr>
              <w:t xml:space="preserve">○○年（ロ）第○○○○号事件の仮執行宣言付支払督促正本に表示された下記債権及び執行費用 </w:t>
            </w:r>
            <w:r w:rsidRPr="00E91C35">
              <w:rPr>
                <w:rFonts w:ascii="ＭＳ 明朝" w:hAnsi="ＭＳ 明朝"/>
                <w:sz w:val="24"/>
              </w:rPr>
              <w:br/>
            </w:r>
            <w:r w:rsidRPr="00E91C35">
              <w:rPr>
                <w:rFonts w:ascii="ＭＳ 明朝" w:hAnsi="ＭＳ 明朝"/>
                <w:sz w:val="24"/>
                <w:szCs w:val="27"/>
              </w:rPr>
              <w:t xml:space="preserve">　 </w:t>
            </w:r>
            <w:r w:rsidRPr="00E91C35">
              <w:rPr>
                <w:rFonts w:ascii="ＭＳ 明朝" w:hAnsi="ＭＳ 明朝"/>
                <w:sz w:val="24"/>
              </w:rPr>
              <w:br/>
            </w:r>
            <w:r w:rsidRPr="00E91C35">
              <w:rPr>
                <w:rFonts w:ascii="ＭＳ 明朝" w:hAnsi="ＭＳ 明朝"/>
                <w:sz w:val="24"/>
                <w:szCs w:val="27"/>
              </w:rPr>
              <w:t xml:space="preserve">３　公正証書正本に基づく場合 </w:t>
            </w:r>
            <w:r w:rsidRPr="00E91C35">
              <w:rPr>
                <w:rFonts w:ascii="ＭＳ 明朝" w:hAnsi="ＭＳ 明朝"/>
                <w:sz w:val="24"/>
              </w:rPr>
              <w:br/>
            </w:r>
            <w:r w:rsidRPr="00E91C35">
              <w:rPr>
                <w:rFonts w:ascii="ＭＳ 明朝" w:hAnsi="ＭＳ 明朝"/>
                <w:sz w:val="24"/>
                <w:szCs w:val="27"/>
              </w:rPr>
              <w:t xml:space="preserve">　○○法務局所属公証人○○○○作成の</w:t>
            </w:r>
            <w:r w:rsidR="00C23DD8">
              <w:rPr>
                <w:rFonts w:ascii="ＭＳ 明朝" w:hAnsi="ＭＳ 明朝"/>
                <w:sz w:val="24"/>
                <w:szCs w:val="27"/>
              </w:rPr>
              <w:t>令和</w:t>
            </w:r>
            <w:r w:rsidRPr="00E91C35">
              <w:rPr>
                <w:rFonts w:ascii="ＭＳ 明朝" w:hAnsi="ＭＳ 明朝"/>
                <w:sz w:val="24"/>
                <w:szCs w:val="27"/>
              </w:rPr>
              <w:t>○○年第○○○○号</w:t>
            </w:r>
            <w:r w:rsidRPr="00E91C35">
              <w:rPr>
                <w:rFonts w:ascii="ＭＳ 明朝" w:hAnsi="ＭＳ 明朝"/>
                <w:sz w:val="24"/>
                <w:szCs w:val="27"/>
                <w:u w:val="single"/>
              </w:rPr>
              <w:t>債務承認及びその履行に関する契約</w:t>
            </w:r>
            <w:r w:rsidRPr="00E91C35">
              <w:rPr>
                <w:rFonts w:ascii="ＭＳ 明朝" w:hAnsi="ＭＳ 明朝"/>
                <w:sz w:val="24"/>
                <w:szCs w:val="27"/>
              </w:rPr>
              <w:t>の執行力</w:t>
            </w:r>
            <w:r w:rsidR="00DA505B">
              <w:rPr>
                <w:rFonts w:ascii="ＭＳ 明朝" w:hAnsi="ＭＳ 明朝" w:hint="eastAsia"/>
                <w:sz w:val="24"/>
                <w:szCs w:val="27"/>
              </w:rPr>
              <w:t>の</w:t>
            </w:r>
            <w:r w:rsidRPr="00E91C35">
              <w:rPr>
                <w:rFonts w:ascii="ＭＳ 明朝" w:hAnsi="ＭＳ 明朝"/>
                <w:sz w:val="24"/>
                <w:szCs w:val="27"/>
              </w:rPr>
              <w:t xml:space="preserve">ある公正証書正本に表示された下記債権及び執行費用 </w:t>
            </w:r>
            <w:r w:rsidRPr="00E91C35">
              <w:rPr>
                <w:rFonts w:ascii="ＭＳ 明朝" w:hAnsi="ＭＳ 明朝"/>
                <w:sz w:val="24"/>
              </w:rPr>
              <w:br/>
            </w:r>
            <w:r w:rsidRPr="00E91C35">
              <w:rPr>
                <w:rFonts w:ascii="ＭＳ 明朝" w:hAnsi="ＭＳ 明朝" w:hint="eastAsia"/>
                <w:color w:val="FF0000"/>
                <w:sz w:val="24"/>
                <w:szCs w:val="27"/>
              </w:rPr>
              <w:t>（</w:t>
            </w:r>
            <w:r w:rsidRPr="00E91C35">
              <w:rPr>
                <w:rFonts w:ascii="ＭＳ 明朝" w:hAnsi="ＭＳ 明朝"/>
                <w:color w:val="FF0000"/>
                <w:sz w:val="24"/>
                <w:szCs w:val="27"/>
              </w:rPr>
              <w:t>注</w:t>
            </w:r>
            <w:r w:rsidRPr="00E91C35">
              <w:rPr>
                <w:rFonts w:ascii="ＭＳ 明朝" w:hAnsi="ＭＳ 明朝" w:hint="eastAsia"/>
                <w:color w:val="FF0000"/>
                <w:sz w:val="24"/>
                <w:szCs w:val="27"/>
              </w:rPr>
              <w:t>）</w:t>
            </w:r>
            <w:r w:rsidRPr="00E91C35">
              <w:rPr>
                <w:rFonts w:ascii="ＭＳ 明朝" w:hAnsi="ＭＳ 明朝"/>
                <w:color w:val="FF0000"/>
                <w:sz w:val="24"/>
                <w:szCs w:val="27"/>
              </w:rPr>
              <w:t xml:space="preserve">下線部分は，公正証書の冒頭に記載された契約名を記載する。 </w:t>
            </w:r>
            <w:r w:rsidRPr="00E91C35">
              <w:rPr>
                <w:rFonts w:ascii="ＭＳ 明朝" w:hAnsi="ＭＳ 明朝"/>
                <w:color w:val="FF0000"/>
                <w:sz w:val="24"/>
              </w:rPr>
              <w:br/>
            </w:r>
            <w:r w:rsidRPr="00E91C35">
              <w:rPr>
                <w:rFonts w:ascii="ＭＳ 明朝" w:hAnsi="ＭＳ 明朝"/>
                <w:sz w:val="24"/>
                <w:szCs w:val="27"/>
              </w:rPr>
              <w:t xml:space="preserve">　 </w:t>
            </w:r>
            <w:r w:rsidRPr="00E91C35">
              <w:rPr>
                <w:rFonts w:ascii="ＭＳ 明朝" w:hAnsi="ＭＳ 明朝"/>
                <w:sz w:val="24"/>
              </w:rPr>
              <w:br/>
            </w:r>
            <w:r w:rsidRPr="00E91C35">
              <w:rPr>
                <w:rFonts w:ascii="ＭＳ 明朝" w:hAnsi="ＭＳ 明朝"/>
                <w:sz w:val="24"/>
                <w:szCs w:val="27"/>
              </w:rPr>
              <w:t xml:space="preserve">４　仮執行宣言付少額訴訟（調書）判決正本に基づく場合 </w:t>
            </w:r>
            <w:r w:rsidRPr="00E91C35">
              <w:rPr>
                <w:rFonts w:ascii="ＭＳ 明朝" w:hAnsi="ＭＳ 明朝"/>
                <w:sz w:val="24"/>
              </w:rPr>
              <w:br/>
            </w:r>
            <w:r w:rsidRPr="00E91C35">
              <w:rPr>
                <w:rFonts w:ascii="ＭＳ 明朝" w:hAnsi="ＭＳ 明朝"/>
                <w:sz w:val="24"/>
                <w:szCs w:val="27"/>
              </w:rPr>
              <w:t xml:space="preserve">　○○簡易裁判所</w:t>
            </w:r>
            <w:r w:rsidR="00C23DD8">
              <w:rPr>
                <w:rFonts w:ascii="ＭＳ 明朝" w:hAnsi="ＭＳ 明朝"/>
                <w:sz w:val="24"/>
                <w:szCs w:val="27"/>
              </w:rPr>
              <w:t>令和</w:t>
            </w:r>
            <w:r w:rsidRPr="00E91C35">
              <w:rPr>
                <w:rFonts w:ascii="ＭＳ 明朝" w:hAnsi="ＭＳ 明朝"/>
                <w:sz w:val="24"/>
                <w:szCs w:val="27"/>
              </w:rPr>
              <w:t xml:space="preserve">○○年（少コ）第○○○○号○○請求事件の仮執行宣言付少額訴訟（調書）判決正本に表示された下記債権及び執行費用 </w:t>
            </w:r>
            <w:r w:rsidRPr="00E91C35">
              <w:rPr>
                <w:rFonts w:ascii="ＭＳ 明朝" w:hAnsi="ＭＳ 明朝"/>
                <w:sz w:val="24"/>
              </w:rPr>
              <w:br/>
            </w:r>
            <w:r w:rsidRPr="00E91C35">
              <w:rPr>
                <w:rFonts w:ascii="ＭＳ 明朝" w:hAnsi="ＭＳ 明朝"/>
                <w:sz w:val="24"/>
                <w:szCs w:val="27"/>
              </w:rPr>
              <w:t xml:space="preserve">　 </w:t>
            </w:r>
            <w:r w:rsidRPr="00E91C35">
              <w:rPr>
                <w:rFonts w:ascii="ＭＳ 明朝" w:hAnsi="ＭＳ 明朝"/>
                <w:sz w:val="24"/>
              </w:rPr>
              <w:br/>
            </w:r>
            <w:r w:rsidRPr="00E91C35">
              <w:rPr>
                <w:rFonts w:ascii="ＭＳ 明朝" w:hAnsi="ＭＳ 明朝"/>
                <w:sz w:val="24"/>
                <w:szCs w:val="27"/>
              </w:rPr>
              <w:t xml:space="preserve">５　和解（調停・認諾）調書正本に基づく場合 </w:t>
            </w:r>
            <w:r w:rsidRPr="00E91C35">
              <w:rPr>
                <w:rFonts w:ascii="ＭＳ 明朝" w:hAnsi="ＭＳ 明朝"/>
                <w:sz w:val="24"/>
              </w:rPr>
              <w:br/>
            </w:r>
            <w:r w:rsidRPr="00E91C35">
              <w:rPr>
                <w:rFonts w:ascii="ＭＳ 明朝" w:hAnsi="ＭＳ 明朝"/>
                <w:sz w:val="24"/>
                <w:szCs w:val="27"/>
              </w:rPr>
              <w:t xml:space="preserve">　○○地方裁判所</w:t>
            </w:r>
            <w:r w:rsidR="00C23DD8">
              <w:rPr>
                <w:rFonts w:ascii="ＭＳ 明朝" w:hAnsi="ＭＳ 明朝"/>
                <w:sz w:val="24"/>
                <w:szCs w:val="27"/>
              </w:rPr>
              <w:t>令和</w:t>
            </w:r>
            <w:r w:rsidRPr="00E91C35">
              <w:rPr>
                <w:rFonts w:ascii="ＭＳ 明朝" w:hAnsi="ＭＳ 明朝"/>
                <w:sz w:val="24"/>
                <w:szCs w:val="27"/>
              </w:rPr>
              <w:t>○○年（　）第○○○○号○○請求事件の執行力</w:t>
            </w:r>
            <w:r w:rsidR="00DA505B">
              <w:rPr>
                <w:rFonts w:ascii="ＭＳ 明朝" w:hAnsi="ＭＳ 明朝" w:hint="eastAsia"/>
                <w:sz w:val="24"/>
                <w:szCs w:val="27"/>
              </w:rPr>
              <w:t>の</w:t>
            </w:r>
            <w:r w:rsidRPr="00E91C35">
              <w:rPr>
                <w:rFonts w:ascii="ＭＳ 明朝" w:hAnsi="ＭＳ 明朝"/>
                <w:sz w:val="24"/>
                <w:szCs w:val="27"/>
              </w:rPr>
              <w:t xml:space="preserve">ある和解（調停・認諾）調書正本に表示された下記債権及び執行費用 </w:t>
            </w:r>
            <w:r w:rsidRPr="00E91C35">
              <w:rPr>
                <w:rFonts w:ascii="ＭＳ 明朝" w:hAnsi="ＭＳ 明朝"/>
                <w:sz w:val="24"/>
              </w:rPr>
              <w:br/>
            </w:r>
            <w:r w:rsidRPr="00E91C35">
              <w:rPr>
                <w:rFonts w:ascii="ＭＳ 明朝" w:hAnsi="ＭＳ 明朝"/>
                <w:sz w:val="24"/>
                <w:szCs w:val="27"/>
              </w:rPr>
              <w:t xml:space="preserve">　 </w:t>
            </w:r>
            <w:r w:rsidRPr="00E91C35">
              <w:rPr>
                <w:rFonts w:ascii="ＭＳ 明朝" w:hAnsi="ＭＳ 明朝"/>
                <w:sz w:val="24"/>
              </w:rPr>
              <w:br/>
            </w:r>
            <w:r w:rsidRPr="00E91C35">
              <w:rPr>
                <w:rFonts w:ascii="ＭＳ 明朝" w:hAnsi="ＭＳ 明朝"/>
                <w:sz w:val="24"/>
                <w:szCs w:val="27"/>
              </w:rPr>
              <w:t xml:space="preserve">６　家事調停調書正本に基づく場合 </w:t>
            </w:r>
            <w:r w:rsidRPr="00E91C35">
              <w:rPr>
                <w:rFonts w:ascii="ＭＳ 明朝" w:hAnsi="ＭＳ 明朝"/>
                <w:sz w:val="24"/>
              </w:rPr>
              <w:br/>
            </w:r>
            <w:r w:rsidRPr="00E91C35">
              <w:rPr>
                <w:rFonts w:ascii="ＭＳ 明朝" w:hAnsi="ＭＳ 明朝"/>
                <w:sz w:val="24"/>
                <w:szCs w:val="27"/>
              </w:rPr>
              <w:t xml:space="preserve">　○○家庭裁判所</w:t>
            </w:r>
            <w:r w:rsidR="00C23DD8">
              <w:rPr>
                <w:rFonts w:ascii="ＭＳ 明朝" w:hAnsi="ＭＳ 明朝"/>
                <w:sz w:val="24"/>
                <w:szCs w:val="27"/>
              </w:rPr>
              <w:t>令和</w:t>
            </w:r>
            <w:r w:rsidRPr="00E91C35">
              <w:rPr>
                <w:rFonts w:ascii="ＭＳ 明朝" w:hAnsi="ＭＳ 明朝"/>
                <w:sz w:val="24"/>
                <w:szCs w:val="27"/>
              </w:rPr>
              <w:t>○○年（家イ）第○○○○号○○事件の（執行力</w:t>
            </w:r>
            <w:r w:rsidR="00DA505B">
              <w:rPr>
                <w:rFonts w:ascii="ＭＳ 明朝" w:hAnsi="ＭＳ 明朝" w:hint="eastAsia"/>
                <w:sz w:val="24"/>
                <w:szCs w:val="27"/>
              </w:rPr>
              <w:t>の</w:t>
            </w:r>
            <w:r w:rsidRPr="00E91C35">
              <w:rPr>
                <w:rFonts w:ascii="ＭＳ 明朝" w:hAnsi="ＭＳ 明朝"/>
                <w:sz w:val="24"/>
                <w:szCs w:val="27"/>
              </w:rPr>
              <w:t>ある）調停調書正本に表示された下記債権及び執行費用</w:t>
            </w:r>
          </w:p>
          <w:p w14:paraId="3E55614A" w14:textId="77777777" w:rsidR="00B42817" w:rsidRPr="00444F20" w:rsidRDefault="00E91C35" w:rsidP="00B42817">
            <w:pPr>
              <w:tabs>
                <w:tab w:val="center" w:pos="4252"/>
                <w:tab w:val="right" w:pos="8504"/>
              </w:tabs>
              <w:snapToGrid w:val="0"/>
              <w:ind w:left="360" w:hangingChars="150" w:hanging="360"/>
              <w:rPr>
                <w:rFonts w:ascii="ＭＳ 明朝" w:hAnsi="ＭＳ 明朝"/>
                <w:color w:val="FF0000"/>
                <w:sz w:val="24"/>
              </w:rPr>
            </w:pPr>
            <w:r w:rsidRPr="00E91C35">
              <w:rPr>
                <w:rFonts w:ascii="ＭＳ 明朝" w:hAnsi="ＭＳ 明朝" w:hint="eastAsia"/>
                <w:color w:val="FF0000"/>
                <w:sz w:val="24"/>
                <w:szCs w:val="27"/>
              </w:rPr>
              <w:t>（</w:t>
            </w:r>
            <w:r w:rsidRPr="00E91C35">
              <w:rPr>
                <w:rFonts w:ascii="ＭＳ 明朝" w:hAnsi="ＭＳ 明朝"/>
                <w:color w:val="FF0000"/>
                <w:sz w:val="24"/>
                <w:szCs w:val="27"/>
              </w:rPr>
              <w:t>注</w:t>
            </w:r>
            <w:r w:rsidRPr="00E91C35">
              <w:rPr>
                <w:rFonts w:ascii="ＭＳ 明朝" w:hAnsi="ＭＳ 明朝" w:hint="eastAsia"/>
                <w:color w:val="FF0000"/>
                <w:sz w:val="24"/>
                <w:szCs w:val="27"/>
              </w:rPr>
              <w:t>）家事事件手続法別表</w:t>
            </w:r>
            <w:r w:rsidR="002C572A">
              <w:rPr>
                <w:rFonts w:ascii="ＭＳ 明朝" w:hAnsi="ＭＳ 明朝" w:hint="eastAsia"/>
                <w:color w:val="FF0000"/>
                <w:sz w:val="24"/>
                <w:szCs w:val="27"/>
              </w:rPr>
              <w:t>第二</w:t>
            </w:r>
            <w:r w:rsidRPr="00E91C35">
              <w:rPr>
                <w:rFonts w:ascii="ＭＳ 明朝" w:hAnsi="ＭＳ 明朝" w:hint="eastAsia"/>
                <w:color w:val="FF0000"/>
                <w:sz w:val="24"/>
                <w:szCs w:val="27"/>
              </w:rPr>
              <w:t>に掲げる事項</w:t>
            </w:r>
            <w:r w:rsidRPr="00E91C35">
              <w:rPr>
                <w:rFonts w:ascii="ＭＳ 明朝" w:hAnsi="ＭＳ 明朝"/>
                <w:color w:val="FF0000"/>
                <w:sz w:val="24"/>
                <w:szCs w:val="27"/>
              </w:rPr>
              <w:t>（養育費・扶養料・財産分与など）については，「執行力</w:t>
            </w:r>
            <w:r w:rsidR="00DA505B">
              <w:rPr>
                <w:rFonts w:ascii="ＭＳ 明朝" w:hAnsi="ＭＳ 明朝" w:hint="eastAsia"/>
                <w:color w:val="FF0000"/>
                <w:sz w:val="24"/>
                <w:szCs w:val="27"/>
              </w:rPr>
              <w:t>の</w:t>
            </w:r>
            <w:r w:rsidRPr="00E91C35">
              <w:rPr>
                <w:rFonts w:ascii="ＭＳ 明朝" w:hAnsi="ＭＳ 明朝"/>
                <w:color w:val="FF0000"/>
                <w:sz w:val="24"/>
                <w:szCs w:val="27"/>
              </w:rPr>
              <w:t xml:space="preserve">ある」の文言は不要 </w:t>
            </w:r>
          </w:p>
          <w:p w14:paraId="6C821A9D" w14:textId="4D8264A6" w:rsidR="00282F5C" w:rsidRPr="00444F20" w:rsidRDefault="00E91C35" w:rsidP="00B42817">
            <w:pPr>
              <w:tabs>
                <w:tab w:val="center" w:pos="4252"/>
                <w:tab w:val="right" w:pos="8504"/>
              </w:tabs>
              <w:snapToGrid w:val="0"/>
              <w:ind w:left="360" w:hangingChars="150" w:hanging="360"/>
              <w:rPr>
                <w:rFonts w:ascii="ＭＳ 明朝" w:hAnsi="ＭＳ 明朝"/>
                <w:sz w:val="24"/>
              </w:rPr>
            </w:pPr>
            <w:r w:rsidRPr="00E91C35">
              <w:rPr>
                <w:rFonts w:ascii="ＭＳ 明朝" w:hAnsi="ＭＳ 明朝" w:hint="eastAsia"/>
                <w:color w:val="FF0000"/>
                <w:sz w:val="24"/>
                <w:szCs w:val="27"/>
              </w:rPr>
              <w:t>（</w:t>
            </w:r>
            <w:r w:rsidRPr="00E91C35">
              <w:rPr>
                <w:rFonts w:ascii="ＭＳ 明朝" w:hAnsi="ＭＳ 明朝"/>
                <w:color w:val="FF0000"/>
                <w:sz w:val="24"/>
                <w:szCs w:val="27"/>
              </w:rPr>
              <w:t>注</w:t>
            </w:r>
            <w:r w:rsidRPr="00E91C35">
              <w:rPr>
                <w:rFonts w:ascii="ＭＳ 明朝" w:hAnsi="ＭＳ 明朝" w:hint="eastAsia"/>
                <w:color w:val="FF0000"/>
                <w:sz w:val="24"/>
                <w:szCs w:val="27"/>
              </w:rPr>
              <w:t>）</w:t>
            </w:r>
            <w:r w:rsidRPr="00E91C35">
              <w:rPr>
                <w:rFonts w:ascii="ＭＳ 明朝" w:hAnsi="ＭＳ 明朝"/>
                <w:color w:val="FF0000"/>
                <w:sz w:val="24"/>
                <w:szCs w:val="27"/>
              </w:rPr>
              <w:t xml:space="preserve">養育費の場合は，請求債権目録の「元本」のただし書きは，以下のとおり </w:t>
            </w:r>
            <w:r w:rsidRPr="00E91C35">
              <w:rPr>
                <w:rFonts w:ascii="ＭＳ 明朝" w:hAnsi="ＭＳ 明朝"/>
                <w:color w:val="FF0000"/>
                <w:sz w:val="24"/>
              </w:rPr>
              <w:br/>
            </w:r>
            <w:r w:rsidRPr="00E91C35">
              <w:rPr>
                <w:rFonts w:ascii="ＭＳ 明朝" w:hAnsi="ＭＳ 明朝"/>
                <w:sz w:val="24"/>
                <w:szCs w:val="27"/>
              </w:rPr>
              <w:t>ただし，</w:t>
            </w:r>
            <w:r w:rsidR="00C23DD8">
              <w:rPr>
                <w:rFonts w:ascii="ＭＳ 明朝" w:hAnsi="ＭＳ 明朝"/>
                <w:sz w:val="24"/>
                <w:szCs w:val="27"/>
              </w:rPr>
              <w:t>令和</w:t>
            </w:r>
            <w:r w:rsidRPr="00E91C35">
              <w:rPr>
                <w:rFonts w:ascii="ＭＳ 明朝" w:hAnsi="ＭＳ 明朝"/>
                <w:sz w:val="24"/>
                <w:szCs w:val="27"/>
              </w:rPr>
              <w:t>○○年○○</w:t>
            </w:r>
            <w:r w:rsidR="00C25C77">
              <w:rPr>
                <w:rFonts w:ascii="ＭＳ 明朝" w:hAnsi="ＭＳ 明朝"/>
                <w:sz w:val="24"/>
                <w:szCs w:val="27"/>
              </w:rPr>
              <w:t>月分から</w:t>
            </w:r>
            <w:r w:rsidR="00C23DD8">
              <w:rPr>
                <w:rFonts w:ascii="ＭＳ 明朝" w:hAnsi="ＭＳ 明朝" w:hint="eastAsia"/>
                <w:sz w:val="24"/>
                <w:szCs w:val="27"/>
              </w:rPr>
              <w:t>令和</w:t>
            </w:r>
            <w:r w:rsidRPr="00E91C35">
              <w:rPr>
                <w:rFonts w:ascii="ＭＳ 明朝" w:hAnsi="ＭＳ 明朝"/>
                <w:sz w:val="24"/>
                <w:szCs w:val="27"/>
              </w:rPr>
              <w:t xml:space="preserve">○○年○○月分までの養育費の合計 </w:t>
            </w:r>
            <w:r w:rsidRPr="00E91C35">
              <w:rPr>
                <w:rFonts w:ascii="ＭＳ 明朝" w:hAnsi="ＭＳ 明朝"/>
                <w:sz w:val="24"/>
              </w:rPr>
              <w:br/>
            </w:r>
            <w:r w:rsidRPr="00E91C35">
              <w:rPr>
                <w:rFonts w:ascii="ＭＳ 明朝" w:hAnsi="ＭＳ 明朝"/>
                <w:sz w:val="24"/>
                <w:szCs w:val="27"/>
              </w:rPr>
              <w:t xml:space="preserve">　 </w:t>
            </w:r>
          </w:p>
          <w:p w14:paraId="5643E4DB" w14:textId="77777777" w:rsidR="00282F5C" w:rsidRPr="00444F20" w:rsidRDefault="00E91C35" w:rsidP="00B42817">
            <w:pPr>
              <w:tabs>
                <w:tab w:val="center" w:pos="4252"/>
                <w:tab w:val="right" w:pos="8504"/>
              </w:tabs>
              <w:snapToGrid w:val="0"/>
              <w:ind w:left="360" w:hangingChars="150" w:hanging="360"/>
              <w:rPr>
                <w:rFonts w:ascii="ＭＳ 明朝" w:hAnsi="ＭＳ 明朝"/>
                <w:sz w:val="24"/>
              </w:rPr>
            </w:pPr>
            <w:r w:rsidRPr="00E91C35">
              <w:rPr>
                <w:rFonts w:ascii="ＭＳ 明朝" w:hAnsi="ＭＳ 明朝"/>
                <w:sz w:val="24"/>
                <w:szCs w:val="27"/>
              </w:rPr>
              <w:t xml:space="preserve">７　家事審判正本に基づく場合 </w:t>
            </w:r>
          </w:p>
          <w:p w14:paraId="05AF8E16" w14:textId="4C74F4AA" w:rsidR="00D45DBC" w:rsidRPr="00444F20" w:rsidRDefault="00E91C35" w:rsidP="00282F5C">
            <w:pPr>
              <w:tabs>
                <w:tab w:val="center" w:pos="4252"/>
                <w:tab w:val="right" w:pos="8504"/>
              </w:tabs>
              <w:snapToGrid w:val="0"/>
              <w:ind w:left="1"/>
              <w:rPr>
                <w:rFonts w:ascii="ＭＳ 明朝" w:hAnsi="ＭＳ 明朝"/>
                <w:sz w:val="24"/>
              </w:rPr>
            </w:pPr>
            <w:r w:rsidRPr="00E91C35">
              <w:rPr>
                <w:rFonts w:ascii="ＭＳ 明朝" w:hAnsi="ＭＳ 明朝"/>
                <w:sz w:val="24"/>
                <w:szCs w:val="27"/>
              </w:rPr>
              <w:t xml:space="preserve">　○○家庭裁判所</w:t>
            </w:r>
            <w:r w:rsidR="00C23DD8">
              <w:rPr>
                <w:rFonts w:ascii="ＭＳ 明朝" w:hAnsi="ＭＳ 明朝"/>
                <w:sz w:val="24"/>
                <w:szCs w:val="27"/>
              </w:rPr>
              <w:t>令和</w:t>
            </w:r>
            <w:r w:rsidRPr="00E91C35">
              <w:rPr>
                <w:rFonts w:ascii="ＭＳ 明朝" w:hAnsi="ＭＳ 明朝"/>
                <w:sz w:val="24"/>
                <w:szCs w:val="27"/>
              </w:rPr>
              <w:t>○○年（家）第○○○○号○○事件の審判正本に表示された下記債権及び執行費用</w:t>
            </w:r>
            <w:r w:rsidRPr="00E91C35">
              <w:rPr>
                <w:rFonts w:ascii="ＭＳ 明朝" w:hAnsi="ＭＳ 明朝"/>
                <w:sz w:val="24"/>
              </w:rPr>
              <w:br/>
            </w:r>
            <w:r w:rsidRPr="00E91C35">
              <w:rPr>
                <w:rFonts w:ascii="ＭＳ 明朝" w:hAnsi="ＭＳ 明朝"/>
                <w:sz w:val="24"/>
              </w:rPr>
              <w:br/>
            </w:r>
          </w:p>
          <w:p w14:paraId="3AEAA461" w14:textId="77777777" w:rsidR="00D45DBC" w:rsidRPr="00444F20" w:rsidRDefault="00D45DBC">
            <w:pPr>
              <w:rPr>
                <w:rFonts w:ascii="ＭＳ 明朝" w:hAnsi="ＭＳ 明朝"/>
                <w:sz w:val="24"/>
              </w:rPr>
            </w:pPr>
          </w:p>
          <w:p w14:paraId="56B0F487" w14:textId="77777777" w:rsidR="00D45DBC" w:rsidRPr="00444F20" w:rsidRDefault="00D45DBC">
            <w:pPr>
              <w:rPr>
                <w:rFonts w:ascii="ＭＳ 明朝" w:hAnsi="ＭＳ 明朝"/>
                <w:sz w:val="24"/>
              </w:rPr>
            </w:pPr>
          </w:p>
          <w:p w14:paraId="5DA1D055" w14:textId="77777777" w:rsidR="00D45DBC" w:rsidRPr="00444F20" w:rsidRDefault="00D45DBC">
            <w:pPr>
              <w:rPr>
                <w:rFonts w:ascii="ＭＳ 明朝" w:hAnsi="ＭＳ 明朝"/>
                <w:sz w:val="24"/>
              </w:rPr>
            </w:pPr>
          </w:p>
          <w:p w14:paraId="23C23F4C" w14:textId="77777777" w:rsidR="00B42817" w:rsidRDefault="00E91C35">
            <w:pPr>
              <w:rPr>
                <w:rFonts w:ascii="ＭＳ ゴシック" w:eastAsia="ＭＳ ゴシック" w:hAnsi="ＭＳ ゴシック"/>
                <w:sz w:val="24"/>
                <w:szCs w:val="27"/>
              </w:rPr>
            </w:pPr>
            <w:r w:rsidRPr="00E91C35">
              <w:rPr>
                <w:rFonts w:ascii="ＭＳ 明朝" w:hAnsi="ＭＳ 明朝"/>
                <w:sz w:val="24"/>
              </w:rPr>
              <w:br/>
            </w:r>
            <w:r w:rsidR="00D45DBC">
              <w:rPr>
                <w:rFonts w:ascii="ＭＳ ゴシック" w:eastAsia="ＭＳ ゴシック" w:hAnsi="ＭＳ ゴシック"/>
                <w:b/>
                <w:bCs/>
                <w:sz w:val="36"/>
                <w:szCs w:val="36"/>
              </w:rPr>
              <w:lastRenderedPageBreak/>
              <w:t>（注）利 息 ・ 損 害 金 の 計 算 に つ い て</w:t>
            </w:r>
            <w:r w:rsidR="00D45DBC">
              <w:rPr>
                <w:rFonts w:ascii="ＭＳ ゴシック" w:eastAsia="ＭＳ ゴシック" w:hAnsi="ＭＳ ゴシック"/>
                <w:sz w:val="24"/>
              </w:rPr>
              <w:br/>
            </w:r>
            <w:r w:rsidR="00D45DBC">
              <w:rPr>
                <w:rFonts w:ascii="ＭＳ ゴシック" w:eastAsia="ＭＳ ゴシック" w:hAnsi="ＭＳ ゴシック"/>
                <w:sz w:val="24"/>
              </w:rPr>
              <w:br/>
            </w:r>
            <w:r w:rsidR="00D45DBC">
              <w:rPr>
                <w:rFonts w:ascii="ＭＳ ゴシック" w:eastAsia="ＭＳ ゴシック" w:hAnsi="ＭＳ ゴシック"/>
                <w:sz w:val="24"/>
                <w:szCs w:val="27"/>
              </w:rPr>
              <w:t xml:space="preserve">　利息・損害金の確定額の計算については，従来から次のとおり取り扱っています。</w:t>
            </w:r>
            <w:r w:rsidR="00D45DBC">
              <w:rPr>
                <w:rFonts w:ascii="ＭＳ ゴシック" w:eastAsia="ＭＳ ゴシック" w:hAnsi="ＭＳ ゴシック"/>
                <w:sz w:val="24"/>
              </w:rPr>
              <w:br/>
            </w:r>
            <w:r w:rsidR="00D45DBC">
              <w:rPr>
                <w:rFonts w:ascii="ＭＳ ゴシック" w:eastAsia="ＭＳ ゴシック" w:hAnsi="ＭＳ ゴシック"/>
                <w:sz w:val="24"/>
              </w:rPr>
              <w:br/>
            </w:r>
            <w:r w:rsidR="00D45DBC">
              <w:rPr>
                <w:rFonts w:ascii="ＭＳ ゴシック" w:eastAsia="ＭＳ ゴシック" w:hAnsi="ＭＳ ゴシック"/>
                <w:sz w:val="24"/>
                <w:szCs w:val="27"/>
              </w:rPr>
              <w:t>１　年利で定められている場合</w:t>
            </w:r>
          </w:p>
          <w:p w14:paraId="6E030818" w14:textId="77777777" w:rsidR="00B42817" w:rsidRDefault="00D45DBC" w:rsidP="00B42817">
            <w:pPr>
              <w:ind w:leftChars="86" w:left="541" w:hangingChars="150" w:hanging="360"/>
              <w:rPr>
                <w:rFonts w:ascii="ＭＳ ゴシック" w:eastAsia="ＭＳ ゴシック" w:hAnsi="ＭＳ ゴシック"/>
                <w:sz w:val="24"/>
                <w:szCs w:val="27"/>
              </w:rPr>
            </w:pPr>
            <w:r>
              <w:rPr>
                <w:rFonts w:ascii="ＭＳ ゴシック" w:eastAsia="ＭＳ ゴシック" w:hAnsi="ＭＳ ゴシック"/>
                <w:sz w:val="24"/>
                <w:szCs w:val="27"/>
              </w:rPr>
              <w:t>(1)　１年を超える期間がある場合は，通算日数ではなく「年数と１年未満の日数（何年と何日）」を対象にして計算する。</w:t>
            </w:r>
          </w:p>
          <w:p w14:paraId="055A777C" w14:textId="77777777" w:rsidR="00B42817" w:rsidRDefault="00D45DBC" w:rsidP="00B42817">
            <w:pPr>
              <w:ind w:leftChars="86" w:left="541" w:hangingChars="150" w:hanging="360"/>
              <w:rPr>
                <w:rFonts w:ascii="ＭＳ ゴシック" w:eastAsia="ＭＳ ゴシック" w:hAnsi="ＭＳ ゴシック"/>
                <w:sz w:val="24"/>
                <w:szCs w:val="27"/>
              </w:rPr>
            </w:pPr>
            <w:r>
              <w:rPr>
                <w:rFonts w:ascii="ＭＳ ゴシック" w:eastAsia="ＭＳ ゴシック" w:hAnsi="ＭＳ ゴシック"/>
                <w:sz w:val="24"/>
                <w:szCs w:val="27"/>
              </w:rPr>
              <w:t>(2)　１年未満の期間の計算をする場合は，</w:t>
            </w:r>
            <w:r>
              <w:rPr>
                <w:rFonts w:ascii="ＭＳ ゴシック" w:eastAsia="ＭＳ ゴシック" w:hAnsi="ＭＳ ゴシック"/>
                <w:sz w:val="24"/>
              </w:rPr>
              <w:br/>
            </w:r>
            <w:r>
              <w:rPr>
                <w:rFonts w:ascii="ＭＳ ゴシック" w:eastAsia="ＭＳ ゴシック" w:hAnsi="ＭＳ ゴシック"/>
                <w:sz w:val="24"/>
                <w:szCs w:val="27"/>
              </w:rPr>
              <w:t>うるう年にかかる分については，分母を３６６日とし，</w:t>
            </w:r>
            <w:r>
              <w:rPr>
                <w:rFonts w:ascii="ＭＳ ゴシック" w:eastAsia="ＭＳ ゴシック" w:hAnsi="ＭＳ ゴシック"/>
                <w:sz w:val="24"/>
              </w:rPr>
              <w:br/>
            </w:r>
            <w:r>
              <w:rPr>
                <w:rFonts w:ascii="ＭＳ ゴシック" w:eastAsia="ＭＳ ゴシック" w:hAnsi="ＭＳ ゴシック"/>
                <w:sz w:val="24"/>
                <w:szCs w:val="27"/>
              </w:rPr>
              <w:t>平年にかかる分については，分母を３６５日として，</w:t>
            </w:r>
            <w:r>
              <w:rPr>
                <w:rFonts w:ascii="ＭＳ ゴシック" w:eastAsia="ＭＳ ゴシック" w:hAnsi="ＭＳ ゴシック"/>
                <w:sz w:val="24"/>
              </w:rPr>
              <w:br/>
            </w:r>
            <w:r>
              <w:rPr>
                <w:rFonts w:ascii="ＭＳ ゴシック" w:eastAsia="ＭＳ ゴシック" w:hAnsi="ＭＳ ゴシック"/>
                <w:sz w:val="24"/>
                <w:szCs w:val="27"/>
              </w:rPr>
              <w:t>分けて計算する。</w:t>
            </w:r>
          </w:p>
          <w:p w14:paraId="7AA67FC6" w14:textId="77777777" w:rsidR="00B42817" w:rsidRDefault="00D45DBC" w:rsidP="00B42817">
            <w:pPr>
              <w:ind w:leftChars="86" w:left="541" w:hangingChars="150" w:hanging="360"/>
              <w:rPr>
                <w:rFonts w:ascii="ＭＳ ゴシック" w:eastAsia="ＭＳ ゴシック" w:hAnsi="ＭＳ ゴシック"/>
                <w:sz w:val="24"/>
                <w:szCs w:val="27"/>
              </w:rPr>
            </w:pPr>
            <w:r>
              <w:rPr>
                <w:rFonts w:ascii="ＭＳ ゴシック" w:eastAsia="ＭＳ ゴシック" w:hAnsi="ＭＳ ゴシック"/>
                <w:sz w:val="24"/>
                <w:szCs w:val="27"/>
              </w:rPr>
              <w:t>(3)　「１年に満たない期間については，１年を３６５日として日割計算を行う」旨，判決正本等の債務名義に記載がある場合（強制執行）や，不動産登記がされている場合（担保権実行）は，１年未満の期間の分母を３６５日として計算する。</w:t>
            </w:r>
          </w:p>
          <w:p w14:paraId="6080C3D1" w14:textId="77777777" w:rsidR="00B42817" w:rsidRDefault="00D45DBC" w:rsidP="00B42817">
            <w:pPr>
              <w:ind w:leftChars="86" w:left="541" w:hangingChars="150" w:hanging="360"/>
              <w:rPr>
                <w:rFonts w:ascii="ＭＳ ゴシック" w:eastAsia="ＭＳ ゴシック" w:hAnsi="ＭＳ ゴシック"/>
                <w:sz w:val="24"/>
                <w:szCs w:val="27"/>
              </w:rPr>
            </w:pPr>
            <w:r>
              <w:rPr>
                <w:rFonts w:ascii="ＭＳ ゴシック" w:eastAsia="ＭＳ ゴシック" w:hAnsi="ＭＳ ゴシック"/>
                <w:sz w:val="24"/>
                <w:szCs w:val="27"/>
              </w:rPr>
              <w:t>(4)　「年３６５日の日割計算をする」旨，判決正本等の債務名義に記載がある場合（強制執行）や，不動産登記がされている場合（担保権実行）は，分母を３６５日，分子を通算日数として計算する。</w:t>
            </w:r>
          </w:p>
          <w:p w14:paraId="46E5108D" w14:textId="77777777" w:rsidR="00FC676B" w:rsidRDefault="00FC676B" w:rsidP="00B42817">
            <w:pPr>
              <w:ind w:leftChars="86" w:left="541" w:hangingChars="150" w:hanging="360"/>
              <w:rPr>
                <w:rFonts w:ascii="ＭＳ ゴシック" w:eastAsia="ＭＳ ゴシック" w:hAnsi="ＭＳ ゴシック"/>
                <w:sz w:val="24"/>
              </w:rPr>
            </w:pPr>
          </w:p>
          <w:p w14:paraId="5CB8D314" w14:textId="77777777" w:rsidR="00D45DBC" w:rsidRDefault="00D45DBC" w:rsidP="00B42817">
            <w:pPr>
              <w:ind w:leftChars="28" w:left="59"/>
              <w:rPr>
                <w:rFonts w:ascii="ＭＳ ゴシック" w:eastAsia="ＭＳ ゴシック" w:hAnsi="ＭＳ ゴシック" w:cs="Arial Unicode MS"/>
                <w:color w:val="000000"/>
                <w:sz w:val="24"/>
              </w:rPr>
            </w:pPr>
            <w:r>
              <w:rPr>
                <w:rFonts w:ascii="ＭＳ ゴシック" w:eastAsia="ＭＳ ゴシック" w:hAnsi="ＭＳ ゴシック"/>
                <w:sz w:val="24"/>
                <w:szCs w:val="27"/>
              </w:rPr>
              <w:t>２　月利で定められている場合</w:t>
            </w:r>
            <w:r>
              <w:rPr>
                <w:rFonts w:ascii="ＭＳ ゴシック" w:eastAsia="ＭＳ ゴシック" w:hAnsi="ＭＳ ゴシック"/>
                <w:sz w:val="24"/>
              </w:rPr>
              <w:br/>
            </w:r>
            <w:r>
              <w:rPr>
                <w:rFonts w:ascii="ＭＳ ゴシック" w:eastAsia="ＭＳ ゴシック" w:hAnsi="ＭＳ ゴシック"/>
                <w:sz w:val="24"/>
                <w:szCs w:val="27"/>
              </w:rPr>
              <w:t xml:space="preserve">　上記１に準じて計算してください。</w:t>
            </w:r>
            <w:r>
              <w:rPr>
                <w:rFonts w:ascii="ＭＳ ゴシック" w:eastAsia="ＭＳ ゴシック" w:hAnsi="ＭＳ ゴシック"/>
                <w:sz w:val="24"/>
              </w:rPr>
              <w:t xml:space="preserve">　</w:t>
            </w:r>
            <w:r>
              <w:rPr>
                <w:rFonts w:ascii="ＭＳ ゴシック" w:eastAsia="ＭＳ ゴシック" w:hAnsi="ＭＳ ゴシック"/>
                <w:sz w:val="24"/>
                <w:szCs w:val="27"/>
              </w:rPr>
              <w:t xml:space="preserve"> </w:t>
            </w:r>
          </w:p>
        </w:tc>
      </w:tr>
      <w:tr w:rsidR="00A96C11" w14:paraId="0383389D" w14:textId="77777777">
        <w:trPr>
          <w:tblCellSpacing w:w="0" w:type="dxa"/>
          <w:jc w:val="center"/>
        </w:trPr>
        <w:tc>
          <w:tcPr>
            <w:tcW w:w="8534" w:type="dxa"/>
          </w:tcPr>
          <w:p w14:paraId="79350EBC" w14:textId="77777777" w:rsidR="00A96C11" w:rsidRPr="00E91C35" w:rsidRDefault="00A96C11">
            <w:pPr>
              <w:rPr>
                <w:rFonts w:ascii="ＭＳ 明朝" w:hAnsi="ＭＳ 明朝"/>
                <w:sz w:val="24"/>
                <w:szCs w:val="27"/>
              </w:rPr>
            </w:pPr>
          </w:p>
        </w:tc>
      </w:tr>
    </w:tbl>
    <w:p w14:paraId="5C1F8B51" w14:textId="77777777" w:rsidR="00D45DBC" w:rsidRDefault="00D45DBC">
      <w:pPr>
        <w:spacing w:after="240"/>
        <w:jc w:val="left"/>
        <w:rPr>
          <w:rFonts w:ascii="ＭＳ ゴシック" w:eastAsia="ＭＳ ゴシック" w:hAnsi="ＭＳ ゴシック"/>
          <w:color w:val="000000"/>
          <w:sz w:val="24"/>
        </w:rPr>
      </w:pPr>
      <w:r>
        <w:rPr>
          <w:rFonts w:ascii="ＭＳ ゴシック" w:eastAsia="ＭＳ ゴシック" w:hAnsi="ＭＳ ゴシック"/>
          <w:sz w:val="24"/>
        </w:rPr>
        <w:br/>
      </w:r>
      <w:r>
        <w:rPr>
          <w:rFonts w:ascii="ＭＳ ゴシック" w:eastAsia="ＭＳ ゴシック" w:hAnsi="ＭＳ ゴシック"/>
          <w:sz w:val="24"/>
        </w:rPr>
        <w:br/>
      </w:r>
      <w:r>
        <w:rPr>
          <w:rFonts w:ascii="ＭＳ ゴシック" w:eastAsia="ＭＳ ゴシック" w:hAnsi="ＭＳ ゴシック"/>
          <w:sz w:val="24"/>
        </w:rPr>
        <w:br/>
      </w:r>
    </w:p>
    <w:p w14:paraId="413089AD" w14:textId="77777777" w:rsidR="00D45DBC" w:rsidRDefault="00D45DBC">
      <w:pPr>
        <w:rPr>
          <w:rFonts w:ascii="ＭＳ ゴシック" w:eastAsia="ＭＳ ゴシック" w:hAnsi="ＭＳ ゴシック"/>
          <w:sz w:val="24"/>
        </w:rPr>
      </w:pPr>
    </w:p>
    <w:sectPr w:rsidR="00D45DBC" w:rsidSect="00DC56C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DE1DC" w14:textId="77777777" w:rsidR="008E2837" w:rsidRDefault="008E2837" w:rsidP="00E333F9">
      <w:r>
        <w:separator/>
      </w:r>
    </w:p>
  </w:endnote>
  <w:endnote w:type="continuationSeparator" w:id="0">
    <w:p w14:paraId="00778BB6" w14:textId="77777777" w:rsidR="008E2837" w:rsidRDefault="008E2837" w:rsidP="00E3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0665C" w14:textId="77777777" w:rsidR="0089452E" w:rsidRDefault="0089452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FE2BC" w14:textId="77777777" w:rsidR="0089452E" w:rsidRDefault="0089452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998B6" w14:textId="77777777" w:rsidR="0089452E" w:rsidRDefault="008945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C49E3" w14:textId="77777777" w:rsidR="008E2837" w:rsidRDefault="008E2837" w:rsidP="00E333F9">
      <w:r>
        <w:separator/>
      </w:r>
    </w:p>
  </w:footnote>
  <w:footnote w:type="continuationSeparator" w:id="0">
    <w:p w14:paraId="4B3898F8" w14:textId="77777777" w:rsidR="008E2837" w:rsidRDefault="008E2837" w:rsidP="00E33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11B35" w14:textId="77777777" w:rsidR="0089452E" w:rsidRDefault="0089452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C4286" w14:textId="77777777" w:rsidR="0089452E" w:rsidRDefault="0089452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8C1FA" w14:textId="77777777" w:rsidR="0089452E" w:rsidRDefault="0089452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1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BC"/>
    <w:rsid w:val="000026AC"/>
    <w:rsid w:val="00060607"/>
    <w:rsid w:val="000A43A7"/>
    <w:rsid w:val="000B732F"/>
    <w:rsid w:val="000D2968"/>
    <w:rsid w:val="00146ED1"/>
    <w:rsid w:val="00191856"/>
    <w:rsid w:val="00236130"/>
    <w:rsid w:val="0024441F"/>
    <w:rsid w:val="002600A8"/>
    <w:rsid w:val="0026656A"/>
    <w:rsid w:val="00282F5C"/>
    <w:rsid w:val="002834FF"/>
    <w:rsid w:val="002C572A"/>
    <w:rsid w:val="002D456B"/>
    <w:rsid w:val="003102A1"/>
    <w:rsid w:val="00370DB4"/>
    <w:rsid w:val="00426656"/>
    <w:rsid w:val="00444F20"/>
    <w:rsid w:val="004C22F5"/>
    <w:rsid w:val="00513618"/>
    <w:rsid w:val="00520B67"/>
    <w:rsid w:val="005D7C3E"/>
    <w:rsid w:val="005E3085"/>
    <w:rsid w:val="00723572"/>
    <w:rsid w:val="007555F5"/>
    <w:rsid w:val="007739BA"/>
    <w:rsid w:val="00785D95"/>
    <w:rsid w:val="00796AF4"/>
    <w:rsid w:val="00824C5A"/>
    <w:rsid w:val="0089452E"/>
    <w:rsid w:val="008E2837"/>
    <w:rsid w:val="00946297"/>
    <w:rsid w:val="00972642"/>
    <w:rsid w:val="009A55E6"/>
    <w:rsid w:val="009C3DFD"/>
    <w:rsid w:val="00A47C90"/>
    <w:rsid w:val="00A96C11"/>
    <w:rsid w:val="00AD3B73"/>
    <w:rsid w:val="00AE03B9"/>
    <w:rsid w:val="00B42817"/>
    <w:rsid w:val="00B60522"/>
    <w:rsid w:val="00B72D45"/>
    <w:rsid w:val="00B9201E"/>
    <w:rsid w:val="00BA0E52"/>
    <w:rsid w:val="00BB636C"/>
    <w:rsid w:val="00C23DD8"/>
    <w:rsid w:val="00C25C77"/>
    <w:rsid w:val="00C401CF"/>
    <w:rsid w:val="00C64DE9"/>
    <w:rsid w:val="00C823D7"/>
    <w:rsid w:val="00D235E4"/>
    <w:rsid w:val="00D45DBC"/>
    <w:rsid w:val="00D82642"/>
    <w:rsid w:val="00D84B69"/>
    <w:rsid w:val="00DA15F1"/>
    <w:rsid w:val="00DA505B"/>
    <w:rsid w:val="00DC56CA"/>
    <w:rsid w:val="00DD6803"/>
    <w:rsid w:val="00DD6904"/>
    <w:rsid w:val="00E319CF"/>
    <w:rsid w:val="00E333F9"/>
    <w:rsid w:val="00E91C35"/>
    <w:rsid w:val="00ED4E2A"/>
    <w:rsid w:val="00ED761E"/>
    <w:rsid w:val="00F2625F"/>
    <w:rsid w:val="00F91485"/>
    <w:rsid w:val="00FC19C1"/>
    <w:rsid w:val="00FC6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51985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C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E91C35"/>
    <w:rPr>
      <w:color w:val="0000FF"/>
      <w:u w:val="single"/>
    </w:rPr>
  </w:style>
  <w:style w:type="paragraph" w:styleId="a4">
    <w:name w:val="header"/>
    <w:basedOn w:val="a"/>
    <w:link w:val="a5"/>
    <w:uiPriority w:val="99"/>
    <w:unhideWhenUsed/>
    <w:rsid w:val="00E333F9"/>
    <w:pPr>
      <w:tabs>
        <w:tab w:val="center" w:pos="4252"/>
        <w:tab w:val="right" w:pos="8504"/>
      </w:tabs>
      <w:snapToGrid w:val="0"/>
    </w:pPr>
  </w:style>
  <w:style w:type="character" w:customStyle="1" w:styleId="a5">
    <w:name w:val="ヘッダー (文字)"/>
    <w:basedOn w:val="a0"/>
    <w:link w:val="a4"/>
    <w:uiPriority w:val="99"/>
    <w:rsid w:val="00E333F9"/>
    <w:rPr>
      <w:kern w:val="2"/>
      <w:sz w:val="21"/>
      <w:szCs w:val="24"/>
    </w:rPr>
  </w:style>
  <w:style w:type="paragraph" w:styleId="a6">
    <w:name w:val="footer"/>
    <w:basedOn w:val="a"/>
    <w:link w:val="a7"/>
    <w:uiPriority w:val="99"/>
    <w:unhideWhenUsed/>
    <w:rsid w:val="00E333F9"/>
    <w:pPr>
      <w:tabs>
        <w:tab w:val="center" w:pos="4252"/>
        <w:tab w:val="right" w:pos="8504"/>
      </w:tabs>
      <w:snapToGrid w:val="0"/>
    </w:pPr>
  </w:style>
  <w:style w:type="character" w:customStyle="1" w:styleId="a7">
    <w:name w:val="フッター (文字)"/>
    <w:basedOn w:val="a0"/>
    <w:link w:val="a6"/>
    <w:uiPriority w:val="99"/>
    <w:rsid w:val="00E333F9"/>
    <w:rPr>
      <w:kern w:val="2"/>
      <w:sz w:val="21"/>
      <w:szCs w:val="24"/>
    </w:rPr>
  </w:style>
  <w:style w:type="paragraph" w:styleId="a8">
    <w:name w:val="Balloon Text"/>
    <w:basedOn w:val="a"/>
    <w:link w:val="a9"/>
    <w:uiPriority w:val="99"/>
    <w:semiHidden/>
    <w:unhideWhenUsed/>
    <w:rsid w:val="00DC56CA"/>
    <w:rPr>
      <w:rFonts w:ascii="Arial" w:eastAsia="ＭＳ ゴシック" w:hAnsi="Arial"/>
      <w:sz w:val="18"/>
      <w:szCs w:val="18"/>
    </w:rPr>
  </w:style>
  <w:style w:type="character" w:customStyle="1" w:styleId="a9">
    <w:name w:val="吹き出し (文字)"/>
    <w:basedOn w:val="a0"/>
    <w:link w:val="a8"/>
    <w:uiPriority w:val="99"/>
    <w:semiHidden/>
    <w:rsid w:val="00DC56CA"/>
    <w:rPr>
      <w:rFonts w:ascii="Arial" w:eastAsia="ＭＳ ゴシック" w:hAnsi="Arial" w:cs="Times New Roman"/>
      <w:kern w:val="2"/>
      <w:sz w:val="18"/>
      <w:szCs w:val="18"/>
    </w:rPr>
  </w:style>
  <w:style w:type="character" w:styleId="aa">
    <w:name w:val="annotation reference"/>
    <w:basedOn w:val="a0"/>
    <w:uiPriority w:val="99"/>
    <w:semiHidden/>
    <w:unhideWhenUsed/>
    <w:rsid w:val="00D84B69"/>
    <w:rPr>
      <w:sz w:val="18"/>
      <w:szCs w:val="18"/>
    </w:rPr>
  </w:style>
  <w:style w:type="paragraph" w:styleId="ab">
    <w:name w:val="annotation text"/>
    <w:basedOn w:val="a"/>
    <w:link w:val="ac"/>
    <w:uiPriority w:val="99"/>
    <w:semiHidden/>
    <w:unhideWhenUsed/>
    <w:rsid w:val="00D84B69"/>
    <w:pPr>
      <w:jc w:val="left"/>
    </w:pPr>
  </w:style>
  <w:style w:type="character" w:customStyle="1" w:styleId="ac">
    <w:name w:val="コメント文字列 (文字)"/>
    <w:basedOn w:val="a0"/>
    <w:link w:val="ab"/>
    <w:uiPriority w:val="99"/>
    <w:semiHidden/>
    <w:rsid w:val="00D84B69"/>
    <w:rPr>
      <w:kern w:val="2"/>
      <w:sz w:val="21"/>
      <w:szCs w:val="24"/>
    </w:rPr>
  </w:style>
  <w:style w:type="paragraph" w:styleId="ad">
    <w:name w:val="annotation subject"/>
    <w:basedOn w:val="ab"/>
    <w:next w:val="ab"/>
    <w:link w:val="ae"/>
    <w:uiPriority w:val="99"/>
    <w:semiHidden/>
    <w:unhideWhenUsed/>
    <w:rsid w:val="00D84B69"/>
    <w:rPr>
      <w:b/>
      <w:bCs/>
    </w:rPr>
  </w:style>
  <w:style w:type="character" w:customStyle="1" w:styleId="ae">
    <w:name w:val="コメント内容 (文字)"/>
    <w:basedOn w:val="ac"/>
    <w:link w:val="ad"/>
    <w:uiPriority w:val="99"/>
    <w:semiHidden/>
    <w:rsid w:val="00D84B6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6DFBB-E9D4-409C-BAB1-3B954DF46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1659</Words>
  <Characters>516</Characters>
  <DocSecurity>0</DocSecurity>
  <Lines>4</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dcterms:created xsi:type="dcterms:W3CDTF">2022-09-02T03:13:00Z</dcterms:created>
  <dcterms:modified xsi:type="dcterms:W3CDTF">2022-09-02T03:13:00Z</dcterms:modified>
</cp:coreProperties>
</file>