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EE68" w14:textId="77777777" w:rsidR="002F07DA" w:rsidRDefault="002F07DA" w:rsidP="005775FE">
      <w:pPr>
        <w:jc w:val="center"/>
        <w:rPr>
          <w:rFonts w:eastAsia="ＭＳ Ｐゴシック"/>
          <w:b/>
          <w:sz w:val="28"/>
        </w:rPr>
      </w:pPr>
      <w:bookmarkStart w:id="0" w:name="_GoBack"/>
      <w:bookmarkEnd w:id="0"/>
      <w:r w:rsidRPr="003845E7">
        <w:rPr>
          <w:rFonts w:eastAsia="ＭＳ Ｐゴシック" w:hint="eastAsia"/>
          <w:b/>
          <w:sz w:val="28"/>
        </w:rPr>
        <w:t>差押債権目録索引</w:t>
      </w:r>
    </w:p>
    <w:p w14:paraId="1E55F210" w14:textId="77777777" w:rsidR="002F07DA" w:rsidRDefault="002F07DA" w:rsidP="008818B9">
      <w:pPr>
        <w:jc w:val="left"/>
        <w:rPr>
          <w:rFonts w:eastAsia="ＭＳ Ｐゴシック"/>
          <w:b/>
          <w:sz w:val="28"/>
        </w:rPr>
      </w:pPr>
      <w:r>
        <w:rPr>
          <w:rFonts w:eastAsia="ＭＳ Ｐゴシック" w:hint="eastAsia"/>
          <w:b/>
          <w:sz w:val="28"/>
        </w:rPr>
        <w:t xml:space="preserve">１　</w:t>
      </w:r>
      <w:r>
        <w:rPr>
          <w:rFonts w:eastAsia="ＭＳ Ｐゴシック" w:hint="eastAsia"/>
          <w:b/>
          <w:sz w:val="28"/>
        </w:rPr>
        <w:t xml:space="preserve"> </w:t>
      </w:r>
      <w:hyperlink w:anchor="給与債権（民間一般）" w:history="1">
        <w:r w:rsidRPr="005775FE">
          <w:rPr>
            <w:rStyle w:val="a4"/>
            <w:rFonts w:eastAsia="ＭＳ Ｐゴシック" w:hint="eastAsia"/>
            <w:b/>
            <w:sz w:val="28"/>
          </w:rPr>
          <w:t>給与債権（民間一般）</w:t>
        </w:r>
      </w:hyperlink>
    </w:p>
    <w:p w14:paraId="623400F7" w14:textId="77777777" w:rsidR="00564588" w:rsidRDefault="00564588" w:rsidP="00564588">
      <w:pPr>
        <w:jc w:val="left"/>
        <w:rPr>
          <w:rFonts w:eastAsia="ＭＳ Ｐゴシック"/>
          <w:b/>
          <w:sz w:val="28"/>
        </w:rPr>
      </w:pPr>
      <w:r>
        <w:rPr>
          <w:rFonts w:eastAsia="ＭＳ Ｐゴシック" w:hint="eastAsia"/>
          <w:b/>
          <w:sz w:val="28"/>
        </w:rPr>
        <w:t xml:space="preserve">２　</w:t>
      </w:r>
      <w:r>
        <w:rPr>
          <w:rFonts w:eastAsia="ＭＳ Ｐゴシック" w:hint="eastAsia"/>
          <w:b/>
          <w:sz w:val="28"/>
        </w:rPr>
        <w:t xml:space="preserve"> </w:t>
      </w:r>
      <w:hyperlink w:anchor="給与債権（公務員）" w:history="1">
        <w:r>
          <w:rPr>
            <w:rStyle w:val="a4"/>
            <w:rFonts w:eastAsia="ＭＳ Ｐゴシック" w:hint="eastAsia"/>
            <w:b/>
            <w:sz w:val="28"/>
          </w:rPr>
          <w:t>給与債権（公務員</w:t>
        </w:r>
        <w:r w:rsidRPr="005775FE">
          <w:rPr>
            <w:rStyle w:val="a4"/>
            <w:rFonts w:eastAsia="ＭＳ Ｐゴシック" w:hint="eastAsia"/>
            <w:b/>
            <w:sz w:val="28"/>
          </w:rPr>
          <w:t>）</w:t>
        </w:r>
      </w:hyperlink>
    </w:p>
    <w:p w14:paraId="0015E391" w14:textId="77777777" w:rsidR="00CB3578" w:rsidRDefault="00CB3578" w:rsidP="00CB3578">
      <w:pPr>
        <w:jc w:val="left"/>
        <w:rPr>
          <w:rFonts w:eastAsia="ＭＳ Ｐゴシック"/>
          <w:b/>
          <w:sz w:val="28"/>
        </w:rPr>
      </w:pPr>
      <w:r>
        <w:rPr>
          <w:rFonts w:eastAsia="ＭＳ Ｐゴシック" w:hint="eastAsia"/>
          <w:b/>
          <w:sz w:val="28"/>
        </w:rPr>
        <w:t xml:space="preserve">３　</w:t>
      </w:r>
      <w:r>
        <w:rPr>
          <w:rFonts w:eastAsia="ＭＳ Ｐゴシック" w:hint="eastAsia"/>
          <w:b/>
          <w:sz w:val="28"/>
        </w:rPr>
        <w:t xml:space="preserve"> </w:t>
      </w:r>
      <w:hyperlink w:anchor="給与債権（役員）" w:history="1">
        <w:r>
          <w:rPr>
            <w:rStyle w:val="a4"/>
            <w:rFonts w:eastAsia="ＭＳ Ｐゴシック" w:hint="eastAsia"/>
            <w:b/>
            <w:sz w:val="28"/>
          </w:rPr>
          <w:t>給与債権（従業員兼役員の場合</w:t>
        </w:r>
        <w:r w:rsidRPr="005775FE">
          <w:rPr>
            <w:rStyle w:val="a4"/>
            <w:rFonts w:eastAsia="ＭＳ Ｐゴシック" w:hint="eastAsia"/>
            <w:b/>
            <w:sz w:val="28"/>
          </w:rPr>
          <w:t>）</w:t>
        </w:r>
      </w:hyperlink>
    </w:p>
    <w:p w14:paraId="62C7F15D" w14:textId="77777777" w:rsidR="002F07DA" w:rsidRDefault="00CB3578" w:rsidP="008818B9">
      <w:pPr>
        <w:jc w:val="left"/>
        <w:rPr>
          <w:rFonts w:eastAsia="ＭＳ Ｐゴシック"/>
          <w:b/>
          <w:sz w:val="28"/>
        </w:rPr>
      </w:pPr>
      <w:r>
        <w:rPr>
          <w:rFonts w:eastAsia="ＭＳ Ｐゴシック" w:hint="eastAsia"/>
          <w:b/>
          <w:sz w:val="28"/>
        </w:rPr>
        <w:t>４</w:t>
      </w:r>
      <w:r w:rsidR="002F07DA">
        <w:rPr>
          <w:rFonts w:eastAsia="ＭＳ Ｐゴシック" w:hint="eastAsia"/>
          <w:b/>
          <w:sz w:val="28"/>
        </w:rPr>
        <w:t xml:space="preserve">　</w:t>
      </w:r>
      <w:r w:rsidR="002F07DA">
        <w:rPr>
          <w:rFonts w:eastAsia="ＭＳ Ｐゴシック" w:hint="eastAsia"/>
          <w:b/>
          <w:sz w:val="28"/>
        </w:rPr>
        <w:t xml:space="preserve"> </w:t>
      </w:r>
      <w:hyperlink w:anchor="預金債権（基本型・銀行１行の場合）" w:history="1">
        <w:r w:rsidR="002F07DA" w:rsidRPr="005775FE">
          <w:rPr>
            <w:rStyle w:val="a4"/>
            <w:rFonts w:eastAsia="ＭＳ Ｐゴシック" w:hint="eastAsia"/>
            <w:b/>
            <w:sz w:val="28"/>
          </w:rPr>
          <w:t>預金債権（基本型・銀行１行の場合）</w:t>
        </w:r>
      </w:hyperlink>
    </w:p>
    <w:p w14:paraId="2B8365C3" w14:textId="77777777" w:rsidR="002F07DA" w:rsidRDefault="00CB3578" w:rsidP="008818B9">
      <w:pPr>
        <w:jc w:val="left"/>
        <w:rPr>
          <w:rFonts w:eastAsia="ＭＳ Ｐゴシック"/>
          <w:b/>
          <w:sz w:val="28"/>
        </w:rPr>
      </w:pPr>
      <w:r>
        <w:rPr>
          <w:rFonts w:eastAsia="ＭＳ Ｐゴシック" w:hint="eastAsia"/>
          <w:b/>
          <w:sz w:val="28"/>
        </w:rPr>
        <w:t>５</w:t>
      </w:r>
      <w:r w:rsidR="002F07DA">
        <w:rPr>
          <w:rFonts w:eastAsia="ＭＳ Ｐゴシック" w:hint="eastAsia"/>
          <w:b/>
          <w:sz w:val="28"/>
        </w:rPr>
        <w:t xml:space="preserve">　</w:t>
      </w:r>
      <w:r w:rsidR="002F07DA">
        <w:rPr>
          <w:rFonts w:eastAsia="ＭＳ Ｐゴシック" w:hint="eastAsia"/>
          <w:b/>
          <w:sz w:val="28"/>
        </w:rPr>
        <w:t xml:space="preserve"> </w:t>
      </w:r>
      <w:hyperlink w:anchor="預金債権（銀行複数の場合）" w:history="1">
        <w:r w:rsidR="002F07DA" w:rsidRPr="005775FE">
          <w:rPr>
            <w:rStyle w:val="a4"/>
            <w:rFonts w:eastAsia="ＭＳ Ｐゴシック" w:hint="eastAsia"/>
            <w:b/>
            <w:sz w:val="28"/>
          </w:rPr>
          <w:t>預金債権（銀行複数の場合）</w:t>
        </w:r>
      </w:hyperlink>
    </w:p>
    <w:p w14:paraId="6AE3BD4F" w14:textId="77777777" w:rsidR="002F07DA" w:rsidRDefault="00CB3578" w:rsidP="008818B9">
      <w:pPr>
        <w:jc w:val="left"/>
        <w:rPr>
          <w:rFonts w:eastAsia="ＭＳ Ｐゴシック"/>
          <w:b/>
          <w:sz w:val="28"/>
        </w:rPr>
      </w:pPr>
      <w:r>
        <w:rPr>
          <w:rFonts w:eastAsia="ＭＳ Ｐゴシック" w:hint="eastAsia"/>
          <w:b/>
          <w:sz w:val="28"/>
        </w:rPr>
        <w:t>６</w:t>
      </w:r>
      <w:r w:rsidR="002F07DA">
        <w:rPr>
          <w:rFonts w:eastAsia="ＭＳ Ｐゴシック" w:hint="eastAsia"/>
          <w:b/>
          <w:sz w:val="28"/>
        </w:rPr>
        <w:t xml:space="preserve">　</w:t>
      </w:r>
      <w:r w:rsidR="002F07DA">
        <w:rPr>
          <w:rFonts w:eastAsia="ＭＳ Ｐゴシック" w:hint="eastAsia"/>
          <w:b/>
          <w:sz w:val="28"/>
        </w:rPr>
        <w:t xml:space="preserve"> </w:t>
      </w:r>
      <w:hyperlink w:anchor="ゆうちょ銀行（貯金債権）" w:history="1">
        <w:r w:rsidR="002F07DA" w:rsidRPr="005775FE">
          <w:rPr>
            <w:rStyle w:val="a4"/>
            <w:rFonts w:eastAsia="ＭＳ Ｐゴシック" w:hint="eastAsia"/>
            <w:b/>
            <w:sz w:val="28"/>
          </w:rPr>
          <w:t>ゆうちょ銀行（貯金債権）</w:t>
        </w:r>
      </w:hyperlink>
    </w:p>
    <w:p w14:paraId="3DE266E0" w14:textId="77777777" w:rsidR="002F07DA" w:rsidRDefault="00CB3578" w:rsidP="008818B9">
      <w:pPr>
        <w:jc w:val="left"/>
        <w:rPr>
          <w:rStyle w:val="a4"/>
          <w:rFonts w:eastAsia="ＭＳ Ｐゴシック"/>
          <w:b/>
          <w:sz w:val="28"/>
        </w:rPr>
      </w:pPr>
      <w:r>
        <w:rPr>
          <w:rFonts w:eastAsia="ＭＳ Ｐゴシック" w:hint="eastAsia"/>
          <w:b/>
          <w:sz w:val="28"/>
        </w:rPr>
        <w:t>７</w:t>
      </w:r>
      <w:r w:rsidR="002F07DA">
        <w:rPr>
          <w:rFonts w:eastAsia="ＭＳ Ｐゴシック" w:hint="eastAsia"/>
          <w:b/>
          <w:sz w:val="28"/>
        </w:rPr>
        <w:t xml:space="preserve">　</w:t>
      </w:r>
      <w:r w:rsidR="002F07DA">
        <w:rPr>
          <w:rFonts w:eastAsia="ＭＳ Ｐゴシック" w:hint="eastAsia"/>
          <w:b/>
          <w:sz w:val="28"/>
        </w:rPr>
        <w:t xml:space="preserve"> </w:t>
      </w:r>
      <w:hyperlink w:anchor="独立行政法人郵便貯金・簡易生命保険管理機構" w:history="1">
        <w:r w:rsidR="002F07DA" w:rsidRPr="005775FE">
          <w:rPr>
            <w:rStyle w:val="a4"/>
            <w:rFonts w:eastAsia="ＭＳ Ｐゴシック" w:hint="eastAsia"/>
            <w:b/>
            <w:sz w:val="28"/>
          </w:rPr>
          <w:t>独立行政法人郵便貯金</w:t>
        </w:r>
        <w:r w:rsidR="008F354B">
          <w:rPr>
            <w:rStyle w:val="a4"/>
            <w:rFonts w:eastAsia="ＭＳ Ｐゴシック" w:hint="eastAsia"/>
            <w:b/>
            <w:sz w:val="28"/>
          </w:rPr>
          <w:t>簡易生命保険管理・郵便局ネットワーク支援機構</w:t>
        </w:r>
      </w:hyperlink>
    </w:p>
    <w:p w14:paraId="31917DDC" w14:textId="084825CA" w:rsidR="006A3FCD" w:rsidRDefault="006A3FCD" w:rsidP="008818B9">
      <w:pPr>
        <w:jc w:val="left"/>
        <w:rPr>
          <w:rFonts w:eastAsia="ＭＳ Ｐゴシック"/>
          <w:b/>
          <w:sz w:val="28"/>
        </w:rPr>
      </w:pPr>
      <w:r>
        <w:rPr>
          <w:rFonts w:eastAsia="ＭＳ Ｐゴシック" w:hint="eastAsia"/>
          <w:b/>
          <w:sz w:val="28"/>
        </w:rPr>
        <w:t xml:space="preserve">８　</w:t>
      </w:r>
      <w:r>
        <w:rPr>
          <w:rFonts w:eastAsia="ＭＳ Ｐゴシック" w:hint="eastAsia"/>
          <w:b/>
          <w:sz w:val="28"/>
        </w:rPr>
        <w:t xml:space="preserve"> </w:t>
      </w:r>
      <w:hyperlink w:anchor="農業協同組合（ＪＡ）" w:history="1">
        <w:r w:rsidRPr="009D134A">
          <w:rPr>
            <w:rStyle w:val="a4"/>
            <w:rFonts w:eastAsia="ＭＳ Ｐゴシック" w:hint="eastAsia"/>
            <w:b/>
            <w:sz w:val="28"/>
          </w:rPr>
          <w:t>農業協同組合（</w:t>
        </w:r>
        <w:r w:rsidR="00D707E6">
          <w:rPr>
            <w:rStyle w:val="a4"/>
            <w:rFonts w:eastAsia="ＭＳ Ｐゴシック" w:hint="eastAsia"/>
            <w:b/>
            <w:sz w:val="28"/>
          </w:rPr>
          <w:t>貯金債権</w:t>
        </w:r>
        <w:r w:rsidRPr="009D134A">
          <w:rPr>
            <w:rStyle w:val="a4"/>
            <w:rFonts w:eastAsia="ＭＳ Ｐゴシック" w:hint="eastAsia"/>
            <w:b/>
            <w:sz w:val="28"/>
          </w:rPr>
          <w:t>）</w:t>
        </w:r>
      </w:hyperlink>
    </w:p>
    <w:p w14:paraId="35963CA3" w14:textId="6BC8F4F6" w:rsidR="002F07DA" w:rsidRDefault="006A3FCD" w:rsidP="008818B9">
      <w:pPr>
        <w:jc w:val="left"/>
        <w:rPr>
          <w:rFonts w:eastAsia="ＭＳ Ｐゴシック"/>
          <w:b/>
          <w:sz w:val="28"/>
        </w:rPr>
      </w:pPr>
      <w:r>
        <w:rPr>
          <w:rFonts w:eastAsia="ＭＳ Ｐゴシック" w:hint="eastAsia"/>
          <w:b/>
          <w:sz w:val="28"/>
        </w:rPr>
        <w:t>９</w:t>
      </w:r>
      <w:r w:rsidR="002F07DA">
        <w:rPr>
          <w:rFonts w:eastAsia="ＭＳ Ｐゴシック" w:hint="eastAsia"/>
          <w:b/>
          <w:sz w:val="28"/>
        </w:rPr>
        <w:t xml:space="preserve">　</w:t>
      </w:r>
      <w:r w:rsidR="002F07DA">
        <w:rPr>
          <w:rFonts w:eastAsia="ＭＳ Ｐゴシック" w:hint="eastAsia"/>
          <w:b/>
          <w:sz w:val="28"/>
        </w:rPr>
        <w:t xml:space="preserve"> </w:t>
      </w:r>
      <w:hyperlink w:anchor="請負代金債権（単発）" w:history="1">
        <w:r w:rsidR="002F07DA" w:rsidRPr="005775FE">
          <w:rPr>
            <w:rStyle w:val="a4"/>
            <w:rFonts w:eastAsia="ＭＳ Ｐゴシック" w:hint="eastAsia"/>
            <w:b/>
            <w:sz w:val="28"/>
          </w:rPr>
          <w:t>請負代金債権（単発）</w:t>
        </w:r>
      </w:hyperlink>
    </w:p>
    <w:p w14:paraId="5FA0F947" w14:textId="176A713D" w:rsidR="002F07DA" w:rsidRDefault="006A3FCD" w:rsidP="008818B9">
      <w:pPr>
        <w:jc w:val="left"/>
        <w:rPr>
          <w:rFonts w:eastAsia="ＭＳ Ｐゴシック"/>
          <w:b/>
          <w:sz w:val="28"/>
        </w:rPr>
      </w:pPr>
      <w:r>
        <w:rPr>
          <w:rFonts w:eastAsia="ＭＳ Ｐゴシック" w:hint="eastAsia"/>
          <w:b/>
          <w:sz w:val="28"/>
        </w:rPr>
        <w:t>１０</w:t>
      </w:r>
      <w:r w:rsidR="002F07DA">
        <w:rPr>
          <w:rFonts w:eastAsia="ＭＳ Ｐゴシック" w:hint="eastAsia"/>
          <w:b/>
          <w:sz w:val="28"/>
        </w:rPr>
        <w:t xml:space="preserve">　</w:t>
      </w:r>
      <w:hyperlink w:anchor="請負代金債権（継続的請負１）" w:history="1">
        <w:r w:rsidR="002F07DA" w:rsidRPr="005775FE">
          <w:rPr>
            <w:rStyle w:val="a4"/>
            <w:rFonts w:eastAsia="ＭＳ Ｐゴシック" w:hint="eastAsia"/>
            <w:b/>
            <w:sz w:val="28"/>
          </w:rPr>
          <w:t>請負代金債権（継続的請負）</w:t>
        </w:r>
      </w:hyperlink>
    </w:p>
    <w:p w14:paraId="3D87FE3F" w14:textId="6986EBFA"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１</w:t>
      </w:r>
      <w:r>
        <w:rPr>
          <w:rFonts w:eastAsia="ＭＳ Ｐゴシック" w:hint="eastAsia"/>
          <w:b/>
          <w:sz w:val="28"/>
        </w:rPr>
        <w:t xml:space="preserve">　</w:t>
      </w:r>
      <w:hyperlink w:anchor="売買代金債権" w:history="1">
        <w:r w:rsidR="009E48D6" w:rsidRPr="009E48D6">
          <w:rPr>
            <w:rStyle w:val="a4"/>
            <w:rFonts w:eastAsia="ＭＳ Ｐゴシック" w:hint="eastAsia"/>
            <w:b/>
            <w:sz w:val="28"/>
          </w:rPr>
          <w:t>売買代金債権</w:t>
        </w:r>
      </w:hyperlink>
    </w:p>
    <w:p w14:paraId="25318E7B" w14:textId="7817C636"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２</w:t>
      </w:r>
      <w:r>
        <w:rPr>
          <w:rFonts w:eastAsia="ＭＳ Ｐゴシック" w:hint="eastAsia"/>
          <w:b/>
          <w:sz w:val="28"/>
        </w:rPr>
        <w:t xml:space="preserve">　</w:t>
      </w:r>
      <w:hyperlink w:anchor="売買代金債権（継続的取引）" w:history="1">
        <w:r w:rsidRPr="005775FE">
          <w:rPr>
            <w:rStyle w:val="a4"/>
            <w:rFonts w:eastAsia="ＭＳ Ｐゴシック" w:hint="eastAsia"/>
            <w:b/>
            <w:sz w:val="28"/>
          </w:rPr>
          <w:t>売買代金債権（継続的取引）</w:t>
        </w:r>
      </w:hyperlink>
    </w:p>
    <w:p w14:paraId="7933C51E" w14:textId="431BF124"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３</w:t>
      </w:r>
      <w:r>
        <w:rPr>
          <w:rFonts w:eastAsia="ＭＳ Ｐゴシック" w:hint="eastAsia"/>
          <w:b/>
          <w:sz w:val="28"/>
        </w:rPr>
        <w:t xml:space="preserve">　</w:t>
      </w:r>
      <w:hyperlink w:anchor="敷金（保証金）返還請求権" w:history="1">
        <w:r w:rsidRPr="005775FE">
          <w:rPr>
            <w:rStyle w:val="a4"/>
            <w:rFonts w:eastAsia="ＭＳ Ｐゴシック" w:hint="eastAsia"/>
            <w:b/>
            <w:sz w:val="28"/>
          </w:rPr>
          <w:t>敷金（保証金）返還請求権</w:t>
        </w:r>
      </w:hyperlink>
    </w:p>
    <w:p w14:paraId="521E1831" w14:textId="21FEBEBB"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４</w:t>
      </w:r>
      <w:r>
        <w:rPr>
          <w:rFonts w:eastAsia="ＭＳ Ｐゴシック" w:hint="eastAsia"/>
          <w:b/>
          <w:sz w:val="28"/>
        </w:rPr>
        <w:t xml:space="preserve">　</w:t>
      </w:r>
      <w:hyperlink w:anchor="賃料債権（第三債務者１名の場合）" w:history="1">
        <w:r w:rsidRPr="005775FE">
          <w:rPr>
            <w:rStyle w:val="a4"/>
            <w:rFonts w:eastAsia="ＭＳ Ｐゴシック" w:hint="eastAsia"/>
            <w:b/>
            <w:sz w:val="28"/>
          </w:rPr>
          <w:t>賃料債権（第三債務者１名の場合）</w:t>
        </w:r>
      </w:hyperlink>
    </w:p>
    <w:p w14:paraId="6792F939" w14:textId="44E7DECE"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５</w:t>
      </w:r>
      <w:r>
        <w:rPr>
          <w:rFonts w:eastAsia="ＭＳ Ｐゴシック" w:hint="eastAsia"/>
          <w:b/>
          <w:sz w:val="28"/>
        </w:rPr>
        <w:t xml:space="preserve">　</w:t>
      </w:r>
      <w:hyperlink w:anchor="賃料債権（第三債務者複数の場合）" w:history="1">
        <w:r w:rsidRPr="005775FE">
          <w:rPr>
            <w:rStyle w:val="a4"/>
            <w:rFonts w:eastAsia="ＭＳ Ｐゴシック" w:hint="eastAsia"/>
            <w:b/>
            <w:sz w:val="28"/>
          </w:rPr>
          <w:t>賃料債権（第三債務者複数の場合）</w:t>
        </w:r>
      </w:hyperlink>
    </w:p>
    <w:p w14:paraId="0C6FEF5B" w14:textId="0E5B5AA2"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６</w:t>
      </w:r>
      <w:r>
        <w:rPr>
          <w:rFonts w:eastAsia="ＭＳ Ｐゴシック" w:hint="eastAsia"/>
          <w:b/>
          <w:sz w:val="28"/>
        </w:rPr>
        <w:t xml:space="preserve">　</w:t>
      </w:r>
      <w:hyperlink w:anchor="供託金（仮差押解放金－債務者が供託した場合）" w:history="1">
        <w:r w:rsidRPr="005775FE">
          <w:rPr>
            <w:rStyle w:val="a4"/>
            <w:rFonts w:eastAsia="ＭＳ Ｐゴシック" w:hint="eastAsia"/>
            <w:b/>
            <w:sz w:val="28"/>
          </w:rPr>
          <w:t>供託金（仮差押解放金―債務者が供託した場合）</w:t>
        </w:r>
      </w:hyperlink>
    </w:p>
    <w:p w14:paraId="3D3E1BE6" w14:textId="61B0AB80"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７</w:t>
      </w:r>
      <w:r>
        <w:rPr>
          <w:rFonts w:eastAsia="ＭＳ Ｐゴシック" w:hint="eastAsia"/>
          <w:b/>
          <w:sz w:val="28"/>
        </w:rPr>
        <w:t xml:space="preserve">　</w:t>
      </w:r>
      <w:hyperlink w:anchor="供託金（みなし解放金－第三債務者が供託した場合）" w:history="1">
        <w:r w:rsidRPr="005775FE">
          <w:rPr>
            <w:rStyle w:val="a4"/>
            <w:rFonts w:eastAsia="ＭＳ Ｐゴシック" w:hint="eastAsia"/>
            <w:b/>
            <w:sz w:val="28"/>
          </w:rPr>
          <w:t>供託金（みなし解放金―第三債務者が供託した場合）</w:t>
        </w:r>
      </w:hyperlink>
    </w:p>
    <w:p w14:paraId="12C115FB" w14:textId="51B0459C" w:rsidR="002F07DA" w:rsidRDefault="002F07DA"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８</w:t>
      </w:r>
      <w:r>
        <w:rPr>
          <w:rFonts w:eastAsia="ＭＳ Ｐゴシック" w:hint="eastAsia"/>
          <w:b/>
          <w:sz w:val="28"/>
        </w:rPr>
        <w:t xml:space="preserve">　</w:t>
      </w:r>
      <w:hyperlink w:anchor="供託金（仮差押えの場合）" w:history="1">
        <w:r w:rsidRPr="005775FE">
          <w:rPr>
            <w:rStyle w:val="a4"/>
            <w:rFonts w:eastAsia="ＭＳ Ｐゴシック" w:hint="eastAsia"/>
            <w:b/>
            <w:sz w:val="28"/>
          </w:rPr>
          <w:t>供託金（仮差押えの場合）</w:t>
        </w:r>
      </w:hyperlink>
    </w:p>
    <w:p w14:paraId="14750658" w14:textId="726B5207" w:rsidR="002F07DA" w:rsidRDefault="00CB3578" w:rsidP="008818B9">
      <w:pPr>
        <w:jc w:val="left"/>
        <w:rPr>
          <w:rFonts w:eastAsia="ＭＳ Ｐゴシック"/>
          <w:b/>
          <w:sz w:val="28"/>
        </w:rPr>
      </w:pPr>
      <w:r>
        <w:rPr>
          <w:rFonts w:eastAsia="ＭＳ Ｐゴシック" w:hint="eastAsia"/>
          <w:b/>
          <w:sz w:val="28"/>
        </w:rPr>
        <w:t>１</w:t>
      </w:r>
      <w:r w:rsidR="006A3FCD">
        <w:rPr>
          <w:rFonts w:eastAsia="ＭＳ Ｐゴシック" w:hint="eastAsia"/>
          <w:b/>
          <w:sz w:val="28"/>
        </w:rPr>
        <w:t>９</w:t>
      </w:r>
      <w:r w:rsidR="002F07DA">
        <w:rPr>
          <w:rFonts w:eastAsia="ＭＳ Ｐゴシック" w:hint="eastAsia"/>
          <w:b/>
          <w:sz w:val="28"/>
        </w:rPr>
        <w:t xml:space="preserve">　</w:t>
      </w:r>
      <w:hyperlink w:anchor="供託金（強制執行停止）" w:history="1">
        <w:r w:rsidR="002F07DA" w:rsidRPr="005775FE">
          <w:rPr>
            <w:rStyle w:val="a4"/>
            <w:rFonts w:eastAsia="ＭＳ Ｐゴシック" w:hint="eastAsia"/>
            <w:b/>
            <w:sz w:val="28"/>
          </w:rPr>
          <w:t>供託金（強制執行停止）</w:t>
        </w:r>
      </w:hyperlink>
    </w:p>
    <w:p w14:paraId="68810E5F" w14:textId="427D8A4B" w:rsidR="002F07DA" w:rsidRDefault="006A3FCD" w:rsidP="008818B9">
      <w:pPr>
        <w:jc w:val="left"/>
        <w:rPr>
          <w:rFonts w:eastAsia="ＭＳ Ｐゴシック"/>
          <w:b/>
          <w:sz w:val="28"/>
        </w:rPr>
      </w:pPr>
      <w:r>
        <w:rPr>
          <w:rFonts w:eastAsia="ＭＳ Ｐゴシック" w:hint="eastAsia"/>
          <w:b/>
          <w:sz w:val="28"/>
        </w:rPr>
        <w:t>２０</w:t>
      </w:r>
      <w:r w:rsidR="002F07DA">
        <w:rPr>
          <w:rFonts w:eastAsia="ＭＳ Ｐゴシック" w:hint="eastAsia"/>
          <w:b/>
          <w:sz w:val="28"/>
        </w:rPr>
        <w:t xml:space="preserve">　</w:t>
      </w:r>
      <w:hyperlink w:anchor="供託金（不動産仮差押命令）" w:history="1">
        <w:r w:rsidR="002F07DA" w:rsidRPr="005775FE">
          <w:rPr>
            <w:rStyle w:val="a4"/>
            <w:rFonts w:eastAsia="ＭＳ Ｐゴシック" w:hint="eastAsia"/>
            <w:b/>
            <w:sz w:val="28"/>
          </w:rPr>
          <w:t>供託金（不動産仮差押命令）</w:t>
        </w:r>
      </w:hyperlink>
    </w:p>
    <w:p w14:paraId="3A113964" w14:textId="652F2EAB" w:rsidR="002F07DA" w:rsidRDefault="002F07DA" w:rsidP="008818B9">
      <w:pPr>
        <w:jc w:val="left"/>
        <w:rPr>
          <w:rFonts w:eastAsia="ＭＳ Ｐゴシック"/>
          <w:b/>
          <w:sz w:val="28"/>
        </w:rPr>
      </w:pPr>
      <w:r>
        <w:rPr>
          <w:rFonts w:eastAsia="ＭＳ Ｐゴシック" w:hint="eastAsia"/>
          <w:b/>
          <w:sz w:val="28"/>
        </w:rPr>
        <w:t>２</w:t>
      </w:r>
      <w:r w:rsidR="006A3FCD">
        <w:rPr>
          <w:rFonts w:eastAsia="ＭＳ Ｐゴシック" w:hint="eastAsia"/>
          <w:b/>
          <w:sz w:val="28"/>
        </w:rPr>
        <w:t>１</w:t>
      </w:r>
      <w:r>
        <w:rPr>
          <w:rFonts w:eastAsia="ＭＳ Ｐゴシック" w:hint="eastAsia"/>
          <w:b/>
          <w:sz w:val="28"/>
        </w:rPr>
        <w:t xml:space="preserve">　</w:t>
      </w:r>
      <w:hyperlink w:anchor="供託金（不動産仮差押解放金）" w:history="1">
        <w:r w:rsidRPr="005775FE">
          <w:rPr>
            <w:rStyle w:val="a4"/>
            <w:rFonts w:eastAsia="ＭＳ Ｐゴシック" w:hint="eastAsia"/>
            <w:b/>
            <w:sz w:val="28"/>
          </w:rPr>
          <w:t>供託金（不動産仮差押解放金）</w:t>
        </w:r>
      </w:hyperlink>
    </w:p>
    <w:p w14:paraId="41D373DD" w14:textId="5E1E44A4" w:rsidR="002F07DA" w:rsidRDefault="002F07DA" w:rsidP="008818B9">
      <w:pPr>
        <w:jc w:val="left"/>
        <w:rPr>
          <w:rFonts w:eastAsia="ＭＳ Ｐゴシック"/>
          <w:b/>
          <w:sz w:val="28"/>
        </w:rPr>
      </w:pPr>
      <w:r>
        <w:rPr>
          <w:rFonts w:eastAsia="ＭＳ Ｐゴシック" w:hint="eastAsia"/>
          <w:b/>
          <w:sz w:val="28"/>
        </w:rPr>
        <w:t>２</w:t>
      </w:r>
      <w:r w:rsidR="006A3FCD">
        <w:rPr>
          <w:rFonts w:eastAsia="ＭＳ Ｐゴシック" w:hint="eastAsia"/>
          <w:b/>
          <w:sz w:val="28"/>
        </w:rPr>
        <w:t>２</w:t>
      </w:r>
      <w:r>
        <w:rPr>
          <w:rFonts w:eastAsia="ＭＳ Ｐゴシック" w:hint="eastAsia"/>
          <w:b/>
          <w:sz w:val="28"/>
        </w:rPr>
        <w:t xml:space="preserve">　</w:t>
      </w:r>
      <w:hyperlink w:anchor="供託金（不動産仮処分命令）" w:history="1">
        <w:r w:rsidRPr="005775FE">
          <w:rPr>
            <w:rStyle w:val="a4"/>
            <w:rFonts w:eastAsia="ＭＳ Ｐゴシック" w:hint="eastAsia"/>
            <w:b/>
            <w:sz w:val="28"/>
          </w:rPr>
          <w:t>供託金（不動産仮処分命令）</w:t>
        </w:r>
      </w:hyperlink>
    </w:p>
    <w:p w14:paraId="6810CA83" w14:textId="4A3C1E58" w:rsidR="002F07DA" w:rsidRDefault="002F07DA" w:rsidP="008818B9">
      <w:pPr>
        <w:jc w:val="left"/>
        <w:rPr>
          <w:rFonts w:eastAsia="ＭＳ Ｐゴシック"/>
          <w:b/>
          <w:sz w:val="28"/>
        </w:rPr>
      </w:pPr>
      <w:r>
        <w:rPr>
          <w:rFonts w:eastAsia="ＭＳ Ｐゴシック" w:hint="eastAsia"/>
          <w:b/>
          <w:sz w:val="28"/>
        </w:rPr>
        <w:t>２</w:t>
      </w:r>
      <w:r w:rsidR="006A3FCD">
        <w:rPr>
          <w:rFonts w:eastAsia="ＭＳ Ｐゴシック" w:hint="eastAsia"/>
          <w:b/>
          <w:sz w:val="28"/>
        </w:rPr>
        <w:t>３</w:t>
      </w:r>
      <w:r>
        <w:rPr>
          <w:rFonts w:eastAsia="ＭＳ Ｐゴシック" w:hint="eastAsia"/>
          <w:b/>
          <w:sz w:val="28"/>
        </w:rPr>
        <w:t xml:space="preserve">　</w:t>
      </w:r>
      <w:hyperlink w:anchor="供託金（換価競売代金）" w:history="1">
        <w:r w:rsidRPr="005775FE">
          <w:rPr>
            <w:rStyle w:val="a4"/>
            <w:rFonts w:eastAsia="ＭＳ Ｐゴシック" w:hint="eastAsia"/>
            <w:b/>
            <w:sz w:val="28"/>
          </w:rPr>
          <w:t>供託金（換価競売代金）</w:t>
        </w:r>
      </w:hyperlink>
    </w:p>
    <w:p w14:paraId="6735ECA3" w14:textId="7F64FCD7" w:rsidR="002F07DA" w:rsidRDefault="002F07DA" w:rsidP="008818B9">
      <w:pPr>
        <w:jc w:val="left"/>
        <w:rPr>
          <w:rFonts w:eastAsia="ＭＳ Ｐゴシック"/>
          <w:b/>
          <w:sz w:val="28"/>
        </w:rPr>
      </w:pPr>
      <w:r>
        <w:rPr>
          <w:rFonts w:eastAsia="ＭＳ Ｐゴシック" w:hint="eastAsia"/>
          <w:b/>
          <w:sz w:val="28"/>
        </w:rPr>
        <w:t>２</w:t>
      </w:r>
      <w:r w:rsidR="006A3FCD">
        <w:rPr>
          <w:rFonts w:eastAsia="ＭＳ Ｐゴシック" w:hint="eastAsia"/>
          <w:b/>
          <w:sz w:val="28"/>
        </w:rPr>
        <w:t>４</w:t>
      </w:r>
      <w:r>
        <w:rPr>
          <w:rFonts w:eastAsia="ＭＳ Ｐゴシック" w:hint="eastAsia"/>
          <w:b/>
          <w:sz w:val="28"/>
        </w:rPr>
        <w:t xml:space="preserve">　</w:t>
      </w:r>
      <w:hyperlink w:anchor="宅建業（報酬債権）" w:history="1">
        <w:r w:rsidRPr="005775FE">
          <w:rPr>
            <w:rStyle w:val="a4"/>
            <w:rFonts w:eastAsia="ＭＳ Ｐゴシック" w:hint="eastAsia"/>
            <w:b/>
            <w:sz w:val="28"/>
          </w:rPr>
          <w:t>宅建業（報酬債権）</w:t>
        </w:r>
      </w:hyperlink>
    </w:p>
    <w:p w14:paraId="1AC41C62" w14:textId="6044D35E" w:rsidR="002F07DA" w:rsidRDefault="002F07DA" w:rsidP="008818B9">
      <w:pPr>
        <w:jc w:val="left"/>
        <w:rPr>
          <w:rFonts w:eastAsia="ＭＳ Ｐゴシック"/>
          <w:b/>
          <w:sz w:val="28"/>
        </w:rPr>
      </w:pPr>
      <w:r>
        <w:rPr>
          <w:rFonts w:eastAsia="ＭＳ Ｐゴシック" w:hint="eastAsia"/>
          <w:b/>
          <w:sz w:val="28"/>
        </w:rPr>
        <w:lastRenderedPageBreak/>
        <w:t>２</w:t>
      </w:r>
      <w:r w:rsidR="006A3FCD">
        <w:rPr>
          <w:rFonts w:eastAsia="ＭＳ Ｐゴシック" w:hint="eastAsia"/>
          <w:b/>
          <w:sz w:val="28"/>
        </w:rPr>
        <w:t>５</w:t>
      </w:r>
      <w:r>
        <w:rPr>
          <w:rFonts w:eastAsia="ＭＳ Ｐゴシック" w:hint="eastAsia"/>
          <w:b/>
          <w:sz w:val="28"/>
        </w:rPr>
        <w:t xml:space="preserve">　</w:t>
      </w:r>
      <w:hyperlink w:anchor="貸金債権" w:history="1">
        <w:r w:rsidRPr="005775FE">
          <w:rPr>
            <w:rStyle w:val="a4"/>
            <w:rFonts w:eastAsia="ＭＳ Ｐゴシック" w:hint="eastAsia"/>
            <w:b/>
            <w:sz w:val="28"/>
          </w:rPr>
          <w:t>貸金債権</w:t>
        </w:r>
      </w:hyperlink>
    </w:p>
    <w:p w14:paraId="7081960B" w14:textId="4B6DA260" w:rsidR="002F07DA" w:rsidRDefault="002F07DA" w:rsidP="008818B9">
      <w:pPr>
        <w:jc w:val="left"/>
        <w:rPr>
          <w:rFonts w:eastAsia="ＭＳ Ｐゴシック"/>
          <w:b/>
          <w:sz w:val="28"/>
        </w:rPr>
      </w:pPr>
      <w:r>
        <w:rPr>
          <w:rFonts w:eastAsia="ＭＳ Ｐゴシック" w:hint="eastAsia"/>
          <w:b/>
          <w:sz w:val="28"/>
        </w:rPr>
        <w:t>２</w:t>
      </w:r>
      <w:r w:rsidR="006A3FCD">
        <w:rPr>
          <w:rFonts w:eastAsia="ＭＳ Ｐゴシック" w:hint="eastAsia"/>
          <w:b/>
          <w:sz w:val="28"/>
        </w:rPr>
        <w:t>６</w:t>
      </w:r>
      <w:r>
        <w:rPr>
          <w:rFonts w:eastAsia="ＭＳ Ｐゴシック" w:hint="eastAsia"/>
          <w:b/>
          <w:sz w:val="28"/>
        </w:rPr>
        <w:t xml:space="preserve">　</w:t>
      </w:r>
      <w:hyperlink w:anchor="診療報酬債権" w:history="1">
        <w:r w:rsidRPr="005775FE">
          <w:rPr>
            <w:rStyle w:val="a4"/>
            <w:rFonts w:eastAsia="ＭＳ Ｐゴシック" w:hint="eastAsia"/>
            <w:b/>
            <w:sz w:val="28"/>
          </w:rPr>
          <w:t>診療報酬債権</w:t>
        </w:r>
      </w:hyperlink>
    </w:p>
    <w:p w14:paraId="366617E9" w14:textId="47FB25ED" w:rsidR="002F07DA" w:rsidRPr="003845E7" w:rsidRDefault="002F07DA" w:rsidP="008818B9">
      <w:pPr>
        <w:jc w:val="left"/>
        <w:rPr>
          <w:rFonts w:eastAsia="ＭＳ Ｐゴシック"/>
          <w:b/>
          <w:sz w:val="28"/>
        </w:rPr>
      </w:pPr>
      <w:r>
        <w:rPr>
          <w:rFonts w:eastAsia="ＭＳ Ｐゴシック" w:hint="eastAsia"/>
          <w:b/>
          <w:sz w:val="28"/>
        </w:rPr>
        <w:t>２</w:t>
      </w:r>
      <w:r w:rsidR="006A3FCD">
        <w:rPr>
          <w:rFonts w:eastAsia="ＭＳ Ｐゴシック" w:hint="eastAsia"/>
          <w:b/>
          <w:sz w:val="28"/>
        </w:rPr>
        <w:t>７</w:t>
      </w:r>
      <w:r>
        <w:rPr>
          <w:rFonts w:eastAsia="ＭＳ Ｐゴシック" w:hint="eastAsia"/>
          <w:b/>
          <w:sz w:val="28"/>
        </w:rPr>
        <w:t xml:space="preserve">　</w:t>
      </w:r>
      <w:hyperlink w:anchor="介護報酬債権" w:history="1">
        <w:r w:rsidRPr="005775FE">
          <w:rPr>
            <w:rStyle w:val="a4"/>
            <w:rFonts w:eastAsia="ＭＳ Ｐゴシック" w:hint="eastAsia"/>
            <w:b/>
            <w:sz w:val="28"/>
          </w:rPr>
          <w:t>介護報酬債権</w:t>
        </w:r>
      </w:hyperlink>
    </w:p>
    <w:p w14:paraId="05B01F7D" w14:textId="77777777" w:rsidR="00457266" w:rsidRDefault="002F07DA">
      <w:pPr>
        <w:pStyle w:val="a3"/>
        <w:ind w:left="123"/>
        <w:rPr>
          <w:spacing w:val="0"/>
        </w:rPr>
      </w:pPr>
      <w:r>
        <w:rPr>
          <w:rFonts w:ascii="ＭＳ 明朝" w:hAnsi="ＭＳ 明朝"/>
        </w:rPr>
        <w:br w:type="page"/>
      </w:r>
      <w:bookmarkStart w:id="1" w:name="給与債権（民間一般）"/>
      <w:bookmarkEnd w:id="1"/>
      <w:r w:rsidR="00457266">
        <w:rPr>
          <w:rFonts w:ascii="ＭＳ 明朝" w:hAnsi="ＭＳ 明朝" w:hint="eastAsia"/>
        </w:rPr>
        <w:lastRenderedPageBreak/>
        <w:t>給与債権（民間一般）</w:t>
      </w:r>
    </w:p>
    <w:p w14:paraId="50B4A9B8" w14:textId="77777777" w:rsidR="00457266" w:rsidRDefault="00457266">
      <w:pPr>
        <w:pStyle w:val="a3"/>
        <w:ind w:left="123"/>
        <w:rPr>
          <w:spacing w:val="0"/>
        </w:rPr>
      </w:pPr>
    </w:p>
    <w:p w14:paraId="3DDFD13C" w14:textId="77777777" w:rsidR="00457266" w:rsidRPr="00C95964" w:rsidRDefault="00457266" w:rsidP="00B014CA">
      <w:pPr>
        <w:pStyle w:val="a3"/>
        <w:jc w:val="center"/>
        <w:rPr>
          <w:spacing w:val="0"/>
          <w:sz w:val="32"/>
          <w:szCs w:val="32"/>
        </w:rPr>
      </w:pPr>
      <w:r w:rsidRPr="00C95964">
        <w:rPr>
          <w:rFonts w:ascii="ＭＳ 明朝" w:hAnsi="ＭＳ 明朝" w:hint="eastAsia"/>
          <w:bCs/>
          <w:spacing w:val="3"/>
          <w:sz w:val="32"/>
          <w:szCs w:val="32"/>
        </w:rPr>
        <w:t>差　押　債　権　目　録</w:t>
      </w:r>
    </w:p>
    <w:p w14:paraId="4E6AB905" w14:textId="77777777" w:rsidR="00457266" w:rsidRPr="00B014CA" w:rsidRDefault="00457266">
      <w:pPr>
        <w:pStyle w:val="a3"/>
        <w:ind w:left="123"/>
        <w:rPr>
          <w:spacing w:val="0"/>
          <w:sz w:val="32"/>
          <w:szCs w:val="32"/>
        </w:rPr>
      </w:pPr>
    </w:p>
    <w:p w14:paraId="6F48E6EE" w14:textId="77777777" w:rsidR="00457266" w:rsidRDefault="00457266" w:rsidP="00C5360F">
      <w:pPr>
        <w:pStyle w:val="a3"/>
        <w:ind w:firstLineChars="100" w:firstLine="244"/>
        <w:rPr>
          <w:spacing w:val="0"/>
        </w:rPr>
      </w:pPr>
      <w:r>
        <w:rPr>
          <w:rFonts w:ascii="ＭＳ 明朝" w:hAnsi="ＭＳ 明朝" w:hint="eastAsia"/>
        </w:rPr>
        <w:t>金　　　　　　　　　円</w:t>
      </w:r>
    </w:p>
    <w:p w14:paraId="5AD02ACD" w14:textId="77777777" w:rsidR="00457266" w:rsidRDefault="00457266">
      <w:pPr>
        <w:pStyle w:val="a3"/>
        <w:ind w:left="123"/>
        <w:rPr>
          <w:spacing w:val="0"/>
        </w:rPr>
      </w:pPr>
    </w:p>
    <w:p w14:paraId="7F06DB80" w14:textId="77777777" w:rsidR="00457266" w:rsidRDefault="00AE0A2C" w:rsidP="00AE0A2C">
      <w:pPr>
        <w:pStyle w:val="a3"/>
        <w:ind w:leftChars="-9" w:left="-2" w:hangingChars="7" w:hanging="17"/>
        <w:rPr>
          <w:spacing w:val="0"/>
        </w:rPr>
      </w:pPr>
      <w:r>
        <w:rPr>
          <w:rFonts w:ascii="ＭＳ 明朝" w:hAnsi="ＭＳ 明朝" w:hint="eastAsia"/>
        </w:rPr>
        <w:t xml:space="preserve">　</w:t>
      </w:r>
      <w:r w:rsidR="00457266">
        <w:rPr>
          <w:rFonts w:ascii="ＭＳ 明朝" w:hAnsi="ＭＳ 明朝" w:hint="eastAsia"/>
        </w:rPr>
        <w:t>債務者が第三債務者から支給される</w:t>
      </w:r>
      <w:r>
        <w:rPr>
          <w:rFonts w:ascii="ＭＳ 明朝" w:hAnsi="ＭＳ 明朝" w:hint="eastAsia"/>
        </w:rPr>
        <w:t>下記債権にして，本命令送達時に支払期にある分以降頭書金額に満つるまで</w:t>
      </w:r>
    </w:p>
    <w:p w14:paraId="451FC652" w14:textId="77777777" w:rsidR="00AE0A2C" w:rsidRPr="00AE0A2C" w:rsidRDefault="00AE0A2C" w:rsidP="00AE0A2C">
      <w:pPr>
        <w:pStyle w:val="a3"/>
        <w:ind w:leftChars="-9" w:left="-2" w:hangingChars="7" w:hanging="17"/>
        <w:jc w:val="center"/>
        <w:rPr>
          <w:spacing w:val="0"/>
        </w:rPr>
      </w:pPr>
      <w:r>
        <w:rPr>
          <w:rFonts w:hint="eastAsia"/>
          <w:spacing w:val="0"/>
        </w:rPr>
        <w:t>記</w:t>
      </w:r>
    </w:p>
    <w:p w14:paraId="6F080556" w14:textId="77777777" w:rsidR="00457266" w:rsidRDefault="00457266" w:rsidP="005F2E66">
      <w:pPr>
        <w:pStyle w:val="a3"/>
        <w:rPr>
          <w:spacing w:val="0"/>
        </w:rPr>
      </w:pPr>
      <w:r>
        <w:rPr>
          <w:rFonts w:ascii="ＭＳ 明朝" w:hAnsi="ＭＳ 明朝" w:hint="eastAsia"/>
        </w:rPr>
        <w:t>１</w:t>
      </w:r>
      <w:r w:rsidR="00EC7823">
        <w:rPr>
          <w:rFonts w:ascii="ＭＳ 明朝" w:hAnsi="ＭＳ 明朝" w:hint="eastAsia"/>
        </w:rPr>
        <w:t xml:space="preserve">　</w:t>
      </w:r>
      <w:r>
        <w:rPr>
          <w:rFonts w:ascii="ＭＳ 明朝" w:hAnsi="ＭＳ 明朝" w:hint="eastAsia"/>
        </w:rPr>
        <w:t>毎月の給料（基本給及び諸手当。ただし，通勤手当を除く。）から給与所得税</w:t>
      </w:r>
      <w:r w:rsidR="00EC7823">
        <w:rPr>
          <w:rFonts w:ascii="ＭＳ 明朝" w:hAnsi="ＭＳ 明朝" w:hint="eastAsia"/>
        </w:rPr>
        <w:t>，</w:t>
      </w:r>
      <w:r w:rsidR="005F2E66">
        <w:rPr>
          <w:rFonts w:ascii="ＭＳ 明朝" w:hAnsi="ＭＳ 明朝" w:hint="eastAsia"/>
        </w:rPr>
        <w:t xml:space="preserve">　</w:t>
      </w:r>
      <w:r>
        <w:rPr>
          <w:rFonts w:ascii="ＭＳ 明朝" w:hAnsi="ＭＳ 明朝" w:hint="eastAsia"/>
        </w:rPr>
        <w:t>住民税，社会保険料の法定控除額を差し引いた残額の４分の１</w:t>
      </w:r>
    </w:p>
    <w:p w14:paraId="21C1B45F" w14:textId="77777777" w:rsidR="00457266" w:rsidRPr="00C95964" w:rsidRDefault="00457266" w:rsidP="00273609">
      <w:pPr>
        <w:pStyle w:val="a3"/>
        <w:ind w:leftChars="100" w:left="210" w:firstLineChars="113" w:firstLine="276"/>
        <w:rPr>
          <w:spacing w:val="0"/>
        </w:rPr>
      </w:pPr>
      <w:r>
        <w:rPr>
          <w:rFonts w:ascii="ＭＳ 明朝" w:hAnsi="ＭＳ 明朝" w:hint="eastAsia"/>
        </w:rPr>
        <w:t>ただし，上記残額が月額４４万円を超えるときは，その残額から３３万円を控除した金額</w:t>
      </w:r>
    </w:p>
    <w:p w14:paraId="1F316B5E" w14:textId="77777777" w:rsidR="005F2E66" w:rsidRDefault="00457266" w:rsidP="005F2E66">
      <w:pPr>
        <w:pStyle w:val="a3"/>
        <w:rPr>
          <w:spacing w:val="0"/>
        </w:rPr>
      </w:pPr>
      <w:r>
        <w:rPr>
          <w:rFonts w:ascii="ＭＳ 明朝" w:hAnsi="ＭＳ 明朝" w:hint="eastAsia"/>
        </w:rPr>
        <w:t>２　各期の賞与から１と同じ法定控除額を差し引いた残額の４分の１</w:t>
      </w:r>
    </w:p>
    <w:p w14:paraId="45F0BA3B" w14:textId="77777777" w:rsidR="00457266" w:rsidRPr="00C95964" w:rsidRDefault="00457266" w:rsidP="00273609">
      <w:pPr>
        <w:pStyle w:val="a3"/>
        <w:ind w:leftChars="100" w:left="210" w:firstLineChars="86" w:firstLine="210"/>
        <w:rPr>
          <w:spacing w:val="0"/>
        </w:rPr>
      </w:pPr>
      <w:r>
        <w:rPr>
          <w:rFonts w:ascii="ＭＳ 明朝" w:hAnsi="ＭＳ 明朝" w:hint="eastAsia"/>
        </w:rPr>
        <w:t>ただし，上記残額が４４万円を超えるときは，その残額から３３万円を控除</w:t>
      </w:r>
      <w:r w:rsidR="005F2E66">
        <w:rPr>
          <w:rFonts w:ascii="ＭＳ 明朝" w:hAnsi="ＭＳ 明朝" w:hint="eastAsia"/>
        </w:rPr>
        <w:t>し</w:t>
      </w:r>
      <w:r>
        <w:rPr>
          <w:rFonts w:ascii="ＭＳ 明朝" w:hAnsi="ＭＳ 明朝" w:hint="eastAsia"/>
        </w:rPr>
        <w:t>た金額</w:t>
      </w:r>
    </w:p>
    <w:p w14:paraId="3F255568" w14:textId="77777777" w:rsidR="00457266" w:rsidRDefault="000D4AAD" w:rsidP="000D4AAD">
      <w:pPr>
        <w:pStyle w:val="a3"/>
        <w:rPr>
          <w:spacing w:val="0"/>
        </w:rPr>
      </w:pPr>
      <w:r>
        <w:rPr>
          <w:rFonts w:ascii="ＭＳ 明朝" w:hAnsi="ＭＳ 明朝" w:hint="eastAsia"/>
        </w:rPr>
        <w:t xml:space="preserve">　</w:t>
      </w:r>
      <w:r w:rsidR="00457266">
        <w:rPr>
          <w:rFonts w:ascii="ＭＳ 明朝" w:hAnsi="ＭＳ 明朝" w:hint="eastAsia"/>
        </w:rPr>
        <w:t>なお，上記１</w:t>
      </w:r>
      <w:r w:rsidR="005F2E66">
        <w:rPr>
          <w:rFonts w:ascii="ＭＳ 明朝" w:hAnsi="ＭＳ 明朝" w:hint="eastAsia"/>
        </w:rPr>
        <w:t>及び</w:t>
      </w:r>
      <w:r w:rsidR="00457266">
        <w:rPr>
          <w:rFonts w:ascii="ＭＳ 明朝" w:hAnsi="ＭＳ 明朝" w:hint="eastAsia"/>
        </w:rPr>
        <w:t>２により頭書金額に達しないうちに退職したときは，</w:t>
      </w:r>
    </w:p>
    <w:p w14:paraId="164A46CF" w14:textId="77777777" w:rsidR="00457266" w:rsidRDefault="00457266" w:rsidP="00C5360F">
      <w:pPr>
        <w:pStyle w:val="a3"/>
        <w:ind w:left="210" w:hangingChars="86" w:hanging="210"/>
        <w:rPr>
          <w:spacing w:val="0"/>
        </w:rPr>
      </w:pPr>
      <w:r>
        <w:rPr>
          <w:rFonts w:ascii="ＭＳ 明朝" w:hAnsi="ＭＳ 明朝" w:hint="eastAsia"/>
        </w:rPr>
        <w:t>３　退職金から所得税，住民税の法定控除額を差し引いた残額の４分の１にして，上記１</w:t>
      </w:r>
      <w:r w:rsidR="005F2E66">
        <w:rPr>
          <w:rFonts w:ascii="ＭＳ 明朝" w:hAnsi="ＭＳ 明朝" w:hint="eastAsia"/>
        </w:rPr>
        <w:t>及び</w:t>
      </w:r>
      <w:r>
        <w:rPr>
          <w:rFonts w:ascii="ＭＳ 明朝" w:hAnsi="ＭＳ 明朝" w:hint="eastAsia"/>
        </w:rPr>
        <w:t>２と合わせて頭書金額に</w:t>
      </w:r>
      <w:r w:rsidR="00B014CA">
        <w:rPr>
          <w:rFonts w:ascii="ＭＳ 明朝" w:hAnsi="ＭＳ 明朝" w:hint="eastAsia"/>
        </w:rPr>
        <w:t>満</w:t>
      </w:r>
      <w:r>
        <w:rPr>
          <w:rFonts w:ascii="ＭＳ 明朝" w:hAnsi="ＭＳ 明朝" w:hint="eastAsia"/>
        </w:rPr>
        <w:t>つるまで</w:t>
      </w:r>
    </w:p>
    <w:p w14:paraId="3A8B2660" w14:textId="77777777" w:rsidR="00457266" w:rsidRPr="005F2E66" w:rsidRDefault="00457266">
      <w:pPr>
        <w:pStyle w:val="a3"/>
        <w:ind w:left="123"/>
        <w:rPr>
          <w:spacing w:val="0"/>
        </w:rPr>
      </w:pPr>
    </w:p>
    <w:p w14:paraId="074C0D0A" w14:textId="77777777" w:rsidR="00457266" w:rsidRDefault="00457266">
      <w:pPr>
        <w:pStyle w:val="a3"/>
        <w:ind w:left="123"/>
        <w:rPr>
          <w:spacing w:val="0"/>
        </w:rPr>
      </w:pPr>
    </w:p>
    <w:p w14:paraId="0B9CFC26" w14:textId="77777777" w:rsidR="00457266" w:rsidRDefault="00457266">
      <w:pPr>
        <w:pStyle w:val="a3"/>
        <w:ind w:left="3321"/>
        <w:rPr>
          <w:spacing w:val="0"/>
        </w:rPr>
      </w:pPr>
    </w:p>
    <w:p w14:paraId="2081E42C" w14:textId="77777777" w:rsidR="00457266" w:rsidRDefault="00457266">
      <w:pPr>
        <w:pStyle w:val="a3"/>
        <w:rPr>
          <w:spacing w:val="0"/>
        </w:rPr>
      </w:pPr>
    </w:p>
    <w:p w14:paraId="321B1F76" w14:textId="77777777" w:rsidR="00457266" w:rsidRDefault="00457266">
      <w:pPr>
        <w:pStyle w:val="a3"/>
        <w:rPr>
          <w:spacing w:val="0"/>
        </w:rPr>
      </w:pPr>
    </w:p>
    <w:p w14:paraId="5592C38A" w14:textId="77777777" w:rsidR="00457266" w:rsidRDefault="00457266">
      <w:pPr>
        <w:pStyle w:val="a3"/>
        <w:rPr>
          <w:spacing w:val="0"/>
        </w:rPr>
      </w:pPr>
    </w:p>
    <w:p w14:paraId="7A645E85" w14:textId="77777777" w:rsidR="00457266" w:rsidRDefault="00457266">
      <w:pPr>
        <w:pStyle w:val="a3"/>
        <w:rPr>
          <w:spacing w:val="0"/>
        </w:rPr>
      </w:pPr>
    </w:p>
    <w:p w14:paraId="778B08E7" w14:textId="77777777" w:rsidR="00457266" w:rsidRDefault="00457266">
      <w:pPr>
        <w:pStyle w:val="a3"/>
        <w:rPr>
          <w:spacing w:val="0"/>
        </w:rPr>
      </w:pPr>
    </w:p>
    <w:p w14:paraId="2BE17809" w14:textId="77777777" w:rsidR="00C734B4" w:rsidRPr="00040D4E" w:rsidRDefault="00C734B4" w:rsidP="00564588">
      <w:pPr>
        <w:pStyle w:val="1"/>
        <w:rPr>
          <w:rFonts w:ascii="ＭＳ 明朝" w:eastAsia="ＭＳ 明朝" w:hAnsi="ＭＳ 明朝"/>
        </w:rPr>
      </w:pPr>
      <w:r>
        <w:br w:type="page"/>
      </w:r>
      <w:bookmarkStart w:id="2" w:name="給与債権（公務員）"/>
      <w:bookmarkStart w:id="3" w:name="_Toc382553967"/>
      <w:r w:rsidR="001F7528" w:rsidRPr="00564588">
        <w:rPr>
          <w:rFonts w:hint="eastAsia"/>
        </w:rPr>
        <w:lastRenderedPageBreak/>
        <w:t xml:space="preserve"> </w:t>
      </w:r>
      <w:bookmarkEnd w:id="2"/>
      <w:r w:rsidRPr="00040D4E">
        <w:rPr>
          <w:rFonts w:ascii="ＭＳ 明朝" w:eastAsia="ＭＳ 明朝" w:hAnsi="ＭＳ 明朝" w:hint="eastAsia"/>
        </w:rPr>
        <w:t>給与債権（公務員）</w:t>
      </w:r>
      <w:bookmarkEnd w:id="3"/>
    </w:p>
    <w:p w14:paraId="03C6BD53" w14:textId="77777777" w:rsidR="00C734B4" w:rsidRPr="00F6275F" w:rsidRDefault="00C734B4" w:rsidP="00F6275F">
      <w:pPr>
        <w:pStyle w:val="a3"/>
        <w:jc w:val="center"/>
        <w:rPr>
          <w:spacing w:val="0"/>
          <w:sz w:val="32"/>
          <w:szCs w:val="32"/>
        </w:rPr>
      </w:pPr>
      <w:r w:rsidRPr="00F6275F">
        <w:rPr>
          <w:rFonts w:ascii="ＭＳ 明朝" w:hAnsi="ＭＳ 明朝" w:hint="eastAsia"/>
          <w:sz w:val="32"/>
          <w:szCs w:val="32"/>
        </w:rPr>
        <w:t>差　押　債　権　目　録</w:t>
      </w:r>
    </w:p>
    <w:p w14:paraId="7A59DAA3" w14:textId="77777777" w:rsidR="00C734B4" w:rsidRDefault="00C734B4" w:rsidP="00F6275F">
      <w:pPr>
        <w:pStyle w:val="a3"/>
        <w:rPr>
          <w:spacing w:val="0"/>
        </w:rPr>
      </w:pPr>
    </w:p>
    <w:p w14:paraId="642595F9" w14:textId="77777777" w:rsidR="00C734B4" w:rsidRDefault="00F6275F" w:rsidP="00F6275F">
      <w:pPr>
        <w:pStyle w:val="a3"/>
        <w:rPr>
          <w:spacing w:val="0"/>
        </w:rPr>
      </w:pPr>
      <w:r>
        <w:rPr>
          <w:rFonts w:ascii="ＭＳ 明朝" w:hAnsi="ＭＳ 明朝" w:hint="eastAsia"/>
        </w:rPr>
        <w:t xml:space="preserve">　</w:t>
      </w:r>
      <w:r w:rsidR="00C734B4">
        <w:rPr>
          <w:rFonts w:ascii="ＭＳ 明朝" w:hAnsi="ＭＳ 明朝" w:hint="eastAsia"/>
        </w:rPr>
        <w:t>金　　　　　　　　円</w:t>
      </w:r>
    </w:p>
    <w:p w14:paraId="10F76DEB" w14:textId="77777777" w:rsidR="00F6275F" w:rsidRDefault="00F6275F" w:rsidP="00F6275F">
      <w:pPr>
        <w:pStyle w:val="a3"/>
        <w:rPr>
          <w:spacing w:val="0"/>
        </w:rPr>
      </w:pPr>
    </w:p>
    <w:p w14:paraId="7F407887" w14:textId="77777777" w:rsidR="00AE0A2C" w:rsidRDefault="00F6275F" w:rsidP="00AE0A2C">
      <w:pPr>
        <w:pStyle w:val="a3"/>
        <w:rPr>
          <w:spacing w:val="0"/>
        </w:rPr>
      </w:pPr>
      <w:r>
        <w:rPr>
          <w:rFonts w:hint="eastAsia"/>
          <w:spacing w:val="0"/>
        </w:rPr>
        <w:t xml:space="preserve">　</w:t>
      </w:r>
      <w:r w:rsidR="00C734B4">
        <w:rPr>
          <w:rFonts w:ascii="ＭＳ 明朝" w:hAnsi="ＭＳ 明朝" w:hint="eastAsia"/>
        </w:rPr>
        <w:t>債務者が第三債務者から支給される</w:t>
      </w:r>
      <w:r w:rsidR="00AE0A2C">
        <w:rPr>
          <w:rFonts w:ascii="ＭＳ 明朝" w:hAnsi="ＭＳ 明朝" w:hint="eastAsia"/>
        </w:rPr>
        <w:t>下記債権にして，本命令送達時に支払期にある分以降頭書金額に満つるまで</w:t>
      </w:r>
    </w:p>
    <w:p w14:paraId="675CE108" w14:textId="77777777" w:rsidR="00F6275F" w:rsidRPr="00AE0A2C" w:rsidRDefault="00AE0A2C" w:rsidP="00AE0A2C">
      <w:pPr>
        <w:pStyle w:val="a3"/>
        <w:ind w:leftChars="-5" w:left="-10" w:firstLineChars="4" w:firstLine="10"/>
        <w:jc w:val="center"/>
        <w:rPr>
          <w:spacing w:val="0"/>
        </w:rPr>
      </w:pPr>
      <w:r>
        <w:rPr>
          <w:rFonts w:hint="eastAsia"/>
          <w:spacing w:val="0"/>
        </w:rPr>
        <w:t>記</w:t>
      </w:r>
    </w:p>
    <w:p w14:paraId="7131D1D6" w14:textId="77777777" w:rsidR="00C734B4" w:rsidRPr="00F6275F" w:rsidRDefault="00C734B4" w:rsidP="00F6275F">
      <w:pPr>
        <w:pStyle w:val="a3"/>
        <w:ind w:left="210" w:hangingChars="86" w:hanging="210"/>
        <w:rPr>
          <w:spacing w:val="0"/>
        </w:rPr>
      </w:pPr>
      <w:r>
        <w:rPr>
          <w:rFonts w:ascii="ＭＳ 明朝" w:hAnsi="ＭＳ 明朝" w:hint="eastAsia"/>
        </w:rPr>
        <w:t>１　毎月の給与（俸給・給料等の基本給及び諸手当。ただし，通勤手当を除く。)から給与所得税，住民税，共済組合掛金</w:t>
      </w:r>
      <w:r w:rsidR="008C1ECD">
        <w:rPr>
          <w:rFonts w:ascii="ＭＳ 明朝" w:hAnsi="ＭＳ 明朝" w:hint="eastAsia"/>
        </w:rPr>
        <w:t>，組合員保険料</w:t>
      </w:r>
      <w:r>
        <w:rPr>
          <w:rFonts w:ascii="ＭＳ 明朝" w:hAnsi="ＭＳ 明朝" w:hint="eastAsia"/>
        </w:rPr>
        <w:t>の法定控除額を差し引いた残額の４分の１</w:t>
      </w:r>
    </w:p>
    <w:p w14:paraId="1F4BE818" w14:textId="77777777" w:rsidR="00C734B4" w:rsidRDefault="00F6275F" w:rsidP="00F6275F">
      <w:pPr>
        <w:pStyle w:val="a3"/>
        <w:ind w:leftChars="100" w:left="210"/>
        <w:rPr>
          <w:rFonts w:ascii="ＭＳ 明朝" w:hAnsi="ＭＳ 明朝"/>
        </w:rPr>
      </w:pPr>
      <w:r>
        <w:rPr>
          <w:rFonts w:ascii="ＭＳ 明朝" w:hAnsi="ＭＳ 明朝" w:hint="eastAsia"/>
        </w:rPr>
        <w:t xml:space="preserve">　</w:t>
      </w:r>
      <w:r w:rsidR="00C734B4">
        <w:rPr>
          <w:rFonts w:ascii="ＭＳ 明朝" w:hAnsi="ＭＳ 明朝" w:hint="eastAsia"/>
        </w:rPr>
        <w:t>ただし，上記残額が月額４４万円を超えるときは，その残額から３３万円を控除した金額</w:t>
      </w:r>
    </w:p>
    <w:p w14:paraId="3E13A32E" w14:textId="77777777" w:rsidR="00C734B4" w:rsidRDefault="00C734B4" w:rsidP="000D4AAD">
      <w:pPr>
        <w:pStyle w:val="a3"/>
        <w:ind w:left="210" w:hangingChars="86" w:hanging="210"/>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各期の期末手当・勤勉手当（特別手当等の賞与の性質を有する給与を含む</w:t>
      </w:r>
      <w:r w:rsidR="00AE0A2C">
        <w:rPr>
          <w:rFonts w:ascii="ＭＳ 明朝" w:hAnsi="ＭＳ 明朝" w:hint="eastAsia"/>
        </w:rPr>
        <w:t>。</w:t>
      </w:r>
      <w:r>
        <w:rPr>
          <w:rFonts w:ascii="ＭＳ 明朝" w:hAnsi="ＭＳ 明朝" w:hint="eastAsia"/>
        </w:rPr>
        <w:t>）から</w:t>
      </w:r>
      <w:r w:rsidR="00F6275F">
        <w:rPr>
          <w:rFonts w:ascii="ＭＳ 明朝" w:hAnsi="ＭＳ 明朝" w:hint="eastAsia"/>
        </w:rPr>
        <w:t>，</w:t>
      </w:r>
      <w:r>
        <w:rPr>
          <w:rFonts w:ascii="ＭＳ 明朝" w:hAnsi="ＭＳ 明朝" w:hint="eastAsia"/>
        </w:rPr>
        <w:t>上記１と同じ税金等の法定控除額を差し引いた残額の４分の１</w:t>
      </w:r>
    </w:p>
    <w:p w14:paraId="1267F9F9" w14:textId="77777777" w:rsidR="00C734B4" w:rsidRPr="00F6275F" w:rsidRDefault="00F6275F" w:rsidP="00F6275F">
      <w:pPr>
        <w:pStyle w:val="a3"/>
        <w:ind w:leftChars="100" w:left="210"/>
        <w:rPr>
          <w:spacing w:val="0"/>
        </w:rPr>
      </w:pPr>
      <w:r>
        <w:rPr>
          <w:rFonts w:hint="eastAsia"/>
          <w:spacing w:val="0"/>
        </w:rPr>
        <w:t xml:space="preserve">　</w:t>
      </w:r>
      <w:r w:rsidR="00C734B4">
        <w:rPr>
          <w:rFonts w:ascii="ＭＳ 明朝" w:hAnsi="ＭＳ 明朝" w:hint="eastAsia"/>
        </w:rPr>
        <w:t>ただし，上記残額が４４万円を超えるときは，その残額から３３万円を控除した金額</w:t>
      </w:r>
    </w:p>
    <w:p w14:paraId="39ED8C44" w14:textId="77777777" w:rsidR="00C734B4" w:rsidRPr="00F6275F" w:rsidRDefault="00F6275F" w:rsidP="00F6275F">
      <w:pPr>
        <w:pStyle w:val="a3"/>
        <w:rPr>
          <w:spacing w:val="0"/>
        </w:rPr>
      </w:pPr>
      <w:r>
        <w:rPr>
          <w:rFonts w:ascii="ＭＳ 明朝" w:hAnsi="ＭＳ 明朝" w:hint="eastAsia"/>
        </w:rPr>
        <w:t xml:space="preserve">　なお，上記１及び</w:t>
      </w:r>
      <w:r w:rsidR="00C734B4">
        <w:rPr>
          <w:rFonts w:ascii="ＭＳ 明朝" w:hAnsi="ＭＳ 明朝" w:hint="eastAsia"/>
        </w:rPr>
        <w:t>２により頭書金額に達しないうちに退職したときは，</w:t>
      </w:r>
    </w:p>
    <w:p w14:paraId="692AD921" w14:textId="77777777" w:rsidR="00C734B4" w:rsidRDefault="000D4AAD" w:rsidP="00F6275F">
      <w:pPr>
        <w:pStyle w:val="a3"/>
        <w:ind w:left="210" w:hangingChars="86" w:hanging="210"/>
        <w:rPr>
          <w:spacing w:val="0"/>
        </w:rPr>
      </w:pPr>
      <w:r>
        <w:rPr>
          <w:rFonts w:ascii="ＭＳ 明朝" w:hAnsi="ＭＳ 明朝" w:hint="eastAsia"/>
        </w:rPr>
        <w:t>３　退職手当から所得税，</w:t>
      </w:r>
      <w:r w:rsidR="00C734B4">
        <w:rPr>
          <w:rFonts w:ascii="ＭＳ 明朝" w:hAnsi="ＭＳ 明朝" w:hint="eastAsia"/>
        </w:rPr>
        <w:t>住民税の法定控除額を差し引いた残額の４分の１</w:t>
      </w:r>
      <w:r w:rsidR="00F6275F">
        <w:rPr>
          <w:rFonts w:ascii="ＭＳ 明朝" w:hAnsi="ＭＳ 明朝" w:hint="eastAsia"/>
        </w:rPr>
        <w:t>にして，上記１及び</w:t>
      </w:r>
      <w:r w:rsidR="00C734B4">
        <w:rPr>
          <w:rFonts w:ascii="ＭＳ 明朝" w:hAnsi="ＭＳ 明朝" w:hint="eastAsia"/>
        </w:rPr>
        <w:t>２と合わせて頭書金額に</w:t>
      </w:r>
      <w:r w:rsidR="00F6275F">
        <w:rPr>
          <w:rFonts w:ascii="ＭＳ 明朝" w:hAnsi="ＭＳ 明朝" w:hint="eastAsia"/>
        </w:rPr>
        <w:t>満つる</w:t>
      </w:r>
      <w:r w:rsidR="00C734B4">
        <w:rPr>
          <w:rFonts w:ascii="ＭＳ 明朝" w:hAnsi="ＭＳ 明朝" w:hint="eastAsia"/>
        </w:rPr>
        <w:t>まで</w:t>
      </w:r>
    </w:p>
    <w:p w14:paraId="2BD8AB52" w14:textId="77777777" w:rsidR="00E934A2" w:rsidRDefault="00E934A2" w:rsidP="00564588">
      <w:pPr>
        <w:pStyle w:val="1"/>
      </w:pPr>
    </w:p>
    <w:p w14:paraId="32312495" w14:textId="77777777" w:rsidR="00E934A2" w:rsidRDefault="00E934A2" w:rsidP="00564588">
      <w:pPr>
        <w:pStyle w:val="1"/>
      </w:pPr>
    </w:p>
    <w:p w14:paraId="22554006" w14:textId="77777777" w:rsidR="00E934A2" w:rsidRDefault="00E934A2" w:rsidP="00564588">
      <w:pPr>
        <w:pStyle w:val="1"/>
      </w:pPr>
    </w:p>
    <w:p w14:paraId="3B85DC21" w14:textId="77777777" w:rsidR="00E934A2" w:rsidRDefault="00E934A2" w:rsidP="00564588">
      <w:pPr>
        <w:pStyle w:val="1"/>
      </w:pPr>
    </w:p>
    <w:p w14:paraId="195AAF70" w14:textId="77777777" w:rsidR="00E934A2" w:rsidRDefault="00E934A2" w:rsidP="00564588">
      <w:pPr>
        <w:pStyle w:val="1"/>
      </w:pPr>
    </w:p>
    <w:p w14:paraId="4709202C" w14:textId="77777777" w:rsidR="00E934A2" w:rsidRDefault="00E934A2" w:rsidP="00564588">
      <w:pPr>
        <w:pStyle w:val="1"/>
      </w:pPr>
    </w:p>
    <w:p w14:paraId="44241293" w14:textId="77777777" w:rsidR="00E934A2" w:rsidRDefault="00E934A2" w:rsidP="00564588">
      <w:pPr>
        <w:pStyle w:val="1"/>
      </w:pPr>
    </w:p>
    <w:p w14:paraId="36E95C08" w14:textId="77777777" w:rsidR="00E934A2" w:rsidRDefault="00E934A2" w:rsidP="00564588">
      <w:pPr>
        <w:pStyle w:val="1"/>
      </w:pPr>
    </w:p>
    <w:p w14:paraId="317C7573" w14:textId="77777777" w:rsidR="00E934A2" w:rsidRDefault="00E934A2" w:rsidP="00564588">
      <w:pPr>
        <w:pStyle w:val="1"/>
      </w:pPr>
    </w:p>
    <w:p w14:paraId="0EB28EC1" w14:textId="77777777" w:rsidR="006D1E0A" w:rsidRDefault="006D1E0A" w:rsidP="006D1E0A">
      <w:pPr>
        <w:pStyle w:val="a3"/>
        <w:spacing w:line="507" w:lineRule="exact"/>
        <w:rPr>
          <w:rFonts w:ascii="ＭＳ 明朝" w:hAnsi="ＭＳ 明朝"/>
          <w:sz w:val="21"/>
          <w:szCs w:val="21"/>
        </w:rPr>
      </w:pPr>
    </w:p>
    <w:p w14:paraId="731B2AA6" w14:textId="77777777" w:rsidR="006D1E0A" w:rsidRDefault="006D1E0A" w:rsidP="006D1E0A">
      <w:pPr>
        <w:pStyle w:val="a3"/>
        <w:spacing w:line="507" w:lineRule="exact"/>
        <w:rPr>
          <w:rFonts w:ascii="ＭＳ 明朝" w:hAnsi="ＭＳ 明朝"/>
          <w:sz w:val="21"/>
          <w:szCs w:val="21"/>
        </w:rPr>
      </w:pPr>
    </w:p>
    <w:p w14:paraId="74400668" w14:textId="77777777" w:rsidR="006D1E0A" w:rsidRDefault="006D1E0A" w:rsidP="006D1E0A">
      <w:pPr>
        <w:pStyle w:val="a3"/>
        <w:spacing w:line="507" w:lineRule="exact"/>
        <w:rPr>
          <w:rFonts w:ascii="ＭＳ 明朝" w:hAnsi="ＭＳ 明朝"/>
          <w:sz w:val="21"/>
          <w:szCs w:val="21"/>
        </w:rPr>
      </w:pPr>
      <w:r>
        <w:rPr>
          <w:rFonts w:ascii="ＭＳ 明朝" w:hAnsi="ＭＳ 明朝" w:hint="eastAsia"/>
          <w:sz w:val="21"/>
          <w:szCs w:val="21"/>
        </w:rPr>
        <w:t>※申し立てされる際は，本行以下の説明文を抹消してご利用ください。</w:t>
      </w:r>
    </w:p>
    <w:p w14:paraId="5742B765" w14:textId="77777777" w:rsidR="006D1E0A" w:rsidRPr="00CA2EAE" w:rsidRDefault="006D1E0A" w:rsidP="006D1E0A">
      <w:pPr>
        <w:pStyle w:val="a3"/>
        <w:spacing w:line="507" w:lineRule="exact"/>
        <w:rPr>
          <w:spacing w:val="0"/>
          <w:sz w:val="21"/>
          <w:szCs w:val="21"/>
        </w:rPr>
      </w:pPr>
      <w:r w:rsidRPr="00CA2EAE">
        <w:rPr>
          <w:rFonts w:ascii="ＭＳ 明朝" w:hAnsi="ＭＳ 明朝" w:hint="eastAsia"/>
          <w:sz w:val="21"/>
          <w:szCs w:val="21"/>
        </w:rPr>
        <w:t xml:space="preserve">　国家公務員共済組合法等の一部改正（平成２７年１０月１日施行）</w:t>
      </w:r>
      <w:r>
        <w:rPr>
          <w:rFonts w:ascii="ＭＳ 明朝" w:hAnsi="ＭＳ 明朝" w:hint="eastAsia"/>
          <w:sz w:val="21"/>
          <w:szCs w:val="21"/>
        </w:rPr>
        <w:t>を</w:t>
      </w:r>
      <w:r w:rsidRPr="00CA2EAE">
        <w:rPr>
          <w:rFonts w:ascii="ＭＳ 明朝" w:hAnsi="ＭＳ 明朝" w:hint="eastAsia"/>
          <w:sz w:val="21"/>
          <w:szCs w:val="21"/>
        </w:rPr>
        <w:t>受けて，「</w:t>
      </w:r>
      <w:r>
        <w:rPr>
          <w:rFonts w:ascii="ＭＳ 明朝" w:hAnsi="ＭＳ 明朝" w:hint="eastAsia"/>
          <w:sz w:val="21"/>
          <w:szCs w:val="21"/>
        </w:rPr>
        <w:t>組合</w:t>
      </w:r>
      <w:r w:rsidR="000C6A48">
        <w:rPr>
          <w:rFonts w:ascii="ＭＳ 明朝" w:hAnsi="ＭＳ 明朝" w:hint="eastAsia"/>
          <w:sz w:val="21"/>
          <w:szCs w:val="21"/>
        </w:rPr>
        <w:t>員</w:t>
      </w:r>
      <w:r>
        <w:rPr>
          <w:rFonts w:ascii="ＭＳ 明朝" w:hAnsi="ＭＳ 明朝" w:hint="eastAsia"/>
          <w:sz w:val="21"/>
          <w:szCs w:val="21"/>
        </w:rPr>
        <w:t>保険料</w:t>
      </w:r>
      <w:r w:rsidRPr="00CA2EAE">
        <w:rPr>
          <w:rFonts w:ascii="ＭＳ 明朝" w:hAnsi="ＭＳ 明朝" w:hint="eastAsia"/>
          <w:sz w:val="21"/>
          <w:szCs w:val="21"/>
        </w:rPr>
        <w:t>」</w:t>
      </w:r>
      <w:r>
        <w:rPr>
          <w:rFonts w:ascii="ＭＳ 明朝" w:hAnsi="ＭＳ 明朝" w:hint="eastAsia"/>
          <w:sz w:val="21"/>
          <w:szCs w:val="21"/>
        </w:rPr>
        <w:t>を追加</w:t>
      </w:r>
      <w:r w:rsidRPr="00CA2EAE">
        <w:rPr>
          <w:rFonts w:ascii="ＭＳ 明朝" w:hAnsi="ＭＳ 明朝" w:hint="eastAsia"/>
          <w:sz w:val="21"/>
          <w:szCs w:val="21"/>
        </w:rPr>
        <w:t>変更したものです。改正法の施行後は，給料から「共済</w:t>
      </w:r>
      <w:r>
        <w:rPr>
          <w:rFonts w:ascii="ＭＳ 明朝" w:hAnsi="ＭＳ 明朝" w:hint="eastAsia"/>
          <w:sz w:val="21"/>
          <w:szCs w:val="21"/>
        </w:rPr>
        <w:t>組合</w:t>
      </w:r>
      <w:r w:rsidRPr="00CA2EAE">
        <w:rPr>
          <w:rFonts w:ascii="ＭＳ 明朝" w:hAnsi="ＭＳ 明朝" w:hint="eastAsia"/>
          <w:sz w:val="21"/>
          <w:szCs w:val="21"/>
        </w:rPr>
        <w:t>掛金」に加えて「組合員保険料」が控除，徴収されることになります。なお，地方公務員に対する場合も同じ記載になります。</w:t>
      </w:r>
    </w:p>
    <w:p w14:paraId="35828205" w14:textId="77777777" w:rsidR="00C734B4" w:rsidRPr="00040D4E" w:rsidRDefault="00C734B4" w:rsidP="00564588">
      <w:pPr>
        <w:pStyle w:val="1"/>
        <w:rPr>
          <w:rFonts w:ascii="ＭＳ 明朝" w:eastAsia="ＭＳ 明朝" w:hAnsi="ＭＳ 明朝"/>
        </w:rPr>
      </w:pPr>
      <w:r>
        <w:br w:type="page"/>
      </w:r>
      <w:bookmarkStart w:id="4" w:name="給与債権（役員）"/>
      <w:bookmarkStart w:id="5" w:name="_Toc382553968"/>
      <w:bookmarkEnd w:id="4"/>
      <w:r w:rsidR="00564588">
        <w:rPr>
          <w:rFonts w:hint="eastAsia"/>
        </w:rPr>
        <w:lastRenderedPageBreak/>
        <w:t xml:space="preserve"> </w:t>
      </w:r>
      <w:r w:rsidRPr="00040D4E">
        <w:rPr>
          <w:rFonts w:ascii="ＭＳ 明朝" w:eastAsia="ＭＳ 明朝" w:hAnsi="ＭＳ 明朝" w:hint="eastAsia"/>
        </w:rPr>
        <w:t>給与債権（従業員兼務役員の場合）</w:t>
      </w:r>
      <w:bookmarkEnd w:id="5"/>
    </w:p>
    <w:p w14:paraId="6AC2DBF8" w14:textId="77777777" w:rsidR="00C734B4" w:rsidRPr="00564588" w:rsidRDefault="00C734B4" w:rsidP="00F6275F">
      <w:pPr>
        <w:pStyle w:val="a3"/>
        <w:rPr>
          <w:spacing w:val="0"/>
        </w:rPr>
      </w:pPr>
    </w:p>
    <w:p w14:paraId="507DB759" w14:textId="77777777" w:rsidR="00C734B4" w:rsidRPr="00AE0A2C" w:rsidRDefault="00C734B4" w:rsidP="00F6275F">
      <w:pPr>
        <w:pStyle w:val="a3"/>
        <w:jc w:val="center"/>
        <w:rPr>
          <w:spacing w:val="0"/>
          <w:sz w:val="32"/>
          <w:szCs w:val="32"/>
        </w:rPr>
      </w:pPr>
      <w:r w:rsidRPr="00AE0A2C">
        <w:rPr>
          <w:rFonts w:ascii="ＭＳ 明朝" w:hAnsi="ＭＳ 明朝" w:hint="eastAsia"/>
          <w:sz w:val="32"/>
          <w:szCs w:val="32"/>
        </w:rPr>
        <w:t>差　押　債　権　目　録</w:t>
      </w:r>
    </w:p>
    <w:p w14:paraId="01EFADA6" w14:textId="77777777" w:rsidR="00C734B4" w:rsidRDefault="00C734B4" w:rsidP="00F6275F">
      <w:pPr>
        <w:pStyle w:val="a3"/>
        <w:rPr>
          <w:spacing w:val="0"/>
        </w:rPr>
      </w:pPr>
    </w:p>
    <w:p w14:paraId="62E56463" w14:textId="77777777" w:rsidR="00C734B4" w:rsidRDefault="00C734B4" w:rsidP="00F6275F">
      <w:pPr>
        <w:pStyle w:val="a3"/>
        <w:rPr>
          <w:spacing w:val="0"/>
        </w:rPr>
      </w:pPr>
      <w:r>
        <w:rPr>
          <w:rFonts w:ascii="ＭＳ 明朝" w:hAnsi="ＭＳ 明朝" w:hint="eastAsia"/>
          <w:spacing w:val="-1"/>
        </w:rPr>
        <w:t xml:space="preserve">  </w:t>
      </w:r>
      <w:r>
        <w:rPr>
          <w:rFonts w:ascii="ＭＳ 明朝" w:hAnsi="ＭＳ 明朝" w:hint="eastAsia"/>
        </w:rPr>
        <w:t>金　　　　　　　　円</w:t>
      </w:r>
    </w:p>
    <w:p w14:paraId="154914D1" w14:textId="77777777" w:rsidR="00C734B4" w:rsidRDefault="00C734B4" w:rsidP="00F6275F">
      <w:pPr>
        <w:pStyle w:val="a3"/>
        <w:rPr>
          <w:spacing w:val="0"/>
        </w:rPr>
      </w:pPr>
    </w:p>
    <w:p w14:paraId="2FB06128" w14:textId="77777777" w:rsidR="00AE0A2C" w:rsidRDefault="00AE0A2C" w:rsidP="00AE0A2C">
      <w:pPr>
        <w:pStyle w:val="a3"/>
        <w:ind w:leftChars="-9" w:left="-2" w:hangingChars="7" w:hanging="17"/>
        <w:rPr>
          <w:spacing w:val="0"/>
        </w:rPr>
      </w:pPr>
      <w:r>
        <w:rPr>
          <w:rFonts w:ascii="ＭＳ 明朝" w:hAnsi="ＭＳ 明朝" w:hint="eastAsia"/>
        </w:rPr>
        <w:t xml:space="preserve">　</w:t>
      </w:r>
      <w:r w:rsidR="00C734B4">
        <w:rPr>
          <w:rFonts w:ascii="ＭＳ 明朝" w:hAnsi="ＭＳ 明朝" w:hint="eastAsia"/>
        </w:rPr>
        <w:t>債務者が第三債務者から支給される</w:t>
      </w:r>
      <w:r>
        <w:rPr>
          <w:rFonts w:ascii="ＭＳ 明朝" w:hAnsi="ＭＳ 明朝" w:hint="eastAsia"/>
        </w:rPr>
        <w:t>下記債権にして，本命令送達時に支払期にある分以降頭書金額に満つるまで</w:t>
      </w:r>
    </w:p>
    <w:p w14:paraId="1C8BFD19" w14:textId="77777777" w:rsidR="00C734B4" w:rsidRPr="00AE0A2C" w:rsidRDefault="00AE0A2C" w:rsidP="00AE0A2C">
      <w:pPr>
        <w:pStyle w:val="a3"/>
        <w:jc w:val="center"/>
        <w:rPr>
          <w:spacing w:val="0"/>
        </w:rPr>
      </w:pPr>
      <w:r>
        <w:rPr>
          <w:rFonts w:hint="eastAsia"/>
          <w:spacing w:val="0"/>
        </w:rPr>
        <w:t>記</w:t>
      </w:r>
    </w:p>
    <w:p w14:paraId="41795916" w14:textId="77777777" w:rsidR="00C734B4" w:rsidRPr="00AE0A2C" w:rsidRDefault="00C734B4" w:rsidP="000D4AAD">
      <w:pPr>
        <w:pStyle w:val="a3"/>
        <w:ind w:left="210" w:hangingChars="86" w:hanging="210"/>
        <w:rPr>
          <w:spacing w:val="0"/>
        </w:rPr>
      </w:pPr>
      <w:r>
        <w:rPr>
          <w:rFonts w:ascii="ＭＳ 明朝" w:hAnsi="ＭＳ 明朝" w:hint="eastAsia"/>
        </w:rPr>
        <w:t>１　毎月の給料（基本給及び諸手当。ただし，通勤手当を除く。)</w:t>
      </w:r>
      <w:r>
        <w:rPr>
          <w:rFonts w:ascii="ＭＳ 明朝" w:hAnsi="ＭＳ 明朝" w:hint="eastAsia"/>
          <w:spacing w:val="-1"/>
        </w:rPr>
        <w:t xml:space="preserve"> </w:t>
      </w:r>
      <w:r>
        <w:rPr>
          <w:rFonts w:ascii="ＭＳ 明朝" w:hAnsi="ＭＳ 明朝" w:hint="eastAsia"/>
        </w:rPr>
        <w:t>から給与所得税，住民税，社会保険料の法定控除額を差し引いた残額の４分の１</w:t>
      </w:r>
    </w:p>
    <w:p w14:paraId="675B72E3" w14:textId="77777777" w:rsidR="00C734B4" w:rsidRDefault="000D4AAD" w:rsidP="000D4AAD">
      <w:pPr>
        <w:pStyle w:val="a3"/>
        <w:ind w:left="210" w:hangingChars="86" w:hanging="210"/>
        <w:rPr>
          <w:spacing w:val="0"/>
        </w:rPr>
      </w:pPr>
      <w:r>
        <w:rPr>
          <w:rFonts w:ascii="ＭＳ 明朝" w:hAnsi="ＭＳ 明朝" w:hint="eastAsia"/>
        </w:rPr>
        <w:t xml:space="preserve">　　</w:t>
      </w:r>
      <w:r w:rsidR="00C734B4">
        <w:rPr>
          <w:rFonts w:ascii="ＭＳ 明朝" w:hAnsi="ＭＳ 明朝" w:hint="eastAsia"/>
        </w:rPr>
        <w:t>ただし，上記残額が月額４４万円を超えるときは，その残額から３３万円を控除した金額</w:t>
      </w:r>
    </w:p>
    <w:p w14:paraId="3A535CC3" w14:textId="77777777" w:rsidR="00C734B4" w:rsidRDefault="00C734B4" w:rsidP="00F6275F">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各期の賞与から１と同じ法定控除額を差し引いた残額の４分の１</w:t>
      </w:r>
    </w:p>
    <w:p w14:paraId="2B1A66B4" w14:textId="77777777" w:rsidR="000D4AAD" w:rsidRPr="000D4AAD" w:rsidRDefault="00C734B4" w:rsidP="000D4AAD">
      <w:pPr>
        <w:pStyle w:val="a3"/>
        <w:ind w:leftChars="100" w:left="210" w:firstLineChars="86" w:firstLine="210"/>
        <w:rPr>
          <w:rFonts w:ascii="ＭＳ 明朝" w:hAnsi="ＭＳ 明朝"/>
        </w:rPr>
      </w:pPr>
      <w:r>
        <w:rPr>
          <w:rFonts w:ascii="ＭＳ 明朝" w:hAnsi="ＭＳ 明朝" w:hint="eastAsia"/>
        </w:rPr>
        <w:t>ただし，上記残額が４４万円を超えるときは，その残額から３３万円を控除した金額</w:t>
      </w:r>
    </w:p>
    <w:p w14:paraId="2EE2D445" w14:textId="77777777" w:rsidR="00C734B4" w:rsidRDefault="00C734B4" w:rsidP="000D4AAD">
      <w:pPr>
        <w:pStyle w:val="a3"/>
        <w:ind w:left="210" w:hangingChars="86" w:hanging="210"/>
        <w:rPr>
          <w:spacing w:val="0"/>
        </w:rPr>
      </w:pPr>
      <w:r>
        <w:rPr>
          <w:rFonts w:ascii="ＭＳ 明朝" w:hAnsi="ＭＳ 明朝" w:hint="eastAsia"/>
        </w:rPr>
        <w:t>３　役員として毎月又は定期的に支給される役員報酬，賞与から１と同じ法定控除額を差し引いた残額</w:t>
      </w:r>
    </w:p>
    <w:p w14:paraId="4EF61C7A" w14:textId="77777777" w:rsidR="00C734B4" w:rsidRDefault="000D4AAD" w:rsidP="00F6275F">
      <w:pPr>
        <w:pStyle w:val="a3"/>
        <w:rPr>
          <w:spacing w:val="0"/>
        </w:rPr>
      </w:pPr>
      <w:r>
        <w:rPr>
          <w:rFonts w:hint="eastAsia"/>
          <w:spacing w:val="0"/>
        </w:rPr>
        <w:t xml:space="preserve">　</w:t>
      </w:r>
      <w:r w:rsidR="00AE0A2C">
        <w:rPr>
          <w:rFonts w:ascii="ＭＳ 明朝" w:hAnsi="ＭＳ 明朝" w:hint="eastAsia"/>
        </w:rPr>
        <w:t>なお，上記１ないし</w:t>
      </w:r>
      <w:r w:rsidR="00C734B4">
        <w:rPr>
          <w:rFonts w:ascii="ＭＳ 明朝" w:hAnsi="ＭＳ 明朝" w:hint="eastAsia"/>
        </w:rPr>
        <w:t>３により頭書金額に達しないうちに退職したときは，</w:t>
      </w:r>
    </w:p>
    <w:p w14:paraId="52AF641D" w14:textId="77777777" w:rsidR="00C734B4" w:rsidRDefault="000D4AAD" w:rsidP="000D4AAD">
      <w:pPr>
        <w:pStyle w:val="a3"/>
        <w:ind w:left="210" w:hangingChars="86" w:hanging="210"/>
        <w:rPr>
          <w:spacing w:val="0"/>
        </w:rPr>
      </w:pPr>
      <w:r>
        <w:rPr>
          <w:rFonts w:ascii="ＭＳ 明朝" w:hAnsi="ＭＳ 明朝" w:hint="eastAsia"/>
        </w:rPr>
        <w:t>４　退職金，役員退職慰労金から所得税，</w:t>
      </w:r>
      <w:r w:rsidR="00C734B4">
        <w:rPr>
          <w:rFonts w:ascii="ＭＳ 明朝" w:hAnsi="ＭＳ 明朝" w:hint="eastAsia"/>
        </w:rPr>
        <w:t>住民税を差し引いた残額の４分の１（ただし，役員退職慰労金については，その残額の全部）</w:t>
      </w:r>
      <w:r>
        <w:rPr>
          <w:rFonts w:ascii="ＭＳ 明朝" w:hAnsi="ＭＳ 明朝" w:hint="eastAsia"/>
        </w:rPr>
        <w:t>にして，上記１ないし</w:t>
      </w:r>
      <w:r w:rsidR="00C734B4">
        <w:rPr>
          <w:rFonts w:ascii="ＭＳ 明朝" w:hAnsi="ＭＳ 明朝" w:hint="eastAsia"/>
        </w:rPr>
        <w:t>３と合わせて頭書金額に</w:t>
      </w:r>
      <w:r>
        <w:rPr>
          <w:rFonts w:ascii="ＭＳ 明朝" w:hAnsi="ＭＳ 明朝" w:hint="eastAsia"/>
        </w:rPr>
        <w:t>満つる</w:t>
      </w:r>
      <w:r w:rsidR="00C734B4">
        <w:rPr>
          <w:rFonts w:ascii="ＭＳ 明朝" w:hAnsi="ＭＳ 明朝" w:hint="eastAsia"/>
        </w:rPr>
        <w:t>まで</w:t>
      </w:r>
    </w:p>
    <w:p w14:paraId="2DA086AD" w14:textId="77777777" w:rsidR="00457266" w:rsidRPr="000D4AAD" w:rsidRDefault="00457266" w:rsidP="00CC2235">
      <w:pPr>
        <w:pStyle w:val="a3"/>
        <w:rPr>
          <w:spacing w:val="0"/>
          <w:sz w:val="21"/>
          <w:szCs w:val="21"/>
        </w:rPr>
      </w:pPr>
    </w:p>
    <w:p w14:paraId="025B6209" w14:textId="77777777" w:rsidR="009A3BB0" w:rsidRDefault="00B014CA" w:rsidP="00F52A61">
      <w:pPr>
        <w:pStyle w:val="a3"/>
        <w:rPr>
          <w:rFonts w:ascii="ＭＳ 明朝" w:hAnsi="ＭＳ 明朝"/>
        </w:rPr>
      </w:pPr>
      <w:r>
        <w:rPr>
          <w:spacing w:val="0"/>
        </w:rPr>
        <w:br w:type="page"/>
      </w:r>
      <w:r w:rsidR="001F7528">
        <w:rPr>
          <w:rFonts w:hint="eastAsia"/>
          <w:spacing w:val="0"/>
        </w:rPr>
        <w:lastRenderedPageBreak/>
        <w:t xml:space="preserve"> </w:t>
      </w:r>
      <w:bookmarkStart w:id="6" w:name="預金債権（基本型・銀行１行の場合）"/>
      <w:bookmarkEnd w:id="6"/>
      <w:r w:rsidR="00457266">
        <w:rPr>
          <w:rFonts w:ascii="ＭＳ 明朝" w:hAnsi="ＭＳ 明朝" w:hint="eastAsia"/>
        </w:rPr>
        <w:t>預金債権（基本型</w:t>
      </w:r>
      <w:r w:rsidR="00120355" w:rsidRPr="00A512E8">
        <w:rPr>
          <w:rFonts w:ascii="ＭＳ 明朝" w:hAnsi="ＭＳ 明朝" w:hint="eastAsia"/>
          <w:b/>
        </w:rPr>
        <w:t>・</w:t>
      </w:r>
      <w:r w:rsidR="00457266">
        <w:rPr>
          <w:rFonts w:ascii="ＭＳ 明朝" w:hAnsi="ＭＳ 明朝" w:hint="eastAsia"/>
        </w:rPr>
        <w:t>銀行１行の場合）</w:t>
      </w:r>
    </w:p>
    <w:p w14:paraId="06CC95D1" w14:textId="77777777" w:rsidR="00457266" w:rsidRPr="001F7528" w:rsidRDefault="00457266">
      <w:pPr>
        <w:pStyle w:val="a3"/>
        <w:ind w:left="123"/>
        <w:rPr>
          <w:spacing w:val="0"/>
        </w:rPr>
      </w:pPr>
    </w:p>
    <w:p w14:paraId="719C1C49" w14:textId="77777777" w:rsidR="00457266" w:rsidRPr="00B014CA" w:rsidRDefault="00457266" w:rsidP="00F52A61">
      <w:pPr>
        <w:pStyle w:val="a3"/>
        <w:jc w:val="center"/>
        <w:rPr>
          <w:spacing w:val="0"/>
          <w:sz w:val="32"/>
          <w:szCs w:val="32"/>
        </w:rPr>
      </w:pPr>
      <w:r w:rsidRPr="00B014CA">
        <w:rPr>
          <w:rFonts w:ascii="ＭＳ 明朝" w:hAnsi="ＭＳ 明朝" w:hint="eastAsia"/>
          <w:bCs/>
          <w:spacing w:val="3"/>
          <w:sz w:val="32"/>
          <w:szCs w:val="32"/>
        </w:rPr>
        <w:t>差　押　債　権　目　録</w:t>
      </w:r>
    </w:p>
    <w:p w14:paraId="0CF6178C" w14:textId="77777777" w:rsidR="00457266" w:rsidRDefault="00457266">
      <w:pPr>
        <w:pStyle w:val="a3"/>
        <w:ind w:left="123"/>
        <w:rPr>
          <w:spacing w:val="0"/>
        </w:rPr>
      </w:pPr>
    </w:p>
    <w:p w14:paraId="57F203F0" w14:textId="77777777" w:rsidR="00457266" w:rsidRDefault="00457266" w:rsidP="00C5360F">
      <w:pPr>
        <w:pStyle w:val="a3"/>
        <w:ind w:firstLineChars="100" w:firstLine="244"/>
        <w:rPr>
          <w:spacing w:val="0"/>
        </w:rPr>
      </w:pPr>
      <w:r>
        <w:rPr>
          <w:rFonts w:ascii="ＭＳ 明朝" w:hAnsi="ＭＳ 明朝" w:hint="eastAsia"/>
        </w:rPr>
        <w:t>金　　　　　　　　　円</w:t>
      </w:r>
    </w:p>
    <w:p w14:paraId="7A8E0339" w14:textId="77777777" w:rsidR="00457266" w:rsidRDefault="00E8499D">
      <w:pPr>
        <w:pStyle w:val="a3"/>
        <w:ind w:left="123"/>
        <w:rPr>
          <w:spacing w:val="0"/>
        </w:rPr>
      </w:pPr>
      <w:r>
        <w:rPr>
          <w:rFonts w:hint="eastAsia"/>
          <w:spacing w:val="0"/>
        </w:rPr>
        <w:t xml:space="preserve">　</w:t>
      </w:r>
    </w:p>
    <w:p w14:paraId="351E9745" w14:textId="77777777" w:rsidR="00457266" w:rsidRPr="00E8499D" w:rsidRDefault="00457266" w:rsidP="00273609">
      <w:pPr>
        <w:pStyle w:val="a3"/>
        <w:ind w:firstLineChars="100" w:firstLine="244"/>
        <w:rPr>
          <w:spacing w:val="0"/>
        </w:rPr>
      </w:pPr>
      <w:r>
        <w:rPr>
          <w:rFonts w:ascii="ＭＳ 明朝" w:hAnsi="ＭＳ 明朝" w:hint="eastAsia"/>
        </w:rPr>
        <w:t>債務者が第三債務者（　　　　　　支店扱い）に対して有する下記預金債権及び同預金に対する預入日から本命令送達時までに既に発生した利息債権のうち，下記</w:t>
      </w:r>
      <w:r w:rsidR="00FD304D">
        <w:rPr>
          <w:rFonts w:ascii="ＭＳ 明朝" w:hAnsi="ＭＳ 明朝" w:hint="eastAsia"/>
        </w:rPr>
        <w:t>に記載する</w:t>
      </w:r>
      <w:r>
        <w:rPr>
          <w:rFonts w:ascii="ＭＳ 明朝" w:hAnsi="ＭＳ 明朝" w:hint="eastAsia"/>
        </w:rPr>
        <w:t>順序に従い，頭書金額に</w:t>
      </w:r>
      <w:r w:rsidR="00E8499D">
        <w:rPr>
          <w:rFonts w:ascii="ＭＳ 明朝" w:hAnsi="ＭＳ 明朝" w:hint="eastAsia"/>
        </w:rPr>
        <w:t>満</w:t>
      </w:r>
      <w:r>
        <w:rPr>
          <w:rFonts w:ascii="ＭＳ 明朝" w:hAnsi="ＭＳ 明朝" w:hint="eastAsia"/>
        </w:rPr>
        <w:t>つるまで</w:t>
      </w:r>
    </w:p>
    <w:p w14:paraId="719E0BC1" w14:textId="77777777" w:rsidR="00457266" w:rsidRDefault="00457266" w:rsidP="00E8499D">
      <w:pPr>
        <w:pStyle w:val="a3"/>
        <w:ind w:left="4305"/>
        <w:rPr>
          <w:spacing w:val="0"/>
        </w:rPr>
      </w:pPr>
      <w:r>
        <w:rPr>
          <w:rFonts w:ascii="ＭＳ 明朝" w:hAnsi="ＭＳ 明朝" w:hint="eastAsia"/>
        </w:rPr>
        <w:t>記</w:t>
      </w:r>
    </w:p>
    <w:p w14:paraId="5735D536" w14:textId="77777777" w:rsidR="00457266" w:rsidRDefault="00457266" w:rsidP="00E8499D">
      <w:pPr>
        <w:pStyle w:val="a3"/>
        <w:rPr>
          <w:spacing w:val="0"/>
        </w:rPr>
      </w:pPr>
      <w:r>
        <w:rPr>
          <w:rFonts w:ascii="ＭＳ 明朝" w:hAnsi="ＭＳ 明朝" w:hint="eastAsia"/>
        </w:rPr>
        <w:t>１　差押えのない預金と差押えのある預金とがあるときは，次の順序による。</w:t>
      </w:r>
    </w:p>
    <w:p w14:paraId="47415A40" w14:textId="77777777" w:rsidR="00457266" w:rsidRDefault="00457266">
      <w:pPr>
        <w:pStyle w:val="a3"/>
        <w:ind w:left="123"/>
        <w:rPr>
          <w:spacing w:val="0"/>
        </w:rPr>
      </w:pPr>
      <w:r>
        <w:rPr>
          <w:rFonts w:ascii="ＭＳ 明朝" w:hAnsi="ＭＳ 明朝" w:hint="eastAsia"/>
        </w:rPr>
        <w:t>（１）先行の</w:t>
      </w:r>
      <w:r w:rsidR="00C87EBE">
        <w:rPr>
          <w:rFonts w:ascii="ＭＳ 明朝" w:hAnsi="ＭＳ 明朝" w:hint="eastAsia"/>
        </w:rPr>
        <w:t>差押え，仮差押え</w:t>
      </w:r>
      <w:r>
        <w:rPr>
          <w:rFonts w:ascii="ＭＳ 明朝" w:hAnsi="ＭＳ 明朝" w:hint="eastAsia"/>
        </w:rPr>
        <w:t>のないもの</w:t>
      </w:r>
    </w:p>
    <w:p w14:paraId="313016BA" w14:textId="77777777" w:rsidR="00F30C65" w:rsidRPr="00F30C65" w:rsidRDefault="00457266" w:rsidP="00F30C65">
      <w:pPr>
        <w:pStyle w:val="a3"/>
        <w:ind w:left="123"/>
        <w:rPr>
          <w:rFonts w:ascii="ＭＳ 明朝" w:hAnsi="ＭＳ 明朝"/>
        </w:rPr>
      </w:pPr>
      <w:r>
        <w:rPr>
          <w:rFonts w:ascii="ＭＳ 明朝" w:hAnsi="ＭＳ 明朝" w:hint="eastAsia"/>
        </w:rPr>
        <w:t>（２）先行の</w:t>
      </w:r>
      <w:r w:rsidR="00C87EBE">
        <w:rPr>
          <w:rFonts w:ascii="ＭＳ 明朝" w:hAnsi="ＭＳ 明朝" w:hint="eastAsia"/>
        </w:rPr>
        <w:t>差押え，仮差押え</w:t>
      </w:r>
      <w:r>
        <w:rPr>
          <w:rFonts w:ascii="ＭＳ 明朝" w:hAnsi="ＭＳ 明朝" w:hint="eastAsia"/>
        </w:rPr>
        <w:t>のあるもの</w:t>
      </w:r>
    </w:p>
    <w:p w14:paraId="1CE4B05E" w14:textId="77777777" w:rsidR="00457266" w:rsidRDefault="00457266" w:rsidP="00E8499D">
      <w:pPr>
        <w:pStyle w:val="a3"/>
        <w:rPr>
          <w:spacing w:val="0"/>
        </w:rPr>
      </w:pPr>
      <w:r>
        <w:rPr>
          <w:rFonts w:ascii="ＭＳ 明朝" w:hAnsi="ＭＳ 明朝" w:hint="eastAsia"/>
        </w:rPr>
        <w:t>２　円貨建預金と外貨建預金があるときは，次の順序による。</w:t>
      </w:r>
    </w:p>
    <w:p w14:paraId="0C4ED4FA" w14:textId="77777777" w:rsidR="00457266" w:rsidRDefault="00457266">
      <w:pPr>
        <w:pStyle w:val="a3"/>
        <w:ind w:left="123"/>
        <w:rPr>
          <w:spacing w:val="0"/>
        </w:rPr>
      </w:pPr>
      <w:r>
        <w:rPr>
          <w:rFonts w:ascii="ＭＳ 明朝" w:hAnsi="ＭＳ 明朝" w:hint="eastAsia"/>
        </w:rPr>
        <w:t>（１）円貨建預金</w:t>
      </w:r>
    </w:p>
    <w:p w14:paraId="474D3198" w14:textId="77777777" w:rsidR="00457266" w:rsidRDefault="00457266">
      <w:pPr>
        <w:pStyle w:val="a3"/>
        <w:ind w:left="123"/>
        <w:rPr>
          <w:spacing w:val="0"/>
        </w:rPr>
      </w:pPr>
      <w:r>
        <w:rPr>
          <w:rFonts w:ascii="ＭＳ 明朝" w:hAnsi="ＭＳ 明朝" w:hint="eastAsia"/>
        </w:rPr>
        <w:t>（２）外貨建預金</w:t>
      </w:r>
    </w:p>
    <w:p w14:paraId="77746596" w14:textId="77777777" w:rsidR="00F30C65" w:rsidRDefault="00457266" w:rsidP="00C5360F">
      <w:pPr>
        <w:pStyle w:val="a3"/>
        <w:ind w:leftChars="100" w:left="210"/>
        <w:rPr>
          <w:rFonts w:ascii="ＭＳ 明朝" w:hAnsi="ＭＳ 明朝"/>
        </w:rPr>
      </w:pPr>
      <w:r>
        <w:rPr>
          <w:rFonts w:ascii="ＭＳ 明朝" w:hAnsi="ＭＳ 明朝" w:hint="eastAsia"/>
        </w:rPr>
        <w:t>（差押命令が第三債務者に送達された時点における第三債務者の電信買相場により換算された金額（外貨）。ただし，先物為替予約がある場合には，原則として予約された相場により換算する。）</w:t>
      </w:r>
    </w:p>
    <w:p w14:paraId="476A35BC" w14:textId="77777777" w:rsidR="00457266" w:rsidRDefault="00457266" w:rsidP="00E8499D">
      <w:pPr>
        <w:pStyle w:val="a3"/>
        <w:rPr>
          <w:spacing w:val="0"/>
        </w:rPr>
      </w:pPr>
      <w:r>
        <w:rPr>
          <w:rFonts w:ascii="ＭＳ 明朝" w:hAnsi="ＭＳ 明朝" w:hint="eastAsia"/>
        </w:rPr>
        <w:t>３　数種の預金があるときは，次の順序による。</w:t>
      </w:r>
    </w:p>
    <w:p w14:paraId="509C4C15" w14:textId="77777777" w:rsidR="00457266" w:rsidRDefault="00457266" w:rsidP="00C57693">
      <w:pPr>
        <w:pStyle w:val="a3"/>
        <w:ind w:left="123"/>
        <w:rPr>
          <w:spacing w:val="0"/>
        </w:rPr>
      </w:pPr>
      <w:r>
        <w:rPr>
          <w:rFonts w:ascii="ＭＳ 明朝" w:hAnsi="ＭＳ 明朝" w:hint="eastAsia"/>
        </w:rPr>
        <w:t>（１）定期預金</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（５）納税準備預金</w:t>
      </w:r>
    </w:p>
    <w:p w14:paraId="171F92DB" w14:textId="77777777" w:rsidR="00457266" w:rsidRDefault="00457266" w:rsidP="00C57693">
      <w:pPr>
        <w:pStyle w:val="a3"/>
        <w:ind w:left="123"/>
        <w:rPr>
          <w:spacing w:val="0"/>
        </w:rPr>
      </w:pPr>
      <w:r>
        <w:rPr>
          <w:rFonts w:ascii="ＭＳ 明朝" w:hAnsi="ＭＳ 明朝" w:hint="eastAsia"/>
        </w:rPr>
        <w:t>（２）定期積金</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sidR="00C87EBE">
        <w:rPr>
          <w:rFonts w:ascii="ＭＳ 明朝" w:hAnsi="ＭＳ 明朝" w:hint="eastAsia"/>
        </w:rPr>
        <w:t xml:space="preserve">　　</w:t>
      </w:r>
      <w:r>
        <w:rPr>
          <w:rFonts w:ascii="ＭＳ 明朝" w:hAnsi="ＭＳ 明朝" w:hint="eastAsia"/>
        </w:rPr>
        <w:t>（６）普通預金</w:t>
      </w:r>
    </w:p>
    <w:p w14:paraId="31518B24" w14:textId="77777777" w:rsidR="00457266" w:rsidRPr="00E8499D" w:rsidRDefault="00457266">
      <w:pPr>
        <w:pStyle w:val="a3"/>
        <w:ind w:left="123"/>
        <w:rPr>
          <w:spacing w:val="0"/>
        </w:rPr>
      </w:pPr>
      <w:r>
        <w:rPr>
          <w:rFonts w:ascii="ＭＳ 明朝" w:hAnsi="ＭＳ 明朝" w:hint="eastAsia"/>
        </w:rPr>
        <w:t>（３）通知預金</w:t>
      </w:r>
      <w:r>
        <w:rPr>
          <w:rFonts w:eastAsia="Times New Roman" w:cs="Times New Roman"/>
          <w:spacing w:val="1"/>
        </w:rPr>
        <w:t xml:space="preserve">             </w:t>
      </w:r>
      <w:r>
        <w:rPr>
          <w:rFonts w:ascii="ＭＳ 明朝" w:hAnsi="ＭＳ 明朝" w:hint="eastAsia"/>
        </w:rPr>
        <w:t xml:space="preserve">　　（７）別段預金</w:t>
      </w:r>
    </w:p>
    <w:p w14:paraId="2053A4AB" w14:textId="77777777" w:rsidR="00457266" w:rsidRDefault="00457266">
      <w:pPr>
        <w:pStyle w:val="a3"/>
        <w:ind w:left="123"/>
        <w:rPr>
          <w:spacing w:val="0"/>
        </w:rPr>
      </w:pPr>
      <w:r>
        <w:rPr>
          <w:rFonts w:ascii="ＭＳ 明朝" w:hAnsi="ＭＳ 明朝" w:hint="eastAsia"/>
        </w:rPr>
        <w:t>（４）貯蓄預金</w:t>
      </w:r>
      <w:r>
        <w:rPr>
          <w:rFonts w:eastAsia="Times New Roman" w:cs="Times New Roman"/>
          <w:spacing w:val="1"/>
        </w:rPr>
        <w:t xml:space="preserve">             </w:t>
      </w:r>
      <w:r>
        <w:rPr>
          <w:rFonts w:ascii="ＭＳ 明朝" w:hAnsi="ＭＳ 明朝" w:hint="eastAsia"/>
        </w:rPr>
        <w:t xml:space="preserve">　　（８）当座預金</w:t>
      </w:r>
    </w:p>
    <w:p w14:paraId="43E0FDA0" w14:textId="77777777" w:rsidR="00457266" w:rsidRDefault="00457266">
      <w:pPr>
        <w:pStyle w:val="a3"/>
        <w:ind w:left="123"/>
        <w:rPr>
          <w:spacing w:val="0"/>
        </w:rPr>
      </w:pPr>
      <w:r>
        <w:rPr>
          <w:rFonts w:ascii="ＭＳ 明朝" w:hAnsi="ＭＳ 明朝" w:hint="eastAsia"/>
        </w:rPr>
        <w:t>※　ただし，定期積金については，本命令送達時における現在額を限度とする。</w:t>
      </w:r>
    </w:p>
    <w:p w14:paraId="296EC43C" w14:textId="77777777" w:rsidR="00F30C65" w:rsidRDefault="00457266" w:rsidP="00F30C65">
      <w:pPr>
        <w:pStyle w:val="a3"/>
        <w:tabs>
          <w:tab w:val="left" w:pos="420"/>
        </w:tabs>
        <w:rPr>
          <w:rFonts w:ascii="ＭＳ 明朝" w:hAnsi="ＭＳ 明朝"/>
        </w:rPr>
      </w:pPr>
      <w:r>
        <w:rPr>
          <w:rFonts w:ascii="ＭＳ 明朝" w:hAnsi="ＭＳ 明朝" w:hint="eastAsia"/>
        </w:rPr>
        <w:t>４　同種の預金が数口あるときは，口座番号の若い順</w:t>
      </w:r>
      <w:r w:rsidR="00FD304D">
        <w:rPr>
          <w:rFonts w:ascii="ＭＳ 明朝" w:hAnsi="ＭＳ 明朝" w:hint="eastAsia"/>
        </w:rPr>
        <w:t>序</w:t>
      </w:r>
      <w:r>
        <w:rPr>
          <w:rFonts w:ascii="ＭＳ 明朝" w:hAnsi="ＭＳ 明朝" w:hint="eastAsia"/>
        </w:rPr>
        <w:t>による。</w:t>
      </w:r>
    </w:p>
    <w:p w14:paraId="196AF4DC" w14:textId="77777777" w:rsidR="00457266" w:rsidRDefault="00457266" w:rsidP="00C5360F">
      <w:pPr>
        <w:pStyle w:val="a3"/>
        <w:tabs>
          <w:tab w:val="left" w:pos="420"/>
        </w:tabs>
        <w:ind w:leftChars="100" w:left="210" w:firstLineChars="100" w:firstLine="244"/>
        <w:rPr>
          <w:spacing w:val="0"/>
        </w:rPr>
      </w:pPr>
      <w:r>
        <w:rPr>
          <w:rFonts w:ascii="ＭＳ 明朝" w:hAnsi="ＭＳ 明朝" w:hint="eastAsia"/>
        </w:rPr>
        <w:t>なお，口座番号が同一の預金が数口あるときは，預金に付せられた番号の若</w:t>
      </w:r>
      <w:r w:rsidR="00F30C65">
        <w:rPr>
          <w:rFonts w:ascii="ＭＳ 明朝" w:hAnsi="ＭＳ 明朝" w:hint="eastAsia"/>
        </w:rPr>
        <w:t>い順序に</w:t>
      </w:r>
      <w:r>
        <w:rPr>
          <w:rFonts w:ascii="ＭＳ 明朝" w:hAnsi="ＭＳ 明朝" w:hint="eastAsia"/>
        </w:rPr>
        <w:t>よる</w:t>
      </w:r>
      <w:r w:rsidR="00F30C65">
        <w:rPr>
          <w:rFonts w:ascii="ＭＳ 明朝" w:hAnsi="ＭＳ 明朝" w:hint="eastAsia"/>
        </w:rPr>
        <w:t>。</w:t>
      </w:r>
    </w:p>
    <w:p w14:paraId="37406534" w14:textId="77777777" w:rsidR="00457266" w:rsidRDefault="00457266">
      <w:pPr>
        <w:pStyle w:val="a3"/>
        <w:ind w:left="123"/>
        <w:rPr>
          <w:spacing w:val="0"/>
        </w:rPr>
      </w:pPr>
    </w:p>
    <w:p w14:paraId="3C774818" w14:textId="77777777" w:rsidR="00457266" w:rsidRDefault="00576450">
      <w:pPr>
        <w:pStyle w:val="a3"/>
        <w:ind w:left="123"/>
        <w:rPr>
          <w:spacing w:val="0"/>
        </w:rPr>
      </w:pPr>
      <w:r>
        <w:rPr>
          <w:spacing w:val="0"/>
        </w:rPr>
        <w:br w:type="page"/>
      </w:r>
      <w:bookmarkStart w:id="7" w:name="預金債権（銀行複数の場合）"/>
      <w:r w:rsidR="00457266">
        <w:rPr>
          <w:rFonts w:ascii="ＭＳ 明朝" w:hAnsi="ＭＳ 明朝" w:hint="eastAsia"/>
        </w:rPr>
        <w:lastRenderedPageBreak/>
        <w:t>預金債権（銀行複数の場合）</w:t>
      </w:r>
      <w:bookmarkEnd w:id="7"/>
    </w:p>
    <w:p w14:paraId="47159025" w14:textId="77777777" w:rsidR="00457266" w:rsidRDefault="00E8499D" w:rsidP="00E8499D">
      <w:pPr>
        <w:pStyle w:val="a3"/>
        <w:tabs>
          <w:tab w:val="left" w:pos="5250"/>
        </w:tabs>
        <w:ind w:left="123"/>
        <w:rPr>
          <w:spacing w:val="0"/>
        </w:rPr>
      </w:pPr>
      <w:r>
        <w:rPr>
          <w:spacing w:val="0"/>
        </w:rPr>
        <w:tab/>
      </w:r>
    </w:p>
    <w:p w14:paraId="2147A399" w14:textId="77777777" w:rsidR="00457266" w:rsidRPr="00F30C65" w:rsidRDefault="00457266">
      <w:pPr>
        <w:pStyle w:val="a3"/>
        <w:ind w:left="2337"/>
        <w:rPr>
          <w:spacing w:val="0"/>
          <w:sz w:val="32"/>
          <w:szCs w:val="32"/>
        </w:rPr>
      </w:pPr>
      <w:r w:rsidRPr="00F30C65">
        <w:rPr>
          <w:rFonts w:ascii="ＭＳ 明朝" w:hAnsi="ＭＳ 明朝" w:hint="eastAsia"/>
          <w:bCs/>
          <w:spacing w:val="3"/>
          <w:sz w:val="32"/>
          <w:szCs w:val="32"/>
        </w:rPr>
        <w:t>差　押　債　権　目　録</w:t>
      </w:r>
    </w:p>
    <w:p w14:paraId="545BFB59" w14:textId="77777777" w:rsidR="00457266" w:rsidRDefault="00457266" w:rsidP="00E017CF">
      <w:pPr>
        <w:pStyle w:val="a3"/>
        <w:rPr>
          <w:spacing w:val="0"/>
        </w:rPr>
      </w:pPr>
    </w:p>
    <w:p w14:paraId="67C66C35" w14:textId="77777777" w:rsidR="00457266" w:rsidRDefault="00457266" w:rsidP="00E017CF">
      <w:pPr>
        <w:pStyle w:val="a3"/>
        <w:rPr>
          <w:spacing w:val="0"/>
        </w:rPr>
      </w:pPr>
      <w:r>
        <w:rPr>
          <w:rFonts w:ascii="ＭＳ 明朝" w:hAnsi="ＭＳ 明朝" w:hint="eastAsia"/>
        </w:rPr>
        <w:t>１　金　　　　　　　　　円</w:t>
      </w:r>
    </w:p>
    <w:p w14:paraId="42321627" w14:textId="77777777" w:rsidR="00457266" w:rsidRDefault="00457266">
      <w:pPr>
        <w:pStyle w:val="a3"/>
        <w:ind w:left="615"/>
        <w:rPr>
          <w:spacing w:val="0"/>
        </w:rPr>
      </w:pPr>
      <w:r>
        <w:rPr>
          <w:rFonts w:ascii="ＭＳ 明朝" w:hAnsi="ＭＳ 明朝" w:hint="eastAsia"/>
        </w:rPr>
        <w:t>第三債務者株式会社　　　　　　銀行（　　　　　　支店扱い）の分</w:t>
      </w:r>
    </w:p>
    <w:p w14:paraId="1688BB66" w14:textId="77777777" w:rsidR="00457266" w:rsidRDefault="00457266" w:rsidP="00E017CF">
      <w:pPr>
        <w:pStyle w:val="a3"/>
        <w:rPr>
          <w:spacing w:val="0"/>
        </w:rPr>
      </w:pPr>
      <w:r>
        <w:rPr>
          <w:rFonts w:ascii="ＭＳ 明朝" w:hAnsi="ＭＳ 明朝" w:hint="eastAsia"/>
        </w:rPr>
        <w:t>２　金　　　　　　　　　円</w:t>
      </w:r>
    </w:p>
    <w:p w14:paraId="1689FABE" w14:textId="77777777" w:rsidR="00457266" w:rsidRDefault="00457266">
      <w:pPr>
        <w:pStyle w:val="a3"/>
        <w:ind w:left="615"/>
        <w:rPr>
          <w:spacing w:val="0"/>
        </w:rPr>
      </w:pPr>
      <w:r>
        <w:rPr>
          <w:rFonts w:ascii="ＭＳ 明朝" w:hAnsi="ＭＳ 明朝" w:hint="eastAsia"/>
        </w:rPr>
        <w:t>第三債務者株式会社　　　　　　銀行（　　　　　　支店扱い）の分</w:t>
      </w:r>
    </w:p>
    <w:p w14:paraId="466517D3" w14:textId="77777777" w:rsidR="00457266" w:rsidRDefault="00457266">
      <w:pPr>
        <w:pStyle w:val="a3"/>
        <w:ind w:left="123"/>
        <w:rPr>
          <w:spacing w:val="0"/>
        </w:rPr>
      </w:pPr>
    </w:p>
    <w:p w14:paraId="2F4FDA76" w14:textId="77777777" w:rsidR="00457266" w:rsidRDefault="00457266" w:rsidP="00C5360F">
      <w:pPr>
        <w:pStyle w:val="a3"/>
        <w:ind w:firstLineChars="100" w:firstLine="244"/>
        <w:rPr>
          <w:spacing w:val="0"/>
        </w:rPr>
      </w:pPr>
      <w:r>
        <w:rPr>
          <w:rFonts w:ascii="ＭＳ 明朝" w:hAnsi="ＭＳ 明朝" w:hint="eastAsia"/>
        </w:rPr>
        <w:t>債務者が上記第三債務者らに対して有する下記預金債権及び同預金に対する預入日から本命令送達時までに既に発生した利息債権のうち，下記</w:t>
      </w:r>
      <w:r w:rsidR="00FD304D">
        <w:rPr>
          <w:rFonts w:ascii="ＭＳ 明朝" w:hAnsi="ＭＳ 明朝" w:hint="eastAsia"/>
        </w:rPr>
        <w:t>に記載する</w:t>
      </w:r>
      <w:r>
        <w:rPr>
          <w:rFonts w:ascii="ＭＳ 明朝" w:hAnsi="ＭＳ 明朝" w:hint="eastAsia"/>
        </w:rPr>
        <w:t>順序に従い，各</w:t>
      </w:r>
      <w:r w:rsidR="00E017CF">
        <w:rPr>
          <w:rFonts w:ascii="ＭＳ 明朝" w:hAnsi="ＭＳ 明朝" w:hint="eastAsia"/>
        </w:rPr>
        <w:t>頭書</w:t>
      </w:r>
      <w:r>
        <w:rPr>
          <w:rFonts w:ascii="ＭＳ 明朝" w:hAnsi="ＭＳ 明朝" w:hint="eastAsia"/>
        </w:rPr>
        <w:t>金額に</w:t>
      </w:r>
      <w:r w:rsidR="00E017CF">
        <w:rPr>
          <w:rFonts w:ascii="ＭＳ 明朝" w:hAnsi="ＭＳ 明朝" w:hint="eastAsia"/>
        </w:rPr>
        <w:t>満</w:t>
      </w:r>
      <w:r>
        <w:rPr>
          <w:rFonts w:ascii="ＭＳ 明朝" w:hAnsi="ＭＳ 明朝" w:hint="eastAsia"/>
        </w:rPr>
        <w:t>つるまで</w:t>
      </w:r>
    </w:p>
    <w:p w14:paraId="257CAE6B" w14:textId="77777777" w:rsidR="00457266" w:rsidRDefault="00457266">
      <w:pPr>
        <w:pStyle w:val="a3"/>
        <w:ind w:left="4305"/>
        <w:rPr>
          <w:spacing w:val="0"/>
        </w:rPr>
      </w:pPr>
      <w:r>
        <w:rPr>
          <w:rFonts w:ascii="ＭＳ 明朝" w:hAnsi="ＭＳ 明朝" w:hint="eastAsia"/>
        </w:rPr>
        <w:t>記</w:t>
      </w:r>
    </w:p>
    <w:p w14:paraId="3B3C18A3" w14:textId="77777777" w:rsidR="00457266" w:rsidRDefault="00457266" w:rsidP="00E017CF">
      <w:pPr>
        <w:pStyle w:val="a3"/>
        <w:rPr>
          <w:spacing w:val="0"/>
        </w:rPr>
      </w:pPr>
      <w:r>
        <w:rPr>
          <w:rFonts w:ascii="ＭＳ 明朝" w:hAnsi="ＭＳ 明朝" w:hint="eastAsia"/>
        </w:rPr>
        <w:t>１　差押えのない預金と差押えのある預金とがあるときは，次の順序による。</w:t>
      </w:r>
    </w:p>
    <w:p w14:paraId="0B89EFEC" w14:textId="77777777" w:rsidR="00457266" w:rsidRDefault="00457266" w:rsidP="00C5360F">
      <w:pPr>
        <w:pStyle w:val="a3"/>
        <w:ind w:firstLineChars="100" w:firstLine="244"/>
        <w:rPr>
          <w:spacing w:val="0"/>
        </w:rPr>
      </w:pPr>
      <w:r>
        <w:rPr>
          <w:rFonts w:ascii="ＭＳ 明朝" w:hAnsi="ＭＳ 明朝" w:hint="eastAsia"/>
        </w:rPr>
        <w:t>（１）先行の</w:t>
      </w:r>
      <w:r w:rsidR="00C87EBE">
        <w:rPr>
          <w:rFonts w:ascii="ＭＳ 明朝" w:hAnsi="ＭＳ 明朝" w:hint="eastAsia"/>
        </w:rPr>
        <w:t>差押え，仮差押え</w:t>
      </w:r>
      <w:r>
        <w:rPr>
          <w:rFonts w:ascii="ＭＳ 明朝" w:hAnsi="ＭＳ 明朝" w:hint="eastAsia"/>
        </w:rPr>
        <w:t>のないもの</w:t>
      </w:r>
    </w:p>
    <w:p w14:paraId="45C5E7E2" w14:textId="77777777" w:rsidR="00457266" w:rsidRDefault="00457266" w:rsidP="00C5360F">
      <w:pPr>
        <w:pStyle w:val="a3"/>
        <w:ind w:firstLineChars="100" w:firstLine="244"/>
        <w:rPr>
          <w:spacing w:val="0"/>
        </w:rPr>
      </w:pPr>
      <w:r>
        <w:rPr>
          <w:rFonts w:ascii="ＭＳ 明朝" w:hAnsi="ＭＳ 明朝" w:hint="eastAsia"/>
        </w:rPr>
        <w:t>（２）先行の</w:t>
      </w:r>
      <w:r w:rsidR="00C87EBE">
        <w:rPr>
          <w:rFonts w:ascii="ＭＳ 明朝" w:hAnsi="ＭＳ 明朝" w:hint="eastAsia"/>
        </w:rPr>
        <w:t>差押え，仮差押え</w:t>
      </w:r>
      <w:r>
        <w:rPr>
          <w:rFonts w:ascii="ＭＳ 明朝" w:hAnsi="ＭＳ 明朝" w:hint="eastAsia"/>
        </w:rPr>
        <w:t>のあるもの</w:t>
      </w:r>
    </w:p>
    <w:p w14:paraId="545D96F3" w14:textId="77777777" w:rsidR="00457266" w:rsidRDefault="00457266" w:rsidP="00E017CF">
      <w:pPr>
        <w:pStyle w:val="a3"/>
        <w:rPr>
          <w:spacing w:val="0"/>
        </w:rPr>
      </w:pPr>
      <w:r>
        <w:rPr>
          <w:rFonts w:ascii="ＭＳ 明朝" w:hAnsi="ＭＳ 明朝" w:hint="eastAsia"/>
        </w:rPr>
        <w:t>２　円貨建預金と外貨建預金があるときは，次の順序による。</w:t>
      </w:r>
    </w:p>
    <w:p w14:paraId="2574DDEB" w14:textId="77777777" w:rsidR="00457266" w:rsidRDefault="00457266" w:rsidP="00C5360F">
      <w:pPr>
        <w:pStyle w:val="a3"/>
        <w:ind w:firstLineChars="100" w:firstLine="244"/>
        <w:rPr>
          <w:spacing w:val="0"/>
        </w:rPr>
      </w:pPr>
      <w:r>
        <w:rPr>
          <w:rFonts w:ascii="ＭＳ 明朝" w:hAnsi="ＭＳ 明朝" w:hint="eastAsia"/>
        </w:rPr>
        <w:t>（１）円貨建預金</w:t>
      </w:r>
    </w:p>
    <w:p w14:paraId="0F723A98" w14:textId="77777777" w:rsidR="00457266" w:rsidRDefault="00457266" w:rsidP="00C5360F">
      <w:pPr>
        <w:pStyle w:val="a3"/>
        <w:ind w:firstLineChars="100" w:firstLine="244"/>
        <w:rPr>
          <w:spacing w:val="0"/>
        </w:rPr>
      </w:pPr>
      <w:r>
        <w:rPr>
          <w:rFonts w:ascii="ＭＳ 明朝" w:hAnsi="ＭＳ 明朝" w:hint="eastAsia"/>
        </w:rPr>
        <w:t>（２）外貨建預金</w:t>
      </w:r>
    </w:p>
    <w:p w14:paraId="2C3E91DE" w14:textId="77777777" w:rsidR="00457266" w:rsidRDefault="00457266" w:rsidP="00C5360F">
      <w:pPr>
        <w:pStyle w:val="a3"/>
        <w:ind w:leftChars="250" w:left="566" w:hangingChars="17" w:hanging="41"/>
        <w:rPr>
          <w:spacing w:val="0"/>
        </w:rPr>
      </w:pPr>
      <w:r>
        <w:rPr>
          <w:rFonts w:ascii="ＭＳ 明朝" w:hAnsi="ＭＳ 明朝" w:hint="eastAsia"/>
        </w:rPr>
        <w:t>（差押命令が第三債務者に送達された時点における第三債務者の電信買相場により換算された金額（外貨）。ただし，先物為替予約がある場合には，原則として予約された相場により換算する。）</w:t>
      </w:r>
    </w:p>
    <w:p w14:paraId="776EB169" w14:textId="77777777" w:rsidR="00457266" w:rsidRDefault="00457266" w:rsidP="00E017CF">
      <w:pPr>
        <w:pStyle w:val="a3"/>
        <w:rPr>
          <w:spacing w:val="0"/>
        </w:rPr>
      </w:pPr>
      <w:r>
        <w:rPr>
          <w:rFonts w:ascii="ＭＳ 明朝" w:hAnsi="ＭＳ 明朝" w:hint="eastAsia"/>
        </w:rPr>
        <w:t>３　数種の預金があるときは，次の順序による。</w:t>
      </w:r>
    </w:p>
    <w:p w14:paraId="6C98F916" w14:textId="77777777" w:rsidR="00457266" w:rsidRDefault="00457266" w:rsidP="00C57693">
      <w:pPr>
        <w:pStyle w:val="a3"/>
        <w:ind w:left="123"/>
        <w:rPr>
          <w:spacing w:val="0"/>
        </w:rPr>
      </w:pPr>
      <w:r>
        <w:rPr>
          <w:rFonts w:ascii="ＭＳ 明朝" w:hAnsi="ＭＳ 明朝" w:hint="eastAsia"/>
        </w:rPr>
        <w:t>（１）定期預金</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（５）納税準備預金</w:t>
      </w:r>
    </w:p>
    <w:p w14:paraId="4398A938" w14:textId="77777777" w:rsidR="00457266" w:rsidRDefault="00457266" w:rsidP="00C57693">
      <w:pPr>
        <w:pStyle w:val="a3"/>
        <w:ind w:left="123"/>
        <w:rPr>
          <w:spacing w:val="0"/>
        </w:rPr>
      </w:pPr>
      <w:r>
        <w:rPr>
          <w:rFonts w:ascii="ＭＳ 明朝" w:hAnsi="ＭＳ 明朝" w:hint="eastAsia"/>
        </w:rPr>
        <w:t>（２）定期積金</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 xml:space="preserve">　　（６）普通預金</w:t>
      </w:r>
    </w:p>
    <w:p w14:paraId="52A0964B" w14:textId="77777777" w:rsidR="00457266" w:rsidRDefault="00457266" w:rsidP="00C57693">
      <w:pPr>
        <w:pStyle w:val="a3"/>
        <w:ind w:left="123"/>
        <w:rPr>
          <w:spacing w:val="0"/>
        </w:rPr>
      </w:pPr>
      <w:r>
        <w:rPr>
          <w:rFonts w:ascii="ＭＳ 明朝" w:hAnsi="ＭＳ 明朝" w:hint="eastAsia"/>
        </w:rPr>
        <w:t>（３）通知預金</w:t>
      </w:r>
      <w:r>
        <w:rPr>
          <w:rFonts w:eastAsia="Times New Roman" w:cs="Times New Roman"/>
          <w:spacing w:val="1"/>
        </w:rPr>
        <w:t xml:space="preserve">             </w:t>
      </w:r>
      <w:r>
        <w:rPr>
          <w:rFonts w:ascii="ＭＳ 明朝" w:hAnsi="ＭＳ 明朝" w:hint="eastAsia"/>
        </w:rPr>
        <w:t xml:space="preserve">　　（７）別段預金</w:t>
      </w:r>
    </w:p>
    <w:p w14:paraId="75B2A9FD" w14:textId="77777777" w:rsidR="00457266" w:rsidRDefault="00457266" w:rsidP="00C57693">
      <w:pPr>
        <w:pStyle w:val="a3"/>
        <w:ind w:left="123"/>
        <w:rPr>
          <w:spacing w:val="0"/>
        </w:rPr>
      </w:pPr>
      <w:r>
        <w:rPr>
          <w:rFonts w:ascii="ＭＳ 明朝" w:hAnsi="ＭＳ 明朝" w:hint="eastAsia"/>
        </w:rPr>
        <w:t>（４）貯蓄預金</w:t>
      </w:r>
      <w:r>
        <w:rPr>
          <w:rFonts w:eastAsia="Times New Roman" w:cs="Times New Roman"/>
          <w:spacing w:val="1"/>
        </w:rPr>
        <w:t xml:space="preserve">             </w:t>
      </w:r>
      <w:r>
        <w:rPr>
          <w:rFonts w:ascii="ＭＳ 明朝" w:hAnsi="ＭＳ 明朝" w:hint="eastAsia"/>
        </w:rPr>
        <w:t xml:space="preserve">　　（８）当座預金</w:t>
      </w:r>
    </w:p>
    <w:p w14:paraId="62303A95" w14:textId="77777777" w:rsidR="00457266" w:rsidRDefault="00457266" w:rsidP="00C5360F">
      <w:pPr>
        <w:pStyle w:val="a3"/>
        <w:ind w:firstLineChars="200" w:firstLine="488"/>
        <w:rPr>
          <w:spacing w:val="0"/>
        </w:rPr>
      </w:pPr>
      <w:r>
        <w:rPr>
          <w:rFonts w:ascii="ＭＳ 明朝" w:hAnsi="ＭＳ 明朝" w:hint="eastAsia"/>
        </w:rPr>
        <w:t>※　ただし，定期積金については，本命令送達時における現在額を限度とする。</w:t>
      </w:r>
    </w:p>
    <w:p w14:paraId="6F4440B7" w14:textId="77777777" w:rsidR="006B681C" w:rsidRDefault="00457266" w:rsidP="00E017CF">
      <w:pPr>
        <w:pStyle w:val="a3"/>
        <w:rPr>
          <w:spacing w:val="0"/>
        </w:rPr>
      </w:pPr>
      <w:r>
        <w:rPr>
          <w:rFonts w:ascii="ＭＳ 明朝" w:hAnsi="ＭＳ 明朝" w:hint="eastAsia"/>
        </w:rPr>
        <w:t>４　同種の預金が数口あるときは，口座番号の若い順</w:t>
      </w:r>
      <w:r w:rsidR="00632A09">
        <w:rPr>
          <w:rFonts w:ascii="ＭＳ 明朝" w:hAnsi="ＭＳ 明朝" w:hint="eastAsia"/>
        </w:rPr>
        <w:t>序</w:t>
      </w:r>
      <w:r>
        <w:rPr>
          <w:rFonts w:ascii="ＭＳ 明朝" w:hAnsi="ＭＳ 明朝" w:hint="eastAsia"/>
        </w:rPr>
        <w:t>による。</w:t>
      </w:r>
    </w:p>
    <w:p w14:paraId="28739D79" w14:textId="77777777" w:rsidR="00576450" w:rsidRDefault="00273609" w:rsidP="00273609">
      <w:pPr>
        <w:pStyle w:val="a3"/>
        <w:ind w:leftChars="134" w:left="282" w:hanging="1"/>
        <w:rPr>
          <w:spacing w:val="0"/>
        </w:rPr>
      </w:pPr>
      <w:r>
        <w:rPr>
          <w:rFonts w:ascii="ＭＳ 明朝" w:hAnsi="ＭＳ 明朝" w:hint="eastAsia"/>
        </w:rPr>
        <w:t xml:space="preserve">　</w:t>
      </w:r>
      <w:r w:rsidR="00457266">
        <w:rPr>
          <w:rFonts w:ascii="ＭＳ 明朝" w:hAnsi="ＭＳ 明朝" w:hint="eastAsia"/>
        </w:rPr>
        <w:t>なお，口座番号が同一の預金が数口あるときは，預金に付せられた番号の若い順序による。</w:t>
      </w:r>
    </w:p>
    <w:p w14:paraId="766D017F" w14:textId="77777777" w:rsidR="00457266" w:rsidRDefault="00576450" w:rsidP="00C5360F">
      <w:pPr>
        <w:pStyle w:val="a3"/>
        <w:ind w:leftChars="50" w:left="105"/>
        <w:rPr>
          <w:spacing w:val="0"/>
        </w:rPr>
      </w:pPr>
      <w:r>
        <w:rPr>
          <w:spacing w:val="0"/>
          <w:sz w:val="21"/>
          <w:szCs w:val="21"/>
        </w:rPr>
        <w:br w:type="page"/>
      </w:r>
      <w:bookmarkStart w:id="8" w:name="ゆうちょ銀行（貯金債権）"/>
      <w:r w:rsidR="00457266">
        <w:rPr>
          <w:rFonts w:ascii="ＭＳ 明朝" w:hAnsi="ＭＳ 明朝" w:hint="eastAsia"/>
        </w:rPr>
        <w:lastRenderedPageBreak/>
        <w:t>ゆうちょ銀行（貯金債権）</w:t>
      </w:r>
      <w:bookmarkEnd w:id="8"/>
    </w:p>
    <w:p w14:paraId="4EDF5D79" w14:textId="77777777" w:rsidR="00457266" w:rsidRPr="00576450" w:rsidRDefault="00457266" w:rsidP="00C5360F">
      <w:pPr>
        <w:pStyle w:val="a3"/>
        <w:ind w:leftChars="50" w:left="105"/>
        <w:rPr>
          <w:spacing w:val="0"/>
        </w:rPr>
      </w:pPr>
    </w:p>
    <w:p w14:paraId="6A11BA01" w14:textId="77777777" w:rsidR="00457266" w:rsidRPr="00632A09" w:rsidRDefault="00457266" w:rsidP="00632A09">
      <w:pPr>
        <w:pStyle w:val="a3"/>
        <w:ind w:left="1"/>
        <w:jc w:val="center"/>
        <w:rPr>
          <w:rFonts w:ascii="ＭＳ 明朝" w:hAnsi="ＭＳ 明朝"/>
          <w:spacing w:val="0"/>
          <w:sz w:val="32"/>
          <w:szCs w:val="32"/>
        </w:rPr>
      </w:pPr>
      <w:r w:rsidRPr="00632A09">
        <w:rPr>
          <w:rFonts w:ascii="ＭＳ 明朝" w:hAnsi="ＭＳ 明朝" w:hint="eastAsia"/>
          <w:bCs/>
          <w:spacing w:val="3"/>
          <w:sz w:val="32"/>
          <w:szCs w:val="32"/>
        </w:rPr>
        <w:t>差　押　債　権　目　録</w:t>
      </w:r>
    </w:p>
    <w:p w14:paraId="4519AA67" w14:textId="77777777" w:rsidR="00457266" w:rsidRDefault="00457266" w:rsidP="00632A09">
      <w:pPr>
        <w:pStyle w:val="a3"/>
        <w:rPr>
          <w:spacing w:val="0"/>
        </w:rPr>
      </w:pPr>
    </w:p>
    <w:p w14:paraId="04AB1CCB" w14:textId="77777777" w:rsidR="00457266" w:rsidRDefault="00457266" w:rsidP="00C5360F">
      <w:pPr>
        <w:pStyle w:val="a3"/>
        <w:ind w:firstLineChars="100" w:firstLine="244"/>
        <w:rPr>
          <w:spacing w:val="0"/>
        </w:rPr>
      </w:pPr>
      <w:r>
        <w:rPr>
          <w:rFonts w:ascii="ＭＳ 明朝" w:hAnsi="ＭＳ 明朝" w:hint="eastAsia"/>
        </w:rPr>
        <w:t>金　　　　　　　　　円</w:t>
      </w:r>
    </w:p>
    <w:p w14:paraId="337C5663" w14:textId="77777777" w:rsidR="00632A09" w:rsidRDefault="00632A09" w:rsidP="00C5360F">
      <w:pPr>
        <w:pStyle w:val="a3"/>
        <w:ind w:leftChars="100" w:left="210"/>
        <w:rPr>
          <w:spacing w:val="0"/>
        </w:rPr>
      </w:pPr>
    </w:p>
    <w:p w14:paraId="440AE81C" w14:textId="08EAC1E7" w:rsidR="00457266" w:rsidRPr="00632A09" w:rsidRDefault="00457266" w:rsidP="00273609">
      <w:pPr>
        <w:pStyle w:val="a3"/>
        <w:ind w:left="1" w:firstLineChars="118" w:firstLine="288"/>
        <w:rPr>
          <w:spacing w:val="0"/>
        </w:rPr>
      </w:pPr>
      <w:r>
        <w:rPr>
          <w:rFonts w:ascii="ＭＳ 明朝" w:hAnsi="ＭＳ 明朝" w:hint="eastAsia"/>
        </w:rPr>
        <w:t>債務者が第三債務者</w:t>
      </w:r>
      <w:r w:rsidR="00747143">
        <w:rPr>
          <w:rFonts w:ascii="ＭＳ 明朝" w:hAnsi="ＭＳ 明朝" w:hint="eastAsia"/>
        </w:rPr>
        <w:t>（大阪貯金事務センター扱い）</w:t>
      </w:r>
      <w:r>
        <w:rPr>
          <w:rFonts w:ascii="ＭＳ 明朝" w:hAnsi="ＭＳ 明朝" w:hint="eastAsia"/>
        </w:rPr>
        <w:t>に対して有する下記貯金債権</w:t>
      </w:r>
      <w:r w:rsidR="00C22F31">
        <w:rPr>
          <w:rFonts w:ascii="ＭＳ 明朝" w:hAnsi="ＭＳ 明朝" w:hint="eastAsia"/>
        </w:rPr>
        <w:t>及び同貯金に対する預入日から本命令送達時までに既に発生した利息債権のうち</w:t>
      </w:r>
      <w:r>
        <w:rPr>
          <w:rFonts w:ascii="ＭＳ 明朝" w:hAnsi="ＭＳ 明朝" w:hint="eastAsia"/>
        </w:rPr>
        <w:t>，下記に記載する順序に従い，頭書金額に</w:t>
      </w:r>
      <w:r w:rsidR="00632A09">
        <w:rPr>
          <w:rFonts w:ascii="ＭＳ 明朝" w:hAnsi="ＭＳ 明朝" w:hint="eastAsia"/>
        </w:rPr>
        <w:t>満</w:t>
      </w:r>
      <w:r>
        <w:rPr>
          <w:rFonts w:ascii="ＭＳ 明朝" w:hAnsi="ＭＳ 明朝" w:hint="eastAsia"/>
        </w:rPr>
        <w:t>つるまで</w:t>
      </w:r>
    </w:p>
    <w:p w14:paraId="71775355" w14:textId="77777777" w:rsidR="00457266" w:rsidRDefault="00457266" w:rsidP="00632A09">
      <w:pPr>
        <w:pStyle w:val="a3"/>
        <w:jc w:val="center"/>
        <w:rPr>
          <w:spacing w:val="0"/>
        </w:rPr>
      </w:pPr>
      <w:r>
        <w:rPr>
          <w:rFonts w:ascii="ＭＳ 明朝" w:hAnsi="ＭＳ 明朝" w:hint="eastAsia"/>
        </w:rPr>
        <w:t>記</w:t>
      </w:r>
    </w:p>
    <w:p w14:paraId="09C4E9EE" w14:textId="77777777" w:rsidR="00457266" w:rsidRDefault="00457266" w:rsidP="00632A09">
      <w:pPr>
        <w:pStyle w:val="a3"/>
        <w:rPr>
          <w:spacing w:val="0"/>
        </w:rPr>
      </w:pPr>
      <w:r>
        <w:rPr>
          <w:rFonts w:ascii="ＭＳ 明朝" w:hAnsi="ＭＳ 明朝" w:hint="eastAsia"/>
        </w:rPr>
        <w:t>１　差押えのない貯金と差押えのある貯金とがあるときは，次の順序による。</w:t>
      </w:r>
    </w:p>
    <w:p w14:paraId="624F0149" w14:textId="77777777" w:rsidR="00457266" w:rsidRDefault="00632A09" w:rsidP="00632A09">
      <w:pPr>
        <w:pStyle w:val="a3"/>
        <w:rPr>
          <w:spacing w:val="0"/>
        </w:rPr>
      </w:pPr>
      <w:r>
        <w:rPr>
          <w:rFonts w:ascii="ＭＳ 明朝" w:hAnsi="ＭＳ 明朝" w:hint="eastAsia"/>
        </w:rPr>
        <w:t xml:space="preserve">　</w:t>
      </w:r>
      <w:r w:rsidR="00457266">
        <w:rPr>
          <w:rFonts w:ascii="ＭＳ 明朝" w:hAnsi="ＭＳ 明朝" w:hint="eastAsia"/>
        </w:rPr>
        <w:t>（１）先行の差押え，仮差押えのないもの</w:t>
      </w:r>
    </w:p>
    <w:p w14:paraId="0BF145B5" w14:textId="77777777" w:rsidR="00457266" w:rsidRDefault="00632A09" w:rsidP="00632A09">
      <w:pPr>
        <w:pStyle w:val="a3"/>
        <w:rPr>
          <w:spacing w:val="0"/>
        </w:rPr>
      </w:pPr>
      <w:r>
        <w:rPr>
          <w:rFonts w:ascii="ＭＳ 明朝" w:hAnsi="ＭＳ 明朝" w:hint="eastAsia"/>
        </w:rPr>
        <w:t xml:space="preserve">　</w:t>
      </w:r>
      <w:r w:rsidR="00457266">
        <w:rPr>
          <w:rFonts w:ascii="ＭＳ 明朝" w:hAnsi="ＭＳ 明朝" w:hint="eastAsia"/>
        </w:rPr>
        <w:t>（２）先行の差押え，仮差押えのあるもの</w:t>
      </w:r>
    </w:p>
    <w:p w14:paraId="420BF1B8" w14:textId="77777777" w:rsidR="00457266" w:rsidRDefault="00457266" w:rsidP="00632A09">
      <w:pPr>
        <w:pStyle w:val="a3"/>
        <w:rPr>
          <w:spacing w:val="0"/>
        </w:rPr>
      </w:pPr>
      <w:r>
        <w:rPr>
          <w:rFonts w:ascii="ＭＳ 明朝" w:hAnsi="ＭＳ 明朝" w:hint="eastAsia"/>
        </w:rPr>
        <w:t>２　担保権の設定されている貯金とされていない貯金があるときは，次の順序による。</w:t>
      </w:r>
    </w:p>
    <w:p w14:paraId="5F44E5D3" w14:textId="77777777" w:rsidR="00457266" w:rsidRDefault="00632A09" w:rsidP="00632A09">
      <w:pPr>
        <w:pStyle w:val="a3"/>
        <w:rPr>
          <w:spacing w:val="0"/>
        </w:rPr>
      </w:pPr>
      <w:r>
        <w:rPr>
          <w:rFonts w:ascii="ＭＳ 明朝" w:hAnsi="ＭＳ 明朝" w:hint="eastAsia"/>
        </w:rPr>
        <w:t xml:space="preserve">　</w:t>
      </w:r>
      <w:r w:rsidR="00457266">
        <w:rPr>
          <w:rFonts w:ascii="ＭＳ 明朝" w:hAnsi="ＭＳ 明朝" w:hint="eastAsia"/>
        </w:rPr>
        <w:t>（１）担保権の設定されていないもの</w:t>
      </w:r>
    </w:p>
    <w:p w14:paraId="7131C284" w14:textId="77777777" w:rsidR="00457266" w:rsidRDefault="00632A09" w:rsidP="00632A09">
      <w:pPr>
        <w:pStyle w:val="a3"/>
        <w:rPr>
          <w:spacing w:val="0"/>
        </w:rPr>
      </w:pPr>
      <w:r>
        <w:rPr>
          <w:rFonts w:ascii="ＭＳ 明朝" w:hAnsi="ＭＳ 明朝" w:hint="eastAsia"/>
        </w:rPr>
        <w:t xml:space="preserve">　</w:t>
      </w:r>
      <w:r w:rsidR="00457266">
        <w:rPr>
          <w:rFonts w:ascii="ＭＳ 明朝" w:hAnsi="ＭＳ 明朝" w:hint="eastAsia"/>
        </w:rPr>
        <w:t>（２）担保権の設定されているもの</w:t>
      </w:r>
    </w:p>
    <w:p w14:paraId="1D002D41" w14:textId="77777777" w:rsidR="00457266" w:rsidRDefault="00457266" w:rsidP="00632A09">
      <w:pPr>
        <w:pStyle w:val="a3"/>
        <w:rPr>
          <w:spacing w:val="0"/>
        </w:rPr>
      </w:pPr>
      <w:r>
        <w:rPr>
          <w:rFonts w:ascii="ＭＳ 明朝" w:hAnsi="ＭＳ 明朝" w:hint="eastAsia"/>
        </w:rPr>
        <w:t>３　数種の貯金があるときは，次の順序による。</w:t>
      </w:r>
    </w:p>
    <w:p w14:paraId="2AD4CE49" w14:textId="77777777" w:rsidR="00457266" w:rsidRDefault="00FE5ADE" w:rsidP="00632A09">
      <w:pPr>
        <w:pStyle w:val="a3"/>
        <w:rPr>
          <w:spacing w:val="0"/>
        </w:rPr>
      </w:pPr>
      <w:r>
        <w:rPr>
          <w:rFonts w:ascii="ＭＳ 明朝" w:hAnsi="ＭＳ 明朝" w:hint="eastAsia"/>
        </w:rPr>
        <w:t xml:space="preserve">　</w:t>
      </w:r>
      <w:r w:rsidR="00457266">
        <w:rPr>
          <w:rFonts w:ascii="ＭＳ 明朝" w:hAnsi="ＭＳ 明朝" w:hint="eastAsia"/>
        </w:rPr>
        <w:t>（１）定期貯金</w:t>
      </w:r>
    </w:p>
    <w:p w14:paraId="40FA9EC9" w14:textId="77777777" w:rsidR="00457266" w:rsidRDefault="00FE5ADE" w:rsidP="00632A09">
      <w:pPr>
        <w:pStyle w:val="a3"/>
        <w:rPr>
          <w:spacing w:val="0"/>
        </w:rPr>
      </w:pPr>
      <w:r>
        <w:rPr>
          <w:rFonts w:ascii="ＭＳ 明朝" w:hAnsi="ＭＳ 明朝" w:hint="eastAsia"/>
        </w:rPr>
        <w:t xml:space="preserve">　</w:t>
      </w:r>
      <w:r w:rsidR="00457266">
        <w:rPr>
          <w:rFonts w:ascii="ＭＳ 明朝" w:hAnsi="ＭＳ 明朝" w:hint="eastAsia"/>
        </w:rPr>
        <w:t>（２）定額貯金</w:t>
      </w:r>
    </w:p>
    <w:p w14:paraId="69AA5DCF" w14:textId="77777777" w:rsidR="00457266" w:rsidRDefault="00FE5ADE" w:rsidP="00632A09">
      <w:pPr>
        <w:pStyle w:val="a3"/>
        <w:rPr>
          <w:spacing w:val="0"/>
        </w:rPr>
      </w:pPr>
      <w:r>
        <w:rPr>
          <w:rFonts w:ascii="ＭＳ 明朝" w:hAnsi="ＭＳ 明朝" w:hint="eastAsia"/>
        </w:rPr>
        <w:t xml:space="preserve">　</w:t>
      </w:r>
      <w:r w:rsidR="00457266">
        <w:rPr>
          <w:rFonts w:ascii="ＭＳ 明朝" w:hAnsi="ＭＳ 明朝" w:hint="eastAsia"/>
        </w:rPr>
        <w:t>（３）通常貯蓄貯金</w:t>
      </w:r>
    </w:p>
    <w:p w14:paraId="47DDB167" w14:textId="77777777" w:rsidR="00457266" w:rsidRDefault="00FE5ADE" w:rsidP="00632A09">
      <w:pPr>
        <w:pStyle w:val="a3"/>
        <w:rPr>
          <w:spacing w:val="0"/>
        </w:rPr>
      </w:pPr>
      <w:r>
        <w:rPr>
          <w:rFonts w:ascii="ＭＳ 明朝" w:hAnsi="ＭＳ 明朝" w:hint="eastAsia"/>
        </w:rPr>
        <w:t xml:space="preserve">　</w:t>
      </w:r>
      <w:r w:rsidR="00457266">
        <w:rPr>
          <w:rFonts w:ascii="ＭＳ 明朝" w:hAnsi="ＭＳ 明朝" w:hint="eastAsia"/>
        </w:rPr>
        <w:t>（４）通常貯金</w:t>
      </w:r>
    </w:p>
    <w:p w14:paraId="1EEBA924" w14:textId="77777777" w:rsidR="00457266" w:rsidRDefault="00FE5ADE" w:rsidP="00632A09">
      <w:pPr>
        <w:pStyle w:val="a3"/>
        <w:rPr>
          <w:spacing w:val="0"/>
        </w:rPr>
      </w:pPr>
      <w:r>
        <w:rPr>
          <w:rFonts w:ascii="ＭＳ 明朝" w:hAnsi="ＭＳ 明朝" w:hint="eastAsia"/>
        </w:rPr>
        <w:t xml:space="preserve">　</w:t>
      </w:r>
      <w:r w:rsidR="00457266">
        <w:rPr>
          <w:rFonts w:ascii="ＭＳ 明朝" w:hAnsi="ＭＳ 明朝" w:hint="eastAsia"/>
        </w:rPr>
        <w:t>（５）振替貯金</w:t>
      </w:r>
    </w:p>
    <w:p w14:paraId="51C4930F" w14:textId="77777777" w:rsidR="00457266" w:rsidRDefault="00457266" w:rsidP="00632A09">
      <w:pPr>
        <w:pStyle w:val="a3"/>
        <w:rPr>
          <w:spacing w:val="0"/>
        </w:rPr>
      </w:pPr>
      <w:r>
        <w:rPr>
          <w:rFonts w:ascii="ＭＳ 明朝" w:hAnsi="ＭＳ 明朝" w:hint="eastAsia"/>
        </w:rPr>
        <w:t>４　同種の貯金が数口あるときは，記号番号の若い順序による。</w:t>
      </w:r>
    </w:p>
    <w:p w14:paraId="7D4A7D23" w14:textId="77777777" w:rsidR="00457266" w:rsidRDefault="00FE5ADE" w:rsidP="00C5360F">
      <w:pPr>
        <w:pStyle w:val="a3"/>
        <w:ind w:leftChars="100" w:left="210"/>
        <w:rPr>
          <w:spacing w:val="0"/>
        </w:rPr>
      </w:pPr>
      <w:r>
        <w:rPr>
          <w:rFonts w:ascii="ＭＳ 明朝" w:hAnsi="ＭＳ 明朝" w:hint="eastAsia"/>
        </w:rPr>
        <w:t xml:space="preserve">　</w:t>
      </w:r>
      <w:r w:rsidR="00457266">
        <w:rPr>
          <w:rFonts w:ascii="ＭＳ 明朝" w:hAnsi="ＭＳ 明朝" w:hint="eastAsia"/>
        </w:rPr>
        <w:t>なお，記号番号が同一の貯金が数口あるときは，貯金に付せられた番号の若い順序による。</w:t>
      </w:r>
    </w:p>
    <w:p w14:paraId="2DAFADFD" w14:textId="77777777" w:rsidR="00457266" w:rsidRDefault="00457266" w:rsidP="00632A09">
      <w:pPr>
        <w:pStyle w:val="a3"/>
        <w:rPr>
          <w:spacing w:val="0"/>
        </w:rPr>
      </w:pPr>
    </w:p>
    <w:p w14:paraId="47B28991" w14:textId="77777777" w:rsidR="00457266" w:rsidRDefault="00457266" w:rsidP="00632A09">
      <w:pPr>
        <w:pStyle w:val="a3"/>
        <w:rPr>
          <w:spacing w:val="0"/>
        </w:rPr>
      </w:pPr>
    </w:p>
    <w:p w14:paraId="27546488" w14:textId="77777777" w:rsidR="00457266" w:rsidRDefault="00457266" w:rsidP="00632A09">
      <w:pPr>
        <w:pStyle w:val="a3"/>
        <w:rPr>
          <w:spacing w:val="0"/>
        </w:rPr>
      </w:pPr>
    </w:p>
    <w:p w14:paraId="6BA17B9D" w14:textId="77777777" w:rsidR="00457266" w:rsidRDefault="00457266" w:rsidP="00632A09">
      <w:pPr>
        <w:pStyle w:val="a3"/>
        <w:rPr>
          <w:spacing w:val="0"/>
        </w:rPr>
      </w:pPr>
    </w:p>
    <w:p w14:paraId="2D101772" w14:textId="77777777" w:rsidR="00457266" w:rsidRDefault="00457266" w:rsidP="00632A09">
      <w:pPr>
        <w:pStyle w:val="a3"/>
        <w:rPr>
          <w:spacing w:val="0"/>
        </w:rPr>
      </w:pPr>
    </w:p>
    <w:p w14:paraId="5D6028FC" w14:textId="77777777" w:rsidR="00457266" w:rsidRDefault="00FE5ADE" w:rsidP="00C5360F">
      <w:pPr>
        <w:pStyle w:val="a3"/>
        <w:ind w:leftChars="50" w:left="105"/>
        <w:rPr>
          <w:spacing w:val="0"/>
        </w:rPr>
      </w:pPr>
      <w:r>
        <w:rPr>
          <w:spacing w:val="0"/>
        </w:rPr>
        <w:br w:type="page"/>
      </w:r>
      <w:bookmarkStart w:id="9" w:name="独立行政法人郵便貯金・簡易生命保険管理機構"/>
      <w:r w:rsidR="00457266">
        <w:rPr>
          <w:rFonts w:ascii="ＭＳ 明朝" w:hAnsi="ＭＳ 明朝" w:hint="eastAsia"/>
        </w:rPr>
        <w:lastRenderedPageBreak/>
        <w:t>独立行政法人郵便貯金</w:t>
      </w:r>
      <w:r w:rsidR="008F354B">
        <w:rPr>
          <w:rFonts w:ascii="ＭＳ 明朝" w:hAnsi="ＭＳ 明朝" w:hint="eastAsia"/>
        </w:rPr>
        <w:t>簡易生命保険管理・郵便局ネットワーク支援機構</w:t>
      </w:r>
      <w:bookmarkEnd w:id="9"/>
    </w:p>
    <w:p w14:paraId="4D112AB5" w14:textId="77777777" w:rsidR="00457266" w:rsidRPr="00CC2235" w:rsidRDefault="00457266" w:rsidP="00C5360F">
      <w:pPr>
        <w:pStyle w:val="a3"/>
        <w:ind w:leftChars="50" w:left="105"/>
        <w:rPr>
          <w:spacing w:val="0"/>
        </w:rPr>
      </w:pPr>
    </w:p>
    <w:p w14:paraId="26A02F75" w14:textId="77777777" w:rsidR="00457266" w:rsidRPr="00FE5ADE" w:rsidRDefault="00457266" w:rsidP="00FE5ADE">
      <w:pPr>
        <w:pStyle w:val="a3"/>
        <w:jc w:val="center"/>
        <w:rPr>
          <w:spacing w:val="0"/>
          <w:sz w:val="32"/>
          <w:szCs w:val="32"/>
        </w:rPr>
      </w:pPr>
      <w:r w:rsidRPr="00FE5ADE">
        <w:rPr>
          <w:rFonts w:ascii="ＭＳ 明朝" w:hAnsi="ＭＳ 明朝" w:hint="eastAsia"/>
          <w:bCs/>
          <w:spacing w:val="3"/>
          <w:sz w:val="32"/>
          <w:szCs w:val="32"/>
        </w:rPr>
        <w:t>差　押　債　権　目　録</w:t>
      </w:r>
    </w:p>
    <w:p w14:paraId="6A495CD7" w14:textId="77777777" w:rsidR="00457266" w:rsidRDefault="00457266" w:rsidP="00FE5ADE">
      <w:pPr>
        <w:pStyle w:val="a3"/>
        <w:rPr>
          <w:spacing w:val="0"/>
        </w:rPr>
      </w:pPr>
    </w:p>
    <w:p w14:paraId="1B7B8CEF" w14:textId="77777777"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金　　　　　　　　　円</w:t>
      </w:r>
    </w:p>
    <w:p w14:paraId="6DDA64B8" w14:textId="77777777" w:rsidR="00457266" w:rsidRDefault="00457266" w:rsidP="00FE5ADE">
      <w:pPr>
        <w:pStyle w:val="a3"/>
        <w:rPr>
          <w:spacing w:val="0"/>
        </w:rPr>
      </w:pPr>
    </w:p>
    <w:p w14:paraId="6E56D403" w14:textId="311D755D"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債務者が第三債務者</w:t>
      </w:r>
      <w:r w:rsidR="00747143">
        <w:rPr>
          <w:rFonts w:ascii="ＭＳ 明朝" w:hAnsi="ＭＳ 明朝" w:hint="eastAsia"/>
        </w:rPr>
        <w:t>（株式会社ゆうちょ銀行大阪貯金事務センター扱い）</w:t>
      </w:r>
      <w:r w:rsidR="00457266">
        <w:rPr>
          <w:rFonts w:ascii="ＭＳ 明朝" w:hAnsi="ＭＳ 明朝" w:hint="eastAsia"/>
        </w:rPr>
        <w:t>に対して有する下記郵便貯金債権</w:t>
      </w:r>
      <w:r w:rsidR="00C22F31">
        <w:rPr>
          <w:rFonts w:ascii="ＭＳ 明朝" w:hAnsi="ＭＳ 明朝" w:hint="eastAsia"/>
        </w:rPr>
        <w:t>及び同貯金に対する預入日から本命令送達時までに既に発生した利息債権のうち</w:t>
      </w:r>
      <w:r w:rsidR="00457266">
        <w:rPr>
          <w:rFonts w:ascii="ＭＳ 明朝" w:hAnsi="ＭＳ 明朝" w:hint="eastAsia"/>
        </w:rPr>
        <w:t>，下記に記載する順序に従い，頭書金額に</w:t>
      </w:r>
      <w:r>
        <w:rPr>
          <w:rFonts w:ascii="ＭＳ 明朝" w:hAnsi="ＭＳ 明朝" w:hint="eastAsia"/>
        </w:rPr>
        <w:t>満</w:t>
      </w:r>
      <w:r w:rsidR="00457266">
        <w:rPr>
          <w:rFonts w:ascii="ＭＳ 明朝" w:hAnsi="ＭＳ 明朝" w:hint="eastAsia"/>
        </w:rPr>
        <w:t>つるまで</w:t>
      </w:r>
    </w:p>
    <w:p w14:paraId="141069F5" w14:textId="77777777" w:rsidR="00457266" w:rsidRDefault="00457266" w:rsidP="00FE5ADE">
      <w:pPr>
        <w:pStyle w:val="a3"/>
        <w:spacing w:line="324" w:lineRule="exact"/>
        <w:jc w:val="center"/>
        <w:rPr>
          <w:spacing w:val="0"/>
        </w:rPr>
      </w:pPr>
      <w:r>
        <w:rPr>
          <w:rFonts w:ascii="ＭＳ 明朝" w:hAnsi="ＭＳ 明朝" w:hint="eastAsia"/>
        </w:rPr>
        <w:t>記</w:t>
      </w:r>
    </w:p>
    <w:p w14:paraId="54BDA103" w14:textId="77777777" w:rsidR="00457266" w:rsidRDefault="00747143" w:rsidP="00FE5ADE">
      <w:pPr>
        <w:pStyle w:val="a3"/>
        <w:rPr>
          <w:spacing w:val="0"/>
        </w:rPr>
      </w:pPr>
      <w:r>
        <w:rPr>
          <w:rFonts w:ascii="ＭＳ 明朝" w:hAnsi="ＭＳ 明朝" w:hint="eastAsia"/>
        </w:rPr>
        <w:t>１　差押えのない郵便貯金と差押えのある郵便貯金</w:t>
      </w:r>
      <w:r w:rsidR="00457266">
        <w:rPr>
          <w:rFonts w:ascii="ＭＳ 明朝" w:hAnsi="ＭＳ 明朝" w:hint="eastAsia"/>
        </w:rPr>
        <w:t>があるときは，次の順序による。</w:t>
      </w:r>
    </w:p>
    <w:p w14:paraId="09D6D519" w14:textId="77777777" w:rsidR="00457266" w:rsidRDefault="006B681C" w:rsidP="00FE5ADE">
      <w:pPr>
        <w:pStyle w:val="a3"/>
        <w:rPr>
          <w:spacing w:val="0"/>
        </w:rPr>
      </w:pPr>
      <w:r>
        <w:rPr>
          <w:rFonts w:ascii="ＭＳ 明朝" w:hAnsi="ＭＳ 明朝" w:hint="eastAsia"/>
        </w:rPr>
        <w:t xml:space="preserve">  </w:t>
      </w:r>
      <w:r w:rsidR="00457266">
        <w:rPr>
          <w:rFonts w:ascii="ＭＳ 明朝" w:hAnsi="ＭＳ 明朝" w:hint="eastAsia"/>
        </w:rPr>
        <w:t>（１）先行の差押え，仮差押えのないもの</w:t>
      </w:r>
    </w:p>
    <w:p w14:paraId="11B9CDDE" w14:textId="77777777"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（２）先行の差押え，仮差押えのあるもの</w:t>
      </w:r>
    </w:p>
    <w:p w14:paraId="201B7074" w14:textId="77777777" w:rsidR="00457266" w:rsidRDefault="00457266" w:rsidP="00C5360F">
      <w:pPr>
        <w:pStyle w:val="a3"/>
        <w:ind w:left="210" w:hangingChars="86" w:hanging="210"/>
        <w:rPr>
          <w:spacing w:val="0"/>
        </w:rPr>
      </w:pPr>
      <w:r>
        <w:rPr>
          <w:rFonts w:ascii="ＭＳ 明朝" w:hAnsi="ＭＳ 明朝" w:hint="eastAsia"/>
        </w:rPr>
        <w:t>２　担保権の設定されている郵便貯金とされていない郵便貯金があるときは，次の順序による。</w:t>
      </w:r>
    </w:p>
    <w:p w14:paraId="57B5CB76" w14:textId="77777777" w:rsidR="00457266" w:rsidRDefault="006B681C" w:rsidP="00FE5ADE">
      <w:pPr>
        <w:pStyle w:val="a3"/>
        <w:rPr>
          <w:spacing w:val="0"/>
        </w:rPr>
      </w:pPr>
      <w:r>
        <w:rPr>
          <w:rFonts w:ascii="ＭＳ 明朝" w:hAnsi="ＭＳ 明朝" w:hint="eastAsia"/>
        </w:rPr>
        <w:t xml:space="preserve">  </w:t>
      </w:r>
      <w:r w:rsidR="00457266">
        <w:rPr>
          <w:rFonts w:ascii="ＭＳ 明朝" w:hAnsi="ＭＳ 明朝" w:hint="eastAsia"/>
        </w:rPr>
        <w:t>（１）担保権の設定されていないもの</w:t>
      </w:r>
    </w:p>
    <w:p w14:paraId="744B45FB" w14:textId="77777777" w:rsidR="00457266" w:rsidRDefault="006B681C" w:rsidP="00FE5ADE">
      <w:pPr>
        <w:pStyle w:val="a3"/>
        <w:rPr>
          <w:spacing w:val="0"/>
        </w:rPr>
      </w:pPr>
      <w:r>
        <w:rPr>
          <w:rFonts w:ascii="ＭＳ 明朝" w:hAnsi="ＭＳ 明朝" w:hint="eastAsia"/>
        </w:rPr>
        <w:t xml:space="preserve">  </w:t>
      </w:r>
      <w:r w:rsidR="00457266">
        <w:rPr>
          <w:rFonts w:ascii="ＭＳ 明朝" w:hAnsi="ＭＳ 明朝" w:hint="eastAsia"/>
        </w:rPr>
        <w:t>（２）担保権の設定されているもの</w:t>
      </w:r>
    </w:p>
    <w:p w14:paraId="06C89F67" w14:textId="77777777" w:rsidR="006B681C" w:rsidRDefault="00457266" w:rsidP="00FE5ADE">
      <w:pPr>
        <w:pStyle w:val="a3"/>
        <w:rPr>
          <w:spacing w:val="0"/>
        </w:rPr>
      </w:pPr>
      <w:r>
        <w:rPr>
          <w:rFonts w:ascii="ＭＳ 明朝" w:hAnsi="ＭＳ 明朝" w:hint="eastAsia"/>
        </w:rPr>
        <w:t>３　数種の郵便貯金があるときは，次の順序による。</w:t>
      </w:r>
    </w:p>
    <w:p w14:paraId="5997F793" w14:textId="77777777" w:rsidR="00EF79AF" w:rsidRDefault="00457266" w:rsidP="00EF79AF">
      <w:pPr>
        <w:pStyle w:val="a3"/>
        <w:ind w:firstLineChars="86" w:firstLine="210"/>
        <w:rPr>
          <w:rFonts w:ascii="ＭＳ 明朝" w:hAnsi="ＭＳ 明朝"/>
        </w:rPr>
      </w:pPr>
      <w:r>
        <w:rPr>
          <w:rFonts w:ascii="ＭＳ 明朝" w:hAnsi="ＭＳ 明朝" w:hint="eastAsia"/>
        </w:rPr>
        <w:t>（１）定期郵便貯金（預入期間が経過し，通常郵便貯金となったものを含む</w:t>
      </w:r>
      <w:r w:rsidR="00EF79AF">
        <w:rPr>
          <w:rFonts w:ascii="ＭＳ 明朝" w:hAnsi="ＭＳ 明朝" w:hint="eastAsia"/>
        </w:rPr>
        <w:t>。）</w:t>
      </w:r>
    </w:p>
    <w:p w14:paraId="3601B558" w14:textId="77777777" w:rsidR="006B681C" w:rsidRDefault="00576450" w:rsidP="00EF79AF">
      <w:pPr>
        <w:pStyle w:val="a3"/>
        <w:ind w:leftChars="100" w:left="420" w:hangingChars="86" w:hanging="210"/>
        <w:rPr>
          <w:rFonts w:ascii="ＭＳ 明朝" w:hAnsi="ＭＳ 明朝"/>
        </w:rPr>
      </w:pPr>
      <w:r>
        <w:rPr>
          <w:rFonts w:ascii="ＭＳ 明朝" w:hAnsi="ＭＳ 明朝" w:hint="eastAsia"/>
        </w:rPr>
        <w:t>（</w:t>
      </w:r>
      <w:r w:rsidR="00457266">
        <w:rPr>
          <w:rFonts w:ascii="ＭＳ 明朝" w:hAnsi="ＭＳ 明朝" w:hint="eastAsia"/>
        </w:rPr>
        <w:t>２）定額郵便貯金（預入の日から起算して１０年が経過し，通常郵便貯金となっ</w:t>
      </w:r>
      <w:r w:rsidR="00EF79AF">
        <w:rPr>
          <w:rFonts w:ascii="ＭＳ 明朝" w:hAnsi="ＭＳ 明朝" w:hint="eastAsia"/>
        </w:rPr>
        <w:t xml:space="preserve"> </w:t>
      </w:r>
      <w:r w:rsidR="00CB2CFC">
        <w:rPr>
          <w:rFonts w:ascii="ＭＳ 明朝" w:hAnsi="ＭＳ 明朝" w:hint="eastAsia"/>
        </w:rPr>
        <w:t xml:space="preserve">  </w:t>
      </w:r>
      <w:r w:rsidR="00457266">
        <w:rPr>
          <w:rFonts w:ascii="ＭＳ 明朝" w:hAnsi="ＭＳ 明朝" w:hint="eastAsia"/>
        </w:rPr>
        <w:t>たものを含む。）</w:t>
      </w:r>
    </w:p>
    <w:p w14:paraId="7A96BCDE" w14:textId="77777777" w:rsidR="00CB2CFC" w:rsidRDefault="00576450" w:rsidP="00273609">
      <w:pPr>
        <w:pStyle w:val="a3"/>
        <w:tabs>
          <w:tab w:val="left" w:pos="1418"/>
        </w:tabs>
        <w:kinsoku w:val="0"/>
        <w:ind w:firstLineChars="86" w:firstLine="210"/>
        <w:rPr>
          <w:spacing w:val="0"/>
        </w:rPr>
      </w:pPr>
      <w:r>
        <w:rPr>
          <w:rFonts w:ascii="ＭＳ 明朝" w:hAnsi="ＭＳ 明朝" w:hint="eastAsia"/>
        </w:rPr>
        <w:t>（</w:t>
      </w:r>
      <w:r w:rsidR="00457266">
        <w:rPr>
          <w:rFonts w:ascii="ＭＳ 明朝" w:hAnsi="ＭＳ 明朝" w:hint="eastAsia"/>
        </w:rPr>
        <w:t>３）積立郵便貯金（据置期間が経過し，通常郵便貯金となったものを含む。）</w:t>
      </w:r>
      <w:r w:rsidR="00CB2CFC">
        <w:rPr>
          <w:rFonts w:ascii="ＭＳ 明朝" w:hAnsi="ＭＳ 明朝" w:hint="eastAsia"/>
        </w:rPr>
        <w:t xml:space="preserve"> </w:t>
      </w:r>
    </w:p>
    <w:p w14:paraId="03D890EE" w14:textId="77777777" w:rsidR="00CB2CFC" w:rsidRDefault="003B5C26" w:rsidP="00273609">
      <w:pPr>
        <w:pStyle w:val="a3"/>
        <w:tabs>
          <w:tab w:val="left" w:pos="1418"/>
        </w:tabs>
        <w:kinsoku w:val="0"/>
        <w:ind w:leftChars="100" w:left="525" w:hangingChars="129" w:hanging="315"/>
        <w:rPr>
          <w:spacing w:val="0"/>
        </w:rPr>
      </w:pPr>
      <w:r>
        <w:rPr>
          <w:rFonts w:ascii="ＭＳ 明朝" w:hAnsi="ＭＳ 明朝" w:hint="eastAsia"/>
        </w:rPr>
        <w:t>（４）教育積立郵便貯金（据置期間の経過後４</w:t>
      </w:r>
      <w:r w:rsidR="00457266">
        <w:rPr>
          <w:rFonts w:ascii="ＭＳ 明朝" w:hAnsi="ＭＳ 明朝" w:hint="eastAsia"/>
        </w:rPr>
        <w:t>年が経過し，通常郵便貯金となっ</w:t>
      </w:r>
      <w:r w:rsidR="00EF79AF">
        <w:rPr>
          <w:rFonts w:ascii="ＭＳ 明朝" w:hAnsi="ＭＳ 明朝" w:hint="eastAsia"/>
        </w:rPr>
        <w:t>た</w:t>
      </w:r>
      <w:r w:rsidR="00CB2CFC">
        <w:rPr>
          <w:rFonts w:ascii="ＭＳ 明朝" w:hAnsi="ＭＳ 明朝" w:hint="eastAsia"/>
        </w:rPr>
        <w:t xml:space="preserve">  </w:t>
      </w:r>
      <w:r w:rsidR="00457266">
        <w:rPr>
          <w:rFonts w:ascii="ＭＳ 明朝" w:hAnsi="ＭＳ 明朝" w:hint="eastAsia"/>
        </w:rPr>
        <w:t>ものを含む。）</w:t>
      </w:r>
    </w:p>
    <w:p w14:paraId="263CACBD" w14:textId="77777777" w:rsidR="00457266" w:rsidRDefault="00457266" w:rsidP="00CB2CFC">
      <w:pPr>
        <w:pStyle w:val="a3"/>
        <w:tabs>
          <w:tab w:val="left" w:pos="1418"/>
        </w:tabs>
        <w:kinsoku w:val="0"/>
        <w:ind w:leftChars="101" w:left="629" w:hangingChars="171" w:hanging="417"/>
        <w:rPr>
          <w:spacing w:val="0"/>
        </w:rPr>
      </w:pPr>
      <w:r>
        <w:rPr>
          <w:rFonts w:ascii="ＭＳ 明朝" w:hAnsi="ＭＳ 明朝" w:hint="eastAsia"/>
        </w:rPr>
        <w:t>（５）住宅積立郵便貯金（据置期間の経過後２年が経過し，通常郵便貯金となっ</w:t>
      </w:r>
      <w:r w:rsidR="00CB2CFC">
        <w:rPr>
          <w:rFonts w:ascii="ＭＳ 明朝" w:hAnsi="ＭＳ 明朝" w:hint="eastAsia"/>
        </w:rPr>
        <w:t xml:space="preserve">た </w:t>
      </w:r>
      <w:r>
        <w:rPr>
          <w:rFonts w:ascii="ＭＳ 明朝" w:hAnsi="ＭＳ 明朝" w:hint="eastAsia"/>
        </w:rPr>
        <w:t>ものを含む。</w:t>
      </w:r>
      <w:r w:rsidR="003E280B" w:rsidRPr="001C7500">
        <w:rPr>
          <w:rFonts w:ascii="ＭＳ 明朝" w:hAnsi="ＭＳ 明朝" w:hint="eastAsia"/>
        </w:rPr>
        <w:t>）</w:t>
      </w:r>
    </w:p>
    <w:p w14:paraId="00BBA3EF" w14:textId="77777777" w:rsidR="00457266" w:rsidRDefault="00457266" w:rsidP="00CB2CFC">
      <w:pPr>
        <w:pStyle w:val="a3"/>
        <w:ind w:leftChars="100" w:left="630" w:hangingChars="172" w:hanging="420"/>
        <w:rPr>
          <w:spacing w:val="0"/>
        </w:rPr>
      </w:pPr>
      <w:r>
        <w:rPr>
          <w:rFonts w:ascii="ＭＳ 明朝" w:hAnsi="ＭＳ 明朝" w:hint="eastAsia"/>
        </w:rPr>
        <w:t>（６）通常郵便貯金（（１）から（５）までの所定期間経過後の通常郵便貯金を除</w:t>
      </w:r>
      <w:r w:rsidR="00CB2CFC">
        <w:rPr>
          <w:rFonts w:ascii="ＭＳ 明朝" w:hAnsi="ＭＳ 明朝" w:hint="eastAsia"/>
        </w:rPr>
        <w:t xml:space="preserve"> </w:t>
      </w:r>
      <w:r>
        <w:rPr>
          <w:rFonts w:ascii="ＭＳ 明朝" w:hAnsi="ＭＳ 明朝" w:hint="eastAsia"/>
        </w:rPr>
        <w:t>く。）</w:t>
      </w:r>
    </w:p>
    <w:p w14:paraId="398CB010" w14:textId="77777777" w:rsidR="00457266" w:rsidRPr="00E400ED" w:rsidRDefault="00457266" w:rsidP="00FE5ADE">
      <w:pPr>
        <w:pStyle w:val="a3"/>
        <w:rPr>
          <w:spacing w:val="0"/>
        </w:rPr>
      </w:pPr>
      <w:r>
        <w:rPr>
          <w:rFonts w:ascii="ＭＳ 明朝" w:hAnsi="ＭＳ 明朝" w:hint="eastAsia"/>
        </w:rPr>
        <w:t xml:space="preserve">４　</w:t>
      </w:r>
      <w:r w:rsidRPr="00E400ED">
        <w:rPr>
          <w:rFonts w:ascii="ＭＳ 明朝" w:hAnsi="ＭＳ 明朝" w:hint="eastAsia"/>
        </w:rPr>
        <w:t>同種の</w:t>
      </w:r>
      <w:r w:rsidR="003E280B" w:rsidRPr="00E400ED">
        <w:rPr>
          <w:rFonts w:ascii="ＭＳ 明朝" w:hAnsi="ＭＳ 明朝" w:hint="eastAsia"/>
        </w:rPr>
        <w:t>郵便</w:t>
      </w:r>
      <w:r w:rsidRPr="00E400ED">
        <w:rPr>
          <w:rFonts w:ascii="ＭＳ 明朝" w:hAnsi="ＭＳ 明朝" w:hint="eastAsia"/>
        </w:rPr>
        <w:t>貯金が数口あるときは，記号番号の若い順序による。</w:t>
      </w:r>
    </w:p>
    <w:p w14:paraId="654B1E0B" w14:textId="77777777" w:rsidR="00E400ED" w:rsidRPr="00E400ED" w:rsidRDefault="00457266" w:rsidP="00C5360F">
      <w:pPr>
        <w:pStyle w:val="a3"/>
        <w:ind w:leftChars="100" w:left="210" w:firstLineChars="86" w:firstLine="210"/>
        <w:rPr>
          <w:rFonts w:ascii="ＭＳ 明朝" w:hAnsi="ＭＳ 明朝"/>
        </w:rPr>
      </w:pPr>
      <w:r w:rsidRPr="00E400ED">
        <w:rPr>
          <w:rFonts w:ascii="ＭＳ 明朝" w:hAnsi="ＭＳ 明朝" w:hint="eastAsia"/>
        </w:rPr>
        <w:t>なお，記号番号が同一の</w:t>
      </w:r>
      <w:r w:rsidR="00967357" w:rsidRPr="00E400ED">
        <w:rPr>
          <w:rFonts w:ascii="ＭＳ 明朝" w:hAnsi="ＭＳ 明朝" w:hint="eastAsia"/>
        </w:rPr>
        <w:t>郵便</w:t>
      </w:r>
      <w:r w:rsidRPr="00E400ED">
        <w:rPr>
          <w:rFonts w:ascii="ＭＳ 明朝" w:hAnsi="ＭＳ 明朝" w:hint="eastAsia"/>
        </w:rPr>
        <w:t>貯金が数口あるときは，</w:t>
      </w:r>
      <w:r w:rsidR="00967357" w:rsidRPr="00E400ED">
        <w:rPr>
          <w:rFonts w:ascii="ＭＳ 明朝" w:hAnsi="ＭＳ 明朝" w:hint="eastAsia"/>
        </w:rPr>
        <w:t>郵便</w:t>
      </w:r>
      <w:r w:rsidRPr="00E400ED">
        <w:rPr>
          <w:rFonts w:ascii="ＭＳ 明朝" w:hAnsi="ＭＳ 明朝" w:hint="eastAsia"/>
        </w:rPr>
        <w:t>貯金に付せられた番号の若い順序による。</w:t>
      </w:r>
    </w:p>
    <w:p w14:paraId="0DCC7533" w14:textId="77777777" w:rsidR="009D134A" w:rsidRDefault="009D134A" w:rsidP="009D134A">
      <w:pPr>
        <w:pStyle w:val="a3"/>
        <w:rPr>
          <w:rFonts w:ascii="ＭＳ Ｐゴシック" w:eastAsia="ＭＳ Ｐゴシック" w:hAnsi="ＭＳ Ｐゴシック" w:cs="ＭＳ Ｐゴシック"/>
          <w:sz w:val="21"/>
          <w:szCs w:val="21"/>
        </w:rPr>
      </w:pPr>
    </w:p>
    <w:p w14:paraId="77B8D9E6" w14:textId="77777777" w:rsidR="009D134A" w:rsidRDefault="009D134A" w:rsidP="009D134A">
      <w:pPr>
        <w:pStyle w:val="a3"/>
        <w:rPr>
          <w:rFonts w:ascii="ＭＳ Ｐゴシック" w:eastAsia="ＭＳ Ｐゴシック" w:hAnsi="ＭＳ Ｐゴシック" w:cs="ＭＳ Ｐゴシック"/>
          <w:sz w:val="21"/>
          <w:szCs w:val="21"/>
        </w:rPr>
      </w:pPr>
    </w:p>
    <w:p w14:paraId="098C4B7D" w14:textId="77777777" w:rsidR="009D134A" w:rsidRDefault="009D134A" w:rsidP="009D134A">
      <w:pPr>
        <w:pStyle w:val="a3"/>
        <w:rPr>
          <w:rFonts w:ascii="ＭＳ Ｐゴシック" w:eastAsia="ＭＳ Ｐゴシック" w:hAnsi="ＭＳ Ｐゴシック" w:cs="ＭＳ Ｐゴシック"/>
          <w:sz w:val="21"/>
          <w:szCs w:val="21"/>
        </w:rPr>
      </w:pPr>
    </w:p>
    <w:p w14:paraId="6638A27F" w14:textId="77777777" w:rsidR="009D134A" w:rsidRDefault="009D134A" w:rsidP="009D134A">
      <w:pPr>
        <w:pStyle w:val="a3"/>
        <w:rPr>
          <w:rFonts w:ascii="ＭＳ Ｐゴシック" w:eastAsia="ＭＳ Ｐゴシック" w:hAnsi="ＭＳ Ｐゴシック" w:cs="ＭＳ Ｐゴシック"/>
          <w:sz w:val="21"/>
          <w:szCs w:val="21"/>
        </w:rPr>
      </w:pPr>
    </w:p>
    <w:p w14:paraId="25BEC2CC" w14:textId="5369FAC6" w:rsidR="009D134A" w:rsidRPr="009D134A" w:rsidRDefault="009D134A" w:rsidP="009D134A">
      <w:pPr>
        <w:pStyle w:val="a3"/>
        <w:rPr>
          <w:rFonts w:asciiTheme="minorEastAsia" w:eastAsiaTheme="minorEastAsia" w:hAnsiTheme="minorEastAsia" w:cs="ＭＳ Ｐゴシック"/>
        </w:rPr>
      </w:pPr>
      <w:bookmarkStart w:id="10" w:name="農業協同組合（ＪＡ）"/>
      <w:bookmarkEnd w:id="10"/>
      <w:r w:rsidRPr="009D134A">
        <w:rPr>
          <w:rFonts w:asciiTheme="minorEastAsia" w:eastAsiaTheme="minorEastAsia" w:hAnsiTheme="minorEastAsia" w:hint="eastAsia"/>
        </w:rPr>
        <w:lastRenderedPageBreak/>
        <w:t>農業協同組合（</w:t>
      </w:r>
      <w:r w:rsidR="00D707E6">
        <w:rPr>
          <w:rFonts w:asciiTheme="minorEastAsia" w:eastAsiaTheme="minorEastAsia" w:hAnsiTheme="minorEastAsia" w:hint="eastAsia"/>
        </w:rPr>
        <w:t>貯金債権</w:t>
      </w:r>
      <w:r w:rsidRPr="009D134A">
        <w:rPr>
          <w:rFonts w:asciiTheme="minorEastAsia" w:eastAsiaTheme="minorEastAsia" w:hAnsiTheme="minorEastAsia" w:hint="eastAsia"/>
        </w:rPr>
        <w:t>）</w:t>
      </w:r>
    </w:p>
    <w:p w14:paraId="2243CBBA" w14:textId="77777777" w:rsidR="009D134A" w:rsidRPr="00D675E2" w:rsidRDefault="009D134A" w:rsidP="009D134A">
      <w:pPr>
        <w:pStyle w:val="a3"/>
        <w:rPr>
          <w:spacing w:val="0"/>
        </w:rPr>
      </w:pPr>
    </w:p>
    <w:p w14:paraId="1DEB5A37" w14:textId="77777777" w:rsidR="009D134A" w:rsidRPr="00D675E2" w:rsidRDefault="009D134A" w:rsidP="009D134A">
      <w:pPr>
        <w:pStyle w:val="a3"/>
        <w:jc w:val="center"/>
        <w:rPr>
          <w:spacing w:val="0"/>
        </w:rPr>
      </w:pPr>
      <w:r w:rsidRPr="00FE5ADE">
        <w:rPr>
          <w:rFonts w:ascii="ＭＳ 明朝" w:hAnsi="ＭＳ 明朝" w:hint="eastAsia"/>
          <w:bCs/>
          <w:spacing w:val="3"/>
          <w:sz w:val="32"/>
          <w:szCs w:val="32"/>
        </w:rPr>
        <w:t>差　押　債　権　目　録</w:t>
      </w:r>
    </w:p>
    <w:p w14:paraId="68F0B9EF" w14:textId="77777777" w:rsidR="009D134A" w:rsidRPr="00D675E2" w:rsidRDefault="009D134A" w:rsidP="009D134A">
      <w:pPr>
        <w:pStyle w:val="a3"/>
        <w:rPr>
          <w:spacing w:val="0"/>
        </w:rPr>
      </w:pPr>
    </w:p>
    <w:p w14:paraId="7619EA60" w14:textId="77777777" w:rsidR="009D134A" w:rsidRPr="00D675E2" w:rsidRDefault="009D134A" w:rsidP="009D134A">
      <w:pPr>
        <w:pStyle w:val="a3"/>
        <w:rPr>
          <w:spacing w:val="0"/>
        </w:rPr>
      </w:pPr>
      <w:r w:rsidRPr="00D675E2">
        <w:rPr>
          <w:rFonts w:ascii="ＭＳ 明朝" w:hAnsi="ＭＳ 明朝" w:hint="eastAsia"/>
        </w:rPr>
        <w:t xml:space="preserve">　</w:t>
      </w:r>
      <w:r>
        <w:rPr>
          <w:rFonts w:ascii="ＭＳ 明朝" w:hAnsi="ＭＳ 明朝" w:hint="eastAsia"/>
        </w:rPr>
        <w:t>金　　　　　　　　　円</w:t>
      </w:r>
    </w:p>
    <w:p w14:paraId="5B415BEF" w14:textId="77777777" w:rsidR="009D134A" w:rsidRPr="00D675E2" w:rsidRDefault="009D134A" w:rsidP="009D134A">
      <w:pPr>
        <w:pStyle w:val="a3"/>
        <w:rPr>
          <w:spacing w:val="0"/>
        </w:rPr>
      </w:pPr>
    </w:p>
    <w:p w14:paraId="7570D1CA" w14:textId="2411612A" w:rsidR="009D134A" w:rsidRPr="00D675E2" w:rsidRDefault="009D134A" w:rsidP="009D134A">
      <w:pPr>
        <w:pStyle w:val="a3"/>
        <w:rPr>
          <w:spacing w:val="0"/>
        </w:rPr>
      </w:pPr>
      <w:r w:rsidRPr="00D675E2">
        <w:rPr>
          <w:rFonts w:ascii="ＭＳ 明朝" w:hAnsi="ＭＳ 明朝" w:hint="eastAsia"/>
        </w:rPr>
        <w:t xml:space="preserve">　債務者が第三債務者</w:t>
      </w:r>
      <w:r>
        <w:rPr>
          <w:rFonts w:ascii="ＭＳ 明朝" w:hAnsi="ＭＳ 明朝" w:hint="eastAsia"/>
        </w:rPr>
        <w:t>（　　　　　　支店扱い）</w:t>
      </w:r>
      <w:r w:rsidRPr="00D675E2">
        <w:rPr>
          <w:rFonts w:ascii="ＭＳ 明朝" w:hAnsi="ＭＳ 明朝" w:hint="eastAsia"/>
        </w:rPr>
        <w:t>に対して有する下記貯金債権</w:t>
      </w:r>
      <w:r w:rsidR="00AA5257">
        <w:rPr>
          <w:rFonts w:ascii="ＭＳ 明朝" w:hAnsi="ＭＳ 明朝" w:hint="eastAsia"/>
        </w:rPr>
        <w:t>及び同貯金に対する預入日から本命令送達</w:t>
      </w:r>
      <w:r w:rsidR="00642988">
        <w:rPr>
          <w:rFonts w:ascii="ＭＳ 明朝" w:hAnsi="ＭＳ 明朝" w:hint="eastAsia"/>
        </w:rPr>
        <w:t>時までに既に発生した利息債権のうち</w:t>
      </w:r>
      <w:r w:rsidRPr="00D675E2">
        <w:rPr>
          <w:rFonts w:ascii="ＭＳ 明朝" w:hAnsi="ＭＳ 明朝" w:hint="eastAsia"/>
        </w:rPr>
        <w:t>，下記に記載する順序に従い，頭書金額に満つるまで</w:t>
      </w:r>
    </w:p>
    <w:p w14:paraId="042D16CA" w14:textId="77777777" w:rsidR="009D134A" w:rsidRPr="00D675E2" w:rsidRDefault="009D134A" w:rsidP="009D134A">
      <w:pPr>
        <w:pStyle w:val="a3"/>
        <w:jc w:val="center"/>
        <w:rPr>
          <w:spacing w:val="0"/>
        </w:rPr>
      </w:pPr>
      <w:r w:rsidRPr="00D675E2">
        <w:rPr>
          <w:rFonts w:ascii="ＭＳ 明朝" w:hAnsi="ＭＳ 明朝" w:hint="eastAsia"/>
        </w:rPr>
        <w:t>記</w:t>
      </w:r>
    </w:p>
    <w:p w14:paraId="50D00625" w14:textId="77777777" w:rsidR="009D134A" w:rsidRPr="00D675E2" w:rsidRDefault="009D134A" w:rsidP="009D134A">
      <w:pPr>
        <w:pStyle w:val="a3"/>
        <w:outlineLvl w:val="0"/>
        <w:rPr>
          <w:spacing w:val="0"/>
        </w:rPr>
      </w:pPr>
      <w:r w:rsidRPr="00D675E2">
        <w:rPr>
          <w:rFonts w:ascii="ＭＳ 明朝" w:hAnsi="ＭＳ 明朝" w:hint="eastAsia"/>
        </w:rPr>
        <w:t>１　差押えのない貯金と差押えのある貯金があるときは，次の順序による。</w:t>
      </w:r>
    </w:p>
    <w:p w14:paraId="57888D36" w14:textId="77777777" w:rsidR="009D134A" w:rsidRPr="00D675E2" w:rsidRDefault="009D134A" w:rsidP="009D134A">
      <w:pPr>
        <w:pStyle w:val="a3"/>
        <w:ind w:left="236"/>
        <w:rPr>
          <w:spacing w:val="0"/>
        </w:rPr>
      </w:pPr>
      <w:r w:rsidRPr="00D675E2">
        <w:rPr>
          <w:rFonts w:ascii="ＭＳ 明朝" w:hAnsi="ＭＳ 明朝" w:hint="eastAsia"/>
        </w:rPr>
        <w:t>(1)</w:t>
      </w:r>
      <w:r w:rsidRPr="00D675E2">
        <w:rPr>
          <w:rFonts w:ascii="ＭＳ 明朝" w:hAnsi="ＭＳ 明朝" w:hint="eastAsia"/>
          <w:spacing w:val="-1"/>
        </w:rPr>
        <w:t xml:space="preserve"> </w:t>
      </w:r>
      <w:r w:rsidRPr="00D675E2">
        <w:rPr>
          <w:rFonts w:ascii="ＭＳ 明朝" w:hAnsi="ＭＳ 明朝" w:hint="eastAsia"/>
        </w:rPr>
        <w:t>先行の差押え，仮差押えのないもの</w:t>
      </w:r>
    </w:p>
    <w:p w14:paraId="2C9E2D4E" w14:textId="77777777" w:rsidR="009D134A" w:rsidRPr="00D675E2" w:rsidRDefault="009D134A" w:rsidP="009D134A">
      <w:pPr>
        <w:pStyle w:val="a3"/>
        <w:ind w:left="236"/>
        <w:rPr>
          <w:spacing w:val="0"/>
        </w:rPr>
      </w:pPr>
      <w:r w:rsidRPr="00D675E2">
        <w:rPr>
          <w:rFonts w:ascii="ＭＳ 明朝" w:hAnsi="ＭＳ 明朝" w:hint="eastAsia"/>
        </w:rPr>
        <w:t>(2)</w:t>
      </w:r>
      <w:r w:rsidRPr="00D675E2">
        <w:rPr>
          <w:rFonts w:ascii="ＭＳ 明朝" w:hAnsi="ＭＳ 明朝" w:hint="eastAsia"/>
          <w:spacing w:val="-1"/>
        </w:rPr>
        <w:t xml:space="preserve"> </w:t>
      </w:r>
      <w:r w:rsidRPr="00D675E2">
        <w:rPr>
          <w:rFonts w:ascii="ＭＳ 明朝" w:hAnsi="ＭＳ 明朝" w:hint="eastAsia"/>
        </w:rPr>
        <w:t>先行の差押え，仮差押えのあるもの</w:t>
      </w:r>
    </w:p>
    <w:p w14:paraId="4B3CD743" w14:textId="77777777" w:rsidR="009D134A" w:rsidRPr="00D675E2" w:rsidRDefault="009D134A" w:rsidP="009D134A">
      <w:pPr>
        <w:pStyle w:val="a3"/>
        <w:outlineLvl w:val="0"/>
        <w:rPr>
          <w:spacing w:val="0"/>
        </w:rPr>
      </w:pPr>
      <w:r w:rsidRPr="00D675E2">
        <w:rPr>
          <w:rFonts w:ascii="ＭＳ 明朝" w:hAnsi="ＭＳ 明朝" w:hint="eastAsia"/>
        </w:rPr>
        <w:t>２　円貨建</w:t>
      </w:r>
      <w:r>
        <w:rPr>
          <w:rFonts w:ascii="ＭＳ 明朝" w:hAnsi="ＭＳ 明朝" w:hint="eastAsia"/>
        </w:rPr>
        <w:t>貯金</w:t>
      </w:r>
      <w:r w:rsidRPr="00D675E2">
        <w:rPr>
          <w:rFonts w:ascii="ＭＳ 明朝" w:hAnsi="ＭＳ 明朝" w:hint="eastAsia"/>
        </w:rPr>
        <w:t>と外貨建</w:t>
      </w:r>
      <w:r>
        <w:rPr>
          <w:rFonts w:ascii="ＭＳ 明朝" w:hAnsi="ＭＳ 明朝" w:hint="eastAsia"/>
        </w:rPr>
        <w:t>貯金</w:t>
      </w:r>
      <w:r w:rsidRPr="00D675E2">
        <w:rPr>
          <w:rFonts w:ascii="ＭＳ 明朝" w:hAnsi="ＭＳ 明朝" w:hint="eastAsia"/>
        </w:rPr>
        <w:t>があるときは，次の順序による。</w:t>
      </w:r>
    </w:p>
    <w:p w14:paraId="781AFB94" w14:textId="77777777" w:rsidR="009D134A" w:rsidRPr="00D675E2" w:rsidRDefault="009D134A" w:rsidP="009D134A">
      <w:pPr>
        <w:pStyle w:val="a3"/>
        <w:ind w:firstLineChars="100" w:firstLine="244"/>
        <w:rPr>
          <w:spacing w:val="0"/>
        </w:rPr>
      </w:pPr>
      <w:r w:rsidRPr="00D675E2">
        <w:rPr>
          <w:rFonts w:ascii="ＭＳ 明朝" w:hAnsi="ＭＳ 明朝" w:hint="eastAsia"/>
        </w:rPr>
        <w:t>(1)</w:t>
      </w:r>
      <w:r w:rsidRPr="00D675E2">
        <w:rPr>
          <w:rFonts w:ascii="ＭＳ 明朝" w:hAnsi="ＭＳ 明朝"/>
        </w:rPr>
        <w:t xml:space="preserve"> </w:t>
      </w:r>
      <w:r>
        <w:rPr>
          <w:rFonts w:ascii="ＭＳ 明朝" w:hAnsi="ＭＳ 明朝" w:hint="eastAsia"/>
        </w:rPr>
        <w:t>円貨建貯金</w:t>
      </w:r>
    </w:p>
    <w:p w14:paraId="3E325F97" w14:textId="77777777" w:rsidR="009D134A" w:rsidRPr="00D675E2" w:rsidRDefault="009D134A" w:rsidP="009D134A">
      <w:pPr>
        <w:pStyle w:val="a3"/>
        <w:ind w:firstLineChars="100" w:firstLine="244"/>
        <w:rPr>
          <w:spacing w:val="0"/>
        </w:rPr>
      </w:pPr>
      <w:r w:rsidRPr="00D675E2">
        <w:rPr>
          <w:rFonts w:ascii="ＭＳ 明朝" w:hAnsi="ＭＳ 明朝" w:hint="eastAsia"/>
        </w:rPr>
        <w:t>(2) 外貨建</w:t>
      </w:r>
      <w:r>
        <w:rPr>
          <w:rFonts w:ascii="ＭＳ 明朝" w:hAnsi="ＭＳ 明朝" w:hint="eastAsia"/>
        </w:rPr>
        <w:t>貯金</w:t>
      </w:r>
    </w:p>
    <w:p w14:paraId="2D8A0364" w14:textId="77777777" w:rsidR="009D134A" w:rsidRPr="00D675E2" w:rsidRDefault="009D134A" w:rsidP="009D134A">
      <w:pPr>
        <w:pStyle w:val="a3"/>
        <w:ind w:leftChars="150" w:left="315"/>
        <w:rPr>
          <w:spacing w:val="0"/>
        </w:rPr>
      </w:pPr>
      <w:r w:rsidRPr="00D675E2">
        <w:rPr>
          <w:rFonts w:ascii="ＭＳ 明朝" w:hAnsi="ＭＳ 明朝" w:hint="eastAsia"/>
        </w:rPr>
        <w:t>（差押命令が第三債務者に送達された時点における第三債務者の電信買相場により換算した金額（外貨）。ただし，先物為替予約がある場合には，原則として予約された相場により換算する。）</w:t>
      </w:r>
    </w:p>
    <w:p w14:paraId="22B0DD82" w14:textId="77777777" w:rsidR="009D134A" w:rsidRPr="00D675E2" w:rsidRDefault="009D134A" w:rsidP="009D134A">
      <w:pPr>
        <w:pStyle w:val="a3"/>
        <w:outlineLvl w:val="0"/>
        <w:rPr>
          <w:spacing w:val="0"/>
        </w:rPr>
      </w:pPr>
      <w:r w:rsidRPr="00D675E2">
        <w:rPr>
          <w:rFonts w:ascii="ＭＳ 明朝" w:hAnsi="ＭＳ 明朝" w:hint="eastAsia"/>
        </w:rPr>
        <w:t>３　数種の貯金があるときは，次の順序による。</w:t>
      </w:r>
    </w:p>
    <w:p w14:paraId="762E9752" w14:textId="77777777" w:rsidR="009D134A" w:rsidRPr="00D675E2" w:rsidRDefault="009D134A" w:rsidP="009D134A">
      <w:pPr>
        <w:pStyle w:val="a3"/>
        <w:ind w:left="236"/>
        <w:rPr>
          <w:spacing w:val="0"/>
        </w:rPr>
      </w:pPr>
      <w:r w:rsidRPr="00D675E2">
        <w:rPr>
          <w:rFonts w:ascii="ＭＳ 明朝" w:hAnsi="ＭＳ 明朝" w:hint="eastAsia"/>
        </w:rPr>
        <w:t>(1)</w:t>
      </w:r>
      <w:r w:rsidRPr="00D675E2">
        <w:rPr>
          <w:rFonts w:ascii="ＭＳ 明朝" w:hAnsi="ＭＳ 明朝" w:hint="eastAsia"/>
          <w:spacing w:val="-1"/>
        </w:rPr>
        <w:t xml:space="preserve"> </w:t>
      </w:r>
      <w:r w:rsidRPr="00D675E2">
        <w:rPr>
          <w:rFonts w:ascii="ＭＳ 明朝" w:hAnsi="ＭＳ 明朝"/>
          <w:spacing w:val="-1"/>
        </w:rPr>
        <w:t xml:space="preserve"> </w:t>
      </w:r>
      <w:r w:rsidRPr="00D675E2">
        <w:rPr>
          <w:rFonts w:ascii="ＭＳ 明朝" w:hAnsi="ＭＳ 明朝" w:hint="eastAsia"/>
        </w:rPr>
        <w:t>定期貯金</w:t>
      </w:r>
    </w:p>
    <w:p w14:paraId="74700F7C" w14:textId="77777777" w:rsidR="009D134A" w:rsidRPr="00D675E2" w:rsidRDefault="009D134A" w:rsidP="009D134A">
      <w:pPr>
        <w:pStyle w:val="a3"/>
        <w:ind w:left="236"/>
        <w:rPr>
          <w:spacing w:val="0"/>
        </w:rPr>
      </w:pPr>
      <w:r w:rsidRPr="00D675E2">
        <w:rPr>
          <w:rFonts w:ascii="ＭＳ 明朝" w:hAnsi="ＭＳ 明朝" w:hint="eastAsia"/>
        </w:rPr>
        <w:t>(2)</w:t>
      </w:r>
      <w:r w:rsidRPr="00D675E2">
        <w:rPr>
          <w:rFonts w:ascii="ＭＳ 明朝" w:hAnsi="ＭＳ 明朝" w:hint="eastAsia"/>
          <w:spacing w:val="-1"/>
        </w:rPr>
        <w:t xml:space="preserve"> </w:t>
      </w:r>
      <w:r w:rsidRPr="00D675E2">
        <w:rPr>
          <w:rFonts w:ascii="ＭＳ 明朝" w:hAnsi="ＭＳ 明朝"/>
          <w:spacing w:val="-1"/>
        </w:rPr>
        <w:t xml:space="preserve"> </w:t>
      </w:r>
      <w:r w:rsidRPr="00D675E2">
        <w:rPr>
          <w:rFonts w:ascii="ＭＳ 明朝" w:hAnsi="ＭＳ 明朝" w:hint="eastAsia"/>
          <w:spacing w:val="-1"/>
        </w:rPr>
        <w:t>積立式定期</w:t>
      </w:r>
      <w:r w:rsidRPr="00D675E2">
        <w:rPr>
          <w:rFonts w:ascii="ＭＳ 明朝" w:hAnsi="ＭＳ 明朝" w:hint="eastAsia"/>
        </w:rPr>
        <w:t>貯金</w:t>
      </w:r>
    </w:p>
    <w:p w14:paraId="0A0EFB11" w14:textId="77777777" w:rsidR="009D134A" w:rsidRPr="00D675E2" w:rsidRDefault="009D134A" w:rsidP="009D134A">
      <w:pPr>
        <w:pStyle w:val="a3"/>
        <w:ind w:left="236"/>
        <w:rPr>
          <w:spacing w:val="0"/>
        </w:rPr>
      </w:pPr>
      <w:r w:rsidRPr="00D675E2">
        <w:rPr>
          <w:rFonts w:ascii="ＭＳ 明朝" w:hAnsi="ＭＳ 明朝" w:hint="eastAsia"/>
        </w:rPr>
        <w:t>(3)</w:t>
      </w:r>
      <w:r w:rsidRPr="00D675E2">
        <w:rPr>
          <w:rFonts w:ascii="ＭＳ 明朝" w:hAnsi="ＭＳ 明朝" w:hint="eastAsia"/>
          <w:spacing w:val="-1"/>
        </w:rPr>
        <w:t xml:space="preserve"> </w:t>
      </w:r>
      <w:r w:rsidRPr="00D675E2">
        <w:rPr>
          <w:rFonts w:ascii="ＭＳ 明朝" w:hAnsi="ＭＳ 明朝"/>
          <w:spacing w:val="-1"/>
        </w:rPr>
        <w:t xml:space="preserve"> </w:t>
      </w:r>
      <w:r w:rsidRPr="00D675E2">
        <w:rPr>
          <w:rFonts w:ascii="ＭＳ 明朝" w:hAnsi="ＭＳ 明朝" w:hint="eastAsia"/>
        </w:rPr>
        <w:t>定期積金</w:t>
      </w:r>
    </w:p>
    <w:p w14:paraId="7BC267C1" w14:textId="77777777" w:rsidR="009D134A" w:rsidRPr="00D675E2" w:rsidRDefault="009D134A" w:rsidP="009D134A">
      <w:pPr>
        <w:pStyle w:val="a3"/>
        <w:ind w:left="236"/>
        <w:rPr>
          <w:spacing w:val="0"/>
        </w:rPr>
      </w:pPr>
      <w:r w:rsidRPr="00D675E2">
        <w:rPr>
          <w:rFonts w:ascii="ＭＳ 明朝" w:hAnsi="ＭＳ 明朝" w:hint="eastAsia"/>
        </w:rPr>
        <w:t>(4)</w:t>
      </w:r>
      <w:r w:rsidRPr="00D675E2">
        <w:rPr>
          <w:rFonts w:ascii="ＭＳ 明朝" w:hAnsi="ＭＳ 明朝" w:hint="eastAsia"/>
          <w:spacing w:val="-1"/>
        </w:rPr>
        <w:t xml:space="preserve"> </w:t>
      </w:r>
      <w:r w:rsidRPr="00D675E2">
        <w:rPr>
          <w:rFonts w:ascii="ＭＳ 明朝" w:hAnsi="ＭＳ 明朝"/>
          <w:spacing w:val="-1"/>
        </w:rPr>
        <w:t xml:space="preserve"> </w:t>
      </w:r>
      <w:r w:rsidRPr="00D675E2">
        <w:rPr>
          <w:rFonts w:ascii="ＭＳ 明朝" w:hAnsi="ＭＳ 明朝" w:hint="eastAsia"/>
        </w:rPr>
        <w:t>通知貯金</w:t>
      </w:r>
    </w:p>
    <w:p w14:paraId="6C135A3C" w14:textId="77777777" w:rsidR="009D134A" w:rsidRPr="00D675E2" w:rsidRDefault="009D134A" w:rsidP="009D134A">
      <w:pPr>
        <w:pStyle w:val="a3"/>
        <w:ind w:left="236"/>
        <w:rPr>
          <w:rFonts w:ascii="ＭＳ 明朝" w:hAnsi="ＭＳ 明朝"/>
        </w:rPr>
      </w:pPr>
      <w:r w:rsidRPr="00D675E2">
        <w:rPr>
          <w:rFonts w:ascii="ＭＳ 明朝" w:hAnsi="ＭＳ 明朝" w:hint="eastAsia"/>
        </w:rPr>
        <w:t>(5)</w:t>
      </w:r>
      <w:r w:rsidRPr="00D675E2">
        <w:rPr>
          <w:rFonts w:ascii="ＭＳ 明朝" w:hAnsi="ＭＳ 明朝" w:hint="eastAsia"/>
          <w:spacing w:val="-1"/>
        </w:rPr>
        <w:t xml:space="preserve"> </w:t>
      </w:r>
      <w:r w:rsidRPr="00D675E2">
        <w:rPr>
          <w:rFonts w:ascii="ＭＳ 明朝" w:hAnsi="ＭＳ 明朝"/>
          <w:spacing w:val="-1"/>
        </w:rPr>
        <w:t xml:space="preserve"> </w:t>
      </w:r>
      <w:r w:rsidRPr="00D675E2">
        <w:rPr>
          <w:rFonts w:ascii="ＭＳ 明朝" w:hAnsi="ＭＳ 明朝" w:hint="eastAsia"/>
          <w:spacing w:val="-1"/>
        </w:rPr>
        <w:t>貯蓄</w:t>
      </w:r>
      <w:r w:rsidRPr="00D675E2">
        <w:rPr>
          <w:rFonts w:ascii="ＭＳ 明朝" w:hAnsi="ＭＳ 明朝" w:hint="eastAsia"/>
        </w:rPr>
        <w:t>貯金</w:t>
      </w:r>
    </w:p>
    <w:p w14:paraId="3D79AB34" w14:textId="77777777" w:rsidR="009D134A" w:rsidRPr="00D675E2" w:rsidRDefault="009D134A" w:rsidP="009D134A">
      <w:pPr>
        <w:pStyle w:val="a3"/>
        <w:ind w:left="236"/>
        <w:rPr>
          <w:rFonts w:ascii="ＭＳ 明朝" w:hAnsi="ＭＳ 明朝"/>
        </w:rPr>
      </w:pPr>
      <w:r w:rsidRPr="00D675E2">
        <w:rPr>
          <w:rFonts w:ascii="ＭＳ 明朝" w:hAnsi="ＭＳ 明朝" w:hint="eastAsia"/>
        </w:rPr>
        <w:t>(6)</w:t>
      </w:r>
      <w:r w:rsidRPr="00D675E2">
        <w:rPr>
          <w:rFonts w:ascii="ＭＳ 明朝" w:hAnsi="ＭＳ 明朝"/>
        </w:rPr>
        <w:t xml:space="preserve">  </w:t>
      </w:r>
      <w:r w:rsidRPr="00D675E2">
        <w:rPr>
          <w:rFonts w:ascii="ＭＳ 明朝" w:hAnsi="ＭＳ 明朝" w:hint="eastAsia"/>
        </w:rPr>
        <w:t>納税準備貯金</w:t>
      </w:r>
    </w:p>
    <w:p w14:paraId="7FA9CA05" w14:textId="77777777" w:rsidR="009D134A" w:rsidRPr="00D675E2" w:rsidRDefault="009D134A" w:rsidP="009D134A">
      <w:pPr>
        <w:pStyle w:val="a3"/>
        <w:ind w:firstLineChars="100" w:firstLine="244"/>
        <w:rPr>
          <w:spacing w:val="0"/>
        </w:rPr>
      </w:pPr>
      <w:r w:rsidRPr="00D675E2">
        <w:rPr>
          <w:rFonts w:ascii="ＭＳ 明朝" w:hAnsi="ＭＳ 明朝" w:hint="eastAsia"/>
        </w:rPr>
        <w:t>(7)</w:t>
      </w:r>
      <w:r w:rsidRPr="00D675E2">
        <w:rPr>
          <w:rFonts w:ascii="ＭＳ 明朝" w:hAnsi="ＭＳ 明朝"/>
        </w:rPr>
        <w:t xml:space="preserve">  </w:t>
      </w:r>
      <w:r w:rsidRPr="00D675E2">
        <w:rPr>
          <w:rFonts w:ascii="ＭＳ 明朝" w:hAnsi="ＭＳ 明朝" w:hint="eastAsia"/>
        </w:rPr>
        <w:t>普通貯金</w:t>
      </w:r>
      <w:r w:rsidRPr="00D675E2">
        <w:rPr>
          <w:spacing w:val="0"/>
        </w:rPr>
        <w:t xml:space="preserve"> </w:t>
      </w:r>
    </w:p>
    <w:p w14:paraId="2FB823BE" w14:textId="77777777" w:rsidR="009D134A" w:rsidRPr="00D675E2" w:rsidRDefault="009D134A" w:rsidP="009D134A">
      <w:pPr>
        <w:pStyle w:val="a3"/>
        <w:rPr>
          <w:spacing w:val="0"/>
        </w:rPr>
      </w:pPr>
      <w:r w:rsidRPr="00D675E2">
        <w:rPr>
          <w:rFonts w:ascii="ＭＳ 明朝" w:hAnsi="ＭＳ 明朝" w:hint="eastAsia"/>
        </w:rPr>
        <w:t xml:space="preserve">　(8)</w:t>
      </w:r>
      <w:r w:rsidRPr="00D675E2">
        <w:rPr>
          <w:rFonts w:ascii="ＭＳ 明朝" w:hAnsi="ＭＳ 明朝" w:hint="eastAsia"/>
          <w:spacing w:val="-1"/>
        </w:rPr>
        <w:t xml:space="preserve"> </w:t>
      </w:r>
      <w:r w:rsidRPr="00D675E2">
        <w:rPr>
          <w:rFonts w:ascii="ＭＳ 明朝" w:hAnsi="ＭＳ 明朝"/>
          <w:spacing w:val="-1"/>
        </w:rPr>
        <w:t xml:space="preserve"> </w:t>
      </w:r>
      <w:r w:rsidRPr="00D675E2">
        <w:rPr>
          <w:rFonts w:ascii="ＭＳ 明朝" w:hAnsi="ＭＳ 明朝" w:hint="eastAsia"/>
          <w:spacing w:val="-1"/>
        </w:rPr>
        <w:t>営農貯金</w:t>
      </w:r>
    </w:p>
    <w:p w14:paraId="464008AA" w14:textId="77777777" w:rsidR="009D134A" w:rsidRPr="00D675E2" w:rsidRDefault="009D134A" w:rsidP="009D134A">
      <w:pPr>
        <w:pStyle w:val="a3"/>
        <w:rPr>
          <w:spacing w:val="0"/>
        </w:rPr>
      </w:pPr>
      <w:r w:rsidRPr="00D675E2">
        <w:rPr>
          <w:rFonts w:ascii="ＭＳ 明朝" w:hAnsi="ＭＳ 明朝" w:hint="eastAsia"/>
        </w:rPr>
        <w:t xml:space="preserve">　(9)</w:t>
      </w:r>
      <w:r w:rsidRPr="00D675E2">
        <w:rPr>
          <w:rFonts w:ascii="ＭＳ 明朝" w:hAnsi="ＭＳ 明朝" w:hint="eastAsia"/>
          <w:spacing w:val="-1"/>
        </w:rPr>
        <w:t xml:space="preserve"> </w:t>
      </w:r>
      <w:r w:rsidRPr="00D675E2">
        <w:rPr>
          <w:rFonts w:ascii="ＭＳ 明朝" w:hAnsi="ＭＳ 明朝"/>
          <w:spacing w:val="-1"/>
        </w:rPr>
        <w:t xml:space="preserve"> </w:t>
      </w:r>
      <w:r w:rsidRPr="00D675E2">
        <w:rPr>
          <w:rFonts w:ascii="ＭＳ 明朝" w:hAnsi="ＭＳ 明朝" w:hint="eastAsia"/>
          <w:spacing w:val="-1"/>
        </w:rPr>
        <w:t>出資予約貯金</w:t>
      </w:r>
    </w:p>
    <w:p w14:paraId="21993707" w14:textId="77777777" w:rsidR="009D134A" w:rsidRPr="00D675E2" w:rsidRDefault="009D134A" w:rsidP="009D134A">
      <w:pPr>
        <w:pStyle w:val="a3"/>
        <w:ind w:left="236"/>
        <w:rPr>
          <w:rFonts w:ascii="ＭＳ 明朝" w:hAnsi="ＭＳ 明朝"/>
        </w:rPr>
      </w:pPr>
      <w:r w:rsidRPr="00D675E2">
        <w:rPr>
          <w:rFonts w:ascii="ＭＳ 明朝" w:hAnsi="ＭＳ 明朝" w:hint="eastAsia"/>
        </w:rPr>
        <w:t>(10) 別段貯金</w:t>
      </w:r>
    </w:p>
    <w:p w14:paraId="0DE0D625" w14:textId="77777777" w:rsidR="009D134A" w:rsidRPr="00D675E2" w:rsidRDefault="009D134A" w:rsidP="009D134A">
      <w:pPr>
        <w:pStyle w:val="a3"/>
        <w:ind w:left="236"/>
        <w:rPr>
          <w:rFonts w:asciiTheme="minorEastAsia" w:hAnsiTheme="minorEastAsia"/>
          <w:spacing w:val="0"/>
        </w:rPr>
      </w:pPr>
      <w:r w:rsidRPr="00D675E2">
        <w:rPr>
          <w:rFonts w:ascii="ＭＳ 明朝" w:hAnsi="ＭＳ 明朝" w:hint="eastAsia"/>
        </w:rPr>
        <w:t>(11)</w:t>
      </w:r>
      <w:r w:rsidRPr="00D675E2">
        <w:rPr>
          <w:rFonts w:ascii="ＭＳ 明朝" w:hAnsi="ＭＳ 明朝"/>
        </w:rPr>
        <w:t xml:space="preserve"> </w:t>
      </w:r>
      <w:r w:rsidRPr="00D675E2">
        <w:rPr>
          <w:rFonts w:ascii="ＭＳ 明朝" w:hAnsi="ＭＳ 明朝" w:hint="eastAsia"/>
        </w:rPr>
        <w:t>当座貯金</w:t>
      </w:r>
    </w:p>
    <w:p w14:paraId="058411AD" w14:textId="77777777" w:rsidR="009D134A" w:rsidRPr="00D675E2" w:rsidRDefault="009D134A" w:rsidP="009D134A">
      <w:pPr>
        <w:pStyle w:val="a3"/>
        <w:outlineLvl w:val="0"/>
        <w:rPr>
          <w:spacing w:val="0"/>
        </w:rPr>
      </w:pPr>
      <w:r w:rsidRPr="00D675E2">
        <w:rPr>
          <w:rFonts w:ascii="ＭＳ 明朝" w:hAnsi="ＭＳ 明朝" w:hint="eastAsia"/>
        </w:rPr>
        <w:t>４　同種の貯金が数口あるときは，口座番号の若い順序による。</w:t>
      </w:r>
    </w:p>
    <w:p w14:paraId="36A6D138" w14:textId="77777777" w:rsidR="009D134A" w:rsidRPr="00D675E2" w:rsidRDefault="009D134A" w:rsidP="009D134A">
      <w:pPr>
        <w:pStyle w:val="a3"/>
        <w:ind w:leftChars="104" w:left="218" w:firstLineChars="100" w:firstLine="244"/>
        <w:rPr>
          <w:spacing w:val="0"/>
        </w:rPr>
      </w:pPr>
      <w:r w:rsidRPr="00D675E2">
        <w:rPr>
          <w:rFonts w:ascii="ＭＳ 明朝" w:hAnsi="ＭＳ 明朝" w:hint="eastAsia"/>
        </w:rPr>
        <w:t>なお，口座番号が同一の貯金が数口あるときは，貯金に付せられた番号の若い順序による。</w:t>
      </w:r>
    </w:p>
    <w:p w14:paraId="38B5341A" w14:textId="77777777" w:rsidR="009D134A" w:rsidRPr="009D134A" w:rsidRDefault="009D134A" w:rsidP="009D134A">
      <w:pPr>
        <w:pStyle w:val="a3"/>
        <w:rPr>
          <w:rFonts w:ascii="ＭＳ Ｐゴシック" w:eastAsia="ＭＳ Ｐゴシック" w:hAnsi="ＭＳ Ｐゴシック" w:cs="ＭＳ Ｐゴシック"/>
          <w:sz w:val="21"/>
          <w:szCs w:val="21"/>
        </w:rPr>
      </w:pPr>
    </w:p>
    <w:p w14:paraId="1A9C8C5C" w14:textId="77777777" w:rsidR="00457266" w:rsidRDefault="00FD304D" w:rsidP="00C5360F">
      <w:pPr>
        <w:pStyle w:val="a3"/>
        <w:ind w:leftChars="50" w:left="105"/>
        <w:rPr>
          <w:spacing w:val="0"/>
        </w:rPr>
      </w:pPr>
      <w:r>
        <w:rPr>
          <w:spacing w:val="0"/>
        </w:rPr>
        <w:br w:type="page"/>
      </w:r>
      <w:bookmarkStart w:id="11" w:name="請負代金債権（単発）"/>
      <w:r w:rsidR="00457266">
        <w:rPr>
          <w:rFonts w:ascii="ＭＳ 明朝" w:hAnsi="ＭＳ 明朝" w:hint="eastAsia"/>
        </w:rPr>
        <w:lastRenderedPageBreak/>
        <w:t>請負代金債権（単発）</w:t>
      </w:r>
      <w:bookmarkEnd w:id="11"/>
    </w:p>
    <w:p w14:paraId="02C160C5" w14:textId="77777777" w:rsidR="00457266" w:rsidRDefault="00457266" w:rsidP="00C5360F">
      <w:pPr>
        <w:pStyle w:val="a3"/>
        <w:ind w:leftChars="50" w:left="105"/>
        <w:rPr>
          <w:spacing w:val="0"/>
        </w:rPr>
      </w:pPr>
    </w:p>
    <w:p w14:paraId="4FAA13A6" w14:textId="77777777" w:rsidR="00457266" w:rsidRPr="00FE5ADE" w:rsidRDefault="00457266" w:rsidP="00FE5ADE">
      <w:pPr>
        <w:pStyle w:val="a3"/>
        <w:ind w:left="1"/>
        <w:jc w:val="center"/>
        <w:rPr>
          <w:spacing w:val="0"/>
          <w:sz w:val="32"/>
          <w:szCs w:val="32"/>
        </w:rPr>
      </w:pPr>
      <w:r w:rsidRPr="00FE5ADE">
        <w:rPr>
          <w:rFonts w:ascii="ＭＳ 明朝" w:hAnsi="ＭＳ 明朝" w:hint="eastAsia"/>
          <w:bCs/>
          <w:spacing w:val="3"/>
          <w:sz w:val="32"/>
          <w:szCs w:val="32"/>
        </w:rPr>
        <w:t>差　押　債　権　目　録</w:t>
      </w:r>
    </w:p>
    <w:p w14:paraId="4AC095FB" w14:textId="77777777" w:rsidR="00457266" w:rsidRDefault="00457266" w:rsidP="00FE5ADE">
      <w:pPr>
        <w:pStyle w:val="a3"/>
        <w:rPr>
          <w:spacing w:val="0"/>
        </w:rPr>
      </w:pPr>
    </w:p>
    <w:p w14:paraId="5946A462" w14:textId="77777777"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金　　　　　　　　　円</w:t>
      </w:r>
    </w:p>
    <w:p w14:paraId="061D3A84" w14:textId="77777777" w:rsidR="00457266" w:rsidRDefault="00457266" w:rsidP="00FE5ADE">
      <w:pPr>
        <w:pStyle w:val="a3"/>
        <w:rPr>
          <w:spacing w:val="0"/>
        </w:rPr>
      </w:pPr>
    </w:p>
    <w:p w14:paraId="2A5A978C" w14:textId="77777777"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債務者が第三債務者に対して有する，債務者と第三債務者間の下記</w:t>
      </w:r>
      <w:r w:rsidR="001F4936" w:rsidRPr="00403F72">
        <w:rPr>
          <w:rFonts w:ascii="ＭＳ 明朝" w:hAnsi="ＭＳ 明朝" w:hint="eastAsia"/>
        </w:rPr>
        <w:t>工事</w:t>
      </w:r>
      <w:r w:rsidR="00285F3B">
        <w:rPr>
          <w:rFonts w:ascii="ＭＳ 明朝" w:hAnsi="ＭＳ 明朝" w:hint="eastAsia"/>
        </w:rPr>
        <w:t>の</w:t>
      </w:r>
      <w:r w:rsidR="00457266" w:rsidRPr="00F9291B">
        <w:rPr>
          <w:rFonts w:ascii="ＭＳ 明朝" w:hAnsi="ＭＳ 明朝" w:hint="eastAsia"/>
        </w:rPr>
        <w:t>請負</w:t>
      </w:r>
      <w:r w:rsidR="00457266">
        <w:rPr>
          <w:rFonts w:ascii="ＭＳ 明朝" w:hAnsi="ＭＳ 明朝" w:hint="eastAsia"/>
        </w:rPr>
        <w:t>代金債権にして，支払期の到来した順序で頭書金額に</w:t>
      </w:r>
      <w:r>
        <w:rPr>
          <w:rFonts w:ascii="ＭＳ 明朝" w:hAnsi="ＭＳ 明朝" w:hint="eastAsia"/>
        </w:rPr>
        <w:t>満</w:t>
      </w:r>
      <w:r w:rsidR="00457266">
        <w:rPr>
          <w:rFonts w:ascii="ＭＳ 明朝" w:hAnsi="ＭＳ 明朝" w:hint="eastAsia"/>
        </w:rPr>
        <w:t>つるまで</w:t>
      </w:r>
    </w:p>
    <w:p w14:paraId="7074952C" w14:textId="77777777" w:rsidR="00457266" w:rsidRDefault="00457266" w:rsidP="00FE5ADE">
      <w:pPr>
        <w:pStyle w:val="a3"/>
        <w:jc w:val="center"/>
        <w:rPr>
          <w:spacing w:val="0"/>
        </w:rPr>
      </w:pPr>
      <w:r>
        <w:rPr>
          <w:rFonts w:ascii="ＭＳ 明朝" w:hAnsi="ＭＳ 明朝" w:hint="eastAsia"/>
        </w:rPr>
        <w:t>記</w:t>
      </w:r>
    </w:p>
    <w:p w14:paraId="438BA57B" w14:textId="77777777"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工</w:t>
      </w:r>
      <w:r w:rsidR="00457266">
        <w:rPr>
          <w:rFonts w:eastAsia="Times New Roman" w:cs="Times New Roman"/>
          <w:spacing w:val="1"/>
        </w:rPr>
        <w:t xml:space="preserve"> </w:t>
      </w:r>
      <w:r w:rsidR="00457266">
        <w:rPr>
          <w:rFonts w:ascii="ＭＳ 明朝" w:hAnsi="ＭＳ 明朝" w:hint="eastAsia"/>
        </w:rPr>
        <w:t>事</w:t>
      </w:r>
      <w:r w:rsidR="00457266">
        <w:rPr>
          <w:rFonts w:eastAsia="Times New Roman" w:cs="Times New Roman"/>
          <w:spacing w:val="1"/>
        </w:rPr>
        <w:t xml:space="preserve"> </w:t>
      </w:r>
      <w:r w:rsidR="00457266">
        <w:rPr>
          <w:rFonts w:ascii="ＭＳ 明朝" w:hAnsi="ＭＳ 明朝" w:hint="eastAsia"/>
        </w:rPr>
        <w:t>名</w:t>
      </w:r>
    </w:p>
    <w:p w14:paraId="5F583A1F" w14:textId="77777777" w:rsidR="00457266" w:rsidRDefault="00FE5ADE" w:rsidP="00FE5ADE">
      <w:pPr>
        <w:pStyle w:val="a3"/>
        <w:rPr>
          <w:rFonts w:ascii="ＭＳ 明朝" w:hAnsi="ＭＳ 明朝"/>
        </w:rPr>
      </w:pPr>
      <w:r>
        <w:rPr>
          <w:rFonts w:ascii="ＭＳ 明朝" w:hAnsi="ＭＳ 明朝" w:hint="eastAsia"/>
        </w:rPr>
        <w:t xml:space="preserve">　</w:t>
      </w:r>
      <w:r w:rsidR="00457266">
        <w:rPr>
          <w:rFonts w:ascii="ＭＳ 明朝" w:hAnsi="ＭＳ 明朝" w:hint="eastAsia"/>
        </w:rPr>
        <w:t>契</w:t>
      </w:r>
      <w:r w:rsidR="00457266">
        <w:rPr>
          <w:rFonts w:eastAsia="Times New Roman" w:cs="Times New Roman"/>
          <w:spacing w:val="1"/>
        </w:rPr>
        <w:t xml:space="preserve"> </w:t>
      </w:r>
      <w:r w:rsidR="00457266">
        <w:rPr>
          <w:rFonts w:ascii="ＭＳ 明朝" w:hAnsi="ＭＳ 明朝" w:hint="eastAsia"/>
        </w:rPr>
        <w:t>約</w:t>
      </w:r>
      <w:r w:rsidR="00457266">
        <w:rPr>
          <w:rFonts w:eastAsia="Times New Roman" w:cs="Times New Roman"/>
          <w:spacing w:val="1"/>
        </w:rPr>
        <w:t xml:space="preserve"> </w:t>
      </w:r>
      <w:r w:rsidR="00457266">
        <w:rPr>
          <w:rFonts w:ascii="ＭＳ 明朝" w:hAnsi="ＭＳ 明朝" w:hint="eastAsia"/>
        </w:rPr>
        <w:t>日</w:t>
      </w:r>
    </w:p>
    <w:p w14:paraId="56BA9A51" w14:textId="77777777" w:rsidR="00623887" w:rsidRPr="00E400ED" w:rsidRDefault="00FE5ADE" w:rsidP="00FE5ADE">
      <w:pPr>
        <w:pStyle w:val="a3"/>
        <w:rPr>
          <w:spacing w:val="0"/>
        </w:rPr>
      </w:pPr>
      <w:r>
        <w:rPr>
          <w:rFonts w:hint="eastAsia"/>
          <w:spacing w:val="0"/>
        </w:rPr>
        <w:t xml:space="preserve">　</w:t>
      </w:r>
      <w:r w:rsidR="00120355" w:rsidRPr="00E400ED">
        <w:rPr>
          <w:rFonts w:hint="eastAsia"/>
          <w:spacing w:val="0"/>
        </w:rPr>
        <w:t>工事場所</w:t>
      </w:r>
    </w:p>
    <w:p w14:paraId="4FBEF436" w14:textId="77777777"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工　　期</w:t>
      </w:r>
    </w:p>
    <w:p w14:paraId="6BAB8CD6" w14:textId="77777777" w:rsidR="00457266" w:rsidRDefault="00FE5ADE" w:rsidP="00FE5ADE">
      <w:pPr>
        <w:pStyle w:val="a3"/>
        <w:rPr>
          <w:spacing w:val="0"/>
        </w:rPr>
      </w:pPr>
      <w:r>
        <w:rPr>
          <w:rFonts w:ascii="ＭＳ 明朝" w:hAnsi="ＭＳ 明朝" w:hint="eastAsia"/>
        </w:rPr>
        <w:t xml:space="preserve">　</w:t>
      </w:r>
      <w:r w:rsidR="00457266">
        <w:rPr>
          <w:rFonts w:ascii="ＭＳ 明朝" w:hAnsi="ＭＳ 明朝" w:hint="eastAsia"/>
        </w:rPr>
        <w:t>工事代金</w:t>
      </w:r>
    </w:p>
    <w:p w14:paraId="2F46EA0D" w14:textId="77777777" w:rsidR="00457266" w:rsidRDefault="00457266" w:rsidP="00FE5ADE">
      <w:pPr>
        <w:pStyle w:val="a3"/>
        <w:rPr>
          <w:spacing w:val="0"/>
        </w:rPr>
      </w:pPr>
    </w:p>
    <w:p w14:paraId="4E8DB563" w14:textId="77777777" w:rsidR="00457266" w:rsidRDefault="00457266" w:rsidP="00FE5ADE">
      <w:pPr>
        <w:pStyle w:val="a3"/>
        <w:rPr>
          <w:spacing w:val="0"/>
        </w:rPr>
      </w:pPr>
    </w:p>
    <w:p w14:paraId="2D746770" w14:textId="77777777" w:rsidR="00457266" w:rsidRDefault="00457266" w:rsidP="00FE5ADE">
      <w:pPr>
        <w:pStyle w:val="a3"/>
        <w:rPr>
          <w:spacing w:val="0"/>
        </w:rPr>
      </w:pPr>
    </w:p>
    <w:p w14:paraId="65B110AC" w14:textId="77777777" w:rsidR="00457266" w:rsidRDefault="00457266" w:rsidP="00FE5ADE">
      <w:pPr>
        <w:pStyle w:val="a3"/>
        <w:rPr>
          <w:spacing w:val="0"/>
        </w:rPr>
      </w:pPr>
    </w:p>
    <w:p w14:paraId="54D98048" w14:textId="77777777" w:rsidR="00457266" w:rsidRDefault="00457266" w:rsidP="00FE5ADE">
      <w:pPr>
        <w:pStyle w:val="a3"/>
        <w:rPr>
          <w:spacing w:val="0"/>
        </w:rPr>
      </w:pPr>
    </w:p>
    <w:p w14:paraId="371B3647" w14:textId="77777777" w:rsidR="00457266" w:rsidRDefault="00457266" w:rsidP="00FE5ADE">
      <w:pPr>
        <w:pStyle w:val="a3"/>
        <w:rPr>
          <w:spacing w:val="0"/>
        </w:rPr>
      </w:pPr>
    </w:p>
    <w:p w14:paraId="29FE1FC1" w14:textId="77777777" w:rsidR="00457266" w:rsidRDefault="00457266" w:rsidP="00FE5ADE">
      <w:pPr>
        <w:pStyle w:val="a3"/>
        <w:rPr>
          <w:spacing w:val="0"/>
        </w:rPr>
      </w:pPr>
    </w:p>
    <w:p w14:paraId="1515006A" w14:textId="77777777" w:rsidR="00457266" w:rsidRDefault="00457266" w:rsidP="00FE5ADE">
      <w:pPr>
        <w:pStyle w:val="a3"/>
        <w:rPr>
          <w:spacing w:val="0"/>
        </w:rPr>
      </w:pPr>
    </w:p>
    <w:p w14:paraId="61BD990E" w14:textId="77777777" w:rsidR="00457266" w:rsidRDefault="00457266" w:rsidP="00FE5ADE">
      <w:pPr>
        <w:pStyle w:val="a3"/>
        <w:ind w:left="-26"/>
        <w:rPr>
          <w:spacing w:val="0"/>
        </w:rPr>
      </w:pPr>
    </w:p>
    <w:p w14:paraId="41A590EB" w14:textId="77777777" w:rsidR="00457266" w:rsidRDefault="00457266" w:rsidP="00C5360F">
      <w:pPr>
        <w:pStyle w:val="a3"/>
        <w:ind w:leftChars="50" w:left="105"/>
        <w:rPr>
          <w:spacing w:val="0"/>
        </w:rPr>
      </w:pPr>
    </w:p>
    <w:p w14:paraId="07B55141" w14:textId="77777777" w:rsidR="00457266" w:rsidRDefault="00457266" w:rsidP="00C5360F">
      <w:pPr>
        <w:pStyle w:val="a3"/>
        <w:ind w:leftChars="50" w:left="105"/>
        <w:rPr>
          <w:spacing w:val="0"/>
        </w:rPr>
      </w:pPr>
    </w:p>
    <w:p w14:paraId="51FAE1D6" w14:textId="77777777" w:rsidR="00457266" w:rsidRDefault="00457266" w:rsidP="00C5360F">
      <w:pPr>
        <w:pStyle w:val="a3"/>
        <w:ind w:leftChars="50" w:left="105"/>
        <w:rPr>
          <w:spacing w:val="0"/>
        </w:rPr>
      </w:pPr>
    </w:p>
    <w:p w14:paraId="20B6A390" w14:textId="77777777" w:rsidR="00457266" w:rsidRDefault="00457266" w:rsidP="00C5360F">
      <w:pPr>
        <w:pStyle w:val="a3"/>
        <w:ind w:leftChars="50" w:left="105"/>
        <w:rPr>
          <w:spacing w:val="0"/>
        </w:rPr>
      </w:pPr>
    </w:p>
    <w:p w14:paraId="19AD9678" w14:textId="77777777" w:rsidR="00457266" w:rsidRDefault="00457266" w:rsidP="00C5360F">
      <w:pPr>
        <w:pStyle w:val="a3"/>
        <w:ind w:leftChars="50" w:left="105"/>
        <w:rPr>
          <w:spacing w:val="0"/>
        </w:rPr>
      </w:pPr>
    </w:p>
    <w:p w14:paraId="33723430" w14:textId="77777777" w:rsidR="00457266" w:rsidRDefault="00457266" w:rsidP="00C5360F">
      <w:pPr>
        <w:pStyle w:val="a3"/>
        <w:ind w:leftChars="50" w:left="105"/>
        <w:rPr>
          <w:spacing w:val="0"/>
        </w:rPr>
      </w:pPr>
    </w:p>
    <w:p w14:paraId="3F48F0ED" w14:textId="77777777" w:rsidR="00EE2FD6" w:rsidRDefault="00EE2FD6" w:rsidP="00C5360F">
      <w:pPr>
        <w:pStyle w:val="a3"/>
        <w:ind w:leftChars="50" w:left="105"/>
        <w:rPr>
          <w:spacing w:val="0"/>
        </w:rPr>
      </w:pPr>
    </w:p>
    <w:p w14:paraId="6C4F859E" w14:textId="77777777" w:rsidR="00457266" w:rsidRPr="008F2BA1" w:rsidRDefault="00457266" w:rsidP="00C5360F">
      <w:pPr>
        <w:pStyle w:val="a3"/>
        <w:ind w:leftChars="50" w:left="105"/>
        <w:rPr>
          <w:spacing w:val="0"/>
          <w:sz w:val="21"/>
          <w:szCs w:val="21"/>
        </w:rPr>
      </w:pPr>
    </w:p>
    <w:p w14:paraId="41C5F037" w14:textId="77777777" w:rsidR="00457266" w:rsidRDefault="00285F3B" w:rsidP="00C5360F">
      <w:pPr>
        <w:pStyle w:val="a3"/>
        <w:ind w:leftChars="50" w:left="105"/>
        <w:rPr>
          <w:spacing w:val="0"/>
        </w:rPr>
      </w:pPr>
      <w:r>
        <w:rPr>
          <w:rFonts w:ascii="ＭＳ 明朝" w:hAnsi="ＭＳ 明朝"/>
        </w:rPr>
        <w:br w:type="page"/>
      </w:r>
      <w:bookmarkStart w:id="12" w:name="請負代金債権（継続的請負１）"/>
      <w:r w:rsidR="00457266">
        <w:rPr>
          <w:rFonts w:ascii="ＭＳ 明朝" w:hAnsi="ＭＳ 明朝" w:hint="eastAsia"/>
        </w:rPr>
        <w:lastRenderedPageBreak/>
        <w:t>請負代金債権（継続的請負）</w:t>
      </w:r>
      <w:bookmarkEnd w:id="12"/>
    </w:p>
    <w:p w14:paraId="619D4485" w14:textId="77777777" w:rsidR="00457266" w:rsidRDefault="00457266" w:rsidP="00C5360F">
      <w:pPr>
        <w:pStyle w:val="a3"/>
        <w:ind w:leftChars="50" w:left="105"/>
        <w:rPr>
          <w:spacing w:val="0"/>
        </w:rPr>
      </w:pPr>
    </w:p>
    <w:p w14:paraId="695A9AA6" w14:textId="77777777" w:rsidR="00457266" w:rsidRPr="00782FC9" w:rsidRDefault="00457266" w:rsidP="00782FC9">
      <w:pPr>
        <w:pStyle w:val="a3"/>
        <w:jc w:val="center"/>
        <w:rPr>
          <w:spacing w:val="0"/>
          <w:sz w:val="32"/>
          <w:szCs w:val="32"/>
        </w:rPr>
      </w:pPr>
      <w:r w:rsidRPr="00782FC9">
        <w:rPr>
          <w:rFonts w:ascii="ＭＳ 明朝" w:hAnsi="ＭＳ 明朝" w:hint="eastAsia"/>
          <w:bCs/>
          <w:spacing w:val="3"/>
          <w:sz w:val="32"/>
          <w:szCs w:val="32"/>
        </w:rPr>
        <w:t>差　押　債　権　目　録</w:t>
      </w:r>
    </w:p>
    <w:p w14:paraId="53EBC791" w14:textId="77777777" w:rsidR="00457266" w:rsidRDefault="00457266" w:rsidP="00782FC9">
      <w:pPr>
        <w:pStyle w:val="a3"/>
        <w:rPr>
          <w:spacing w:val="0"/>
        </w:rPr>
      </w:pPr>
    </w:p>
    <w:p w14:paraId="1753E9C8" w14:textId="77777777" w:rsidR="00457266" w:rsidRDefault="00782FC9" w:rsidP="00782FC9">
      <w:pPr>
        <w:pStyle w:val="a3"/>
        <w:rPr>
          <w:spacing w:val="0"/>
        </w:rPr>
      </w:pPr>
      <w:r>
        <w:rPr>
          <w:rFonts w:ascii="ＭＳ 明朝" w:hAnsi="ＭＳ 明朝" w:hint="eastAsia"/>
        </w:rPr>
        <w:t xml:space="preserve">　</w:t>
      </w:r>
      <w:r w:rsidR="00457266">
        <w:rPr>
          <w:rFonts w:ascii="ＭＳ 明朝" w:hAnsi="ＭＳ 明朝" w:hint="eastAsia"/>
        </w:rPr>
        <w:t>金　　　　　　　　　円</w:t>
      </w:r>
    </w:p>
    <w:p w14:paraId="093C6AE9" w14:textId="77777777" w:rsidR="00457266" w:rsidRDefault="00457266" w:rsidP="00782FC9">
      <w:pPr>
        <w:pStyle w:val="a3"/>
        <w:rPr>
          <w:spacing w:val="0"/>
        </w:rPr>
      </w:pPr>
    </w:p>
    <w:p w14:paraId="6DDE2A88" w14:textId="06604303" w:rsidR="00457266" w:rsidRDefault="00782FC9" w:rsidP="00782FC9">
      <w:pPr>
        <w:pStyle w:val="a3"/>
        <w:rPr>
          <w:spacing w:val="0"/>
        </w:rPr>
      </w:pPr>
      <w:r>
        <w:rPr>
          <w:rFonts w:ascii="ＭＳ 明朝" w:hAnsi="ＭＳ 明朝" w:hint="eastAsia"/>
        </w:rPr>
        <w:t xml:space="preserve">　</w:t>
      </w:r>
      <w:r w:rsidR="00457266">
        <w:rPr>
          <w:rFonts w:ascii="ＭＳ 明朝" w:hAnsi="ＭＳ 明朝" w:hint="eastAsia"/>
        </w:rPr>
        <w:t>債務者と第三債務者間の下記</w:t>
      </w:r>
      <w:r w:rsidR="00DD62F3">
        <w:rPr>
          <w:rFonts w:ascii="ＭＳ 明朝" w:hAnsi="ＭＳ 明朝" w:hint="eastAsia"/>
        </w:rPr>
        <w:t>継続的</w:t>
      </w:r>
      <w:r w:rsidR="00457266">
        <w:rPr>
          <w:rFonts w:ascii="ＭＳ 明朝" w:hAnsi="ＭＳ 明朝" w:hint="eastAsia"/>
        </w:rPr>
        <w:t>請負契約に基づき，毎月　　日締め翌月　　日支払の約定で，債務者が第三債務者から，</w:t>
      </w:r>
      <w:r w:rsidR="00597B14">
        <w:rPr>
          <w:rFonts w:ascii="ＭＳ 明朝" w:hAnsi="ＭＳ 明朝" w:hint="eastAsia"/>
        </w:rPr>
        <w:t>令和</w:t>
      </w:r>
      <w:r w:rsidR="00457266">
        <w:rPr>
          <w:rFonts w:ascii="ＭＳ 明朝" w:hAnsi="ＭＳ 明朝" w:hint="eastAsia"/>
        </w:rPr>
        <w:t xml:space="preserve">　　年　　月　　日</w:t>
      </w:r>
      <w:r w:rsidR="00457266">
        <w:rPr>
          <w:rFonts w:eastAsia="Times New Roman" w:cs="Times New Roman"/>
          <w:spacing w:val="1"/>
        </w:rPr>
        <w:t xml:space="preserve"> </w:t>
      </w:r>
      <w:r w:rsidR="00457266">
        <w:rPr>
          <w:rFonts w:ascii="ＭＳ 明朝" w:hAnsi="ＭＳ 明朝" w:hint="eastAsia"/>
        </w:rPr>
        <w:t>から</w:t>
      </w:r>
      <w:r w:rsidR="00597B14">
        <w:rPr>
          <w:rFonts w:ascii="ＭＳ 明朝" w:hAnsi="ＭＳ 明朝" w:hint="eastAsia"/>
        </w:rPr>
        <w:t>令和</w:t>
      </w:r>
      <w:r w:rsidR="00457266">
        <w:rPr>
          <w:rFonts w:ascii="ＭＳ 明朝" w:hAnsi="ＭＳ 明朝" w:hint="eastAsia"/>
        </w:rPr>
        <w:t xml:space="preserve">　　　年　　月　　日までの間支払を受けるべき請負代金債権にして，</w:t>
      </w:r>
      <w:r w:rsidR="00B91962">
        <w:rPr>
          <w:rFonts w:ascii="ＭＳ 明朝" w:hAnsi="ＭＳ 明朝" w:hint="eastAsia"/>
        </w:rPr>
        <w:t>支払期の</w:t>
      </w:r>
      <w:r w:rsidR="008E0DAF">
        <w:rPr>
          <w:rFonts w:ascii="ＭＳ 明朝" w:hAnsi="ＭＳ 明朝" w:hint="eastAsia"/>
        </w:rPr>
        <w:t>到来した順序で</w:t>
      </w:r>
      <w:r w:rsidR="00457266">
        <w:rPr>
          <w:rFonts w:ascii="ＭＳ 明朝" w:hAnsi="ＭＳ 明朝" w:hint="eastAsia"/>
        </w:rPr>
        <w:t>頭書金額に</w:t>
      </w:r>
      <w:r w:rsidR="00285F3B">
        <w:rPr>
          <w:rFonts w:ascii="ＭＳ 明朝" w:hAnsi="ＭＳ 明朝" w:hint="eastAsia"/>
        </w:rPr>
        <w:t>満つる</w:t>
      </w:r>
      <w:r w:rsidR="00457266">
        <w:rPr>
          <w:rFonts w:ascii="ＭＳ 明朝" w:hAnsi="ＭＳ 明朝" w:hint="eastAsia"/>
        </w:rPr>
        <w:t>まで</w:t>
      </w:r>
    </w:p>
    <w:p w14:paraId="7F12A4F4" w14:textId="77777777" w:rsidR="00457266" w:rsidRDefault="00457266" w:rsidP="00285F3B">
      <w:pPr>
        <w:pStyle w:val="a3"/>
        <w:jc w:val="center"/>
        <w:rPr>
          <w:spacing w:val="0"/>
        </w:rPr>
      </w:pPr>
      <w:r>
        <w:rPr>
          <w:rFonts w:ascii="ＭＳ 明朝" w:hAnsi="ＭＳ 明朝" w:hint="eastAsia"/>
        </w:rPr>
        <w:t>記</w:t>
      </w:r>
    </w:p>
    <w:p w14:paraId="094F2718" w14:textId="77777777" w:rsidR="00457266" w:rsidRDefault="00457266" w:rsidP="00782FC9">
      <w:pPr>
        <w:pStyle w:val="a3"/>
        <w:rPr>
          <w:spacing w:val="0"/>
        </w:rPr>
      </w:pPr>
      <w:r>
        <w:rPr>
          <w:rFonts w:ascii="ＭＳ 明朝" w:hAnsi="ＭＳ 明朝" w:hint="eastAsia"/>
        </w:rPr>
        <w:t>（請負契約の内容）</w:t>
      </w:r>
    </w:p>
    <w:p w14:paraId="3C9B8056" w14:textId="70544F78" w:rsidR="00457266" w:rsidRPr="00E400ED" w:rsidRDefault="00A63641" w:rsidP="00782FC9">
      <w:pPr>
        <w:pStyle w:val="a3"/>
        <w:rPr>
          <w:spacing w:val="0"/>
        </w:rPr>
      </w:pPr>
      <w:r>
        <w:rPr>
          <w:rFonts w:hint="eastAsia"/>
          <w:spacing w:val="0"/>
        </w:rPr>
        <w:t xml:space="preserve">　</w:t>
      </w:r>
      <w:r w:rsidRPr="00E400ED">
        <w:rPr>
          <w:rFonts w:hint="eastAsia"/>
          <w:spacing w:val="0"/>
        </w:rPr>
        <w:t>契約時期</w:t>
      </w:r>
      <w:r w:rsidR="0065424D" w:rsidRPr="00E400ED">
        <w:rPr>
          <w:rFonts w:hint="eastAsia"/>
          <w:spacing w:val="0"/>
        </w:rPr>
        <w:t xml:space="preserve">　　　　　　　</w:t>
      </w:r>
      <w:r w:rsidR="00597B14">
        <w:rPr>
          <w:rFonts w:hint="eastAsia"/>
          <w:spacing w:val="0"/>
        </w:rPr>
        <w:t>令和</w:t>
      </w:r>
      <w:r w:rsidR="0065424D" w:rsidRPr="00E400ED">
        <w:rPr>
          <w:rFonts w:hint="eastAsia"/>
          <w:spacing w:val="0"/>
        </w:rPr>
        <w:t xml:space="preserve">　　年　　月　　日締結</w:t>
      </w:r>
    </w:p>
    <w:p w14:paraId="34973B0F" w14:textId="77777777" w:rsidR="00A63641" w:rsidRPr="00E400ED" w:rsidRDefault="00A63641" w:rsidP="00782FC9">
      <w:pPr>
        <w:pStyle w:val="a3"/>
        <w:rPr>
          <w:spacing w:val="0"/>
        </w:rPr>
      </w:pPr>
      <w:r w:rsidRPr="00E400ED">
        <w:rPr>
          <w:rFonts w:hint="eastAsia"/>
          <w:spacing w:val="0"/>
        </w:rPr>
        <w:t xml:space="preserve">　目的である仕事の内容</w:t>
      </w:r>
      <w:r w:rsidR="0065424D" w:rsidRPr="00E400ED">
        <w:rPr>
          <w:rFonts w:hint="eastAsia"/>
          <w:spacing w:val="0"/>
        </w:rPr>
        <w:t xml:space="preserve">　</w:t>
      </w:r>
    </w:p>
    <w:p w14:paraId="28C183CB" w14:textId="77777777" w:rsidR="00457266" w:rsidRDefault="00457266" w:rsidP="00782FC9">
      <w:pPr>
        <w:pStyle w:val="a3"/>
        <w:rPr>
          <w:spacing w:val="0"/>
        </w:rPr>
      </w:pPr>
    </w:p>
    <w:p w14:paraId="22E9D851" w14:textId="77777777" w:rsidR="00457266" w:rsidRDefault="00457266" w:rsidP="00782FC9">
      <w:pPr>
        <w:pStyle w:val="a3"/>
        <w:rPr>
          <w:spacing w:val="0"/>
        </w:rPr>
      </w:pPr>
    </w:p>
    <w:p w14:paraId="001C5F8A" w14:textId="77777777" w:rsidR="00457266" w:rsidRDefault="00457266" w:rsidP="00782FC9">
      <w:pPr>
        <w:pStyle w:val="a3"/>
        <w:rPr>
          <w:spacing w:val="0"/>
        </w:rPr>
      </w:pPr>
    </w:p>
    <w:p w14:paraId="5B89E8E1" w14:textId="77777777" w:rsidR="00457266" w:rsidRPr="00E400ED" w:rsidRDefault="00457266" w:rsidP="00782FC9">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（注）</w:t>
      </w:r>
      <w:r w:rsidR="00120355">
        <w:rPr>
          <w:rFonts w:ascii="ＭＳ Ｐゴシック" w:eastAsia="ＭＳ Ｐゴシック" w:hAnsi="ＭＳ Ｐゴシック" w:cs="ＭＳ Ｐゴシック" w:hint="eastAsia"/>
        </w:rPr>
        <w:t xml:space="preserve">　</w:t>
      </w:r>
      <w:r w:rsidR="0065424D" w:rsidRPr="00E400ED">
        <w:rPr>
          <w:rFonts w:ascii="ＭＳ Ｐゴシック" w:eastAsia="ＭＳ Ｐゴシック" w:hAnsi="ＭＳ Ｐゴシック" w:cs="ＭＳ Ｐゴシック" w:hint="eastAsia"/>
        </w:rPr>
        <w:t>上記は特定の一例である。</w:t>
      </w:r>
    </w:p>
    <w:p w14:paraId="54B7DEF9" w14:textId="77777777" w:rsidR="0065424D" w:rsidRDefault="00120355" w:rsidP="00782FC9">
      <w:pPr>
        <w:pStyle w:val="a3"/>
        <w:rPr>
          <w:rFonts w:ascii="ＭＳ Ｐゴシック" w:eastAsia="ＭＳ Ｐゴシック" w:hAnsi="ＭＳ Ｐゴシック" w:cs="ＭＳ Ｐゴシック"/>
        </w:rPr>
      </w:pPr>
      <w:r w:rsidRPr="00E400ED">
        <w:rPr>
          <w:rFonts w:ascii="ＭＳ Ｐゴシック" w:eastAsia="ＭＳ Ｐゴシック" w:hAnsi="ＭＳ Ｐゴシック" w:cs="ＭＳ Ｐゴシック" w:hint="eastAsia"/>
        </w:rPr>
        <w:t xml:space="preserve">　</w:t>
      </w:r>
      <w:r w:rsidR="0065424D" w:rsidRPr="00E400ED">
        <w:rPr>
          <w:rFonts w:ascii="ＭＳ Ｐゴシック" w:eastAsia="ＭＳ Ｐゴシック" w:hAnsi="ＭＳ Ｐゴシック" w:cs="ＭＳ Ｐゴシック" w:hint="eastAsia"/>
        </w:rPr>
        <w:t xml:space="preserve">　　　将来分については，６か月間の差押えが可能</w:t>
      </w:r>
    </w:p>
    <w:p w14:paraId="2CF1D984" w14:textId="77777777" w:rsidR="00120355" w:rsidRDefault="00120355" w:rsidP="00782FC9">
      <w:pPr>
        <w:pStyle w:val="a3"/>
        <w:rPr>
          <w:rFonts w:ascii="ＭＳ Ｐゴシック" w:eastAsia="ＭＳ Ｐゴシック" w:hAnsi="ＭＳ Ｐゴシック" w:cs="ＭＳ Ｐゴシック"/>
        </w:rPr>
      </w:pPr>
    </w:p>
    <w:p w14:paraId="55325560" w14:textId="77777777" w:rsidR="00120355" w:rsidRPr="00120355" w:rsidRDefault="00120355" w:rsidP="00782FC9">
      <w:pPr>
        <w:pStyle w:val="a3"/>
        <w:rPr>
          <w:spacing w:val="0"/>
        </w:rPr>
      </w:pPr>
    </w:p>
    <w:p w14:paraId="0702151A" w14:textId="77777777" w:rsidR="00457266" w:rsidRDefault="00457266" w:rsidP="00782FC9">
      <w:pPr>
        <w:pStyle w:val="a3"/>
        <w:rPr>
          <w:spacing w:val="0"/>
        </w:rPr>
      </w:pPr>
      <w:r>
        <w:rPr>
          <w:rFonts w:ascii="ＭＳ Ｐゴシック" w:eastAsia="ＭＳ Ｐゴシック" w:hAnsi="ＭＳ Ｐゴシック" w:cs="ＭＳ Ｐゴシック" w:hint="eastAsia"/>
        </w:rPr>
        <w:t xml:space="preserve">　</w:t>
      </w:r>
    </w:p>
    <w:p w14:paraId="75F03606" w14:textId="77777777" w:rsidR="00457266" w:rsidRDefault="00457266" w:rsidP="00782FC9">
      <w:pPr>
        <w:pStyle w:val="a3"/>
        <w:rPr>
          <w:spacing w:val="0"/>
        </w:rPr>
      </w:pPr>
    </w:p>
    <w:p w14:paraId="1B556B22" w14:textId="77777777" w:rsidR="00457266" w:rsidRDefault="00457266" w:rsidP="00782FC9">
      <w:pPr>
        <w:pStyle w:val="a3"/>
        <w:rPr>
          <w:b/>
          <w:color w:val="FF6600"/>
          <w:spacing w:val="0"/>
          <w:u w:val="wavyHeavy"/>
        </w:rPr>
      </w:pPr>
    </w:p>
    <w:p w14:paraId="36FBC102" w14:textId="77777777" w:rsidR="0065424D" w:rsidRDefault="0065424D" w:rsidP="00782FC9">
      <w:pPr>
        <w:pStyle w:val="a3"/>
        <w:rPr>
          <w:b/>
          <w:color w:val="FF6600"/>
          <w:spacing w:val="0"/>
          <w:u w:val="wavyHeavy"/>
        </w:rPr>
      </w:pPr>
    </w:p>
    <w:p w14:paraId="73283267" w14:textId="77777777" w:rsidR="0065424D" w:rsidRDefault="0065424D" w:rsidP="00782FC9">
      <w:pPr>
        <w:pStyle w:val="a3"/>
        <w:rPr>
          <w:b/>
          <w:color w:val="FF6600"/>
          <w:spacing w:val="0"/>
          <w:u w:val="wavyHeavy"/>
        </w:rPr>
      </w:pPr>
    </w:p>
    <w:p w14:paraId="6822A0F6" w14:textId="77777777" w:rsidR="0065424D" w:rsidRDefault="0065424D" w:rsidP="00782FC9">
      <w:pPr>
        <w:pStyle w:val="a3"/>
        <w:rPr>
          <w:b/>
          <w:color w:val="FF6600"/>
          <w:spacing w:val="0"/>
          <w:u w:val="wavyHeavy"/>
        </w:rPr>
      </w:pPr>
    </w:p>
    <w:p w14:paraId="1385EDD6" w14:textId="77777777" w:rsidR="0065424D" w:rsidRDefault="0065424D" w:rsidP="00782FC9">
      <w:pPr>
        <w:pStyle w:val="a3"/>
        <w:rPr>
          <w:b/>
          <w:color w:val="FF6600"/>
          <w:spacing w:val="0"/>
          <w:u w:val="wavyHeavy"/>
        </w:rPr>
      </w:pPr>
    </w:p>
    <w:p w14:paraId="1401F6DF" w14:textId="77777777" w:rsidR="0065424D" w:rsidRDefault="0065424D" w:rsidP="00782FC9">
      <w:pPr>
        <w:pStyle w:val="a3"/>
        <w:rPr>
          <w:b/>
          <w:color w:val="FF6600"/>
          <w:spacing w:val="0"/>
          <w:u w:val="wavyHeavy"/>
        </w:rPr>
      </w:pPr>
    </w:p>
    <w:p w14:paraId="2A689178" w14:textId="77777777" w:rsidR="0065424D" w:rsidRPr="00D70F22" w:rsidRDefault="0065424D" w:rsidP="00782FC9">
      <w:pPr>
        <w:pStyle w:val="a3"/>
        <w:rPr>
          <w:b/>
          <w:color w:val="FF6600"/>
          <w:spacing w:val="0"/>
          <w:u w:val="wavyHeavy"/>
        </w:rPr>
      </w:pPr>
    </w:p>
    <w:p w14:paraId="08A174E0" w14:textId="77777777" w:rsidR="00457266" w:rsidRDefault="00457266" w:rsidP="00782FC9">
      <w:pPr>
        <w:pStyle w:val="a3"/>
        <w:rPr>
          <w:spacing w:val="0"/>
        </w:rPr>
      </w:pPr>
    </w:p>
    <w:p w14:paraId="350D6568" w14:textId="77777777" w:rsidR="00457266" w:rsidRPr="008F2BA1" w:rsidRDefault="00E400ED" w:rsidP="00C5360F">
      <w:pPr>
        <w:pStyle w:val="a3"/>
        <w:ind w:leftChars="50" w:left="105"/>
        <w:jc w:val="center"/>
        <w:rPr>
          <w:spacing w:val="0"/>
          <w:sz w:val="21"/>
          <w:szCs w:val="21"/>
        </w:rPr>
      </w:pPr>
      <w:r w:rsidRPr="008F2BA1">
        <w:rPr>
          <w:rFonts w:ascii="ＭＳ Ｐゴシック" w:eastAsia="ＭＳ Ｐゴシック" w:hAnsi="ＭＳ Ｐゴシック" w:cs="ＭＳ Ｐゴシック" w:hint="eastAsia"/>
          <w:sz w:val="21"/>
          <w:szCs w:val="21"/>
        </w:rPr>
        <w:t xml:space="preserve">　</w:t>
      </w:r>
    </w:p>
    <w:p w14:paraId="5DF80AD1" w14:textId="77777777" w:rsidR="00457266" w:rsidRDefault="00CB3578" w:rsidP="00C5360F">
      <w:pPr>
        <w:pStyle w:val="a3"/>
        <w:ind w:leftChars="50" w:left="105"/>
        <w:rPr>
          <w:spacing w:val="0"/>
        </w:rPr>
      </w:pPr>
      <w:r>
        <w:rPr>
          <w:spacing w:val="0"/>
        </w:rPr>
        <w:br w:type="page"/>
      </w:r>
      <w:r w:rsidR="00EC4A3C">
        <w:rPr>
          <w:rFonts w:hint="eastAsia"/>
          <w:spacing w:val="0"/>
        </w:rPr>
        <w:lastRenderedPageBreak/>
        <w:t xml:space="preserve"> </w:t>
      </w:r>
      <w:bookmarkStart w:id="13" w:name="売買代金債権"/>
      <w:r w:rsidR="00442E61" w:rsidRPr="00E400ED">
        <w:rPr>
          <w:rFonts w:ascii="ＭＳ 明朝" w:hAnsi="ＭＳ 明朝" w:hint="eastAsia"/>
        </w:rPr>
        <w:t>売買</w:t>
      </w:r>
      <w:r w:rsidR="00442E61">
        <w:rPr>
          <w:rFonts w:ascii="ＭＳ 明朝" w:hAnsi="ＭＳ 明朝" w:hint="eastAsia"/>
        </w:rPr>
        <w:t>代金債権</w:t>
      </w:r>
      <w:bookmarkEnd w:id="13"/>
    </w:p>
    <w:p w14:paraId="0FC3CB12" w14:textId="77777777" w:rsidR="00457266" w:rsidRDefault="00457266" w:rsidP="00C5360F">
      <w:pPr>
        <w:pStyle w:val="a3"/>
        <w:ind w:leftChars="50" w:left="105"/>
        <w:rPr>
          <w:spacing w:val="0"/>
        </w:rPr>
      </w:pPr>
    </w:p>
    <w:p w14:paraId="65522E87" w14:textId="77777777" w:rsidR="00457266" w:rsidRPr="00592F4A" w:rsidRDefault="00457266" w:rsidP="00C5360F">
      <w:pPr>
        <w:pStyle w:val="a3"/>
        <w:ind w:leftChars="50" w:left="105"/>
        <w:jc w:val="center"/>
        <w:rPr>
          <w:spacing w:val="0"/>
          <w:sz w:val="32"/>
          <w:szCs w:val="32"/>
        </w:rPr>
      </w:pPr>
      <w:r w:rsidRPr="00592F4A">
        <w:rPr>
          <w:rFonts w:ascii="ＭＳ 明朝" w:hAnsi="ＭＳ 明朝" w:hint="eastAsia"/>
          <w:bCs/>
          <w:spacing w:val="3"/>
          <w:sz w:val="32"/>
          <w:szCs w:val="32"/>
        </w:rPr>
        <w:t>差　押　債　権　目　録</w:t>
      </w:r>
    </w:p>
    <w:p w14:paraId="1CCFEBB4" w14:textId="77777777" w:rsidR="00457266" w:rsidRDefault="00457266" w:rsidP="00C5360F">
      <w:pPr>
        <w:pStyle w:val="a3"/>
        <w:ind w:leftChars="50" w:left="105"/>
        <w:rPr>
          <w:spacing w:val="0"/>
        </w:rPr>
      </w:pPr>
    </w:p>
    <w:p w14:paraId="6F921920" w14:textId="77777777" w:rsidR="00457266" w:rsidRDefault="00592F4A" w:rsidP="00830B6A">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金　　　　　　　　　円</w:t>
      </w:r>
    </w:p>
    <w:p w14:paraId="52DADE6E" w14:textId="77777777" w:rsidR="00457266" w:rsidRDefault="00457266" w:rsidP="00C5360F">
      <w:pPr>
        <w:pStyle w:val="a3"/>
        <w:ind w:leftChars="50" w:left="105"/>
        <w:rPr>
          <w:spacing w:val="0"/>
        </w:rPr>
      </w:pPr>
    </w:p>
    <w:p w14:paraId="3193FAE7" w14:textId="6E67AE8C" w:rsidR="00457266" w:rsidRDefault="00592F4A" w:rsidP="00830B6A">
      <w:pPr>
        <w:pStyle w:val="a3"/>
        <w:kinsoku w:val="0"/>
        <w:rPr>
          <w:spacing w:val="0"/>
        </w:rPr>
      </w:pPr>
      <w:r>
        <w:rPr>
          <w:rFonts w:ascii="ＭＳ 明朝" w:hAnsi="ＭＳ 明朝" w:hint="eastAsia"/>
        </w:rPr>
        <w:t xml:space="preserve">　</w:t>
      </w:r>
      <w:r w:rsidR="00457266">
        <w:rPr>
          <w:rFonts w:ascii="ＭＳ 明朝" w:hAnsi="ＭＳ 明朝" w:hint="eastAsia"/>
        </w:rPr>
        <w:t>債務者が第三債務者に対し</w:t>
      </w:r>
      <w:r>
        <w:rPr>
          <w:rFonts w:ascii="ＭＳ 明朝" w:hAnsi="ＭＳ 明朝" w:hint="eastAsia"/>
        </w:rPr>
        <w:t>，</w:t>
      </w:r>
      <w:r w:rsidR="00597B14">
        <w:rPr>
          <w:rFonts w:ascii="ＭＳ 明朝" w:hAnsi="ＭＳ 明朝" w:hint="eastAsia"/>
        </w:rPr>
        <w:t>令和</w:t>
      </w:r>
      <w:r w:rsidR="00457266">
        <w:rPr>
          <w:rFonts w:ascii="ＭＳ 明朝" w:hAnsi="ＭＳ 明朝" w:hint="eastAsia"/>
        </w:rPr>
        <w:t xml:space="preserve">　　年　　月　　日売り渡した★・</w:t>
      </w:r>
      <w:r>
        <w:rPr>
          <w:rFonts w:ascii="ＭＳ 明朝" w:hAnsi="ＭＳ 明朝" w:hint="eastAsia"/>
        </w:rPr>
        <w:t>・・・・・・・・</w:t>
      </w:r>
      <w:r w:rsidR="00457266">
        <w:rPr>
          <w:rFonts w:ascii="ＭＳ 明朝" w:hAnsi="ＭＳ 明朝" w:hint="eastAsia"/>
        </w:rPr>
        <w:t>・・・・</w:t>
      </w:r>
      <w:r w:rsidR="005A3B9C" w:rsidRPr="00E400ED">
        <w:rPr>
          <w:rFonts w:ascii="ＭＳ 明朝" w:hAnsi="ＭＳ 明朝" w:hint="eastAsia"/>
        </w:rPr>
        <w:t>について，債務者が第三債務者に対して</w:t>
      </w:r>
      <w:r w:rsidR="003325A4" w:rsidRPr="00E400ED">
        <w:rPr>
          <w:rFonts w:ascii="ＭＳ 明朝" w:hAnsi="ＭＳ 明朝" w:hint="eastAsia"/>
        </w:rPr>
        <w:t>有する</w:t>
      </w:r>
      <w:r w:rsidR="00457266" w:rsidRPr="00E400ED">
        <w:rPr>
          <w:rFonts w:ascii="ＭＳ 明朝" w:hAnsi="ＭＳ 明朝" w:hint="eastAsia"/>
        </w:rPr>
        <w:t>売買代金</w:t>
      </w:r>
      <w:r w:rsidR="005A3B9C" w:rsidRPr="00E400ED">
        <w:rPr>
          <w:rFonts w:ascii="ＭＳ 明朝" w:hAnsi="ＭＳ 明朝" w:hint="eastAsia"/>
        </w:rPr>
        <w:t>債権</w:t>
      </w:r>
      <w:r w:rsidR="00457266" w:rsidRPr="00E400ED">
        <w:rPr>
          <w:rFonts w:ascii="ＭＳ 明朝" w:hAnsi="ＭＳ 明朝" w:hint="eastAsia"/>
        </w:rPr>
        <w:t>に</w:t>
      </w:r>
      <w:r w:rsidR="00457266">
        <w:rPr>
          <w:rFonts w:ascii="ＭＳ 明朝" w:hAnsi="ＭＳ 明朝" w:hint="eastAsia"/>
        </w:rPr>
        <w:t>して，頭書金額に</w:t>
      </w:r>
      <w:r>
        <w:rPr>
          <w:rFonts w:ascii="ＭＳ 明朝" w:hAnsi="ＭＳ 明朝" w:hint="eastAsia"/>
        </w:rPr>
        <w:t>満つる</w:t>
      </w:r>
      <w:r w:rsidR="00457266">
        <w:rPr>
          <w:rFonts w:ascii="ＭＳ 明朝" w:hAnsi="ＭＳ 明朝" w:hint="eastAsia"/>
        </w:rPr>
        <w:t>まで</w:t>
      </w:r>
    </w:p>
    <w:p w14:paraId="150D3AB3" w14:textId="77777777" w:rsidR="00457266" w:rsidRPr="00592F4A" w:rsidRDefault="00457266" w:rsidP="00C5360F">
      <w:pPr>
        <w:pStyle w:val="a3"/>
        <w:ind w:leftChars="50" w:left="105"/>
        <w:rPr>
          <w:spacing w:val="0"/>
        </w:rPr>
      </w:pPr>
    </w:p>
    <w:p w14:paraId="3791A325" w14:textId="77777777" w:rsidR="00457266" w:rsidRDefault="00457266" w:rsidP="00C5360F">
      <w:pPr>
        <w:pStyle w:val="a3"/>
        <w:ind w:leftChars="50" w:left="105"/>
        <w:rPr>
          <w:spacing w:val="0"/>
        </w:rPr>
      </w:pPr>
    </w:p>
    <w:p w14:paraId="692C8C2B" w14:textId="77777777" w:rsidR="00457266" w:rsidRDefault="00457266" w:rsidP="00C5360F">
      <w:pPr>
        <w:pStyle w:val="a3"/>
        <w:ind w:leftChars="50" w:left="105"/>
        <w:rPr>
          <w:spacing w:val="0"/>
        </w:rPr>
      </w:pPr>
    </w:p>
    <w:p w14:paraId="6D0A43A1" w14:textId="77777777" w:rsidR="00457266" w:rsidRDefault="00457266" w:rsidP="00C5360F">
      <w:pPr>
        <w:pStyle w:val="a3"/>
        <w:ind w:leftChars="50" w:left="105"/>
        <w:rPr>
          <w:spacing w:val="0"/>
        </w:rPr>
      </w:pPr>
    </w:p>
    <w:p w14:paraId="3DD17AEA" w14:textId="77777777" w:rsidR="00457266" w:rsidRDefault="00457266" w:rsidP="00C5360F">
      <w:pPr>
        <w:pStyle w:val="a3"/>
        <w:ind w:leftChars="50" w:left="105"/>
        <w:rPr>
          <w:spacing w:val="0"/>
        </w:rPr>
      </w:pPr>
    </w:p>
    <w:p w14:paraId="28652D90" w14:textId="77777777" w:rsidR="00457266" w:rsidRDefault="00457266" w:rsidP="00C5360F">
      <w:pPr>
        <w:pStyle w:val="a3"/>
        <w:ind w:leftChars="50" w:left="105"/>
        <w:rPr>
          <w:spacing w:val="0"/>
        </w:rPr>
      </w:pPr>
    </w:p>
    <w:p w14:paraId="4C91BCE3" w14:textId="77777777" w:rsidR="00457266" w:rsidRDefault="00E400ED" w:rsidP="00C5360F">
      <w:pPr>
        <w:pStyle w:val="a3"/>
        <w:ind w:leftChars="50" w:left="105"/>
        <w:jc w:val="left"/>
        <w:rPr>
          <w:spacing w:val="0"/>
        </w:rPr>
      </w:pPr>
      <w:r>
        <w:rPr>
          <w:rFonts w:ascii="ＭＳ Ｐゴシック" w:eastAsia="ＭＳ Ｐゴシック" w:hAnsi="ＭＳ Ｐゴシック" w:cs="ＭＳ Ｐゴシック" w:hint="eastAsia"/>
        </w:rPr>
        <w:t>（注）</w:t>
      </w:r>
      <w:r w:rsidR="00457266">
        <w:rPr>
          <w:rFonts w:ascii="ＭＳ Ｐゴシック" w:eastAsia="ＭＳ Ｐゴシック" w:hAnsi="ＭＳ Ｐゴシック" w:cs="ＭＳ Ｐゴシック" w:hint="eastAsia"/>
        </w:rPr>
        <w:t>★・・・・・は，売り渡した商品を特定して記載する。</w:t>
      </w:r>
    </w:p>
    <w:p w14:paraId="0E082690" w14:textId="77777777" w:rsidR="00457266" w:rsidRDefault="00457266" w:rsidP="00C5360F">
      <w:pPr>
        <w:pStyle w:val="a3"/>
        <w:ind w:leftChars="50" w:left="105"/>
        <w:rPr>
          <w:spacing w:val="0"/>
        </w:rPr>
      </w:pPr>
    </w:p>
    <w:p w14:paraId="69BC0A79" w14:textId="77777777" w:rsidR="00457266" w:rsidRDefault="00457266" w:rsidP="00C5360F">
      <w:pPr>
        <w:pStyle w:val="a3"/>
        <w:ind w:leftChars="50" w:left="105"/>
        <w:rPr>
          <w:spacing w:val="0"/>
        </w:rPr>
      </w:pPr>
    </w:p>
    <w:p w14:paraId="6DEAAB95" w14:textId="77777777" w:rsidR="00457266" w:rsidRDefault="00457266" w:rsidP="00C5360F">
      <w:pPr>
        <w:pStyle w:val="a3"/>
        <w:ind w:leftChars="50" w:left="105"/>
        <w:rPr>
          <w:spacing w:val="0"/>
        </w:rPr>
      </w:pPr>
    </w:p>
    <w:p w14:paraId="5EC554FC" w14:textId="77777777" w:rsidR="00457266" w:rsidRDefault="00457266" w:rsidP="00C5360F">
      <w:pPr>
        <w:pStyle w:val="a3"/>
        <w:ind w:leftChars="50" w:left="105"/>
        <w:rPr>
          <w:spacing w:val="0"/>
        </w:rPr>
      </w:pPr>
    </w:p>
    <w:p w14:paraId="535A2A14" w14:textId="77777777" w:rsidR="00457266" w:rsidRDefault="00457266" w:rsidP="00C5360F">
      <w:pPr>
        <w:pStyle w:val="a3"/>
        <w:ind w:leftChars="50" w:left="105"/>
        <w:rPr>
          <w:spacing w:val="0"/>
        </w:rPr>
      </w:pPr>
    </w:p>
    <w:p w14:paraId="450D15A3" w14:textId="77777777" w:rsidR="00457266" w:rsidRDefault="00457266" w:rsidP="00C5360F">
      <w:pPr>
        <w:pStyle w:val="a3"/>
        <w:ind w:leftChars="50" w:left="105"/>
        <w:rPr>
          <w:spacing w:val="0"/>
        </w:rPr>
      </w:pPr>
    </w:p>
    <w:p w14:paraId="2203D5EC" w14:textId="77777777" w:rsidR="00457266" w:rsidRDefault="00457266" w:rsidP="00C5360F">
      <w:pPr>
        <w:pStyle w:val="a3"/>
        <w:ind w:leftChars="50" w:left="105"/>
        <w:rPr>
          <w:spacing w:val="0"/>
        </w:rPr>
      </w:pPr>
    </w:p>
    <w:p w14:paraId="0832920F" w14:textId="77777777" w:rsidR="00457266" w:rsidRDefault="00457266" w:rsidP="00C5360F">
      <w:pPr>
        <w:pStyle w:val="a3"/>
        <w:ind w:leftChars="50" w:left="105"/>
        <w:rPr>
          <w:spacing w:val="0"/>
        </w:rPr>
      </w:pPr>
    </w:p>
    <w:p w14:paraId="1719FC54" w14:textId="77777777" w:rsidR="00457266" w:rsidRDefault="00457266" w:rsidP="00C5360F">
      <w:pPr>
        <w:pStyle w:val="a3"/>
        <w:ind w:leftChars="50" w:left="105"/>
        <w:rPr>
          <w:spacing w:val="0"/>
        </w:rPr>
      </w:pPr>
    </w:p>
    <w:p w14:paraId="5AF1E2CE" w14:textId="77777777" w:rsidR="00457266" w:rsidRDefault="00457266" w:rsidP="00C5360F">
      <w:pPr>
        <w:pStyle w:val="a3"/>
        <w:ind w:leftChars="50" w:left="105"/>
        <w:rPr>
          <w:spacing w:val="0"/>
        </w:rPr>
      </w:pPr>
    </w:p>
    <w:p w14:paraId="0C96CCD6" w14:textId="77777777" w:rsidR="00457266" w:rsidRDefault="00457266" w:rsidP="00C5360F">
      <w:pPr>
        <w:pStyle w:val="a3"/>
        <w:ind w:leftChars="50" w:left="105"/>
        <w:rPr>
          <w:spacing w:val="0"/>
        </w:rPr>
      </w:pPr>
    </w:p>
    <w:p w14:paraId="103CD29C" w14:textId="77777777" w:rsidR="00CB3578" w:rsidRDefault="00CB3578" w:rsidP="00C5360F">
      <w:pPr>
        <w:pStyle w:val="a3"/>
        <w:ind w:leftChars="50" w:left="105"/>
        <w:rPr>
          <w:spacing w:val="0"/>
        </w:rPr>
      </w:pPr>
    </w:p>
    <w:p w14:paraId="08686C3D" w14:textId="77777777" w:rsidR="00457266" w:rsidRDefault="00CB3578" w:rsidP="00C5360F">
      <w:pPr>
        <w:pStyle w:val="a3"/>
        <w:ind w:leftChars="50" w:left="105"/>
        <w:rPr>
          <w:spacing w:val="0"/>
        </w:rPr>
      </w:pPr>
      <w:r>
        <w:rPr>
          <w:spacing w:val="0"/>
        </w:rPr>
        <w:br w:type="page"/>
      </w:r>
      <w:bookmarkStart w:id="14" w:name="売買代金債権（継続的取引）"/>
      <w:r w:rsidR="00396E5E" w:rsidRPr="00E400ED">
        <w:rPr>
          <w:rFonts w:ascii="ＭＳ 明朝" w:hAnsi="ＭＳ 明朝" w:hint="eastAsia"/>
        </w:rPr>
        <w:lastRenderedPageBreak/>
        <w:t>売買</w:t>
      </w:r>
      <w:r w:rsidR="00457266">
        <w:rPr>
          <w:rFonts w:ascii="ＭＳ 明朝" w:hAnsi="ＭＳ 明朝" w:hint="eastAsia"/>
        </w:rPr>
        <w:t>代金債権（継続的取引）</w:t>
      </w:r>
      <w:bookmarkEnd w:id="14"/>
    </w:p>
    <w:p w14:paraId="290D112A" w14:textId="77777777" w:rsidR="00457266" w:rsidRDefault="00457266" w:rsidP="00C5360F">
      <w:pPr>
        <w:pStyle w:val="a3"/>
        <w:ind w:leftChars="50" w:left="105"/>
        <w:rPr>
          <w:spacing w:val="0"/>
        </w:rPr>
      </w:pPr>
    </w:p>
    <w:p w14:paraId="75584A27" w14:textId="77777777" w:rsidR="00457266" w:rsidRPr="00592F4A" w:rsidRDefault="00457266" w:rsidP="00C5360F">
      <w:pPr>
        <w:pStyle w:val="a3"/>
        <w:ind w:leftChars="50" w:left="105"/>
        <w:jc w:val="center"/>
        <w:rPr>
          <w:spacing w:val="0"/>
          <w:sz w:val="32"/>
          <w:szCs w:val="32"/>
        </w:rPr>
      </w:pPr>
      <w:r w:rsidRPr="00592F4A">
        <w:rPr>
          <w:rFonts w:ascii="ＭＳ 明朝" w:hAnsi="ＭＳ 明朝" w:hint="eastAsia"/>
          <w:bCs/>
          <w:spacing w:val="3"/>
          <w:sz w:val="32"/>
          <w:szCs w:val="32"/>
        </w:rPr>
        <w:t>差　押　債　権　目　録</w:t>
      </w:r>
    </w:p>
    <w:p w14:paraId="5721A876" w14:textId="77777777" w:rsidR="00457266" w:rsidRDefault="00457266" w:rsidP="00C5360F">
      <w:pPr>
        <w:pStyle w:val="a3"/>
        <w:ind w:leftChars="50" w:left="105"/>
        <w:rPr>
          <w:spacing w:val="0"/>
        </w:rPr>
      </w:pPr>
    </w:p>
    <w:p w14:paraId="41489F18" w14:textId="77777777" w:rsidR="00457266" w:rsidRDefault="00592F4A" w:rsidP="00830B6A">
      <w:pPr>
        <w:pStyle w:val="a3"/>
        <w:rPr>
          <w:spacing w:val="0"/>
        </w:rPr>
      </w:pPr>
      <w:r>
        <w:rPr>
          <w:rFonts w:ascii="ＭＳ 明朝" w:hAnsi="ＭＳ 明朝" w:hint="eastAsia"/>
        </w:rPr>
        <w:t xml:space="preserve">　</w:t>
      </w:r>
      <w:r w:rsidR="00457266">
        <w:rPr>
          <w:rFonts w:ascii="ＭＳ 明朝" w:hAnsi="ＭＳ 明朝" w:hint="eastAsia"/>
        </w:rPr>
        <w:t>金　　　　　　　　　円</w:t>
      </w:r>
    </w:p>
    <w:p w14:paraId="1A0C2899" w14:textId="77777777" w:rsidR="00457266" w:rsidRDefault="00457266" w:rsidP="00C5360F">
      <w:pPr>
        <w:pStyle w:val="a3"/>
        <w:ind w:leftChars="50" w:left="105"/>
        <w:rPr>
          <w:spacing w:val="0"/>
        </w:rPr>
      </w:pPr>
    </w:p>
    <w:p w14:paraId="6C912806" w14:textId="05B7605F" w:rsidR="00F05AF5" w:rsidRPr="00F05AF5" w:rsidRDefault="00592F4A" w:rsidP="00F05AF5">
      <w:pPr>
        <w:widowControl/>
        <w:jc w:val="left"/>
        <w:rPr>
          <w:rFonts w:ascii="ＭＳ Ｐゴシック" w:eastAsia="ＭＳ Ｐゴシック" w:hAnsi="ＭＳ Ｐゴシック" w:cs="ＭＳ Ｐゴシック"/>
          <w:kern w:val="0"/>
          <w:sz w:val="24"/>
        </w:rPr>
      </w:pPr>
      <w:r>
        <w:rPr>
          <w:rFonts w:ascii="ＭＳ 明朝" w:hAnsi="ＭＳ 明朝" w:hint="eastAsia"/>
        </w:rPr>
        <w:t xml:space="preserve">　</w:t>
      </w:r>
      <w:r w:rsidR="00F05AF5" w:rsidRPr="00F05AF5">
        <w:rPr>
          <w:rFonts w:ascii="ＭＳ 明朝" w:hAnsi="ＭＳ 明朝" w:hint="eastAsia"/>
          <w:kern w:val="0"/>
          <w:sz w:val="24"/>
        </w:rPr>
        <w:t>債務者と第三債務者との間の</w:t>
      </w:r>
      <w:r w:rsidR="00F06300">
        <w:rPr>
          <w:rFonts w:ascii="ＭＳ 明朝" w:hAnsi="ＭＳ 明朝" w:hint="eastAsia"/>
        </w:rPr>
        <w:t>★・・・・・・・・・・・・</w:t>
      </w:r>
      <w:r w:rsidR="00F05AF5" w:rsidRPr="00F05AF5">
        <w:rPr>
          <w:rFonts w:ascii="ＭＳ 明朝" w:hAnsi="ＭＳ 明朝" w:hint="eastAsia"/>
          <w:kern w:val="0"/>
          <w:sz w:val="24"/>
        </w:rPr>
        <w:t>を目的とする継続的売買契約に基づき、債務者が第三債務者に対して有する売買代金債権にして、本命令送達時に支払期にあるもの及び</w:t>
      </w:r>
      <w:r w:rsidR="00CA77CF">
        <w:rPr>
          <w:rFonts w:ascii="ＭＳ 明朝" w:hAnsi="ＭＳ 明朝" w:hint="eastAsia"/>
          <w:kern w:val="0"/>
          <w:sz w:val="24"/>
        </w:rPr>
        <w:t>本命令送達後</w:t>
      </w:r>
      <w:r w:rsidR="00F05AF5" w:rsidRPr="00F05AF5">
        <w:rPr>
          <w:rFonts w:ascii="ＭＳ 明朝" w:hAnsi="ＭＳ 明朝" w:hint="eastAsia"/>
          <w:kern w:val="0"/>
          <w:sz w:val="24"/>
        </w:rPr>
        <w:t>令和　　年　　月　　日までに支払期の到来するもののうち、支払期の早いものから順に頭書金額に満つるまで</w:t>
      </w:r>
    </w:p>
    <w:p w14:paraId="5F7E36FE" w14:textId="6B700060" w:rsidR="00457266" w:rsidRDefault="00457266" w:rsidP="00F05AF5">
      <w:pPr>
        <w:pStyle w:val="a3"/>
        <w:ind w:firstLineChars="100" w:firstLine="240"/>
        <w:rPr>
          <w:spacing w:val="0"/>
        </w:rPr>
      </w:pPr>
    </w:p>
    <w:p w14:paraId="08109E12" w14:textId="77777777" w:rsidR="00457266" w:rsidRPr="00830B6A" w:rsidRDefault="00457266" w:rsidP="00C5360F">
      <w:pPr>
        <w:pStyle w:val="a3"/>
        <w:ind w:leftChars="50" w:left="105"/>
        <w:rPr>
          <w:spacing w:val="0"/>
        </w:rPr>
      </w:pPr>
    </w:p>
    <w:p w14:paraId="008CCC52" w14:textId="77777777" w:rsidR="00457266" w:rsidRDefault="00457266" w:rsidP="00C5360F">
      <w:pPr>
        <w:pStyle w:val="a3"/>
        <w:ind w:leftChars="50" w:left="105"/>
        <w:rPr>
          <w:spacing w:val="0"/>
        </w:rPr>
      </w:pPr>
    </w:p>
    <w:p w14:paraId="3819138D" w14:textId="77777777" w:rsidR="00457266" w:rsidRDefault="00457266" w:rsidP="00C5360F">
      <w:pPr>
        <w:pStyle w:val="a3"/>
        <w:ind w:leftChars="50" w:left="105"/>
        <w:rPr>
          <w:spacing w:val="0"/>
        </w:rPr>
      </w:pPr>
    </w:p>
    <w:p w14:paraId="350FDE9E" w14:textId="77777777" w:rsidR="00457266" w:rsidRDefault="00457266" w:rsidP="00C5360F">
      <w:pPr>
        <w:pStyle w:val="a3"/>
        <w:ind w:leftChars="50" w:left="105"/>
        <w:rPr>
          <w:spacing w:val="0"/>
        </w:rPr>
      </w:pPr>
    </w:p>
    <w:p w14:paraId="3CDC176F" w14:textId="77777777" w:rsidR="00457266" w:rsidRDefault="00457266" w:rsidP="00C5360F">
      <w:pPr>
        <w:pStyle w:val="a3"/>
        <w:ind w:leftChars="50" w:left="105"/>
        <w:rPr>
          <w:spacing w:val="0"/>
        </w:rPr>
      </w:pPr>
    </w:p>
    <w:p w14:paraId="627BD477" w14:textId="77777777" w:rsidR="00457266" w:rsidRDefault="00457266" w:rsidP="00C5360F">
      <w:pPr>
        <w:pStyle w:val="a3"/>
        <w:ind w:leftChars="50" w:left="105"/>
        <w:jc w:val="left"/>
        <w:rPr>
          <w:spacing w:val="0"/>
        </w:rPr>
      </w:pPr>
      <w:r>
        <w:rPr>
          <w:rFonts w:ascii="ＭＳ Ｐゴシック" w:eastAsia="ＭＳ Ｐゴシック" w:hAnsi="ＭＳ Ｐゴシック" w:cs="ＭＳ Ｐゴシック" w:hint="eastAsia"/>
        </w:rPr>
        <w:t>★・・・・・は，売り渡した商品を特定して記載する。</w:t>
      </w:r>
    </w:p>
    <w:p w14:paraId="4392BC96" w14:textId="2B9BA5DC" w:rsidR="00333F76" w:rsidRPr="00E80E4F" w:rsidRDefault="00E80E4F" w:rsidP="00333F76">
      <w:pPr>
        <w:pStyle w:val="a3"/>
        <w:ind w:leftChars="50" w:left="105"/>
        <w:rPr>
          <w:spacing w:val="0"/>
        </w:rPr>
      </w:pPr>
      <w:r w:rsidRPr="001C7500">
        <w:rPr>
          <w:rFonts w:ascii="ＭＳ Ｐゴシック" w:eastAsia="ＭＳ Ｐゴシック" w:hAnsi="ＭＳ Ｐゴシック" w:cs="ＭＳ Ｐゴシック" w:hint="eastAsia"/>
        </w:rPr>
        <w:t>（注）将来分については</w:t>
      </w:r>
      <w:r w:rsidRPr="001C7500">
        <w:rPr>
          <w:rFonts w:ascii="ＭＳ Ｐゴシック" w:eastAsia="ＭＳ Ｐゴシック" w:hAnsi="ＭＳ Ｐゴシック" w:hint="eastAsia"/>
        </w:rPr>
        <w:t>６か月間の差押</w:t>
      </w:r>
      <w:r>
        <w:rPr>
          <w:rFonts w:ascii="ＭＳ Ｐゴシック" w:eastAsia="ＭＳ Ｐゴシック" w:hAnsi="ＭＳ Ｐゴシック" w:hint="eastAsia"/>
        </w:rPr>
        <w:t>え</w:t>
      </w:r>
      <w:r w:rsidRPr="001C7500">
        <w:rPr>
          <w:rFonts w:ascii="ＭＳ Ｐゴシック" w:eastAsia="ＭＳ Ｐゴシック" w:hAnsi="ＭＳ Ｐゴシック" w:hint="eastAsia"/>
        </w:rPr>
        <w:t>が可能</w:t>
      </w:r>
    </w:p>
    <w:p w14:paraId="6F599AC9" w14:textId="77777777" w:rsidR="00E80E4F" w:rsidRPr="00333F76" w:rsidRDefault="00E80E4F" w:rsidP="00C5360F">
      <w:pPr>
        <w:pStyle w:val="a3"/>
        <w:ind w:leftChars="50" w:left="105"/>
        <w:jc w:val="left"/>
        <w:rPr>
          <w:rFonts w:ascii="ＭＳ Ｐゴシック" w:eastAsia="ＭＳ Ｐゴシック" w:hAnsi="ＭＳ Ｐゴシック"/>
          <w:spacing w:val="0"/>
        </w:rPr>
      </w:pPr>
    </w:p>
    <w:p w14:paraId="5B93F81F" w14:textId="77777777" w:rsidR="00457266" w:rsidRDefault="00457266" w:rsidP="00C5360F">
      <w:pPr>
        <w:pStyle w:val="a3"/>
        <w:ind w:leftChars="50" w:left="105"/>
        <w:rPr>
          <w:spacing w:val="0"/>
        </w:rPr>
      </w:pPr>
    </w:p>
    <w:p w14:paraId="56A294B4" w14:textId="77777777" w:rsidR="00457266" w:rsidRDefault="00457266" w:rsidP="00C5360F">
      <w:pPr>
        <w:pStyle w:val="a3"/>
        <w:ind w:leftChars="50" w:left="105"/>
        <w:rPr>
          <w:spacing w:val="0"/>
        </w:rPr>
      </w:pPr>
    </w:p>
    <w:p w14:paraId="362F9642" w14:textId="77777777" w:rsidR="00457266" w:rsidRDefault="00457266" w:rsidP="00C5360F">
      <w:pPr>
        <w:pStyle w:val="a3"/>
        <w:ind w:leftChars="50" w:left="105"/>
        <w:rPr>
          <w:spacing w:val="0"/>
        </w:rPr>
      </w:pPr>
    </w:p>
    <w:p w14:paraId="5AA425C9" w14:textId="77777777" w:rsidR="00457266" w:rsidRDefault="00457266" w:rsidP="00C5360F">
      <w:pPr>
        <w:pStyle w:val="a3"/>
        <w:ind w:leftChars="50" w:left="105"/>
        <w:rPr>
          <w:spacing w:val="0"/>
        </w:rPr>
      </w:pPr>
    </w:p>
    <w:p w14:paraId="664A789E" w14:textId="77777777" w:rsidR="00457266" w:rsidRDefault="00457266" w:rsidP="00C5360F">
      <w:pPr>
        <w:pStyle w:val="a3"/>
        <w:ind w:leftChars="50" w:left="105"/>
        <w:rPr>
          <w:spacing w:val="0"/>
        </w:rPr>
      </w:pPr>
    </w:p>
    <w:p w14:paraId="5202351E" w14:textId="77777777" w:rsidR="00457266" w:rsidRDefault="00457266" w:rsidP="00C5360F">
      <w:pPr>
        <w:pStyle w:val="a3"/>
        <w:ind w:leftChars="50" w:left="105"/>
        <w:rPr>
          <w:spacing w:val="0"/>
        </w:rPr>
      </w:pPr>
    </w:p>
    <w:p w14:paraId="39BC9312" w14:textId="77777777" w:rsidR="00457266" w:rsidRDefault="00457266" w:rsidP="00C5360F">
      <w:pPr>
        <w:pStyle w:val="a3"/>
        <w:ind w:leftChars="50" w:left="105"/>
        <w:rPr>
          <w:spacing w:val="0"/>
        </w:rPr>
      </w:pPr>
    </w:p>
    <w:p w14:paraId="1262E4D8" w14:textId="77777777" w:rsidR="00457266" w:rsidRDefault="00457266" w:rsidP="00C5360F">
      <w:pPr>
        <w:pStyle w:val="a3"/>
        <w:ind w:leftChars="50" w:left="105"/>
        <w:rPr>
          <w:spacing w:val="0"/>
        </w:rPr>
      </w:pPr>
    </w:p>
    <w:p w14:paraId="76F1FAFF" w14:textId="4606DCF8" w:rsidR="00457266" w:rsidRDefault="00457266" w:rsidP="00C5360F">
      <w:pPr>
        <w:pStyle w:val="a3"/>
        <w:ind w:leftChars="50" w:left="105"/>
        <w:rPr>
          <w:spacing w:val="0"/>
        </w:rPr>
      </w:pPr>
    </w:p>
    <w:p w14:paraId="3C37023F" w14:textId="77777777" w:rsidR="00457266" w:rsidRDefault="00457266" w:rsidP="00C5360F">
      <w:pPr>
        <w:pStyle w:val="a3"/>
        <w:ind w:leftChars="50" w:left="105"/>
        <w:rPr>
          <w:spacing w:val="0"/>
        </w:rPr>
      </w:pPr>
    </w:p>
    <w:p w14:paraId="255DFD3C" w14:textId="77777777" w:rsidR="00457266" w:rsidRDefault="00457266" w:rsidP="00333F76">
      <w:pPr>
        <w:pStyle w:val="a3"/>
        <w:rPr>
          <w:spacing w:val="0"/>
        </w:rPr>
      </w:pPr>
    </w:p>
    <w:p w14:paraId="21C8B22D" w14:textId="77777777" w:rsidR="00457266" w:rsidRDefault="00E80E4F" w:rsidP="00C5360F">
      <w:pPr>
        <w:pStyle w:val="a3"/>
        <w:ind w:leftChars="50" w:left="105"/>
        <w:rPr>
          <w:spacing w:val="0"/>
        </w:rPr>
      </w:pPr>
      <w:bookmarkStart w:id="15" w:name="労働者派遣料金債権（債務者が派遣業者の場合）"/>
      <w:r>
        <w:rPr>
          <w:rFonts w:ascii="ＭＳ 明朝" w:hAnsi="ＭＳ 明朝"/>
        </w:rPr>
        <w:br w:type="page"/>
      </w:r>
      <w:bookmarkStart w:id="16" w:name="敷金（保証金）返還請求権"/>
      <w:bookmarkEnd w:id="15"/>
      <w:r w:rsidR="00457266">
        <w:rPr>
          <w:rFonts w:ascii="ＭＳ 明朝" w:hAnsi="ＭＳ 明朝" w:hint="eastAsia"/>
        </w:rPr>
        <w:lastRenderedPageBreak/>
        <w:t>敷金（保証金）返還請求権</w:t>
      </w:r>
      <w:bookmarkEnd w:id="16"/>
    </w:p>
    <w:p w14:paraId="2B6837D9" w14:textId="77777777" w:rsidR="00457266" w:rsidRDefault="00457266" w:rsidP="00C5360F">
      <w:pPr>
        <w:pStyle w:val="a3"/>
        <w:ind w:leftChars="50" w:left="105"/>
        <w:rPr>
          <w:spacing w:val="0"/>
        </w:rPr>
      </w:pPr>
    </w:p>
    <w:p w14:paraId="58334EF5" w14:textId="77777777" w:rsidR="00457266" w:rsidRPr="00E80E4F" w:rsidRDefault="00457266" w:rsidP="00C5360F">
      <w:pPr>
        <w:pStyle w:val="a3"/>
        <w:ind w:leftChars="50" w:left="105"/>
        <w:jc w:val="center"/>
        <w:rPr>
          <w:spacing w:val="0"/>
          <w:sz w:val="32"/>
          <w:szCs w:val="32"/>
        </w:rPr>
      </w:pPr>
      <w:r w:rsidRPr="00E80E4F">
        <w:rPr>
          <w:rFonts w:ascii="ＭＳ 明朝" w:hAnsi="ＭＳ 明朝" w:hint="eastAsia"/>
          <w:bCs/>
          <w:spacing w:val="3"/>
          <w:sz w:val="32"/>
          <w:szCs w:val="32"/>
        </w:rPr>
        <w:t>差　押　債　権　目　録</w:t>
      </w:r>
    </w:p>
    <w:p w14:paraId="4368DFA6" w14:textId="77777777" w:rsidR="00457266" w:rsidRDefault="00457266" w:rsidP="00C5360F">
      <w:pPr>
        <w:pStyle w:val="a3"/>
        <w:ind w:leftChars="50" w:left="105"/>
        <w:rPr>
          <w:spacing w:val="0"/>
        </w:rPr>
      </w:pPr>
    </w:p>
    <w:p w14:paraId="2958CA8F" w14:textId="77777777" w:rsidR="00457266" w:rsidRDefault="00E80E4F" w:rsidP="00830B6A">
      <w:pPr>
        <w:pStyle w:val="a3"/>
        <w:rPr>
          <w:spacing w:val="0"/>
        </w:rPr>
      </w:pPr>
      <w:r>
        <w:rPr>
          <w:rFonts w:ascii="ＭＳ 明朝" w:hAnsi="ＭＳ 明朝" w:hint="eastAsia"/>
        </w:rPr>
        <w:t xml:space="preserve">　</w:t>
      </w:r>
      <w:r w:rsidR="00457266">
        <w:rPr>
          <w:rFonts w:ascii="ＭＳ 明朝" w:hAnsi="ＭＳ 明朝" w:hint="eastAsia"/>
        </w:rPr>
        <w:t>金　　　　　　　　　円</w:t>
      </w:r>
    </w:p>
    <w:p w14:paraId="4E5F8EF7" w14:textId="77777777" w:rsidR="00457266" w:rsidRDefault="00457266" w:rsidP="00C5360F">
      <w:pPr>
        <w:pStyle w:val="a3"/>
        <w:ind w:leftChars="50" w:left="105"/>
        <w:rPr>
          <w:spacing w:val="0"/>
        </w:rPr>
      </w:pPr>
    </w:p>
    <w:p w14:paraId="42FC6A5A" w14:textId="77777777" w:rsidR="00457266" w:rsidRPr="00E80E4F" w:rsidRDefault="00E80E4F" w:rsidP="00830B6A">
      <w:pPr>
        <w:pStyle w:val="a3"/>
        <w:rPr>
          <w:spacing w:val="0"/>
        </w:rPr>
      </w:pPr>
      <w:r>
        <w:rPr>
          <w:rFonts w:ascii="ＭＳ 明朝" w:hAnsi="ＭＳ 明朝" w:hint="eastAsia"/>
        </w:rPr>
        <w:t xml:space="preserve">　</w:t>
      </w:r>
      <w:r w:rsidR="00457266">
        <w:rPr>
          <w:rFonts w:ascii="ＭＳ 明朝" w:hAnsi="ＭＳ 明朝" w:hint="eastAsia"/>
        </w:rPr>
        <w:t>債務者が第三債務者に対し，下記物件</w:t>
      </w:r>
      <w:r w:rsidR="00540E66">
        <w:rPr>
          <w:rFonts w:ascii="ＭＳ 明朝" w:hAnsi="ＭＳ 明朝" w:hint="eastAsia"/>
        </w:rPr>
        <w:t>の</w:t>
      </w:r>
      <w:r w:rsidR="00457266">
        <w:rPr>
          <w:rFonts w:ascii="ＭＳ 明朝" w:hAnsi="ＭＳ 明朝" w:hint="eastAsia"/>
        </w:rPr>
        <w:t>賃貸借契約に際し差し入れた敷金（保証金）について，前記契約が終了し下記物件が引き渡された（明け渡された）後に請求しうる債務者の第三債務者に対して有する敷金（保証金）返還請求権にして，頭書金額に</w:t>
      </w:r>
      <w:r>
        <w:rPr>
          <w:rFonts w:ascii="ＭＳ 明朝" w:hAnsi="ＭＳ 明朝" w:hint="eastAsia"/>
        </w:rPr>
        <w:t>満つる</w:t>
      </w:r>
      <w:r w:rsidR="00457266">
        <w:rPr>
          <w:rFonts w:ascii="ＭＳ 明朝" w:hAnsi="ＭＳ 明朝" w:hint="eastAsia"/>
        </w:rPr>
        <w:t>まで</w:t>
      </w:r>
    </w:p>
    <w:p w14:paraId="6888E99E" w14:textId="77777777" w:rsidR="00457266" w:rsidRDefault="00457266" w:rsidP="00830B6A">
      <w:pPr>
        <w:pStyle w:val="a3"/>
        <w:ind w:leftChars="50" w:left="105"/>
        <w:jc w:val="center"/>
        <w:rPr>
          <w:spacing w:val="0"/>
        </w:rPr>
      </w:pPr>
      <w:r>
        <w:rPr>
          <w:rFonts w:ascii="ＭＳ 明朝" w:hAnsi="ＭＳ 明朝" w:hint="eastAsia"/>
        </w:rPr>
        <w:t>記</w:t>
      </w:r>
    </w:p>
    <w:p w14:paraId="677733F4"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所　　在</w:t>
      </w:r>
    </w:p>
    <w:p w14:paraId="63110482"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地　　番</w:t>
      </w:r>
    </w:p>
    <w:p w14:paraId="1EE6EC82"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地　　目</w:t>
      </w:r>
      <w:r w:rsidR="00457266">
        <w:rPr>
          <w:rFonts w:eastAsia="Times New Roman" w:cs="Times New Roman"/>
          <w:spacing w:val="1"/>
        </w:rPr>
        <w:t xml:space="preserve">                     </w:t>
      </w:r>
      <w:r w:rsidR="00457266">
        <w:rPr>
          <w:rFonts w:ascii="ＭＳ 明朝" w:hAnsi="ＭＳ 明朝" w:hint="eastAsia"/>
        </w:rPr>
        <w:t>（★　土地の場合）</w:t>
      </w:r>
    </w:p>
    <w:p w14:paraId="1C0C05AE"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地　　積</w:t>
      </w:r>
    </w:p>
    <w:p w14:paraId="14429E82" w14:textId="77777777" w:rsidR="00457266" w:rsidRDefault="00457266" w:rsidP="00C5360F">
      <w:pPr>
        <w:pStyle w:val="a3"/>
        <w:ind w:leftChars="50" w:left="105"/>
        <w:rPr>
          <w:spacing w:val="0"/>
        </w:rPr>
      </w:pPr>
    </w:p>
    <w:p w14:paraId="5AC7A0D7"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所　　在</w:t>
      </w:r>
    </w:p>
    <w:p w14:paraId="37723A1D"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家屋番号</w:t>
      </w:r>
    </w:p>
    <w:p w14:paraId="342C347E"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種　　類</w:t>
      </w:r>
      <w:r w:rsidR="00457266">
        <w:rPr>
          <w:rFonts w:eastAsia="Times New Roman" w:cs="Times New Roman"/>
          <w:spacing w:val="1"/>
        </w:rPr>
        <w:t xml:space="preserve">                     </w:t>
      </w:r>
      <w:r w:rsidR="00457266">
        <w:rPr>
          <w:rFonts w:ascii="ＭＳ 明朝" w:hAnsi="ＭＳ 明朝" w:hint="eastAsia"/>
        </w:rPr>
        <w:t>（★　建物の場合）</w:t>
      </w:r>
    </w:p>
    <w:p w14:paraId="1EE683F7"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構　　造</w:t>
      </w:r>
    </w:p>
    <w:p w14:paraId="0C616B6F" w14:textId="77777777" w:rsidR="00457266" w:rsidRDefault="0051508C" w:rsidP="00830B6A">
      <w:pPr>
        <w:pStyle w:val="a3"/>
        <w:rPr>
          <w:spacing w:val="0"/>
        </w:rPr>
      </w:pPr>
      <w:r>
        <w:rPr>
          <w:rFonts w:ascii="ＭＳ 明朝" w:hAnsi="ＭＳ 明朝" w:hint="eastAsia"/>
        </w:rPr>
        <w:t xml:space="preserve">　</w:t>
      </w:r>
      <w:r w:rsidR="00457266">
        <w:rPr>
          <w:rFonts w:ascii="ＭＳ 明朝" w:hAnsi="ＭＳ 明朝" w:hint="eastAsia"/>
        </w:rPr>
        <w:t>床</w:t>
      </w:r>
      <w:r w:rsidR="00457266">
        <w:rPr>
          <w:rFonts w:eastAsia="Times New Roman" w:cs="Times New Roman"/>
          <w:spacing w:val="1"/>
        </w:rPr>
        <w:t xml:space="preserve"> </w:t>
      </w:r>
      <w:r w:rsidR="00457266">
        <w:rPr>
          <w:rFonts w:ascii="ＭＳ 明朝" w:hAnsi="ＭＳ 明朝" w:hint="eastAsia"/>
        </w:rPr>
        <w:t>面</w:t>
      </w:r>
      <w:r w:rsidR="00457266">
        <w:rPr>
          <w:rFonts w:eastAsia="Times New Roman" w:cs="Times New Roman"/>
          <w:spacing w:val="1"/>
        </w:rPr>
        <w:t xml:space="preserve"> </w:t>
      </w:r>
      <w:r w:rsidR="00457266">
        <w:rPr>
          <w:rFonts w:ascii="ＭＳ 明朝" w:hAnsi="ＭＳ 明朝" w:hint="eastAsia"/>
        </w:rPr>
        <w:t>積</w:t>
      </w:r>
    </w:p>
    <w:p w14:paraId="1063267E" w14:textId="77777777" w:rsidR="00457266" w:rsidRDefault="00457266" w:rsidP="00C5360F">
      <w:pPr>
        <w:pStyle w:val="a3"/>
        <w:ind w:leftChars="50" w:left="105"/>
        <w:rPr>
          <w:spacing w:val="0"/>
        </w:rPr>
      </w:pPr>
    </w:p>
    <w:p w14:paraId="46C866D8" w14:textId="77777777" w:rsidR="00CC2235" w:rsidRDefault="00CC2235" w:rsidP="00C5360F">
      <w:pPr>
        <w:pStyle w:val="a3"/>
        <w:ind w:leftChars="50" w:left="105"/>
        <w:rPr>
          <w:spacing w:val="0"/>
        </w:rPr>
      </w:pPr>
    </w:p>
    <w:p w14:paraId="111E59B8" w14:textId="77777777" w:rsidR="00CC2235" w:rsidRDefault="00CC2235" w:rsidP="00C5360F">
      <w:pPr>
        <w:pStyle w:val="a3"/>
        <w:ind w:leftChars="50" w:left="105"/>
        <w:rPr>
          <w:spacing w:val="0"/>
        </w:rPr>
      </w:pPr>
    </w:p>
    <w:p w14:paraId="546494E0" w14:textId="77777777" w:rsidR="00457266" w:rsidRDefault="00CB2CFC" w:rsidP="00C5360F">
      <w:pPr>
        <w:pStyle w:val="a3"/>
        <w:ind w:leftChars="50" w:left="105"/>
        <w:rPr>
          <w:spacing w:val="0"/>
        </w:rPr>
      </w:pPr>
      <w:r>
        <w:rPr>
          <w:rFonts w:ascii="ＭＳ 明朝" w:hAnsi="ＭＳ 明朝"/>
        </w:rPr>
        <w:br w:type="page"/>
      </w:r>
      <w:bookmarkStart w:id="17" w:name="賃料債権（第三債務者１名の場合）"/>
      <w:r w:rsidR="00457266">
        <w:rPr>
          <w:rFonts w:ascii="ＭＳ 明朝" w:hAnsi="ＭＳ 明朝" w:hint="eastAsia"/>
        </w:rPr>
        <w:lastRenderedPageBreak/>
        <w:t>賃料債権（第三債務者１名の場合）</w:t>
      </w:r>
      <w:bookmarkEnd w:id="17"/>
    </w:p>
    <w:p w14:paraId="31B03596" w14:textId="77777777" w:rsidR="00457266" w:rsidRDefault="00457266" w:rsidP="00C5360F">
      <w:pPr>
        <w:pStyle w:val="a3"/>
        <w:ind w:leftChars="50" w:left="105"/>
        <w:rPr>
          <w:spacing w:val="0"/>
        </w:rPr>
      </w:pPr>
    </w:p>
    <w:p w14:paraId="500477A9" w14:textId="77777777" w:rsidR="00457266" w:rsidRPr="006B681C" w:rsidRDefault="00457266" w:rsidP="00C5360F">
      <w:pPr>
        <w:pStyle w:val="a3"/>
        <w:ind w:leftChars="50" w:left="105"/>
        <w:jc w:val="center"/>
        <w:rPr>
          <w:spacing w:val="0"/>
          <w:sz w:val="32"/>
          <w:szCs w:val="32"/>
        </w:rPr>
      </w:pPr>
      <w:r w:rsidRPr="006B681C">
        <w:rPr>
          <w:rFonts w:ascii="ＭＳ 明朝" w:hAnsi="ＭＳ 明朝" w:hint="eastAsia"/>
          <w:bCs/>
          <w:spacing w:val="3"/>
          <w:sz w:val="32"/>
          <w:szCs w:val="32"/>
        </w:rPr>
        <w:t>差　押　債　権　目　録</w:t>
      </w:r>
    </w:p>
    <w:p w14:paraId="566F62C3" w14:textId="77777777" w:rsidR="00457266" w:rsidRDefault="00457266" w:rsidP="00C5360F">
      <w:pPr>
        <w:pStyle w:val="a3"/>
        <w:ind w:leftChars="50" w:left="105"/>
        <w:rPr>
          <w:spacing w:val="0"/>
        </w:rPr>
      </w:pPr>
    </w:p>
    <w:p w14:paraId="0A2CC0EA" w14:textId="77777777" w:rsidR="00457266" w:rsidRDefault="006B681C" w:rsidP="00830B6A">
      <w:pPr>
        <w:pStyle w:val="a3"/>
        <w:rPr>
          <w:spacing w:val="0"/>
        </w:rPr>
      </w:pPr>
      <w:r>
        <w:rPr>
          <w:rFonts w:ascii="ＭＳ 明朝" w:hAnsi="ＭＳ 明朝" w:hint="eastAsia"/>
        </w:rPr>
        <w:t xml:space="preserve">　</w:t>
      </w:r>
      <w:r w:rsidR="00457266">
        <w:rPr>
          <w:rFonts w:ascii="ＭＳ 明朝" w:hAnsi="ＭＳ 明朝" w:hint="eastAsia"/>
        </w:rPr>
        <w:t>金　　　　　　　　　円</w:t>
      </w:r>
    </w:p>
    <w:p w14:paraId="71F17DF6" w14:textId="77777777" w:rsidR="00457266" w:rsidRDefault="00457266" w:rsidP="00C5360F">
      <w:pPr>
        <w:pStyle w:val="a3"/>
        <w:ind w:leftChars="50" w:left="105"/>
        <w:rPr>
          <w:spacing w:val="0"/>
        </w:rPr>
      </w:pPr>
    </w:p>
    <w:p w14:paraId="587A45F8" w14:textId="77777777" w:rsidR="0051508C" w:rsidRDefault="006B681C" w:rsidP="00830B6A">
      <w:pPr>
        <w:pStyle w:val="a3"/>
        <w:rPr>
          <w:spacing w:val="0"/>
        </w:rPr>
      </w:pPr>
      <w:r>
        <w:rPr>
          <w:rFonts w:ascii="ＭＳ 明朝" w:hAnsi="ＭＳ 明朝" w:hint="eastAsia"/>
        </w:rPr>
        <w:t xml:space="preserve">　</w:t>
      </w:r>
      <w:r w:rsidR="00457266">
        <w:rPr>
          <w:rFonts w:ascii="ＭＳ 明朝" w:hAnsi="ＭＳ 明朝" w:hint="eastAsia"/>
        </w:rPr>
        <w:t>債務者が</w:t>
      </w:r>
      <w:r>
        <w:rPr>
          <w:rFonts w:ascii="ＭＳ 明朝" w:hAnsi="ＭＳ 明朝" w:hint="eastAsia"/>
        </w:rPr>
        <w:t>，</w:t>
      </w:r>
      <w:r w:rsidR="00457266">
        <w:rPr>
          <w:rFonts w:ascii="ＭＳ 明朝" w:hAnsi="ＭＳ 明朝" w:hint="eastAsia"/>
        </w:rPr>
        <w:t>下記物件について，第三債務者に対して有する賃料債権にして</w:t>
      </w:r>
      <w:r w:rsidR="007F3A88" w:rsidRPr="002E52E6">
        <w:rPr>
          <w:rFonts w:ascii="ＭＳ 明朝" w:hAnsi="ＭＳ 明朝" w:hint="eastAsia"/>
        </w:rPr>
        <w:t>（ただし，管理費及び共益費相当分を除く。）</w:t>
      </w:r>
      <w:r w:rsidR="00457266">
        <w:rPr>
          <w:rFonts w:ascii="ＭＳ 明朝" w:hAnsi="ＭＳ 明朝" w:hint="eastAsia"/>
        </w:rPr>
        <w:t>，本命令送達時に支払期にある分以降頭書金額に</w:t>
      </w:r>
      <w:r>
        <w:rPr>
          <w:rFonts w:ascii="ＭＳ 明朝" w:hAnsi="ＭＳ 明朝" w:hint="eastAsia"/>
        </w:rPr>
        <w:t>満つる</w:t>
      </w:r>
      <w:r w:rsidR="00457266">
        <w:rPr>
          <w:rFonts w:ascii="ＭＳ 明朝" w:hAnsi="ＭＳ 明朝" w:hint="eastAsia"/>
        </w:rPr>
        <w:t>まで</w:t>
      </w:r>
    </w:p>
    <w:p w14:paraId="65DB21D2" w14:textId="77777777" w:rsidR="0051508C" w:rsidRDefault="00457266" w:rsidP="00830B6A">
      <w:pPr>
        <w:pStyle w:val="a3"/>
        <w:ind w:leftChars="50" w:left="105"/>
        <w:jc w:val="center"/>
        <w:rPr>
          <w:rFonts w:ascii="ＭＳ 明朝" w:hAnsi="ＭＳ 明朝"/>
        </w:rPr>
      </w:pPr>
      <w:r>
        <w:rPr>
          <w:rFonts w:ascii="ＭＳ 明朝" w:hAnsi="ＭＳ 明朝" w:hint="eastAsia"/>
        </w:rPr>
        <w:t>記</w:t>
      </w:r>
    </w:p>
    <w:p w14:paraId="22AD5041"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所　　在</w:t>
      </w:r>
    </w:p>
    <w:p w14:paraId="6DEC94B8"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地　　番</w:t>
      </w:r>
    </w:p>
    <w:p w14:paraId="28123F25"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地　　目</w:t>
      </w:r>
      <w:r w:rsidR="00457266">
        <w:rPr>
          <w:rFonts w:eastAsia="Times New Roman" w:cs="Times New Roman"/>
          <w:spacing w:val="1"/>
        </w:rPr>
        <w:t xml:space="preserve">                     </w:t>
      </w:r>
      <w:r w:rsidR="00457266">
        <w:rPr>
          <w:rFonts w:ascii="ＭＳ 明朝" w:hAnsi="ＭＳ 明朝" w:hint="eastAsia"/>
        </w:rPr>
        <w:t>（★　土地の場合）</w:t>
      </w:r>
    </w:p>
    <w:p w14:paraId="5F0D4249"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地　　積</w:t>
      </w:r>
    </w:p>
    <w:p w14:paraId="1AB4CE2D" w14:textId="77777777" w:rsidR="00457266" w:rsidRDefault="00457266" w:rsidP="001C7B20">
      <w:pPr>
        <w:pStyle w:val="a3"/>
        <w:ind w:left="103" w:hangingChars="43" w:hanging="103"/>
        <w:rPr>
          <w:spacing w:val="0"/>
        </w:rPr>
      </w:pPr>
    </w:p>
    <w:p w14:paraId="25565E27"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所　　在</w:t>
      </w:r>
    </w:p>
    <w:p w14:paraId="7D66D4C8"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家屋番号</w:t>
      </w:r>
    </w:p>
    <w:p w14:paraId="6CFDFBF5"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種　　類</w:t>
      </w:r>
      <w:r w:rsidR="00457266">
        <w:rPr>
          <w:rFonts w:eastAsia="Times New Roman" w:cs="Times New Roman"/>
          <w:spacing w:val="1"/>
        </w:rPr>
        <w:t xml:space="preserve">                     </w:t>
      </w:r>
      <w:r w:rsidR="00457266">
        <w:rPr>
          <w:rFonts w:ascii="ＭＳ 明朝" w:hAnsi="ＭＳ 明朝" w:hint="eastAsia"/>
        </w:rPr>
        <w:t>（★　建物の場合）</w:t>
      </w:r>
    </w:p>
    <w:p w14:paraId="66B7D738"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構　　造</w:t>
      </w:r>
    </w:p>
    <w:p w14:paraId="35C86ADE" w14:textId="77777777" w:rsidR="00457266" w:rsidRDefault="0051508C" w:rsidP="001C7B20">
      <w:pPr>
        <w:pStyle w:val="a3"/>
        <w:ind w:left="105" w:hangingChars="43" w:hanging="105"/>
        <w:rPr>
          <w:spacing w:val="0"/>
        </w:rPr>
      </w:pPr>
      <w:r>
        <w:rPr>
          <w:rFonts w:ascii="ＭＳ 明朝" w:hAnsi="ＭＳ 明朝" w:hint="eastAsia"/>
        </w:rPr>
        <w:t xml:space="preserve">　</w:t>
      </w:r>
      <w:r w:rsidR="00457266">
        <w:rPr>
          <w:rFonts w:ascii="ＭＳ 明朝" w:hAnsi="ＭＳ 明朝" w:hint="eastAsia"/>
        </w:rPr>
        <w:t>床</w:t>
      </w:r>
      <w:r w:rsidR="00457266">
        <w:rPr>
          <w:rFonts w:eastAsia="Times New Roman" w:cs="Times New Roman"/>
          <w:spacing w:val="1"/>
        </w:rPr>
        <w:t xml:space="preserve"> </w:t>
      </w:r>
      <w:r w:rsidR="00457266">
        <w:rPr>
          <w:rFonts w:ascii="ＭＳ 明朝" w:hAnsi="ＭＳ 明朝" w:hint="eastAsia"/>
        </w:rPr>
        <w:t>面</w:t>
      </w:r>
      <w:r w:rsidR="00457266">
        <w:rPr>
          <w:rFonts w:eastAsia="Times New Roman" w:cs="Times New Roman"/>
          <w:spacing w:val="1"/>
        </w:rPr>
        <w:t xml:space="preserve"> </w:t>
      </w:r>
      <w:r w:rsidR="00457266">
        <w:rPr>
          <w:rFonts w:ascii="ＭＳ 明朝" w:hAnsi="ＭＳ 明朝" w:hint="eastAsia"/>
        </w:rPr>
        <w:t>積</w:t>
      </w:r>
    </w:p>
    <w:p w14:paraId="64B89339" w14:textId="77777777" w:rsidR="00457266" w:rsidRDefault="00457266" w:rsidP="00C5360F">
      <w:pPr>
        <w:pStyle w:val="a3"/>
        <w:ind w:leftChars="50" w:left="105"/>
        <w:rPr>
          <w:spacing w:val="0"/>
        </w:rPr>
      </w:pPr>
    </w:p>
    <w:p w14:paraId="17F4E3FA" w14:textId="77777777" w:rsidR="00457266" w:rsidRDefault="00457266" w:rsidP="00C5360F">
      <w:pPr>
        <w:pStyle w:val="a3"/>
        <w:ind w:leftChars="50" w:left="105"/>
        <w:rPr>
          <w:spacing w:val="0"/>
        </w:rPr>
      </w:pPr>
    </w:p>
    <w:p w14:paraId="28DAA15F" w14:textId="77777777" w:rsidR="00457266" w:rsidRDefault="00457266" w:rsidP="00C5360F">
      <w:pPr>
        <w:pStyle w:val="a3"/>
        <w:ind w:leftChars="50" w:left="105"/>
        <w:rPr>
          <w:spacing w:val="0"/>
        </w:rPr>
      </w:pPr>
    </w:p>
    <w:p w14:paraId="666D9226" w14:textId="77777777" w:rsidR="00457266" w:rsidRDefault="00457266" w:rsidP="00C5360F">
      <w:pPr>
        <w:pStyle w:val="a3"/>
        <w:ind w:leftChars="50" w:left="105"/>
        <w:rPr>
          <w:spacing w:val="0"/>
        </w:rPr>
      </w:pPr>
    </w:p>
    <w:p w14:paraId="148CB770" w14:textId="77777777" w:rsidR="00457266" w:rsidRDefault="00457266" w:rsidP="00C5360F">
      <w:pPr>
        <w:pStyle w:val="a3"/>
        <w:ind w:leftChars="50" w:left="105"/>
        <w:rPr>
          <w:spacing w:val="0"/>
        </w:rPr>
      </w:pPr>
    </w:p>
    <w:p w14:paraId="75661249" w14:textId="77777777" w:rsidR="00457266" w:rsidRDefault="00457266" w:rsidP="00C5360F">
      <w:pPr>
        <w:pStyle w:val="a3"/>
        <w:ind w:leftChars="50" w:left="105"/>
        <w:rPr>
          <w:spacing w:val="0"/>
        </w:rPr>
      </w:pPr>
    </w:p>
    <w:p w14:paraId="67D8691D" w14:textId="77777777" w:rsidR="00830B6A" w:rsidRDefault="00830B6A" w:rsidP="00C5360F">
      <w:pPr>
        <w:pStyle w:val="a3"/>
        <w:ind w:leftChars="50" w:left="105"/>
        <w:rPr>
          <w:spacing w:val="0"/>
        </w:rPr>
      </w:pPr>
    </w:p>
    <w:p w14:paraId="74455B45" w14:textId="77777777" w:rsidR="00830B6A" w:rsidRDefault="00830B6A" w:rsidP="00C5360F">
      <w:pPr>
        <w:pStyle w:val="a3"/>
        <w:ind w:leftChars="50" w:left="105"/>
        <w:rPr>
          <w:spacing w:val="0"/>
        </w:rPr>
      </w:pPr>
    </w:p>
    <w:p w14:paraId="23CB48D3" w14:textId="77777777" w:rsidR="00457266" w:rsidRDefault="00457266" w:rsidP="00C5360F">
      <w:pPr>
        <w:pStyle w:val="a3"/>
        <w:ind w:leftChars="50" w:left="105"/>
        <w:rPr>
          <w:spacing w:val="0"/>
        </w:rPr>
      </w:pPr>
    </w:p>
    <w:p w14:paraId="48B589B7" w14:textId="77777777" w:rsidR="00457266" w:rsidRPr="008F2BA1" w:rsidRDefault="00457266" w:rsidP="00C5360F">
      <w:pPr>
        <w:pStyle w:val="a3"/>
        <w:ind w:leftChars="50" w:left="105"/>
        <w:rPr>
          <w:spacing w:val="0"/>
          <w:sz w:val="21"/>
          <w:szCs w:val="21"/>
        </w:rPr>
      </w:pPr>
    </w:p>
    <w:p w14:paraId="7770FAC2" w14:textId="77777777" w:rsidR="00457266" w:rsidRDefault="00457266" w:rsidP="00C5360F">
      <w:pPr>
        <w:pStyle w:val="a3"/>
        <w:ind w:leftChars="50" w:left="105"/>
        <w:rPr>
          <w:spacing w:val="0"/>
        </w:rPr>
      </w:pPr>
    </w:p>
    <w:p w14:paraId="4450D70B" w14:textId="77777777" w:rsidR="00457266" w:rsidRDefault="00CB2CFC" w:rsidP="00C5360F">
      <w:pPr>
        <w:pStyle w:val="a3"/>
        <w:ind w:leftChars="50" w:left="105"/>
        <w:rPr>
          <w:spacing w:val="0"/>
        </w:rPr>
      </w:pPr>
      <w:r>
        <w:rPr>
          <w:spacing w:val="0"/>
        </w:rPr>
        <w:br w:type="page"/>
      </w:r>
      <w:bookmarkStart w:id="18" w:name="賃料債権（第三債務者複数の場合）"/>
      <w:r w:rsidR="00457266">
        <w:rPr>
          <w:rFonts w:ascii="ＭＳ 明朝" w:hAnsi="ＭＳ 明朝" w:hint="eastAsia"/>
        </w:rPr>
        <w:lastRenderedPageBreak/>
        <w:t>賃料債権（第三債務者複数の場合）</w:t>
      </w:r>
      <w:bookmarkEnd w:id="18"/>
    </w:p>
    <w:p w14:paraId="6C56907E" w14:textId="77777777" w:rsidR="00457266" w:rsidRPr="0051508C" w:rsidRDefault="00457266" w:rsidP="00C5360F">
      <w:pPr>
        <w:pStyle w:val="a3"/>
        <w:ind w:leftChars="50" w:left="105"/>
        <w:rPr>
          <w:spacing w:val="0"/>
        </w:rPr>
      </w:pPr>
    </w:p>
    <w:p w14:paraId="4FF22743" w14:textId="77777777" w:rsidR="00457266" w:rsidRPr="0051508C" w:rsidRDefault="00457266" w:rsidP="00C5360F">
      <w:pPr>
        <w:pStyle w:val="a3"/>
        <w:ind w:leftChars="50" w:left="105"/>
        <w:jc w:val="center"/>
        <w:rPr>
          <w:spacing w:val="0"/>
          <w:sz w:val="32"/>
          <w:szCs w:val="32"/>
        </w:rPr>
      </w:pPr>
      <w:r w:rsidRPr="0051508C">
        <w:rPr>
          <w:rFonts w:ascii="ＭＳ 明朝" w:hAnsi="ＭＳ 明朝" w:hint="eastAsia"/>
          <w:bCs/>
          <w:spacing w:val="3"/>
          <w:sz w:val="32"/>
          <w:szCs w:val="32"/>
        </w:rPr>
        <w:t>差　押　債　権　目　録</w:t>
      </w:r>
    </w:p>
    <w:p w14:paraId="17D907FD" w14:textId="77777777" w:rsidR="00457266" w:rsidRDefault="00457266" w:rsidP="00C5360F">
      <w:pPr>
        <w:pStyle w:val="a3"/>
        <w:ind w:leftChars="50" w:left="105"/>
        <w:rPr>
          <w:spacing w:val="0"/>
        </w:rPr>
      </w:pPr>
    </w:p>
    <w:p w14:paraId="7C1435CB" w14:textId="77777777" w:rsidR="00457266" w:rsidRPr="002E52E6" w:rsidRDefault="0051508C" w:rsidP="00052C89">
      <w:pPr>
        <w:pStyle w:val="a3"/>
        <w:rPr>
          <w:spacing w:val="0"/>
        </w:rPr>
      </w:pPr>
      <w:r>
        <w:rPr>
          <w:rFonts w:ascii="ＭＳ 明朝" w:hAnsi="ＭＳ 明朝" w:hint="eastAsia"/>
        </w:rPr>
        <w:t xml:space="preserve">　</w:t>
      </w:r>
      <w:r w:rsidR="00457266">
        <w:rPr>
          <w:rFonts w:ascii="ＭＳ 明朝" w:hAnsi="ＭＳ 明朝" w:hint="eastAsia"/>
        </w:rPr>
        <w:t>債務者が各第三債務者に対して有する別紙物件目録記載の</w:t>
      </w:r>
      <w:r w:rsidR="00396E5E" w:rsidRPr="002E52E6">
        <w:rPr>
          <w:rFonts w:ascii="ＭＳ 明朝" w:hAnsi="ＭＳ 明朝" w:hint="eastAsia"/>
        </w:rPr>
        <w:t>建物</w:t>
      </w:r>
      <w:r w:rsidR="00457266" w:rsidRPr="002E52E6">
        <w:rPr>
          <w:rFonts w:ascii="ＭＳ 明朝" w:hAnsi="ＭＳ 明朝" w:hint="eastAsia"/>
        </w:rPr>
        <w:t>の下記賃貸借部分についての賃料債権</w:t>
      </w:r>
      <w:r w:rsidR="007F3A88" w:rsidRPr="002E52E6">
        <w:rPr>
          <w:rFonts w:ascii="ＭＳ 明朝" w:hAnsi="ＭＳ 明朝" w:hint="eastAsia"/>
        </w:rPr>
        <w:t>（ただし，管理費及び共益費相当分</w:t>
      </w:r>
      <w:r w:rsidR="004A3BCB" w:rsidRPr="002E52E6">
        <w:rPr>
          <w:rFonts w:ascii="ＭＳ 明朝" w:hAnsi="ＭＳ 明朝" w:hint="eastAsia"/>
        </w:rPr>
        <w:t>を</w:t>
      </w:r>
      <w:r w:rsidR="007F3A88" w:rsidRPr="002E52E6">
        <w:rPr>
          <w:rFonts w:ascii="ＭＳ 明朝" w:hAnsi="ＭＳ 明朝" w:hint="eastAsia"/>
        </w:rPr>
        <w:t>除く。）</w:t>
      </w:r>
      <w:r w:rsidR="00457266" w:rsidRPr="002E52E6">
        <w:rPr>
          <w:rFonts w:ascii="ＭＳ 明朝" w:hAnsi="ＭＳ 明朝" w:hint="eastAsia"/>
        </w:rPr>
        <w:t>にして，本命令送達時に支払期にある分以降下記差押金額に</w:t>
      </w:r>
      <w:r>
        <w:rPr>
          <w:rFonts w:ascii="ＭＳ 明朝" w:hAnsi="ＭＳ 明朝" w:hint="eastAsia"/>
        </w:rPr>
        <w:t>満つる</w:t>
      </w:r>
      <w:r w:rsidR="00457266" w:rsidRPr="002E52E6">
        <w:rPr>
          <w:rFonts w:ascii="ＭＳ 明朝" w:hAnsi="ＭＳ 明朝" w:hint="eastAsia"/>
        </w:rPr>
        <w:t>まで</w:t>
      </w:r>
    </w:p>
    <w:p w14:paraId="2E60B87D" w14:textId="77777777" w:rsidR="00457266" w:rsidRDefault="00457266" w:rsidP="00C5360F">
      <w:pPr>
        <w:pStyle w:val="a3"/>
        <w:ind w:leftChars="50" w:left="105"/>
        <w:jc w:val="center"/>
        <w:rPr>
          <w:spacing w:val="0"/>
        </w:rPr>
      </w:pPr>
      <w:r>
        <w:rPr>
          <w:rFonts w:ascii="ＭＳ 明朝" w:hAnsi="ＭＳ 明朝" w:hint="eastAsia"/>
        </w:rPr>
        <w:t>記</w:t>
      </w:r>
    </w:p>
    <w:p w14:paraId="4F92641B" w14:textId="77777777" w:rsidR="00457266" w:rsidRDefault="0051508C" w:rsidP="00C5360F">
      <w:pPr>
        <w:pStyle w:val="a3"/>
        <w:ind w:leftChars="50" w:left="105"/>
        <w:rPr>
          <w:spacing w:val="0"/>
        </w:rPr>
      </w:pPr>
      <w:r>
        <w:rPr>
          <w:rFonts w:ascii="ＭＳ 明朝" w:hAnsi="ＭＳ 明朝" w:hint="eastAsia"/>
        </w:rPr>
        <w:t xml:space="preserve">　</w:t>
      </w:r>
      <w:r w:rsidR="00457266">
        <w:rPr>
          <w:rFonts w:ascii="ＭＳ 明朝" w:hAnsi="ＭＳ 明朝" w:hint="eastAsia"/>
        </w:rPr>
        <w:t xml:space="preserve">（第三債務者）　　　</w:t>
      </w:r>
      <w:r w:rsidR="00457266">
        <w:rPr>
          <w:rFonts w:eastAsia="Times New Roman" w:cs="Times New Roman"/>
          <w:spacing w:val="1"/>
        </w:rPr>
        <w:t xml:space="preserve">  </w:t>
      </w:r>
      <w:r w:rsidR="00457266">
        <w:rPr>
          <w:rFonts w:ascii="ＭＳ 明朝" w:hAnsi="ＭＳ 明朝" w:hint="eastAsia"/>
        </w:rPr>
        <w:t>（賃　貸　物　件）</w:t>
      </w:r>
      <w:r w:rsidR="00457266">
        <w:rPr>
          <w:rFonts w:eastAsia="Times New Roman" w:cs="Times New Roman"/>
          <w:spacing w:val="1"/>
        </w:rPr>
        <w:t xml:space="preserve">   </w:t>
      </w:r>
      <w:r w:rsidR="00457266">
        <w:rPr>
          <w:rFonts w:ascii="ＭＳ 明朝" w:hAnsi="ＭＳ 明朝" w:hint="eastAsia"/>
        </w:rPr>
        <w:t xml:space="preserve">　　</w:t>
      </w:r>
      <w:r w:rsidR="00457266">
        <w:rPr>
          <w:rFonts w:eastAsia="Times New Roman" w:cs="Times New Roman"/>
          <w:spacing w:val="1"/>
        </w:rPr>
        <w:t xml:space="preserve"> </w:t>
      </w:r>
      <w:r w:rsidR="00457266">
        <w:rPr>
          <w:rFonts w:ascii="ＭＳ 明朝" w:hAnsi="ＭＳ 明朝" w:hint="eastAsia"/>
        </w:rPr>
        <w:t>（差　押　金　額）</w:t>
      </w:r>
    </w:p>
    <w:p w14:paraId="3E1751B3" w14:textId="77777777" w:rsidR="00457266" w:rsidRDefault="0051508C" w:rsidP="00C5360F">
      <w:pPr>
        <w:pStyle w:val="a3"/>
        <w:ind w:leftChars="50" w:left="105"/>
        <w:rPr>
          <w:spacing w:val="0"/>
        </w:rPr>
      </w:pPr>
      <w:r>
        <w:rPr>
          <w:rFonts w:ascii="ＭＳ 明朝" w:hAnsi="ＭＳ 明朝" w:hint="eastAsia"/>
        </w:rPr>
        <w:t xml:space="preserve">　　</w:t>
      </w:r>
      <w:r w:rsidR="00457266">
        <w:rPr>
          <w:rFonts w:ascii="ＭＳ 明朝" w:hAnsi="ＭＳ 明朝" w:hint="eastAsia"/>
        </w:rPr>
        <w:t>○○○○</w:t>
      </w:r>
      <w:r w:rsidR="00457266">
        <w:rPr>
          <w:rFonts w:eastAsia="Times New Roman" w:cs="Times New Roman"/>
          <w:spacing w:val="1"/>
        </w:rPr>
        <w:t xml:space="preserve"> </w:t>
      </w:r>
      <w:r>
        <w:rPr>
          <w:rFonts w:cs="Times New Roman" w:hint="eastAsia"/>
          <w:spacing w:val="1"/>
        </w:rPr>
        <w:t xml:space="preserve">　</w:t>
      </w:r>
      <w:r w:rsidR="00457266">
        <w:rPr>
          <w:rFonts w:eastAsia="Times New Roman" w:cs="Times New Roman"/>
          <w:spacing w:val="1"/>
        </w:rPr>
        <w:t xml:space="preserve">           </w:t>
      </w:r>
      <w:r w:rsidR="00457266">
        <w:rPr>
          <w:rFonts w:ascii="ＭＳ 明朝" w:hAnsi="ＭＳ 明朝" w:hint="eastAsia"/>
        </w:rPr>
        <w:t>別紙建物の○○号室</w:t>
      </w:r>
      <w:r w:rsidR="00457266">
        <w:rPr>
          <w:rFonts w:eastAsia="Times New Roman" w:cs="Times New Roman"/>
          <w:spacing w:val="1"/>
        </w:rPr>
        <w:t xml:space="preserve">        </w:t>
      </w:r>
      <w:r w:rsidR="00457266">
        <w:rPr>
          <w:rFonts w:ascii="ＭＳ 明朝" w:hAnsi="ＭＳ 明朝" w:hint="eastAsia"/>
        </w:rPr>
        <w:t xml:space="preserve">　</w:t>
      </w:r>
      <w:r w:rsidR="00457266">
        <w:rPr>
          <w:rFonts w:eastAsia="Times New Roman" w:cs="Times New Roman"/>
          <w:spacing w:val="1"/>
        </w:rPr>
        <w:t xml:space="preserve">   </w:t>
      </w:r>
      <w:r w:rsidR="00457266">
        <w:rPr>
          <w:rFonts w:ascii="ＭＳ 明朝" w:hAnsi="ＭＳ 明朝" w:hint="eastAsia"/>
        </w:rPr>
        <w:t>○○万円</w:t>
      </w:r>
    </w:p>
    <w:p w14:paraId="1FA61D77" w14:textId="77777777" w:rsidR="00457266" w:rsidRDefault="0051508C" w:rsidP="00C5360F">
      <w:pPr>
        <w:pStyle w:val="a3"/>
        <w:ind w:leftChars="50" w:left="105"/>
        <w:rPr>
          <w:spacing w:val="0"/>
        </w:rPr>
      </w:pPr>
      <w:r>
        <w:rPr>
          <w:rFonts w:ascii="ＭＳ 明朝" w:hAnsi="ＭＳ 明朝" w:hint="eastAsia"/>
        </w:rPr>
        <w:t xml:space="preserve">　　</w:t>
      </w:r>
      <w:r w:rsidR="00457266">
        <w:rPr>
          <w:rFonts w:ascii="ＭＳ 明朝" w:hAnsi="ＭＳ 明朝" w:hint="eastAsia"/>
        </w:rPr>
        <w:t>○○○○</w:t>
      </w:r>
      <w:r w:rsidR="00457266">
        <w:rPr>
          <w:rFonts w:eastAsia="Times New Roman" w:cs="Times New Roman"/>
          <w:spacing w:val="1"/>
        </w:rPr>
        <w:t xml:space="preserve">   </w:t>
      </w:r>
      <w:r>
        <w:rPr>
          <w:rFonts w:cs="Times New Roman" w:hint="eastAsia"/>
          <w:spacing w:val="1"/>
        </w:rPr>
        <w:t xml:space="preserve">　</w:t>
      </w:r>
      <w:r w:rsidR="00457266">
        <w:rPr>
          <w:rFonts w:eastAsia="Times New Roman" w:cs="Times New Roman"/>
          <w:spacing w:val="1"/>
        </w:rPr>
        <w:t xml:space="preserve">         </w:t>
      </w:r>
      <w:r w:rsidR="00457266">
        <w:rPr>
          <w:rFonts w:ascii="ＭＳ 明朝" w:hAnsi="ＭＳ 明朝" w:hint="eastAsia"/>
        </w:rPr>
        <w:t>別紙建物の○○号室</w:t>
      </w:r>
      <w:r w:rsidR="00457266">
        <w:rPr>
          <w:rFonts w:eastAsia="Times New Roman" w:cs="Times New Roman"/>
          <w:spacing w:val="1"/>
        </w:rPr>
        <w:t xml:space="preserve">        </w:t>
      </w:r>
      <w:r w:rsidR="00457266">
        <w:rPr>
          <w:rFonts w:ascii="ＭＳ 明朝" w:hAnsi="ＭＳ 明朝" w:hint="eastAsia"/>
        </w:rPr>
        <w:t xml:space="preserve">　</w:t>
      </w:r>
      <w:r w:rsidR="00457266">
        <w:rPr>
          <w:rFonts w:eastAsia="Times New Roman" w:cs="Times New Roman"/>
          <w:spacing w:val="1"/>
        </w:rPr>
        <w:t xml:space="preserve">   </w:t>
      </w:r>
      <w:r w:rsidR="00457266">
        <w:rPr>
          <w:rFonts w:ascii="ＭＳ 明朝" w:hAnsi="ＭＳ 明朝" w:hint="eastAsia"/>
        </w:rPr>
        <w:t>○○万円</w:t>
      </w:r>
    </w:p>
    <w:p w14:paraId="42C5251D" w14:textId="77777777" w:rsidR="00457266" w:rsidRDefault="0051508C" w:rsidP="00C5360F">
      <w:pPr>
        <w:pStyle w:val="a3"/>
        <w:ind w:leftChars="50" w:left="105"/>
        <w:rPr>
          <w:spacing w:val="0"/>
        </w:rPr>
      </w:pPr>
      <w:r>
        <w:rPr>
          <w:rFonts w:ascii="ＭＳ 明朝" w:hAnsi="ＭＳ 明朝" w:hint="eastAsia"/>
        </w:rPr>
        <w:t xml:space="preserve">　　</w:t>
      </w:r>
      <w:r w:rsidR="00457266">
        <w:rPr>
          <w:rFonts w:ascii="ＭＳ 明朝" w:hAnsi="ＭＳ 明朝" w:hint="eastAsia"/>
        </w:rPr>
        <w:t>○○○○</w:t>
      </w:r>
      <w:r w:rsidR="00457266">
        <w:rPr>
          <w:rFonts w:eastAsia="Times New Roman" w:cs="Times New Roman"/>
          <w:spacing w:val="1"/>
        </w:rPr>
        <w:t xml:space="preserve">     </w:t>
      </w:r>
      <w:r>
        <w:rPr>
          <w:rFonts w:cs="Times New Roman" w:hint="eastAsia"/>
          <w:spacing w:val="1"/>
        </w:rPr>
        <w:t xml:space="preserve">　</w:t>
      </w:r>
      <w:r w:rsidR="00457266">
        <w:rPr>
          <w:rFonts w:eastAsia="Times New Roman" w:cs="Times New Roman"/>
          <w:spacing w:val="1"/>
        </w:rPr>
        <w:t xml:space="preserve">       </w:t>
      </w:r>
      <w:r w:rsidR="00457266">
        <w:rPr>
          <w:rFonts w:ascii="ＭＳ 明朝" w:hAnsi="ＭＳ 明朝" w:hint="eastAsia"/>
        </w:rPr>
        <w:t>別紙建物の○○号室</w:t>
      </w:r>
      <w:r w:rsidR="00457266">
        <w:rPr>
          <w:rFonts w:eastAsia="Times New Roman" w:cs="Times New Roman"/>
          <w:spacing w:val="1"/>
        </w:rPr>
        <w:t xml:space="preserve">        </w:t>
      </w:r>
      <w:r w:rsidR="00457266">
        <w:rPr>
          <w:rFonts w:ascii="ＭＳ 明朝" w:hAnsi="ＭＳ 明朝" w:hint="eastAsia"/>
        </w:rPr>
        <w:t xml:space="preserve">　</w:t>
      </w:r>
      <w:r w:rsidR="00457266">
        <w:rPr>
          <w:rFonts w:eastAsia="Times New Roman" w:cs="Times New Roman"/>
          <w:spacing w:val="1"/>
        </w:rPr>
        <w:t xml:space="preserve">   </w:t>
      </w:r>
      <w:r w:rsidR="00457266">
        <w:rPr>
          <w:rFonts w:ascii="ＭＳ 明朝" w:hAnsi="ＭＳ 明朝" w:hint="eastAsia"/>
        </w:rPr>
        <w:t>○○万円</w:t>
      </w:r>
    </w:p>
    <w:p w14:paraId="202D9CEF" w14:textId="77777777" w:rsidR="00457266" w:rsidRDefault="0051508C" w:rsidP="00C5360F">
      <w:pPr>
        <w:pStyle w:val="a3"/>
        <w:ind w:leftChars="50" w:left="105"/>
        <w:rPr>
          <w:spacing w:val="0"/>
        </w:rPr>
      </w:pPr>
      <w:r>
        <w:rPr>
          <w:rFonts w:ascii="ＭＳ 明朝" w:hAnsi="ＭＳ 明朝" w:hint="eastAsia"/>
        </w:rPr>
        <w:t xml:space="preserve">　　</w:t>
      </w:r>
      <w:r w:rsidR="00457266">
        <w:rPr>
          <w:rFonts w:ascii="ＭＳ 明朝" w:hAnsi="ＭＳ 明朝" w:hint="eastAsia"/>
        </w:rPr>
        <w:t>○○○○</w:t>
      </w:r>
      <w:r w:rsidR="00457266">
        <w:rPr>
          <w:rFonts w:eastAsia="Times New Roman" w:cs="Times New Roman"/>
          <w:spacing w:val="1"/>
        </w:rPr>
        <w:t xml:space="preserve">       </w:t>
      </w:r>
      <w:r>
        <w:rPr>
          <w:rFonts w:cs="Times New Roman" w:hint="eastAsia"/>
          <w:spacing w:val="1"/>
        </w:rPr>
        <w:t xml:space="preserve">　</w:t>
      </w:r>
      <w:r w:rsidR="00457266">
        <w:rPr>
          <w:rFonts w:eastAsia="Times New Roman" w:cs="Times New Roman"/>
          <w:spacing w:val="1"/>
        </w:rPr>
        <w:t xml:space="preserve">     </w:t>
      </w:r>
      <w:r w:rsidR="00457266">
        <w:rPr>
          <w:rFonts w:ascii="ＭＳ 明朝" w:hAnsi="ＭＳ 明朝" w:hint="eastAsia"/>
        </w:rPr>
        <w:t>別紙建物の○○号室</w:t>
      </w:r>
      <w:r w:rsidR="00457266">
        <w:rPr>
          <w:rFonts w:eastAsia="Times New Roman" w:cs="Times New Roman"/>
          <w:spacing w:val="1"/>
        </w:rPr>
        <w:t xml:space="preserve">        </w:t>
      </w:r>
      <w:r w:rsidR="00457266">
        <w:rPr>
          <w:rFonts w:ascii="ＭＳ 明朝" w:hAnsi="ＭＳ 明朝" w:hint="eastAsia"/>
        </w:rPr>
        <w:t xml:space="preserve">　</w:t>
      </w:r>
      <w:r w:rsidR="00457266">
        <w:rPr>
          <w:rFonts w:eastAsia="Times New Roman" w:cs="Times New Roman"/>
          <w:spacing w:val="1"/>
        </w:rPr>
        <w:t xml:space="preserve">   </w:t>
      </w:r>
      <w:r w:rsidR="00457266">
        <w:rPr>
          <w:rFonts w:ascii="ＭＳ 明朝" w:hAnsi="ＭＳ 明朝" w:hint="eastAsia"/>
        </w:rPr>
        <w:t>○○万円</w:t>
      </w:r>
    </w:p>
    <w:p w14:paraId="10EA36AC" w14:textId="77777777" w:rsidR="00457266" w:rsidRDefault="0051508C" w:rsidP="00C5360F">
      <w:pPr>
        <w:pStyle w:val="a3"/>
        <w:ind w:leftChars="50" w:left="105"/>
        <w:rPr>
          <w:spacing w:val="0"/>
        </w:rPr>
      </w:pPr>
      <w:r>
        <w:rPr>
          <w:rFonts w:ascii="ＭＳ 明朝" w:hAnsi="ＭＳ 明朝" w:hint="eastAsia"/>
        </w:rPr>
        <w:t xml:space="preserve">　　</w:t>
      </w:r>
      <w:r w:rsidR="00457266">
        <w:rPr>
          <w:rFonts w:ascii="ＭＳ 明朝" w:hAnsi="ＭＳ 明朝" w:hint="eastAsia"/>
        </w:rPr>
        <w:t>○○○○</w:t>
      </w:r>
      <w:r w:rsidR="00457266">
        <w:rPr>
          <w:rFonts w:eastAsia="Times New Roman" w:cs="Times New Roman"/>
          <w:spacing w:val="1"/>
        </w:rPr>
        <w:t xml:space="preserve">         </w:t>
      </w:r>
      <w:r>
        <w:rPr>
          <w:rFonts w:cs="Times New Roman" w:hint="eastAsia"/>
          <w:spacing w:val="1"/>
        </w:rPr>
        <w:t xml:space="preserve">　</w:t>
      </w:r>
      <w:r w:rsidR="00457266">
        <w:rPr>
          <w:rFonts w:eastAsia="Times New Roman" w:cs="Times New Roman"/>
          <w:spacing w:val="1"/>
        </w:rPr>
        <w:t xml:space="preserve">   </w:t>
      </w:r>
      <w:r w:rsidR="00457266">
        <w:rPr>
          <w:rFonts w:ascii="ＭＳ 明朝" w:hAnsi="ＭＳ 明朝" w:hint="eastAsia"/>
        </w:rPr>
        <w:t>別紙建物の○○号室</w:t>
      </w:r>
      <w:r w:rsidR="00457266">
        <w:rPr>
          <w:rFonts w:eastAsia="Times New Roman" w:cs="Times New Roman"/>
          <w:spacing w:val="1"/>
        </w:rPr>
        <w:t xml:space="preserve">        </w:t>
      </w:r>
      <w:r w:rsidR="00457266">
        <w:rPr>
          <w:rFonts w:ascii="ＭＳ 明朝" w:hAnsi="ＭＳ 明朝" w:hint="eastAsia"/>
        </w:rPr>
        <w:t xml:space="preserve">　</w:t>
      </w:r>
      <w:r w:rsidR="00457266">
        <w:rPr>
          <w:rFonts w:eastAsia="Times New Roman" w:cs="Times New Roman"/>
          <w:spacing w:val="1"/>
        </w:rPr>
        <w:t xml:space="preserve">   </w:t>
      </w:r>
      <w:r w:rsidR="00457266">
        <w:rPr>
          <w:rFonts w:ascii="ＭＳ 明朝" w:hAnsi="ＭＳ 明朝" w:hint="eastAsia"/>
        </w:rPr>
        <w:t>○○万円</w:t>
      </w:r>
    </w:p>
    <w:p w14:paraId="044020A8" w14:textId="77777777" w:rsidR="00457266" w:rsidRDefault="00457266" w:rsidP="00C5360F">
      <w:pPr>
        <w:pStyle w:val="a3"/>
        <w:ind w:leftChars="50" w:left="105"/>
        <w:rPr>
          <w:spacing w:val="0"/>
        </w:rPr>
      </w:pPr>
    </w:p>
    <w:p w14:paraId="2B317B0A" w14:textId="77777777" w:rsidR="00457266" w:rsidRDefault="00457266" w:rsidP="00C5360F">
      <w:pPr>
        <w:pStyle w:val="a3"/>
        <w:ind w:leftChars="50" w:left="105"/>
        <w:rPr>
          <w:spacing w:val="0"/>
        </w:rPr>
      </w:pPr>
    </w:p>
    <w:p w14:paraId="2449F657" w14:textId="77777777" w:rsidR="00457266" w:rsidRDefault="00457266" w:rsidP="00C5360F">
      <w:pPr>
        <w:pStyle w:val="a3"/>
        <w:ind w:leftChars="50" w:left="105"/>
        <w:rPr>
          <w:spacing w:val="0"/>
        </w:rPr>
      </w:pPr>
    </w:p>
    <w:p w14:paraId="447C3AED" w14:textId="77777777" w:rsidR="00457266" w:rsidRDefault="00457266" w:rsidP="00C5360F">
      <w:pPr>
        <w:pStyle w:val="a3"/>
        <w:ind w:leftChars="50" w:left="105"/>
        <w:rPr>
          <w:spacing w:val="0"/>
        </w:rPr>
      </w:pPr>
    </w:p>
    <w:p w14:paraId="6CED6F56" w14:textId="77777777" w:rsidR="00457266" w:rsidRDefault="00457266" w:rsidP="00C5360F">
      <w:pPr>
        <w:pStyle w:val="a3"/>
        <w:ind w:leftChars="50" w:left="105"/>
        <w:rPr>
          <w:spacing w:val="0"/>
        </w:rPr>
      </w:pPr>
    </w:p>
    <w:p w14:paraId="6BD51CE4" w14:textId="77777777" w:rsidR="00457266" w:rsidRDefault="00457266" w:rsidP="00C5360F">
      <w:pPr>
        <w:pStyle w:val="a3"/>
        <w:ind w:leftChars="50" w:left="105"/>
        <w:rPr>
          <w:spacing w:val="0"/>
        </w:rPr>
      </w:pPr>
    </w:p>
    <w:p w14:paraId="69C25155" w14:textId="77777777" w:rsidR="00CB3578" w:rsidRDefault="001140BD" w:rsidP="00C5360F">
      <w:pPr>
        <w:pStyle w:val="a3"/>
        <w:ind w:leftChars="50" w:left="10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（注）別紙物件目録も作成してください。</w:t>
      </w:r>
    </w:p>
    <w:p w14:paraId="5EB7297B" w14:textId="77777777" w:rsidR="00457266" w:rsidRDefault="00CB3578" w:rsidP="00C5360F">
      <w:pPr>
        <w:pStyle w:val="a3"/>
        <w:ind w:leftChars="50" w:left="105"/>
        <w:rPr>
          <w:spacing w:val="0"/>
        </w:rPr>
      </w:pPr>
      <w:r>
        <w:rPr>
          <w:rFonts w:ascii="ＭＳ Ｐゴシック" w:eastAsia="ＭＳ Ｐゴシック" w:hAnsi="ＭＳ Ｐゴシック" w:cs="ＭＳ Ｐゴシック" w:hint="eastAsia"/>
        </w:rPr>
        <w:t xml:space="preserve">　　また，個別発令用に別途目録を作成していただく場合があります。</w:t>
      </w:r>
    </w:p>
    <w:p w14:paraId="33BF3A56" w14:textId="77777777" w:rsidR="00457266" w:rsidRPr="00CB3578" w:rsidRDefault="00457266" w:rsidP="00C5360F">
      <w:pPr>
        <w:pStyle w:val="a3"/>
        <w:ind w:leftChars="50" w:left="105"/>
        <w:rPr>
          <w:spacing w:val="0"/>
        </w:rPr>
      </w:pPr>
    </w:p>
    <w:p w14:paraId="4A2DC93D" w14:textId="77777777" w:rsidR="00457266" w:rsidRDefault="00457266" w:rsidP="00C5360F">
      <w:pPr>
        <w:pStyle w:val="a3"/>
        <w:ind w:leftChars="50" w:left="105"/>
        <w:rPr>
          <w:spacing w:val="0"/>
        </w:rPr>
      </w:pPr>
    </w:p>
    <w:p w14:paraId="598DF463" w14:textId="77777777" w:rsidR="002E52E6" w:rsidRDefault="002E52E6" w:rsidP="00C5360F">
      <w:pPr>
        <w:pStyle w:val="a3"/>
        <w:ind w:leftChars="50" w:left="105"/>
        <w:rPr>
          <w:spacing w:val="0"/>
        </w:rPr>
      </w:pPr>
    </w:p>
    <w:p w14:paraId="35E561E4" w14:textId="77777777" w:rsidR="002E52E6" w:rsidRDefault="002E52E6" w:rsidP="00C5360F">
      <w:pPr>
        <w:pStyle w:val="a3"/>
        <w:ind w:leftChars="50" w:left="105"/>
        <w:rPr>
          <w:spacing w:val="0"/>
        </w:rPr>
      </w:pPr>
    </w:p>
    <w:p w14:paraId="3BE93F32" w14:textId="77777777" w:rsidR="00457266" w:rsidRDefault="00457266" w:rsidP="00C5360F">
      <w:pPr>
        <w:pStyle w:val="a3"/>
        <w:ind w:leftChars="50" w:left="105"/>
        <w:rPr>
          <w:spacing w:val="0"/>
        </w:rPr>
      </w:pPr>
    </w:p>
    <w:p w14:paraId="7E2A330F" w14:textId="77777777" w:rsidR="00457266" w:rsidRDefault="00457266" w:rsidP="00C5360F">
      <w:pPr>
        <w:pStyle w:val="a3"/>
        <w:ind w:leftChars="50" w:left="105"/>
        <w:rPr>
          <w:spacing w:val="0"/>
        </w:rPr>
      </w:pPr>
    </w:p>
    <w:p w14:paraId="33F5B4BF" w14:textId="77777777" w:rsidR="001140BD" w:rsidRDefault="001140BD" w:rsidP="00C5360F">
      <w:pPr>
        <w:pStyle w:val="a3"/>
        <w:ind w:leftChars="50" w:left="105"/>
        <w:rPr>
          <w:spacing w:val="0"/>
        </w:rPr>
      </w:pPr>
    </w:p>
    <w:p w14:paraId="7423C53F" w14:textId="77777777" w:rsidR="001140BD" w:rsidRPr="008F2BA1" w:rsidRDefault="001140BD" w:rsidP="00C5360F">
      <w:pPr>
        <w:pStyle w:val="a3"/>
        <w:ind w:leftChars="50" w:left="105"/>
        <w:rPr>
          <w:spacing w:val="0"/>
          <w:sz w:val="21"/>
          <w:szCs w:val="21"/>
        </w:rPr>
      </w:pPr>
    </w:p>
    <w:p w14:paraId="1B52F521" w14:textId="77777777" w:rsidR="00457266" w:rsidRDefault="00457266" w:rsidP="00C5360F">
      <w:pPr>
        <w:pStyle w:val="a3"/>
        <w:ind w:leftChars="50" w:left="105"/>
        <w:rPr>
          <w:spacing w:val="0"/>
        </w:rPr>
      </w:pPr>
    </w:p>
    <w:p w14:paraId="5892B48D" w14:textId="77777777" w:rsidR="00457266" w:rsidRDefault="00564588" w:rsidP="00C5360F">
      <w:pPr>
        <w:pStyle w:val="a3"/>
        <w:ind w:leftChars="50" w:left="105"/>
        <w:rPr>
          <w:spacing w:val="0"/>
        </w:rPr>
      </w:pPr>
      <w:r>
        <w:rPr>
          <w:spacing w:val="0"/>
        </w:rPr>
        <w:br w:type="page"/>
      </w:r>
      <w:bookmarkStart w:id="19" w:name="供託金（仮差押解放金－債務者が供託した場合）"/>
      <w:r w:rsidR="00457266">
        <w:rPr>
          <w:rFonts w:ascii="ＭＳ 明朝" w:hAnsi="ＭＳ 明朝" w:hint="eastAsia"/>
        </w:rPr>
        <w:lastRenderedPageBreak/>
        <w:t>供託金（仮差押解放金－債務者が供託した場合）</w:t>
      </w:r>
      <w:bookmarkEnd w:id="19"/>
    </w:p>
    <w:p w14:paraId="0F255C98" w14:textId="77777777" w:rsidR="00457266" w:rsidRPr="00564588" w:rsidRDefault="00457266" w:rsidP="00C5360F">
      <w:pPr>
        <w:pStyle w:val="a3"/>
        <w:ind w:leftChars="50" w:left="105"/>
        <w:rPr>
          <w:spacing w:val="0"/>
        </w:rPr>
      </w:pPr>
    </w:p>
    <w:p w14:paraId="275DDEC1" w14:textId="77777777" w:rsidR="00457266" w:rsidRPr="0051508C" w:rsidRDefault="00457266" w:rsidP="00C5360F">
      <w:pPr>
        <w:pStyle w:val="a3"/>
        <w:ind w:leftChars="50" w:left="105"/>
        <w:jc w:val="center"/>
        <w:rPr>
          <w:spacing w:val="0"/>
          <w:sz w:val="32"/>
          <w:szCs w:val="32"/>
        </w:rPr>
      </w:pPr>
      <w:r w:rsidRPr="0051508C">
        <w:rPr>
          <w:rFonts w:ascii="ＭＳ 明朝" w:hAnsi="ＭＳ 明朝" w:hint="eastAsia"/>
          <w:bCs/>
          <w:spacing w:val="3"/>
          <w:sz w:val="32"/>
          <w:szCs w:val="32"/>
        </w:rPr>
        <w:t>差　押　債　権　目　録</w:t>
      </w:r>
    </w:p>
    <w:p w14:paraId="57375A0B" w14:textId="77777777" w:rsidR="00457266" w:rsidRDefault="00457266" w:rsidP="00C5360F">
      <w:pPr>
        <w:pStyle w:val="a3"/>
        <w:ind w:leftChars="50" w:left="105"/>
        <w:rPr>
          <w:spacing w:val="0"/>
        </w:rPr>
      </w:pPr>
    </w:p>
    <w:p w14:paraId="0186403A" w14:textId="77777777" w:rsidR="00457266" w:rsidRDefault="0051508C" w:rsidP="00052C89">
      <w:pPr>
        <w:pStyle w:val="a3"/>
        <w:rPr>
          <w:spacing w:val="0"/>
        </w:rPr>
      </w:pPr>
      <w:r>
        <w:rPr>
          <w:rFonts w:ascii="ＭＳ 明朝" w:hAnsi="ＭＳ 明朝" w:hint="eastAsia"/>
        </w:rPr>
        <w:t xml:space="preserve">　</w:t>
      </w:r>
      <w:r w:rsidR="00457266">
        <w:rPr>
          <w:rFonts w:ascii="ＭＳ 明朝" w:hAnsi="ＭＳ 明朝" w:hint="eastAsia"/>
        </w:rPr>
        <w:t>金　　　　　　　　　円</w:t>
      </w:r>
    </w:p>
    <w:p w14:paraId="165A9796" w14:textId="77777777" w:rsidR="00457266" w:rsidRDefault="00457266" w:rsidP="00C5360F">
      <w:pPr>
        <w:pStyle w:val="a3"/>
        <w:ind w:leftChars="50" w:left="105"/>
        <w:rPr>
          <w:spacing w:val="0"/>
        </w:rPr>
      </w:pPr>
    </w:p>
    <w:p w14:paraId="2C7616E8" w14:textId="77777777" w:rsidR="00457266" w:rsidRDefault="0051508C" w:rsidP="00052C89">
      <w:pPr>
        <w:pStyle w:val="a3"/>
        <w:rPr>
          <w:spacing w:val="0"/>
        </w:rPr>
      </w:pPr>
      <w:r>
        <w:rPr>
          <w:rFonts w:ascii="ＭＳ 明朝" w:hAnsi="ＭＳ 明朝" w:hint="eastAsia"/>
        </w:rPr>
        <w:t xml:space="preserve">　</w:t>
      </w:r>
      <w:r w:rsidR="00457266">
        <w:rPr>
          <w:rFonts w:ascii="ＭＳ 明朝" w:hAnsi="ＭＳ 明朝" w:hint="eastAsia"/>
        </w:rPr>
        <w:t>債務者が第三債務者に対して有する下記債権にして，頭書金額に</w:t>
      </w:r>
      <w:r w:rsidR="0038796E">
        <w:rPr>
          <w:rFonts w:ascii="ＭＳ 明朝" w:hAnsi="ＭＳ 明朝" w:hint="eastAsia"/>
        </w:rPr>
        <w:t>満つる</w:t>
      </w:r>
      <w:r w:rsidR="00457266">
        <w:rPr>
          <w:rFonts w:ascii="ＭＳ 明朝" w:hAnsi="ＭＳ 明朝" w:hint="eastAsia"/>
        </w:rPr>
        <w:t>まで</w:t>
      </w:r>
    </w:p>
    <w:p w14:paraId="49599736" w14:textId="77777777" w:rsidR="00457266" w:rsidRDefault="00457266" w:rsidP="00C5360F">
      <w:pPr>
        <w:pStyle w:val="a3"/>
        <w:ind w:leftChars="50" w:left="105"/>
        <w:jc w:val="center"/>
        <w:rPr>
          <w:spacing w:val="0"/>
        </w:rPr>
      </w:pPr>
      <w:r>
        <w:rPr>
          <w:rFonts w:ascii="ＭＳ 明朝" w:hAnsi="ＭＳ 明朝" w:hint="eastAsia"/>
        </w:rPr>
        <w:t>記</w:t>
      </w:r>
    </w:p>
    <w:p w14:paraId="0D0ADB68" w14:textId="732C63CF" w:rsidR="00457266" w:rsidRDefault="0038796E" w:rsidP="00052C89">
      <w:pPr>
        <w:pStyle w:val="a3"/>
        <w:rPr>
          <w:spacing w:val="0"/>
        </w:rPr>
      </w:pPr>
      <w:r>
        <w:rPr>
          <w:rFonts w:ascii="ＭＳ 明朝" w:hAnsi="ＭＳ 明朝" w:hint="eastAsia"/>
        </w:rPr>
        <w:t xml:space="preserve">　</w:t>
      </w:r>
      <w:r w:rsidR="009C1B12">
        <w:rPr>
          <w:rFonts w:ascii="ＭＳ 明朝" w:hAnsi="ＭＳ 明朝" w:hint="eastAsia"/>
        </w:rPr>
        <w:t>●●</w:t>
      </w:r>
      <w:r w:rsidR="00457266">
        <w:rPr>
          <w:rFonts w:ascii="ＭＳ 明朝" w:hAnsi="ＭＳ 明朝" w:hint="eastAsia"/>
        </w:rPr>
        <w:t>地方裁判所</w:t>
      </w:r>
      <w:r w:rsidR="00597B14">
        <w:rPr>
          <w:rFonts w:ascii="ＭＳ 明朝" w:hAnsi="ＭＳ 明朝" w:hint="eastAsia"/>
        </w:rPr>
        <w:t>令和</w:t>
      </w:r>
      <w:r w:rsidR="00457266">
        <w:rPr>
          <w:rFonts w:ascii="ＭＳ 明朝" w:hAnsi="ＭＳ 明朝" w:hint="eastAsia"/>
        </w:rPr>
        <w:t xml:space="preserve">　　年（ヨ）第　　　　　号債権仮差押</w:t>
      </w:r>
      <w:r w:rsidR="003E280B" w:rsidRPr="001140BD">
        <w:rPr>
          <w:rFonts w:ascii="ＭＳ 明朝" w:hAnsi="ＭＳ 明朝" w:hint="eastAsia"/>
        </w:rPr>
        <w:t>命令申立</w:t>
      </w:r>
      <w:r w:rsidR="00457266" w:rsidRPr="001140BD">
        <w:rPr>
          <w:rFonts w:ascii="ＭＳ 明朝" w:hAnsi="ＭＳ 明朝" w:hint="eastAsia"/>
        </w:rPr>
        <w:t>事件に</w:t>
      </w:r>
      <w:r w:rsidR="009C1B12" w:rsidRPr="001140BD">
        <w:rPr>
          <w:rFonts w:ascii="ＭＳ 明朝" w:hAnsi="ＭＳ 明朝" w:hint="eastAsia"/>
        </w:rPr>
        <w:t>おいて</w:t>
      </w:r>
      <w:r w:rsidR="00457266">
        <w:rPr>
          <w:rFonts w:ascii="ＭＳ 明朝" w:hAnsi="ＭＳ 明朝" w:hint="eastAsia"/>
        </w:rPr>
        <w:t>，申立外</w:t>
      </w:r>
      <w:r w:rsidR="009C1B12">
        <w:rPr>
          <w:rFonts w:ascii="ＭＳ 明朝" w:hAnsi="ＭＳ 明朝" w:hint="eastAsia"/>
        </w:rPr>
        <w:t xml:space="preserve">　　　</w:t>
      </w:r>
      <w:r w:rsidR="00457266">
        <w:rPr>
          <w:rFonts w:ascii="ＭＳ 明朝" w:hAnsi="ＭＳ 明朝" w:hint="eastAsia"/>
        </w:rPr>
        <w:t>が債務者に対して負担する債務を仮差押えされたため，債務者が第三債務者に供託した，　　　法務局</w:t>
      </w:r>
      <w:r w:rsidR="00597B14">
        <w:rPr>
          <w:rFonts w:ascii="ＭＳ 明朝" w:hAnsi="ＭＳ 明朝" w:hint="eastAsia"/>
        </w:rPr>
        <w:t>令和</w:t>
      </w:r>
      <w:r w:rsidR="00457266">
        <w:rPr>
          <w:rFonts w:ascii="ＭＳ 明朝" w:hAnsi="ＭＳ 明朝" w:hint="eastAsia"/>
        </w:rPr>
        <w:t xml:space="preserve">　　年度金第　　　</w:t>
      </w:r>
      <w:r w:rsidR="009C1B12">
        <w:rPr>
          <w:rFonts w:ascii="ＭＳ 明朝" w:hAnsi="ＭＳ 明朝" w:hint="eastAsia"/>
        </w:rPr>
        <w:t xml:space="preserve">　　　　　</w:t>
      </w:r>
      <w:r w:rsidR="00457266">
        <w:rPr>
          <w:rFonts w:ascii="ＭＳ 明朝" w:hAnsi="ＭＳ 明朝" w:hint="eastAsia"/>
        </w:rPr>
        <w:t>号金　　　　　　　　　円の供託金取戻請求権</w:t>
      </w:r>
      <w:r w:rsidR="003B7673" w:rsidRPr="001140BD">
        <w:rPr>
          <w:rFonts w:ascii="ＭＳ 明朝" w:hAnsi="ＭＳ 明朝" w:hint="eastAsia"/>
        </w:rPr>
        <w:t>及び供託利息払渡請求権</w:t>
      </w:r>
    </w:p>
    <w:p w14:paraId="748FEC69" w14:textId="77777777" w:rsidR="00457266" w:rsidRPr="009C1B12" w:rsidRDefault="00457266" w:rsidP="00C5360F">
      <w:pPr>
        <w:pStyle w:val="a3"/>
        <w:ind w:leftChars="50" w:left="105"/>
        <w:rPr>
          <w:spacing w:val="0"/>
        </w:rPr>
      </w:pPr>
    </w:p>
    <w:p w14:paraId="506D6ADC" w14:textId="77777777" w:rsidR="001140BD" w:rsidRPr="00052C89" w:rsidRDefault="00457266" w:rsidP="00C5360F">
      <w:pPr>
        <w:pStyle w:val="a3"/>
        <w:numPr>
          <w:ilvl w:val="0"/>
          <w:numId w:val="1"/>
        </w:numPr>
        <w:ind w:leftChars="50" w:left="105" w:firstLine="0"/>
        <w:rPr>
          <w:spacing w:val="0"/>
        </w:rPr>
      </w:pPr>
      <w:r>
        <w:rPr>
          <w:rFonts w:ascii="ＭＳ Ｐゴシック" w:eastAsia="ＭＳ Ｐゴシック" w:hAnsi="ＭＳ Ｐゴシック" w:cs="ＭＳ Ｐゴシック" w:hint="eastAsia"/>
        </w:rPr>
        <w:t>仮差押えから本差押えへの移行の場合は，次の文言を付記する。</w:t>
      </w:r>
    </w:p>
    <w:p w14:paraId="10A9575C" w14:textId="11F70213" w:rsidR="00457266" w:rsidRPr="001140BD" w:rsidRDefault="00D74007" w:rsidP="00052C89">
      <w:pPr>
        <w:pStyle w:val="a3"/>
        <w:rPr>
          <w:spacing w:val="0"/>
        </w:rPr>
      </w:pPr>
      <w:r>
        <w:rPr>
          <w:rFonts w:ascii="ＭＳ Ｐゴシック" w:eastAsia="ＭＳ Ｐゴシック" w:hAnsi="ＭＳ Ｐゴシック" w:cs="ＭＳ Ｐゴシック" w:hint="eastAsia"/>
        </w:rPr>
        <w:t xml:space="preserve">　</w:t>
      </w:r>
      <w:r w:rsidR="00457266" w:rsidRPr="001140BD">
        <w:rPr>
          <w:rFonts w:ascii="ＭＳ Ｐゴシック" w:eastAsia="ＭＳ Ｐゴシック" w:hAnsi="ＭＳ Ｐゴシック" w:cs="ＭＳ Ｐゴシック" w:hint="eastAsia"/>
        </w:rPr>
        <w:t>本件は，</w:t>
      </w:r>
      <w:r w:rsidR="007F3A88" w:rsidRPr="001140BD">
        <w:rPr>
          <w:rFonts w:ascii="ＭＳ Ｐゴシック" w:eastAsia="ＭＳ Ｐゴシック" w:hAnsi="ＭＳ Ｐゴシック" w:cs="ＭＳ Ｐゴシック" w:hint="eastAsia"/>
        </w:rPr>
        <w:t>●●地方裁判所</w:t>
      </w:r>
      <w:r w:rsidR="00597B14">
        <w:rPr>
          <w:rFonts w:ascii="ＭＳ Ｐゴシック" w:eastAsia="ＭＳ Ｐゴシック" w:hAnsi="ＭＳ Ｐゴシック" w:cs="ＭＳ Ｐゴシック" w:hint="eastAsia"/>
        </w:rPr>
        <w:t>令和</w:t>
      </w:r>
      <w:r w:rsidR="007F3A88" w:rsidRPr="001140BD">
        <w:rPr>
          <w:rFonts w:ascii="ＭＳ Ｐゴシック" w:eastAsia="ＭＳ Ｐゴシック" w:hAnsi="ＭＳ Ｐゴシック" w:cs="ＭＳ Ｐゴシック" w:hint="eastAsia"/>
        </w:rPr>
        <w:t>●●年(ヨ)第●●号</w:t>
      </w:r>
      <w:r w:rsidR="006E2E9E" w:rsidRPr="001140BD">
        <w:rPr>
          <w:rFonts w:ascii="ＭＳ Ｐゴシック" w:eastAsia="ＭＳ Ｐゴシック" w:hAnsi="ＭＳ Ｐゴシック" w:cs="ＭＳ Ｐゴシック" w:hint="eastAsia"/>
        </w:rPr>
        <w:t>債権</w:t>
      </w:r>
      <w:r w:rsidR="00457266" w:rsidRPr="001140BD">
        <w:rPr>
          <w:rFonts w:ascii="ＭＳ Ｐゴシック" w:eastAsia="ＭＳ Ｐゴシック" w:hAnsi="ＭＳ Ｐゴシック" w:cs="ＭＳ Ｐゴシック" w:hint="eastAsia"/>
        </w:rPr>
        <w:t>仮差押</w:t>
      </w:r>
      <w:r w:rsidR="006E2E9E" w:rsidRPr="001140BD">
        <w:rPr>
          <w:rFonts w:ascii="ＭＳ Ｐゴシック" w:eastAsia="ＭＳ Ｐゴシック" w:hAnsi="ＭＳ Ｐゴシック" w:cs="ＭＳ Ｐゴシック" w:hint="eastAsia"/>
        </w:rPr>
        <w:t>命令申立事件</w:t>
      </w:r>
      <w:r w:rsidR="00457266" w:rsidRPr="001140BD">
        <w:rPr>
          <w:rFonts w:ascii="ＭＳ Ｐゴシック" w:eastAsia="ＭＳ Ｐゴシック" w:hAnsi="ＭＳ Ｐゴシック" w:cs="ＭＳ Ｐゴシック" w:hint="eastAsia"/>
        </w:rPr>
        <w:t>の本差押えへの移行である。</w:t>
      </w:r>
    </w:p>
    <w:p w14:paraId="4B892B4E" w14:textId="77777777" w:rsidR="001140BD" w:rsidRPr="00D74007" w:rsidRDefault="00D74007" w:rsidP="00C5360F">
      <w:pPr>
        <w:pStyle w:val="a3"/>
        <w:ind w:leftChars="50" w:left="105"/>
        <w:rPr>
          <w:spacing w:val="0"/>
        </w:rPr>
      </w:pPr>
      <w:r>
        <w:rPr>
          <w:rFonts w:ascii="ＭＳ Ｐゴシック" w:eastAsia="ＭＳ Ｐゴシック" w:hAnsi="ＭＳ Ｐゴシック" w:cs="ＭＳ Ｐゴシック" w:hint="eastAsia"/>
        </w:rPr>
        <w:t xml:space="preserve">　</w:t>
      </w:r>
      <w:r w:rsidR="00457266" w:rsidRPr="001140BD">
        <w:rPr>
          <w:rFonts w:ascii="ＭＳ Ｐゴシック" w:eastAsia="ＭＳ Ｐゴシック" w:hAnsi="ＭＳ Ｐゴシック" w:cs="ＭＳ Ｐゴシック" w:hint="eastAsia"/>
        </w:rPr>
        <w:t>（★</w:t>
      </w:r>
      <w:r w:rsidR="00457266" w:rsidRPr="001140BD">
        <w:rPr>
          <w:rFonts w:ascii="ＭＳ 明朝" w:hAnsi="ＭＳ 明朝" w:hint="eastAsia"/>
        </w:rPr>
        <w:t>仮差押</w:t>
      </w:r>
      <w:r>
        <w:rPr>
          <w:rFonts w:ascii="ＭＳ 明朝" w:hAnsi="ＭＳ 明朝" w:hint="eastAsia"/>
        </w:rPr>
        <w:t>え</w:t>
      </w:r>
      <w:r w:rsidR="00457266" w:rsidRPr="001140BD">
        <w:rPr>
          <w:rFonts w:ascii="ＭＳ 明朝" w:hAnsi="ＭＳ 明朝" w:hint="eastAsia"/>
        </w:rPr>
        <w:t>額と本差押</w:t>
      </w:r>
      <w:r>
        <w:rPr>
          <w:rFonts w:ascii="ＭＳ 明朝" w:hAnsi="ＭＳ 明朝" w:hint="eastAsia"/>
        </w:rPr>
        <w:t>え</w:t>
      </w:r>
      <w:r w:rsidR="00457266" w:rsidRPr="001140BD">
        <w:rPr>
          <w:rFonts w:ascii="ＭＳ 明朝" w:hAnsi="ＭＳ 明朝" w:hint="eastAsia"/>
        </w:rPr>
        <w:t>額が同額の場合に記載する。</w:t>
      </w:r>
      <w:r w:rsidR="00457266" w:rsidRPr="001140BD">
        <w:rPr>
          <w:rFonts w:ascii="ＭＳ Ｐゴシック" w:eastAsia="ＭＳ Ｐゴシック" w:hAnsi="ＭＳ Ｐゴシック" w:cs="ＭＳ Ｐゴシック" w:hint="eastAsia"/>
        </w:rPr>
        <w:t>）</w:t>
      </w:r>
    </w:p>
    <w:p w14:paraId="684F22BB" w14:textId="32D175F9" w:rsidR="00457266" w:rsidRPr="001140BD" w:rsidRDefault="00D74007" w:rsidP="00052C89">
      <w:pPr>
        <w:pStyle w:val="a3"/>
        <w:rPr>
          <w:spacing w:val="0"/>
        </w:rPr>
      </w:pPr>
      <w:r>
        <w:rPr>
          <w:rFonts w:ascii="ＭＳ Ｐゴシック" w:eastAsia="ＭＳ Ｐゴシック" w:hAnsi="ＭＳ Ｐゴシック" w:cs="ＭＳ Ｐゴシック" w:hint="eastAsia"/>
        </w:rPr>
        <w:t xml:space="preserve">　</w:t>
      </w:r>
      <w:r w:rsidR="00457266" w:rsidRPr="001140BD">
        <w:rPr>
          <w:rFonts w:ascii="ＭＳ Ｐゴシック" w:eastAsia="ＭＳ Ｐゴシック" w:hAnsi="ＭＳ Ｐゴシック" w:cs="ＭＳ Ｐゴシック" w:hint="eastAsia"/>
        </w:rPr>
        <w:t>本件は，金　　　　円につき，</w:t>
      </w:r>
      <w:r w:rsidR="007F3A88" w:rsidRPr="001140BD">
        <w:rPr>
          <w:rFonts w:ascii="ＭＳ Ｐゴシック" w:eastAsia="ＭＳ Ｐゴシック" w:hAnsi="ＭＳ Ｐゴシック" w:cs="ＭＳ Ｐゴシック" w:hint="eastAsia"/>
        </w:rPr>
        <w:t>●●地方裁判所</w:t>
      </w:r>
      <w:r w:rsidR="00597B14">
        <w:rPr>
          <w:rFonts w:ascii="ＭＳ Ｐゴシック" w:eastAsia="ＭＳ Ｐゴシック" w:hAnsi="ＭＳ Ｐゴシック" w:cs="ＭＳ Ｐゴシック" w:hint="eastAsia"/>
        </w:rPr>
        <w:t>令和</w:t>
      </w:r>
      <w:r w:rsidR="007F3A88" w:rsidRPr="001140BD">
        <w:rPr>
          <w:rFonts w:ascii="ＭＳ Ｐゴシック" w:eastAsia="ＭＳ Ｐゴシック" w:hAnsi="ＭＳ Ｐゴシック" w:cs="ＭＳ Ｐゴシック" w:hint="eastAsia"/>
        </w:rPr>
        <w:t>●●年(ヨ)第●●号</w:t>
      </w:r>
      <w:r w:rsidR="006E2E9E" w:rsidRPr="001140BD">
        <w:rPr>
          <w:rFonts w:ascii="ＭＳ Ｐゴシック" w:eastAsia="ＭＳ Ｐゴシック" w:hAnsi="ＭＳ Ｐゴシック" w:cs="ＭＳ Ｐゴシック" w:hint="eastAsia"/>
        </w:rPr>
        <w:t>債権</w:t>
      </w:r>
      <w:r w:rsidR="00457266" w:rsidRPr="001140BD">
        <w:rPr>
          <w:rFonts w:ascii="ＭＳ Ｐゴシック" w:eastAsia="ＭＳ Ｐゴシック" w:hAnsi="ＭＳ Ｐゴシック" w:cs="ＭＳ Ｐゴシック" w:hint="eastAsia"/>
        </w:rPr>
        <w:t>仮差押</w:t>
      </w:r>
      <w:r w:rsidR="006E2E9E" w:rsidRPr="001140BD">
        <w:rPr>
          <w:rFonts w:ascii="ＭＳ Ｐゴシック" w:eastAsia="ＭＳ Ｐゴシック" w:hAnsi="ＭＳ Ｐゴシック" w:cs="ＭＳ Ｐゴシック" w:hint="eastAsia"/>
        </w:rPr>
        <w:t>命令申立事件</w:t>
      </w:r>
      <w:r w:rsidR="00457266" w:rsidRPr="001140BD">
        <w:rPr>
          <w:rFonts w:ascii="ＭＳ Ｐゴシック" w:eastAsia="ＭＳ Ｐゴシック" w:hAnsi="ＭＳ Ｐゴシック" w:cs="ＭＳ Ｐゴシック" w:hint="eastAsia"/>
        </w:rPr>
        <w:t>の本差押えへの移行である。</w:t>
      </w:r>
    </w:p>
    <w:p w14:paraId="3EF44024" w14:textId="77777777" w:rsidR="001140BD" w:rsidRPr="001140BD" w:rsidRDefault="00D74007" w:rsidP="00C5360F">
      <w:pPr>
        <w:pStyle w:val="a3"/>
        <w:ind w:leftChars="50" w:left="105"/>
        <w:rPr>
          <w:spacing w:val="0"/>
        </w:rPr>
      </w:pPr>
      <w:r>
        <w:rPr>
          <w:rFonts w:ascii="ＭＳ Ｐゴシック" w:eastAsia="ＭＳ Ｐゴシック" w:hAnsi="ＭＳ Ｐゴシック" w:cs="ＭＳ Ｐゴシック" w:hint="eastAsia"/>
        </w:rPr>
        <w:t xml:space="preserve">　</w:t>
      </w:r>
      <w:r w:rsidR="00457266" w:rsidRPr="001140BD">
        <w:rPr>
          <w:rFonts w:ascii="ＭＳ Ｐゴシック" w:eastAsia="ＭＳ Ｐゴシック" w:hAnsi="ＭＳ Ｐゴシック" w:cs="ＭＳ Ｐゴシック" w:hint="eastAsia"/>
        </w:rPr>
        <w:t>（★</w:t>
      </w:r>
      <w:r w:rsidR="00457266" w:rsidRPr="001140BD">
        <w:rPr>
          <w:rFonts w:ascii="ＭＳ 明朝" w:hAnsi="ＭＳ 明朝" w:hint="eastAsia"/>
        </w:rPr>
        <w:t>仮差押</w:t>
      </w:r>
      <w:r>
        <w:rPr>
          <w:rFonts w:ascii="ＭＳ 明朝" w:hAnsi="ＭＳ 明朝" w:hint="eastAsia"/>
        </w:rPr>
        <w:t>え</w:t>
      </w:r>
      <w:r w:rsidR="00457266" w:rsidRPr="001140BD">
        <w:rPr>
          <w:rFonts w:ascii="ＭＳ 明朝" w:hAnsi="ＭＳ 明朝" w:hint="eastAsia"/>
        </w:rPr>
        <w:t>額より本差押</w:t>
      </w:r>
      <w:r>
        <w:rPr>
          <w:rFonts w:ascii="ＭＳ 明朝" w:hAnsi="ＭＳ 明朝" w:hint="eastAsia"/>
        </w:rPr>
        <w:t>え</w:t>
      </w:r>
      <w:r w:rsidR="00457266" w:rsidRPr="001140BD">
        <w:rPr>
          <w:rFonts w:ascii="ＭＳ 明朝" w:hAnsi="ＭＳ 明朝" w:hint="eastAsia"/>
        </w:rPr>
        <w:t>額が多額の場合に記載する。</w:t>
      </w:r>
      <w:r w:rsidR="00457266" w:rsidRPr="001140BD">
        <w:rPr>
          <w:rFonts w:ascii="ＭＳ Ｐゴシック" w:eastAsia="ＭＳ Ｐゴシック" w:hAnsi="ＭＳ Ｐゴシック" w:cs="ＭＳ Ｐゴシック" w:hint="eastAsia"/>
        </w:rPr>
        <w:t>）</w:t>
      </w:r>
    </w:p>
    <w:p w14:paraId="3B4D879C" w14:textId="4274BF04" w:rsidR="00457266" w:rsidRPr="001140BD" w:rsidRDefault="00D74007" w:rsidP="00052C89">
      <w:pPr>
        <w:pStyle w:val="a3"/>
        <w:rPr>
          <w:spacing w:val="0"/>
        </w:rPr>
      </w:pPr>
      <w:r>
        <w:rPr>
          <w:rFonts w:ascii="ＭＳ Ｐゴシック" w:eastAsia="ＭＳ Ｐゴシック" w:hAnsi="ＭＳ Ｐゴシック" w:cs="ＭＳ Ｐゴシック" w:hint="eastAsia"/>
        </w:rPr>
        <w:t xml:space="preserve">　</w:t>
      </w:r>
      <w:r w:rsidR="00457266" w:rsidRPr="001140BD">
        <w:rPr>
          <w:rFonts w:ascii="ＭＳ Ｐゴシック" w:eastAsia="ＭＳ Ｐゴシック" w:hAnsi="ＭＳ Ｐゴシック" w:cs="ＭＳ Ｐゴシック" w:hint="eastAsia"/>
        </w:rPr>
        <w:t>本件は，上記金額につき，</w:t>
      </w:r>
      <w:r w:rsidR="007F3A88" w:rsidRPr="001140BD">
        <w:rPr>
          <w:rFonts w:ascii="ＭＳ Ｐゴシック" w:eastAsia="ＭＳ Ｐゴシック" w:hAnsi="ＭＳ Ｐゴシック" w:cs="ＭＳ Ｐゴシック" w:hint="eastAsia"/>
        </w:rPr>
        <w:t>●●地方裁判所</w:t>
      </w:r>
      <w:r w:rsidR="00597B14">
        <w:rPr>
          <w:rFonts w:ascii="ＭＳ Ｐゴシック" w:eastAsia="ＭＳ Ｐゴシック" w:hAnsi="ＭＳ Ｐゴシック" w:cs="ＭＳ Ｐゴシック" w:hint="eastAsia"/>
        </w:rPr>
        <w:t>令和</w:t>
      </w:r>
      <w:r w:rsidR="007F3A88" w:rsidRPr="001140BD">
        <w:rPr>
          <w:rFonts w:ascii="ＭＳ Ｐゴシック" w:eastAsia="ＭＳ Ｐゴシック" w:hAnsi="ＭＳ Ｐゴシック" w:cs="ＭＳ Ｐゴシック" w:hint="eastAsia"/>
        </w:rPr>
        <w:t>●●年(ヨ)第●●号</w:t>
      </w:r>
      <w:r w:rsidR="006E2E9E" w:rsidRPr="001140BD">
        <w:rPr>
          <w:rFonts w:ascii="ＭＳ Ｐゴシック" w:eastAsia="ＭＳ Ｐゴシック" w:hAnsi="ＭＳ Ｐゴシック" w:cs="ＭＳ Ｐゴシック" w:hint="eastAsia"/>
        </w:rPr>
        <w:t>債権</w:t>
      </w:r>
      <w:r w:rsidR="00457266" w:rsidRPr="001140BD">
        <w:rPr>
          <w:rFonts w:ascii="ＭＳ Ｐゴシック" w:eastAsia="ＭＳ Ｐゴシック" w:hAnsi="ＭＳ Ｐゴシック" w:cs="ＭＳ Ｐゴシック" w:hint="eastAsia"/>
        </w:rPr>
        <w:t>仮差押</w:t>
      </w:r>
      <w:r w:rsidR="006E2E9E" w:rsidRPr="001140BD">
        <w:rPr>
          <w:rFonts w:ascii="ＭＳ Ｐゴシック" w:eastAsia="ＭＳ Ｐゴシック" w:hAnsi="ＭＳ Ｐゴシック" w:cs="ＭＳ Ｐゴシック" w:hint="eastAsia"/>
        </w:rPr>
        <w:t>命令申立事件</w:t>
      </w:r>
      <w:r w:rsidR="00457266" w:rsidRPr="001140BD">
        <w:rPr>
          <w:rFonts w:ascii="ＭＳ Ｐゴシック" w:eastAsia="ＭＳ Ｐゴシック" w:hAnsi="ＭＳ Ｐゴシック" w:cs="ＭＳ Ｐゴシック" w:hint="eastAsia"/>
        </w:rPr>
        <w:t>の本差押えへの移行である。</w:t>
      </w:r>
    </w:p>
    <w:p w14:paraId="2858400B" w14:textId="77777777" w:rsidR="00457266" w:rsidRDefault="00D74007" w:rsidP="00C5360F">
      <w:pPr>
        <w:pStyle w:val="a3"/>
        <w:ind w:leftChars="50" w:left="105"/>
        <w:rPr>
          <w:spacing w:val="0"/>
        </w:rPr>
      </w:pPr>
      <w:r>
        <w:rPr>
          <w:rFonts w:ascii="ＭＳ Ｐゴシック" w:eastAsia="ＭＳ Ｐゴシック" w:hAnsi="ＭＳ Ｐゴシック" w:cs="ＭＳ Ｐゴシック" w:hint="eastAsia"/>
        </w:rPr>
        <w:t xml:space="preserve">　</w:t>
      </w:r>
      <w:r w:rsidR="00457266">
        <w:rPr>
          <w:rFonts w:ascii="ＭＳ Ｐゴシック" w:eastAsia="ＭＳ Ｐゴシック" w:hAnsi="ＭＳ Ｐゴシック" w:cs="ＭＳ Ｐゴシック" w:hint="eastAsia"/>
        </w:rPr>
        <w:t>（★</w:t>
      </w:r>
      <w:r w:rsidR="00457266">
        <w:rPr>
          <w:rFonts w:ascii="ＭＳ 明朝" w:hAnsi="ＭＳ 明朝" w:hint="eastAsia"/>
        </w:rPr>
        <w:t>仮差押</w:t>
      </w:r>
      <w:r>
        <w:rPr>
          <w:rFonts w:ascii="ＭＳ 明朝" w:hAnsi="ＭＳ 明朝" w:hint="eastAsia"/>
        </w:rPr>
        <w:t>え</w:t>
      </w:r>
      <w:r w:rsidR="00457266">
        <w:rPr>
          <w:rFonts w:ascii="ＭＳ 明朝" w:hAnsi="ＭＳ 明朝" w:hint="eastAsia"/>
        </w:rPr>
        <w:t>額より本差押</w:t>
      </w:r>
      <w:r>
        <w:rPr>
          <w:rFonts w:ascii="ＭＳ 明朝" w:hAnsi="ＭＳ 明朝" w:hint="eastAsia"/>
        </w:rPr>
        <w:t>え</w:t>
      </w:r>
      <w:r w:rsidR="00457266">
        <w:rPr>
          <w:rFonts w:ascii="ＭＳ 明朝" w:hAnsi="ＭＳ 明朝" w:hint="eastAsia"/>
        </w:rPr>
        <w:t>額が少額の場合に記載する。</w:t>
      </w:r>
      <w:r w:rsidR="00457266">
        <w:rPr>
          <w:rFonts w:ascii="ＭＳ Ｐゴシック" w:eastAsia="ＭＳ Ｐゴシック" w:hAnsi="ＭＳ Ｐゴシック" w:cs="ＭＳ Ｐゴシック" w:hint="eastAsia"/>
        </w:rPr>
        <w:t>）</w:t>
      </w:r>
    </w:p>
    <w:p w14:paraId="5C9DADB3" w14:textId="77777777" w:rsidR="00457266" w:rsidRDefault="00457266" w:rsidP="00C5360F">
      <w:pPr>
        <w:pStyle w:val="a3"/>
        <w:ind w:leftChars="50" w:left="105"/>
        <w:rPr>
          <w:spacing w:val="0"/>
        </w:rPr>
      </w:pPr>
    </w:p>
    <w:p w14:paraId="281DA5B6" w14:textId="77777777" w:rsidR="00457266" w:rsidRDefault="00457266" w:rsidP="00C5360F">
      <w:pPr>
        <w:pStyle w:val="a3"/>
        <w:ind w:leftChars="50" w:left="105"/>
        <w:rPr>
          <w:spacing w:val="0"/>
        </w:rPr>
      </w:pPr>
    </w:p>
    <w:p w14:paraId="146B105C" w14:textId="77777777" w:rsidR="00457266" w:rsidRDefault="00457266" w:rsidP="00C5360F">
      <w:pPr>
        <w:pStyle w:val="a3"/>
        <w:ind w:leftChars="50" w:left="105"/>
        <w:rPr>
          <w:spacing w:val="0"/>
        </w:rPr>
      </w:pPr>
    </w:p>
    <w:p w14:paraId="6A5F59B5" w14:textId="77777777" w:rsidR="008F2BA1" w:rsidRDefault="008F2BA1" w:rsidP="00052C89">
      <w:pPr>
        <w:pStyle w:val="a3"/>
        <w:rPr>
          <w:rFonts w:ascii="ＭＳ Ｐゴシック" w:eastAsia="ＭＳ Ｐゴシック" w:hAnsi="ＭＳ Ｐゴシック" w:cs="ＭＳ Ｐゴシック"/>
        </w:rPr>
      </w:pPr>
    </w:p>
    <w:p w14:paraId="67016F1C" w14:textId="77777777" w:rsidR="008F2BA1" w:rsidRDefault="008F2BA1" w:rsidP="00C5360F">
      <w:pPr>
        <w:pStyle w:val="a3"/>
        <w:ind w:leftChars="50" w:left="105"/>
        <w:rPr>
          <w:spacing w:val="0"/>
        </w:rPr>
      </w:pPr>
    </w:p>
    <w:p w14:paraId="3D1076C3" w14:textId="77777777" w:rsidR="00CC2235" w:rsidRDefault="00CC2235" w:rsidP="00C5360F">
      <w:pPr>
        <w:pStyle w:val="a3"/>
        <w:ind w:leftChars="50" w:left="105"/>
        <w:rPr>
          <w:spacing w:val="0"/>
        </w:rPr>
      </w:pPr>
    </w:p>
    <w:p w14:paraId="3BA8FEC4" w14:textId="77777777" w:rsidR="00457266" w:rsidRDefault="00564588" w:rsidP="00C5360F">
      <w:pPr>
        <w:pStyle w:val="a3"/>
        <w:ind w:leftChars="50" w:left="105"/>
        <w:rPr>
          <w:spacing w:val="0"/>
        </w:rPr>
      </w:pPr>
      <w:r>
        <w:rPr>
          <w:spacing w:val="0"/>
        </w:rPr>
        <w:br w:type="page"/>
      </w:r>
      <w:bookmarkStart w:id="20" w:name="供託金（みなし解放金－第三債務者が供託した場合）"/>
      <w:r w:rsidR="00457266">
        <w:rPr>
          <w:rFonts w:ascii="ＭＳ 明朝" w:hAnsi="ＭＳ 明朝" w:hint="eastAsia"/>
        </w:rPr>
        <w:lastRenderedPageBreak/>
        <w:t>供託金（みなし解放金－第三債務者が供託した場合）</w:t>
      </w:r>
      <w:bookmarkEnd w:id="20"/>
    </w:p>
    <w:p w14:paraId="5D427C91" w14:textId="77777777" w:rsidR="00457266" w:rsidRDefault="00457266" w:rsidP="00C5360F">
      <w:pPr>
        <w:pStyle w:val="a3"/>
        <w:ind w:leftChars="50" w:left="105"/>
        <w:rPr>
          <w:spacing w:val="0"/>
        </w:rPr>
      </w:pPr>
    </w:p>
    <w:p w14:paraId="5AB1BEEF" w14:textId="77777777" w:rsidR="00457266" w:rsidRPr="00D74007" w:rsidRDefault="00457266" w:rsidP="00C5360F">
      <w:pPr>
        <w:pStyle w:val="a3"/>
        <w:ind w:leftChars="50" w:left="105"/>
        <w:jc w:val="center"/>
        <w:rPr>
          <w:spacing w:val="0"/>
          <w:sz w:val="32"/>
          <w:szCs w:val="32"/>
        </w:rPr>
      </w:pPr>
      <w:r w:rsidRPr="00D74007">
        <w:rPr>
          <w:rFonts w:ascii="ＭＳ 明朝" w:hAnsi="ＭＳ 明朝" w:hint="eastAsia"/>
          <w:bCs/>
          <w:spacing w:val="3"/>
          <w:sz w:val="32"/>
          <w:szCs w:val="32"/>
        </w:rPr>
        <w:t>差　押　債　権　目　録</w:t>
      </w:r>
    </w:p>
    <w:p w14:paraId="6FF6C51E" w14:textId="77777777" w:rsidR="00457266" w:rsidRDefault="00457266" w:rsidP="00C5360F">
      <w:pPr>
        <w:pStyle w:val="a3"/>
        <w:ind w:leftChars="50" w:left="105"/>
        <w:rPr>
          <w:spacing w:val="0"/>
        </w:rPr>
      </w:pPr>
    </w:p>
    <w:p w14:paraId="68F4F81F" w14:textId="77777777" w:rsidR="00457266" w:rsidRDefault="00D74007" w:rsidP="00052C89">
      <w:pPr>
        <w:pStyle w:val="a3"/>
        <w:rPr>
          <w:spacing w:val="0"/>
        </w:rPr>
      </w:pPr>
      <w:r>
        <w:rPr>
          <w:rFonts w:ascii="ＭＳ 明朝" w:hAnsi="ＭＳ 明朝" w:hint="eastAsia"/>
        </w:rPr>
        <w:t xml:space="preserve">　</w:t>
      </w:r>
      <w:r w:rsidR="00457266">
        <w:rPr>
          <w:rFonts w:ascii="ＭＳ 明朝" w:hAnsi="ＭＳ 明朝" w:hint="eastAsia"/>
        </w:rPr>
        <w:t>金　　　　　　　　　円</w:t>
      </w:r>
    </w:p>
    <w:p w14:paraId="18DFB094" w14:textId="77777777" w:rsidR="00457266" w:rsidRDefault="00457266" w:rsidP="00052C89">
      <w:pPr>
        <w:pStyle w:val="a3"/>
        <w:rPr>
          <w:spacing w:val="0"/>
        </w:rPr>
      </w:pPr>
    </w:p>
    <w:p w14:paraId="5885E625" w14:textId="77777777" w:rsidR="00457266" w:rsidRPr="00D74007" w:rsidRDefault="00D74007" w:rsidP="00052C89">
      <w:pPr>
        <w:pStyle w:val="a3"/>
        <w:rPr>
          <w:spacing w:val="0"/>
        </w:rPr>
      </w:pPr>
      <w:r>
        <w:rPr>
          <w:rFonts w:ascii="ＭＳ 明朝" w:hAnsi="ＭＳ 明朝" w:hint="eastAsia"/>
        </w:rPr>
        <w:t xml:space="preserve">　</w:t>
      </w:r>
      <w:r w:rsidR="00457266">
        <w:rPr>
          <w:rFonts w:ascii="ＭＳ 明朝" w:hAnsi="ＭＳ 明朝" w:hint="eastAsia"/>
        </w:rPr>
        <w:t>債務者が第三債務者に対して有する下記債権にして，頭書金額に</w:t>
      </w:r>
      <w:r>
        <w:rPr>
          <w:rFonts w:ascii="ＭＳ 明朝" w:hAnsi="ＭＳ 明朝" w:hint="eastAsia"/>
        </w:rPr>
        <w:t>満つる</w:t>
      </w:r>
      <w:r w:rsidR="00457266">
        <w:rPr>
          <w:rFonts w:ascii="ＭＳ 明朝" w:hAnsi="ＭＳ 明朝" w:hint="eastAsia"/>
        </w:rPr>
        <w:t>まで</w:t>
      </w:r>
    </w:p>
    <w:p w14:paraId="23DB051E" w14:textId="77777777" w:rsidR="00457266" w:rsidRDefault="00457266" w:rsidP="00052C89">
      <w:pPr>
        <w:pStyle w:val="a3"/>
        <w:jc w:val="center"/>
        <w:rPr>
          <w:spacing w:val="0"/>
        </w:rPr>
      </w:pPr>
      <w:r>
        <w:rPr>
          <w:rFonts w:ascii="ＭＳ 明朝" w:hAnsi="ＭＳ 明朝" w:hint="eastAsia"/>
        </w:rPr>
        <w:t>記</w:t>
      </w:r>
    </w:p>
    <w:p w14:paraId="2460040D" w14:textId="62E1A921" w:rsidR="00457266" w:rsidRPr="001140BD" w:rsidRDefault="006367A9" w:rsidP="00052C89">
      <w:pPr>
        <w:pStyle w:val="a3"/>
        <w:rPr>
          <w:spacing w:val="0"/>
        </w:rPr>
      </w:pPr>
      <w:r>
        <w:rPr>
          <w:rFonts w:ascii="ＭＳ 明朝" w:hAnsi="ＭＳ 明朝" w:hint="eastAsia"/>
        </w:rPr>
        <w:t xml:space="preserve">　</w:t>
      </w:r>
      <w:r w:rsidR="009C1B12">
        <w:rPr>
          <w:rFonts w:ascii="ＭＳ 明朝" w:hAnsi="ＭＳ 明朝" w:hint="eastAsia"/>
        </w:rPr>
        <w:t>●●</w:t>
      </w:r>
      <w:r w:rsidR="00457266">
        <w:rPr>
          <w:rFonts w:ascii="ＭＳ 明朝" w:hAnsi="ＭＳ 明朝" w:hint="eastAsia"/>
        </w:rPr>
        <w:t>地方裁判所</w:t>
      </w:r>
      <w:r w:rsidR="00597B14">
        <w:rPr>
          <w:rFonts w:ascii="ＭＳ 明朝" w:hAnsi="ＭＳ 明朝" w:hint="eastAsia"/>
        </w:rPr>
        <w:t>令和</w:t>
      </w:r>
      <w:r w:rsidR="00457266">
        <w:rPr>
          <w:rFonts w:ascii="ＭＳ 明朝" w:hAnsi="ＭＳ 明朝" w:hint="eastAsia"/>
        </w:rPr>
        <w:t xml:space="preserve">　　年（ヨ）第　　　　　号債権仮差押</w:t>
      </w:r>
      <w:r w:rsidR="0083186C" w:rsidRPr="001140BD">
        <w:rPr>
          <w:rFonts w:ascii="ＭＳ 明朝" w:hAnsi="ＭＳ 明朝" w:hint="eastAsia"/>
        </w:rPr>
        <w:t>命令</w:t>
      </w:r>
      <w:r w:rsidR="001829EE" w:rsidRPr="001140BD">
        <w:rPr>
          <w:rFonts w:ascii="ＭＳ 明朝" w:hAnsi="ＭＳ 明朝" w:hint="eastAsia"/>
        </w:rPr>
        <w:t>申立</w:t>
      </w:r>
      <w:r w:rsidR="00457266" w:rsidRPr="001140BD">
        <w:rPr>
          <w:rFonts w:ascii="ＭＳ 明朝" w:hAnsi="ＭＳ 明朝" w:hint="eastAsia"/>
        </w:rPr>
        <w:t>事件に</w:t>
      </w:r>
      <w:r w:rsidR="001829EE" w:rsidRPr="001140BD">
        <w:rPr>
          <w:rFonts w:ascii="ＭＳ 明朝" w:hAnsi="ＭＳ 明朝" w:hint="eastAsia"/>
        </w:rPr>
        <w:t>おいて</w:t>
      </w:r>
      <w:r w:rsidR="00457266" w:rsidRPr="001140BD">
        <w:rPr>
          <w:rFonts w:ascii="ＭＳ 明朝" w:hAnsi="ＭＳ 明朝" w:hint="eastAsia"/>
        </w:rPr>
        <w:t>，申立外</w:t>
      </w:r>
      <w:r w:rsidR="00337EEA" w:rsidRPr="001140BD">
        <w:rPr>
          <w:rFonts w:ascii="ＭＳ 明朝" w:hAnsi="ＭＳ 明朝" w:hint="eastAsia"/>
        </w:rPr>
        <w:t xml:space="preserve">　　　　　　</w:t>
      </w:r>
      <w:r w:rsidR="00457266" w:rsidRPr="001140BD">
        <w:rPr>
          <w:rFonts w:ascii="ＭＳ 明朝" w:hAnsi="ＭＳ 明朝" w:hint="eastAsia"/>
        </w:rPr>
        <w:t>が債務者に対して負担する債務を仮差押えされたため，申立外　　　　　　　　が第三債務者に供託した，　　　法務局</w:t>
      </w:r>
      <w:r w:rsidR="00597B14">
        <w:rPr>
          <w:rFonts w:ascii="ＭＳ 明朝" w:hAnsi="ＭＳ 明朝" w:hint="eastAsia"/>
        </w:rPr>
        <w:t>令和</w:t>
      </w:r>
      <w:r w:rsidR="00457266" w:rsidRPr="001140BD">
        <w:rPr>
          <w:rFonts w:ascii="ＭＳ 明朝" w:hAnsi="ＭＳ 明朝" w:hint="eastAsia"/>
        </w:rPr>
        <w:t xml:space="preserve">　　年度金第　　　　</w:t>
      </w:r>
      <w:r w:rsidR="009C1B12" w:rsidRPr="001140BD">
        <w:rPr>
          <w:rFonts w:ascii="ＭＳ 明朝" w:hAnsi="ＭＳ 明朝" w:hint="eastAsia"/>
        </w:rPr>
        <w:t xml:space="preserve">　　</w:t>
      </w:r>
      <w:r w:rsidR="00457266" w:rsidRPr="001140BD">
        <w:rPr>
          <w:rFonts w:ascii="ＭＳ 明朝" w:hAnsi="ＭＳ 明朝" w:hint="eastAsia"/>
        </w:rPr>
        <w:t>号金</w:t>
      </w:r>
      <w:r w:rsidR="009C1B12" w:rsidRPr="001140BD">
        <w:rPr>
          <w:rFonts w:ascii="ＭＳ 明朝" w:hAnsi="ＭＳ 明朝" w:hint="eastAsia"/>
        </w:rPr>
        <w:t xml:space="preserve">　　　</w:t>
      </w:r>
      <w:r w:rsidR="00457266" w:rsidRPr="001140BD">
        <w:rPr>
          <w:rFonts w:ascii="ＭＳ 明朝" w:hAnsi="ＭＳ 明朝" w:hint="eastAsia"/>
        </w:rPr>
        <w:t xml:space="preserve">　　　　円の供託金還付請求権</w:t>
      </w:r>
      <w:r w:rsidR="003B7673" w:rsidRPr="001140BD">
        <w:rPr>
          <w:rFonts w:ascii="ＭＳ 明朝" w:hAnsi="ＭＳ 明朝" w:hint="eastAsia"/>
        </w:rPr>
        <w:t>及び供託利息払渡請求権</w:t>
      </w:r>
    </w:p>
    <w:p w14:paraId="12882A63" w14:textId="77777777" w:rsidR="00457266" w:rsidRPr="001140BD" w:rsidRDefault="00457266" w:rsidP="00052C89">
      <w:pPr>
        <w:pStyle w:val="a3"/>
        <w:rPr>
          <w:spacing w:val="0"/>
        </w:rPr>
      </w:pPr>
    </w:p>
    <w:p w14:paraId="0CCECC45" w14:textId="77777777" w:rsidR="001140BD" w:rsidRPr="00052C89" w:rsidRDefault="006E2E9E" w:rsidP="00273609">
      <w:pPr>
        <w:pStyle w:val="a3"/>
        <w:numPr>
          <w:ilvl w:val="0"/>
          <w:numId w:val="1"/>
        </w:numPr>
        <w:ind w:left="0" w:firstLineChars="43" w:firstLine="105"/>
        <w:rPr>
          <w:spacing w:val="0"/>
        </w:rPr>
      </w:pPr>
      <w:r w:rsidRPr="001140BD">
        <w:rPr>
          <w:rFonts w:ascii="ＭＳ Ｐゴシック" w:eastAsia="ＭＳ Ｐゴシック" w:hAnsi="ＭＳ Ｐゴシック" w:cs="ＭＳ Ｐゴシック" w:hint="eastAsia"/>
        </w:rPr>
        <w:t>仮差押えから本差押えへの移行の場合は，次の文言を付記する。</w:t>
      </w:r>
    </w:p>
    <w:p w14:paraId="747F1E4C" w14:textId="69789E05" w:rsidR="006E2E9E" w:rsidRPr="001140BD" w:rsidRDefault="00052C89" w:rsidP="00052C89">
      <w:pPr>
        <w:pStyle w:val="a3"/>
        <w:rPr>
          <w:spacing w:val="0"/>
        </w:rPr>
      </w:pPr>
      <w:r>
        <w:rPr>
          <w:rFonts w:ascii="ＭＳ Ｐゴシック" w:eastAsia="ＭＳ Ｐゴシック" w:hAnsi="ＭＳ Ｐゴシック" w:cs="ＭＳ Ｐゴシック" w:hint="eastAsia"/>
        </w:rPr>
        <w:t xml:space="preserve">　　</w:t>
      </w:r>
      <w:r w:rsidR="006E2E9E" w:rsidRPr="001140BD">
        <w:rPr>
          <w:rFonts w:ascii="ＭＳ Ｐゴシック" w:eastAsia="ＭＳ Ｐゴシック" w:hAnsi="ＭＳ Ｐゴシック" w:cs="ＭＳ Ｐゴシック" w:hint="eastAsia"/>
        </w:rPr>
        <w:t>本件は，●●地方裁判所</w:t>
      </w:r>
      <w:r w:rsidR="00597B14">
        <w:rPr>
          <w:rFonts w:ascii="ＭＳ Ｐゴシック" w:eastAsia="ＭＳ Ｐゴシック" w:hAnsi="ＭＳ Ｐゴシック" w:cs="ＭＳ Ｐゴシック" w:hint="eastAsia"/>
        </w:rPr>
        <w:t>令和</w:t>
      </w:r>
      <w:r w:rsidR="006E2E9E" w:rsidRPr="001140BD">
        <w:rPr>
          <w:rFonts w:ascii="ＭＳ Ｐゴシック" w:eastAsia="ＭＳ Ｐゴシック" w:hAnsi="ＭＳ Ｐゴシック" w:cs="ＭＳ Ｐゴシック" w:hint="eastAsia"/>
        </w:rPr>
        <w:t>●●年(ヨ)第●●号債権仮差押命令申立事件の本差押えへの移行である。</w:t>
      </w:r>
    </w:p>
    <w:p w14:paraId="4BBA4265" w14:textId="77777777" w:rsidR="001140BD" w:rsidRPr="001140BD" w:rsidRDefault="006367A9" w:rsidP="00052C89">
      <w:pPr>
        <w:pStyle w:val="a3"/>
        <w:rPr>
          <w:spacing w:val="0"/>
        </w:rPr>
      </w:pPr>
      <w:r>
        <w:rPr>
          <w:rFonts w:ascii="ＭＳ Ｐゴシック" w:eastAsia="ＭＳ Ｐゴシック" w:hAnsi="ＭＳ Ｐゴシック" w:cs="ＭＳ Ｐゴシック" w:hint="eastAsia"/>
        </w:rPr>
        <w:t xml:space="preserve">　</w:t>
      </w:r>
      <w:r w:rsidR="006E2E9E" w:rsidRPr="001140BD">
        <w:rPr>
          <w:rFonts w:ascii="ＭＳ Ｐゴシック" w:eastAsia="ＭＳ Ｐゴシック" w:hAnsi="ＭＳ Ｐゴシック" w:cs="ＭＳ Ｐゴシック" w:hint="eastAsia"/>
        </w:rPr>
        <w:t>（★</w:t>
      </w:r>
      <w:r w:rsidR="006E2E9E" w:rsidRPr="001140BD">
        <w:rPr>
          <w:rFonts w:ascii="ＭＳ 明朝" w:hAnsi="ＭＳ 明朝" w:hint="eastAsia"/>
        </w:rPr>
        <w:t>仮差押</w:t>
      </w:r>
      <w:r>
        <w:rPr>
          <w:rFonts w:ascii="ＭＳ 明朝" w:hAnsi="ＭＳ 明朝" w:hint="eastAsia"/>
        </w:rPr>
        <w:t>え</w:t>
      </w:r>
      <w:r w:rsidR="006E2E9E" w:rsidRPr="001140BD">
        <w:rPr>
          <w:rFonts w:ascii="ＭＳ 明朝" w:hAnsi="ＭＳ 明朝" w:hint="eastAsia"/>
        </w:rPr>
        <w:t>額と本差押</w:t>
      </w:r>
      <w:r>
        <w:rPr>
          <w:rFonts w:ascii="ＭＳ 明朝" w:hAnsi="ＭＳ 明朝" w:hint="eastAsia"/>
        </w:rPr>
        <w:t>え</w:t>
      </w:r>
      <w:r w:rsidR="006E2E9E" w:rsidRPr="001140BD">
        <w:rPr>
          <w:rFonts w:ascii="ＭＳ 明朝" w:hAnsi="ＭＳ 明朝" w:hint="eastAsia"/>
        </w:rPr>
        <w:t>額が同額の場合に記載する。</w:t>
      </w:r>
      <w:r w:rsidR="006E2E9E" w:rsidRPr="001140BD">
        <w:rPr>
          <w:rFonts w:ascii="ＭＳ Ｐゴシック" w:eastAsia="ＭＳ Ｐゴシック" w:hAnsi="ＭＳ Ｐゴシック" w:cs="ＭＳ Ｐゴシック" w:hint="eastAsia"/>
        </w:rPr>
        <w:t>）</w:t>
      </w:r>
    </w:p>
    <w:p w14:paraId="4391EF0A" w14:textId="36B2CD54" w:rsidR="006E2E9E" w:rsidRPr="001140BD" w:rsidRDefault="00052C89" w:rsidP="00052C89">
      <w:pPr>
        <w:pStyle w:val="a3"/>
        <w:rPr>
          <w:spacing w:val="0"/>
        </w:rPr>
      </w:pPr>
      <w:r>
        <w:rPr>
          <w:rFonts w:ascii="ＭＳ Ｐゴシック" w:eastAsia="ＭＳ Ｐゴシック" w:hAnsi="ＭＳ Ｐゴシック" w:cs="ＭＳ Ｐゴシック" w:hint="eastAsia"/>
        </w:rPr>
        <w:t xml:space="preserve">　　</w:t>
      </w:r>
      <w:r w:rsidR="006E2E9E" w:rsidRPr="001140BD">
        <w:rPr>
          <w:rFonts w:ascii="ＭＳ Ｐゴシック" w:eastAsia="ＭＳ Ｐゴシック" w:hAnsi="ＭＳ Ｐゴシック" w:cs="ＭＳ Ｐゴシック" w:hint="eastAsia"/>
        </w:rPr>
        <w:t>本件は，金　　　　円につき，●●地方裁判所</w:t>
      </w:r>
      <w:r w:rsidR="00597B14">
        <w:rPr>
          <w:rFonts w:ascii="ＭＳ Ｐゴシック" w:eastAsia="ＭＳ Ｐゴシック" w:hAnsi="ＭＳ Ｐゴシック" w:cs="ＭＳ Ｐゴシック" w:hint="eastAsia"/>
        </w:rPr>
        <w:t>令和</w:t>
      </w:r>
      <w:r w:rsidR="006E2E9E" w:rsidRPr="001140BD">
        <w:rPr>
          <w:rFonts w:ascii="ＭＳ Ｐゴシック" w:eastAsia="ＭＳ Ｐゴシック" w:hAnsi="ＭＳ Ｐゴシック" w:cs="ＭＳ Ｐゴシック" w:hint="eastAsia"/>
        </w:rPr>
        <w:t>●●年(ヨ)第●●号債権仮差押命令申立事件の本差押えへの移行である。</w:t>
      </w:r>
    </w:p>
    <w:p w14:paraId="508C1E03" w14:textId="77777777" w:rsidR="001140BD" w:rsidRPr="001140BD" w:rsidRDefault="006367A9" w:rsidP="00052C89">
      <w:pPr>
        <w:pStyle w:val="a3"/>
        <w:rPr>
          <w:spacing w:val="0"/>
        </w:rPr>
      </w:pPr>
      <w:r>
        <w:rPr>
          <w:rFonts w:ascii="ＭＳ Ｐゴシック" w:eastAsia="ＭＳ Ｐゴシック" w:hAnsi="ＭＳ Ｐゴシック" w:cs="ＭＳ Ｐゴシック" w:hint="eastAsia"/>
        </w:rPr>
        <w:t xml:space="preserve">　</w:t>
      </w:r>
      <w:r w:rsidR="006E2E9E" w:rsidRPr="001140BD">
        <w:rPr>
          <w:rFonts w:ascii="ＭＳ Ｐゴシック" w:eastAsia="ＭＳ Ｐゴシック" w:hAnsi="ＭＳ Ｐゴシック" w:cs="ＭＳ Ｐゴシック" w:hint="eastAsia"/>
        </w:rPr>
        <w:t>（★</w:t>
      </w:r>
      <w:r w:rsidR="006E2E9E" w:rsidRPr="001140BD">
        <w:rPr>
          <w:rFonts w:ascii="ＭＳ 明朝" w:hAnsi="ＭＳ 明朝" w:hint="eastAsia"/>
        </w:rPr>
        <w:t>仮差押</w:t>
      </w:r>
      <w:r>
        <w:rPr>
          <w:rFonts w:ascii="ＭＳ 明朝" w:hAnsi="ＭＳ 明朝" w:hint="eastAsia"/>
        </w:rPr>
        <w:t>え</w:t>
      </w:r>
      <w:r w:rsidR="006E2E9E" w:rsidRPr="001140BD">
        <w:rPr>
          <w:rFonts w:ascii="ＭＳ 明朝" w:hAnsi="ＭＳ 明朝" w:hint="eastAsia"/>
        </w:rPr>
        <w:t>額より本差押</w:t>
      </w:r>
      <w:r>
        <w:rPr>
          <w:rFonts w:ascii="ＭＳ 明朝" w:hAnsi="ＭＳ 明朝" w:hint="eastAsia"/>
        </w:rPr>
        <w:t>え</w:t>
      </w:r>
      <w:r w:rsidR="006E2E9E" w:rsidRPr="001140BD">
        <w:rPr>
          <w:rFonts w:ascii="ＭＳ 明朝" w:hAnsi="ＭＳ 明朝" w:hint="eastAsia"/>
        </w:rPr>
        <w:t>額が多額の場合に記載する。</w:t>
      </w:r>
      <w:r w:rsidR="006E2E9E" w:rsidRPr="001140BD">
        <w:rPr>
          <w:rFonts w:ascii="ＭＳ Ｐゴシック" w:eastAsia="ＭＳ Ｐゴシック" w:hAnsi="ＭＳ Ｐゴシック" w:cs="ＭＳ Ｐゴシック" w:hint="eastAsia"/>
        </w:rPr>
        <w:t>）</w:t>
      </w:r>
    </w:p>
    <w:p w14:paraId="2A682897" w14:textId="1DBA5C01" w:rsidR="006E2E9E" w:rsidRPr="001140BD" w:rsidRDefault="006367A9" w:rsidP="00052C89">
      <w:pPr>
        <w:pStyle w:val="a3"/>
        <w:rPr>
          <w:spacing w:val="0"/>
        </w:rPr>
      </w:pPr>
      <w:r>
        <w:rPr>
          <w:rFonts w:ascii="ＭＳ Ｐゴシック" w:eastAsia="ＭＳ Ｐゴシック" w:hAnsi="ＭＳ Ｐゴシック" w:cs="ＭＳ Ｐゴシック" w:hint="eastAsia"/>
        </w:rPr>
        <w:t xml:space="preserve">　</w:t>
      </w:r>
      <w:r w:rsidR="006E2E9E" w:rsidRPr="001140BD">
        <w:rPr>
          <w:rFonts w:ascii="ＭＳ Ｐゴシック" w:eastAsia="ＭＳ Ｐゴシック" w:hAnsi="ＭＳ Ｐゴシック" w:cs="ＭＳ Ｐゴシック" w:hint="eastAsia"/>
        </w:rPr>
        <w:t>本件は，上記金額につき，●●地方裁判所</w:t>
      </w:r>
      <w:r w:rsidR="00597B14">
        <w:rPr>
          <w:rFonts w:ascii="ＭＳ Ｐゴシック" w:eastAsia="ＭＳ Ｐゴシック" w:hAnsi="ＭＳ Ｐゴシック" w:cs="ＭＳ Ｐゴシック" w:hint="eastAsia"/>
        </w:rPr>
        <w:t>令和</w:t>
      </w:r>
      <w:r w:rsidR="006E2E9E" w:rsidRPr="001140BD">
        <w:rPr>
          <w:rFonts w:ascii="ＭＳ Ｐゴシック" w:eastAsia="ＭＳ Ｐゴシック" w:hAnsi="ＭＳ Ｐゴシック" w:cs="ＭＳ Ｐゴシック" w:hint="eastAsia"/>
        </w:rPr>
        <w:t>●●年(ヨ)第●●号債権仮差押命令申立事件の本差押えへの移行である。</w:t>
      </w:r>
    </w:p>
    <w:p w14:paraId="78E9F7FA" w14:textId="77777777" w:rsidR="006E2E9E" w:rsidRPr="001140BD" w:rsidRDefault="006367A9" w:rsidP="00052C89">
      <w:pPr>
        <w:pStyle w:val="a3"/>
        <w:rPr>
          <w:spacing w:val="0"/>
        </w:rPr>
      </w:pPr>
      <w:r>
        <w:rPr>
          <w:rFonts w:ascii="ＭＳ Ｐゴシック" w:eastAsia="ＭＳ Ｐゴシック" w:hAnsi="ＭＳ Ｐゴシック" w:cs="ＭＳ Ｐゴシック" w:hint="eastAsia"/>
        </w:rPr>
        <w:t xml:space="preserve">　</w:t>
      </w:r>
      <w:r w:rsidR="006E2E9E" w:rsidRPr="001140BD">
        <w:rPr>
          <w:rFonts w:ascii="ＭＳ Ｐゴシック" w:eastAsia="ＭＳ Ｐゴシック" w:hAnsi="ＭＳ Ｐゴシック" w:cs="ＭＳ Ｐゴシック" w:hint="eastAsia"/>
        </w:rPr>
        <w:t>（★</w:t>
      </w:r>
      <w:r w:rsidR="006E2E9E" w:rsidRPr="001140BD">
        <w:rPr>
          <w:rFonts w:ascii="ＭＳ 明朝" w:hAnsi="ＭＳ 明朝" w:hint="eastAsia"/>
        </w:rPr>
        <w:t>仮差押</w:t>
      </w:r>
      <w:r>
        <w:rPr>
          <w:rFonts w:ascii="ＭＳ 明朝" w:hAnsi="ＭＳ 明朝" w:hint="eastAsia"/>
        </w:rPr>
        <w:t>え</w:t>
      </w:r>
      <w:r w:rsidR="006E2E9E" w:rsidRPr="001140BD">
        <w:rPr>
          <w:rFonts w:ascii="ＭＳ 明朝" w:hAnsi="ＭＳ 明朝" w:hint="eastAsia"/>
        </w:rPr>
        <w:t>額より本差押</w:t>
      </w:r>
      <w:r>
        <w:rPr>
          <w:rFonts w:ascii="ＭＳ 明朝" w:hAnsi="ＭＳ 明朝" w:hint="eastAsia"/>
        </w:rPr>
        <w:t>え</w:t>
      </w:r>
      <w:r w:rsidR="006E2E9E" w:rsidRPr="001140BD">
        <w:rPr>
          <w:rFonts w:ascii="ＭＳ 明朝" w:hAnsi="ＭＳ 明朝" w:hint="eastAsia"/>
        </w:rPr>
        <w:t>額が少額の場合に記載する。</w:t>
      </w:r>
      <w:r w:rsidR="006E2E9E" w:rsidRPr="001140BD">
        <w:rPr>
          <w:rFonts w:ascii="ＭＳ Ｐゴシック" w:eastAsia="ＭＳ Ｐゴシック" w:hAnsi="ＭＳ Ｐゴシック" w:cs="ＭＳ Ｐゴシック" w:hint="eastAsia"/>
        </w:rPr>
        <w:t>）</w:t>
      </w:r>
    </w:p>
    <w:p w14:paraId="42DB2AD4" w14:textId="77777777" w:rsidR="00457266" w:rsidRDefault="00457266" w:rsidP="00052C89">
      <w:pPr>
        <w:pStyle w:val="a3"/>
        <w:rPr>
          <w:spacing w:val="0"/>
        </w:rPr>
      </w:pPr>
    </w:p>
    <w:p w14:paraId="6D06EE57" w14:textId="77777777" w:rsidR="00457266" w:rsidRDefault="00457266" w:rsidP="00C5360F">
      <w:pPr>
        <w:pStyle w:val="a3"/>
        <w:ind w:leftChars="50" w:left="105"/>
        <w:rPr>
          <w:rFonts w:ascii="ＭＳ Ｐゴシック" w:eastAsia="ＭＳ Ｐゴシック" w:hAnsi="ＭＳ Ｐゴシック" w:cs="ＭＳ Ｐゴシック"/>
          <w:sz w:val="21"/>
          <w:szCs w:val="21"/>
        </w:rPr>
      </w:pPr>
    </w:p>
    <w:p w14:paraId="3DF26BF4" w14:textId="77777777" w:rsidR="00457266" w:rsidRDefault="006367A9">
      <w:pPr>
        <w:pStyle w:val="a3"/>
        <w:ind w:left="123"/>
        <w:rPr>
          <w:spacing w:val="0"/>
        </w:rPr>
      </w:pPr>
      <w:r>
        <w:rPr>
          <w:rFonts w:ascii="ＭＳ 明朝" w:hAnsi="ＭＳ 明朝"/>
        </w:rPr>
        <w:br w:type="page"/>
      </w:r>
      <w:bookmarkStart w:id="21" w:name="供託金（仮差押えの場合）"/>
      <w:r w:rsidR="00457266">
        <w:rPr>
          <w:rFonts w:ascii="ＭＳ 明朝" w:hAnsi="ＭＳ 明朝" w:hint="eastAsia"/>
        </w:rPr>
        <w:lastRenderedPageBreak/>
        <w:t>供託金（仮差押え</w:t>
      </w:r>
      <w:r w:rsidR="00337EEA" w:rsidRPr="001140BD">
        <w:rPr>
          <w:rFonts w:ascii="ＭＳ 明朝" w:hAnsi="ＭＳ 明朝" w:hint="eastAsia"/>
        </w:rPr>
        <w:t>の</w:t>
      </w:r>
      <w:r w:rsidR="00457266">
        <w:rPr>
          <w:rFonts w:ascii="ＭＳ 明朝" w:hAnsi="ＭＳ 明朝" w:hint="eastAsia"/>
        </w:rPr>
        <w:t>場合）</w:t>
      </w:r>
      <w:bookmarkEnd w:id="21"/>
    </w:p>
    <w:p w14:paraId="18243C4C" w14:textId="77777777" w:rsidR="00F673EE" w:rsidRDefault="00F673EE">
      <w:pPr>
        <w:pStyle w:val="a3"/>
        <w:ind w:left="123"/>
        <w:rPr>
          <w:spacing w:val="0"/>
        </w:rPr>
      </w:pPr>
    </w:p>
    <w:p w14:paraId="4129DC1E" w14:textId="77777777" w:rsidR="00457266" w:rsidRPr="006367A9" w:rsidRDefault="00457266" w:rsidP="00F673EE">
      <w:pPr>
        <w:pStyle w:val="a3"/>
        <w:ind w:leftChars="-1" w:left="-2"/>
        <w:jc w:val="center"/>
        <w:rPr>
          <w:spacing w:val="0"/>
          <w:sz w:val="32"/>
          <w:szCs w:val="32"/>
        </w:rPr>
      </w:pPr>
      <w:r w:rsidRPr="006367A9">
        <w:rPr>
          <w:rFonts w:ascii="ＭＳ 明朝" w:hAnsi="ＭＳ 明朝" w:hint="eastAsia"/>
          <w:bCs/>
          <w:spacing w:val="3"/>
          <w:sz w:val="32"/>
          <w:szCs w:val="32"/>
        </w:rPr>
        <w:t>差　押　債　権　目　録</w:t>
      </w:r>
    </w:p>
    <w:p w14:paraId="7DEE40B0" w14:textId="77777777" w:rsidR="00457266" w:rsidRDefault="00457266">
      <w:pPr>
        <w:pStyle w:val="a3"/>
        <w:ind w:left="123"/>
        <w:rPr>
          <w:spacing w:val="0"/>
        </w:rPr>
      </w:pPr>
    </w:p>
    <w:p w14:paraId="38349F51" w14:textId="77777777" w:rsidR="00457266" w:rsidRDefault="006367A9">
      <w:pPr>
        <w:pStyle w:val="a3"/>
        <w:ind w:left="123"/>
        <w:rPr>
          <w:spacing w:val="0"/>
        </w:rPr>
      </w:pPr>
      <w:r>
        <w:rPr>
          <w:rFonts w:ascii="ＭＳ 明朝" w:hAnsi="ＭＳ 明朝" w:hint="eastAsia"/>
        </w:rPr>
        <w:t xml:space="preserve">　</w:t>
      </w:r>
      <w:r w:rsidR="00457266">
        <w:rPr>
          <w:rFonts w:ascii="ＭＳ 明朝" w:hAnsi="ＭＳ 明朝" w:hint="eastAsia"/>
        </w:rPr>
        <w:t>金　　　　　　　　　円</w:t>
      </w:r>
    </w:p>
    <w:p w14:paraId="55D0B82C" w14:textId="77777777" w:rsidR="00457266" w:rsidRPr="006367A9" w:rsidRDefault="00457266">
      <w:pPr>
        <w:pStyle w:val="a3"/>
        <w:ind w:left="123"/>
        <w:rPr>
          <w:spacing w:val="0"/>
        </w:rPr>
      </w:pPr>
    </w:p>
    <w:p w14:paraId="43365058" w14:textId="77777777" w:rsidR="00457266" w:rsidRDefault="00457266" w:rsidP="00273609">
      <w:pPr>
        <w:pStyle w:val="a3"/>
        <w:ind w:firstLineChars="116" w:firstLine="283"/>
        <w:rPr>
          <w:spacing w:val="0"/>
        </w:rPr>
      </w:pPr>
      <w:r>
        <w:rPr>
          <w:rFonts w:ascii="ＭＳ 明朝" w:hAnsi="ＭＳ 明朝" w:hint="eastAsia"/>
        </w:rPr>
        <w:t>債務者が第三債務者に対して有する下記供託金還付請求権</w:t>
      </w:r>
      <w:r w:rsidR="004A3BCB" w:rsidRPr="001140BD">
        <w:rPr>
          <w:rFonts w:ascii="ＭＳ 明朝" w:hAnsi="ＭＳ 明朝" w:hint="eastAsia"/>
        </w:rPr>
        <w:t>及び供託利息払渡請求権</w:t>
      </w:r>
      <w:r w:rsidRPr="001140BD">
        <w:rPr>
          <w:rFonts w:ascii="ＭＳ 明朝" w:hAnsi="ＭＳ 明朝" w:hint="eastAsia"/>
        </w:rPr>
        <w:t>にして，頭書</w:t>
      </w:r>
      <w:r>
        <w:rPr>
          <w:rFonts w:ascii="ＭＳ 明朝" w:hAnsi="ＭＳ 明朝" w:hint="eastAsia"/>
        </w:rPr>
        <w:t>金額に</w:t>
      </w:r>
      <w:r w:rsidR="006367A9">
        <w:rPr>
          <w:rFonts w:ascii="ＭＳ 明朝" w:hAnsi="ＭＳ 明朝" w:hint="eastAsia"/>
        </w:rPr>
        <w:t>満つる</w:t>
      </w:r>
      <w:r>
        <w:rPr>
          <w:rFonts w:ascii="ＭＳ 明朝" w:hAnsi="ＭＳ 明朝" w:hint="eastAsia"/>
        </w:rPr>
        <w:t>まで</w:t>
      </w:r>
    </w:p>
    <w:p w14:paraId="15B50A13" w14:textId="77777777" w:rsidR="00457266" w:rsidRDefault="00457266" w:rsidP="00052C89">
      <w:pPr>
        <w:pStyle w:val="a3"/>
        <w:ind w:left="4059"/>
        <w:rPr>
          <w:spacing w:val="0"/>
        </w:rPr>
      </w:pPr>
      <w:r>
        <w:rPr>
          <w:rFonts w:ascii="ＭＳ 明朝" w:hAnsi="ＭＳ 明朝" w:hint="eastAsia"/>
        </w:rPr>
        <w:t>記</w:t>
      </w:r>
    </w:p>
    <w:p w14:paraId="5D504707" w14:textId="77777777" w:rsidR="00457266" w:rsidRDefault="001C7B20" w:rsidP="001C7B20">
      <w:pPr>
        <w:pStyle w:val="a3"/>
        <w:rPr>
          <w:spacing w:val="0"/>
        </w:rPr>
      </w:pPr>
      <w:r>
        <w:rPr>
          <w:rFonts w:ascii="ＭＳ 明朝" w:hAnsi="ＭＳ 明朝" w:hint="eastAsia"/>
        </w:rPr>
        <w:t xml:space="preserve">　</w:t>
      </w:r>
      <w:r w:rsidR="00457266">
        <w:rPr>
          <w:rFonts w:ascii="ＭＳ 明朝" w:hAnsi="ＭＳ 明朝" w:hint="eastAsia"/>
        </w:rPr>
        <w:t>供託法務局</w:t>
      </w:r>
    </w:p>
    <w:p w14:paraId="6BC1C65C" w14:textId="6AE9DCA4" w:rsidR="00457266" w:rsidRDefault="001C7B20" w:rsidP="001C7B20">
      <w:pPr>
        <w:pStyle w:val="a3"/>
        <w:rPr>
          <w:spacing w:val="0"/>
        </w:rPr>
      </w:pPr>
      <w:r>
        <w:rPr>
          <w:rFonts w:ascii="ＭＳ 明朝" w:hAnsi="ＭＳ 明朝" w:hint="eastAsia"/>
          <w:spacing w:val="0"/>
        </w:rPr>
        <w:t xml:space="preserve">　</w:t>
      </w:r>
      <w:r w:rsidR="00457266" w:rsidRPr="001C7B20">
        <w:rPr>
          <w:rFonts w:ascii="ＭＳ 明朝" w:hAnsi="ＭＳ 明朝" w:hint="eastAsia"/>
          <w:spacing w:val="43"/>
          <w:fitText w:val="1220" w:id="-692353536"/>
        </w:rPr>
        <w:t>供託番</w:t>
      </w:r>
      <w:r w:rsidR="00457266" w:rsidRPr="001C7B20">
        <w:rPr>
          <w:rFonts w:ascii="ＭＳ 明朝" w:hAnsi="ＭＳ 明朝" w:hint="eastAsia"/>
          <w:spacing w:val="1"/>
          <w:fitText w:val="1220" w:id="-692353536"/>
        </w:rPr>
        <w:t>号</w:t>
      </w:r>
      <w:r w:rsidR="00442E61">
        <w:rPr>
          <w:rFonts w:eastAsia="Times New Roman" w:cs="Times New Roman"/>
          <w:spacing w:val="1"/>
        </w:rPr>
        <w:t xml:space="preserve">      </w:t>
      </w:r>
      <w:r w:rsidR="00597B14">
        <w:rPr>
          <w:rFonts w:ascii="ＭＳ 明朝" w:hAnsi="ＭＳ 明朝" w:hint="eastAsia"/>
        </w:rPr>
        <w:t>令和</w:t>
      </w:r>
      <w:r w:rsidR="00457266">
        <w:rPr>
          <w:rFonts w:ascii="ＭＳ 明朝" w:hAnsi="ＭＳ 明朝" w:hint="eastAsia"/>
        </w:rPr>
        <w:t xml:space="preserve">　　年度金第　　　　号</w:t>
      </w:r>
    </w:p>
    <w:p w14:paraId="03E3AA11" w14:textId="77777777" w:rsidR="00457266" w:rsidRDefault="001C7B20" w:rsidP="001C7B20">
      <w:pPr>
        <w:pStyle w:val="a3"/>
        <w:rPr>
          <w:spacing w:val="0"/>
        </w:rPr>
      </w:pPr>
      <w:r>
        <w:rPr>
          <w:rFonts w:ascii="ＭＳ 明朝" w:hAnsi="ＭＳ 明朝" w:hint="eastAsia"/>
        </w:rPr>
        <w:t xml:space="preserve">　</w:t>
      </w:r>
      <w:r w:rsidR="00457266">
        <w:rPr>
          <w:rFonts w:ascii="ＭＳ 明朝" w:hAnsi="ＭＳ 明朝" w:hint="eastAsia"/>
        </w:rPr>
        <w:t>供託年月日</w:t>
      </w:r>
    </w:p>
    <w:p w14:paraId="4FFFFE5B" w14:textId="77777777" w:rsidR="001C7B20" w:rsidRDefault="001C7B20" w:rsidP="001C7B20">
      <w:pPr>
        <w:pStyle w:val="a3"/>
        <w:ind w:left="124"/>
        <w:rPr>
          <w:spacing w:val="0"/>
        </w:rPr>
      </w:pPr>
      <w:r>
        <w:rPr>
          <w:rFonts w:ascii="ＭＳ 明朝" w:hAnsi="ＭＳ 明朝" w:hint="eastAsia"/>
          <w:spacing w:val="0"/>
        </w:rPr>
        <w:t xml:space="preserve"> </w:t>
      </w:r>
      <w:r w:rsidR="00457266" w:rsidRPr="001C7B20">
        <w:rPr>
          <w:rFonts w:ascii="ＭＳ 明朝" w:hAnsi="ＭＳ 明朝" w:hint="eastAsia"/>
          <w:spacing w:val="43"/>
          <w:fitText w:val="1220" w:id="-692353535"/>
        </w:rPr>
        <w:t>供託金</w:t>
      </w:r>
      <w:r w:rsidR="00457266" w:rsidRPr="001C7B20">
        <w:rPr>
          <w:rFonts w:ascii="ＭＳ 明朝" w:hAnsi="ＭＳ 明朝" w:hint="eastAsia"/>
          <w:spacing w:val="1"/>
          <w:fitText w:val="1220" w:id="-692353535"/>
        </w:rPr>
        <w:t>額</w:t>
      </w:r>
      <w:r w:rsidR="00457266">
        <w:rPr>
          <w:rFonts w:eastAsia="Times New Roman" w:cs="Times New Roman"/>
          <w:spacing w:val="1"/>
        </w:rPr>
        <w:t xml:space="preserve">      </w:t>
      </w:r>
      <w:r w:rsidR="00457266">
        <w:rPr>
          <w:rFonts w:ascii="ＭＳ 明朝" w:hAnsi="ＭＳ 明朝" w:hint="eastAsia"/>
        </w:rPr>
        <w:t>金　　　　　　　　円</w:t>
      </w:r>
    </w:p>
    <w:p w14:paraId="2ACDBB08" w14:textId="77777777" w:rsidR="001C7B20" w:rsidRDefault="001C7B20" w:rsidP="001C7B20">
      <w:pPr>
        <w:pStyle w:val="a3"/>
        <w:ind w:left="1" w:firstLineChars="6" w:firstLine="14"/>
        <w:rPr>
          <w:spacing w:val="0"/>
        </w:rPr>
      </w:pPr>
      <w:r>
        <w:rPr>
          <w:rFonts w:hint="eastAsia"/>
          <w:spacing w:val="0"/>
        </w:rPr>
        <w:t xml:space="preserve">　</w:t>
      </w:r>
      <w:r w:rsidR="00457266" w:rsidRPr="001C7B20">
        <w:rPr>
          <w:rFonts w:ascii="ＭＳ 明朝" w:hAnsi="ＭＳ 明朝" w:hint="eastAsia"/>
          <w:spacing w:val="43"/>
          <w:fitText w:val="1220" w:id="-692353534"/>
        </w:rPr>
        <w:t>供託原</w:t>
      </w:r>
      <w:r w:rsidR="00457266" w:rsidRPr="001C7B20">
        <w:rPr>
          <w:rFonts w:ascii="ＭＳ 明朝" w:hAnsi="ＭＳ 明朝" w:hint="eastAsia"/>
          <w:spacing w:val="1"/>
          <w:fitText w:val="1220" w:id="-692353534"/>
        </w:rPr>
        <w:t>因</w:t>
      </w:r>
      <w:r w:rsidR="00457266">
        <w:rPr>
          <w:rFonts w:eastAsia="Times New Roman" w:cs="Times New Roman"/>
          <w:spacing w:val="1"/>
        </w:rPr>
        <w:t xml:space="preserve">      </w:t>
      </w:r>
      <w:r w:rsidR="00457266">
        <w:rPr>
          <w:rFonts w:ascii="ＭＳ 明朝" w:hAnsi="ＭＳ 明朝" w:hint="eastAsia"/>
        </w:rPr>
        <w:t>仮差押えの競合</w:t>
      </w:r>
    </w:p>
    <w:p w14:paraId="318CF0CF" w14:textId="77777777" w:rsidR="00457266" w:rsidRDefault="001C7B20" w:rsidP="001C7B20">
      <w:pPr>
        <w:pStyle w:val="a3"/>
        <w:ind w:left="1" w:firstLineChars="6" w:firstLine="14"/>
        <w:rPr>
          <w:spacing w:val="0"/>
        </w:rPr>
      </w:pPr>
      <w:r>
        <w:rPr>
          <w:rFonts w:hint="eastAsia"/>
          <w:spacing w:val="0"/>
        </w:rPr>
        <w:t xml:space="preserve">　</w:t>
      </w:r>
      <w:r w:rsidR="00457266">
        <w:rPr>
          <w:rFonts w:ascii="ＭＳ 明朝" w:hAnsi="ＭＳ 明朝" w:hint="eastAsia"/>
        </w:rPr>
        <w:t>供　託　者</w:t>
      </w:r>
    </w:p>
    <w:p w14:paraId="06FEF2F2" w14:textId="77777777" w:rsidR="00457266" w:rsidRDefault="00457266">
      <w:pPr>
        <w:pStyle w:val="a3"/>
        <w:rPr>
          <w:spacing w:val="0"/>
        </w:rPr>
      </w:pPr>
    </w:p>
    <w:p w14:paraId="7DBAD4CC" w14:textId="77777777" w:rsidR="00457266" w:rsidRDefault="00457266" w:rsidP="00CC2235">
      <w:pPr>
        <w:pStyle w:val="a3"/>
        <w:rPr>
          <w:spacing w:val="0"/>
        </w:rPr>
      </w:pPr>
    </w:p>
    <w:p w14:paraId="0382A0BB" w14:textId="77777777" w:rsidR="00CC2235" w:rsidRPr="008F2BA1" w:rsidRDefault="00CC2235" w:rsidP="00CC2235">
      <w:pPr>
        <w:pStyle w:val="a3"/>
        <w:rPr>
          <w:spacing w:val="0"/>
          <w:sz w:val="21"/>
          <w:szCs w:val="21"/>
        </w:rPr>
      </w:pPr>
    </w:p>
    <w:p w14:paraId="455CDAE8" w14:textId="77777777" w:rsidR="00457266" w:rsidRDefault="00457266">
      <w:pPr>
        <w:pStyle w:val="a3"/>
        <w:rPr>
          <w:spacing w:val="0"/>
        </w:rPr>
      </w:pPr>
    </w:p>
    <w:p w14:paraId="1646E03C" w14:textId="77777777" w:rsidR="00457266" w:rsidRDefault="00564588">
      <w:pPr>
        <w:pStyle w:val="a3"/>
        <w:ind w:left="123"/>
        <w:rPr>
          <w:spacing w:val="0"/>
        </w:rPr>
      </w:pPr>
      <w:r>
        <w:rPr>
          <w:rFonts w:ascii="ＭＳ 明朝" w:hAnsi="ＭＳ 明朝"/>
        </w:rPr>
        <w:br w:type="page"/>
      </w:r>
      <w:bookmarkStart w:id="22" w:name="供託金（強制執行停止）"/>
      <w:r w:rsidR="00457266">
        <w:rPr>
          <w:rFonts w:ascii="ＭＳ 明朝" w:hAnsi="ＭＳ 明朝" w:hint="eastAsia"/>
        </w:rPr>
        <w:lastRenderedPageBreak/>
        <w:t>供託金（強制執行停止）</w:t>
      </w:r>
      <w:bookmarkEnd w:id="22"/>
    </w:p>
    <w:p w14:paraId="38150B21" w14:textId="77777777" w:rsidR="00482697" w:rsidRDefault="00482697" w:rsidP="00482697">
      <w:pPr>
        <w:pStyle w:val="a3"/>
        <w:ind w:left="2337"/>
        <w:rPr>
          <w:spacing w:val="0"/>
        </w:rPr>
      </w:pPr>
    </w:p>
    <w:p w14:paraId="1A58C6B5" w14:textId="77777777" w:rsidR="00457266" w:rsidRPr="00482697" w:rsidRDefault="00457266" w:rsidP="00482697">
      <w:pPr>
        <w:pStyle w:val="a3"/>
        <w:jc w:val="center"/>
        <w:rPr>
          <w:spacing w:val="0"/>
          <w:sz w:val="32"/>
          <w:szCs w:val="32"/>
        </w:rPr>
      </w:pPr>
      <w:r w:rsidRPr="00482697">
        <w:rPr>
          <w:rFonts w:ascii="ＭＳ 明朝" w:hAnsi="ＭＳ 明朝" w:hint="eastAsia"/>
          <w:bCs/>
          <w:spacing w:val="3"/>
          <w:sz w:val="32"/>
          <w:szCs w:val="32"/>
        </w:rPr>
        <w:t>差　押　債　権　目　録</w:t>
      </w:r>
    </w:p>
    <w:p w14:paraId="5ACBDFCD" w14:textId="77777777" w:rsidR="00482697" w:rsidRDefault="00482697" w:rsidP="00482697">
      <w:pPr>
        <w:pStyle w:val="a3"/>
        <w:rPr>
          <w:spacing w:val="0"/>
        </w:rPr>
      </w:pPr>
    </w:p>
    <w:p w14:paraId="5A559157" w14:textId="77777777" w:rsidR="00457266" w:rsidRDefault="00482697" w:rsidP="00482697">
      <w:pPr>
        <w:pStyle w:val="a3"/>
        <w:rPr>
          <w:spacing w:val="0"/>
        </w:rPr>
      </w:pPr>
      <w:r>
        <w:rPr>
          <w:rFonts w:ascii="ＭＳ 明朝" w:hAnsi="ＭＳ 明朝" w:hint="eastAsia"/>
        </w:rPr>
        <w:t xml:space="preserve">　</w:t>
      </w:r>
      <w:r w:rsidR="00457266">
        <w:rPr>
          <w:rFonts w:ascii="ＭＳ 明朝" w:hAnsi="ＭＳ 明朝" w:hint="eastAsia"/>
        </w:rPr>
        <w:t>金　　　　　　　　　円</w:t>
      </w:r>
    </w:p>
    <w:p w14:paraId="1FB59697" w14:textId="77777777" w:rsidR="00457266" w:rsidRDefault="00457266">
      <w:pPr>
        <w:pStyle w:val="a3"/>
        <w:ind w:left="123"/>
        <w:rPr>
          <w:spacing w:val="0"/>
        </w:rPr>
      </w:pPr>
    </w:p>
    <w:p w14:paraId="145EEC7C" w14:textId="2E1152DD" w:rsidR="00457266" w:rsidRDefault="00482697" w:rsidP="00482697">
      <w:pPr>
        <w:pStyle w:val="a3"/>
        <w:rPr>
          <w:spacing w:val="0"/>
        </w:rPr>
      </w:pPr>
      <w:r>
        <w:rPr>
          <w:rFonts w:ascii="ＭＳ 明朝" w:hAnsi="ＭＳ 明朝" w:hint="eastAsia"/>
        </w:rPr>
        <w:t xml:space="preserve">　</w:t>
      </w:r>
      <w:r w:rsidR="00457266">
        <w:rPr>
          <w:rFonts w:ascii="ＭＳ 明朝" w:hAnsi="ＭＳ 明朝" w:hint="eastAsia"/>
        </w:rPr>
        <w:t>債務者が</w:t>
      </w:r>
      <w:r w:rsidR="0083186C" w:rsidRPr="001140BD">
        <w:rPr>
          <w:rFonts w:ascii="ＭＳ 明朝" w:hAnsi="ＭＳ 明朝" w:hint="eastAsia"/>
        </w:rPr>
        <w:t>，</w:t>
      </w:r>
      <w:r w:rsidR="00457266">
        <w:rPr>
          <w:rFonts w:ascii="ＭＳ 明朝" w:hAnsi="ＭＳ 明朝" w:hint="eastAsia"/>
        </w:rPr>
        <w:t>債権者と債務者間の　　　地方裁判所</w:t>
      </w:r>
      <w:r w:rsidR="00597B14">
        <w:rPr>
          <w:rFonts w:ascii="ＭＳ 明朝" w:hAnsi="ＭＳ 明朝" w:hint="eastAsia"/>
        </w:rPr>
        <w:t>令和</w:t>
      </w:r>
      <w:r w:rsidR="00457266">
        <w:rPr>
          <w:rFonts w:ascii="ＭＳ 明朝" w:hAnsi="ＭＳ 明朝" w:hint="eastAsia"/>
        </w:rPr>
        <w:t xml:space="preserve">　　年（モ）第　　　　号強制執行停止決定申立事件につき，</w:t>
      </w:r>
      <w:r w:rsidR="004A3BCB" w:rsidRPr="001140BD">
        <w:rPr>
          <w:rFonts w:ascii="ＭＳ 明朝" w:hAnsi="ＭＳ 明朝" w:hint="eastAsia"/>
        </w:rPr>
        <w:t>担保</w:t>
      </w:r>
      <w:r w:rsidR="00457266" w:rsidRPr="001140BD">
        <w:rPr>
          <w:rFonts w:ascii="ＭＳ 明朝" w:hAnsi="ＭＳ 明朝" w:hint="eastAsia"/>
        </w:rPr>
        <w:t>として</w:t>
      </w:r>
      <w:r w:rsidR="00597B14">
        <w:rPr>
          <w:rFonts w:ascii="ＭＳ 明朝" w:hAnsi="ＭＳ 明朝" w:hint="eastAsia"/>
        </w:rPr>
        <w:t>令和</w:t>
      </w:r>
      <w:r w:rsidR="00457266" w:rsidRPr="001140BD">
        <w:rPr>
          <w:rFonts w:ascii="ＭＳ 明朝" w:hAnsi="ＭＳ 明朝" w:hint="eastAsia"/>
        </w:rPr>
        <w:t xml:space="preserve">　　年　　月　　日第三債務者に供託した，　　法務局</w:t>
      </w:r>
      <w:r w:rsidR="00597B14">
        <w:rPr>
          <w:rFonts w:ascii="ＭＳ 明朝" w:hAnsi="ＭＳ 明朝" w:hint="eastAsia"/>
        </w:rPr>
        <w:t>令和</w:t>
      </w:r>
      <w:r w:rsidR="00457266" w:rsidRPr="001140BD">
        <w:rPr>
          <w:rFonts w:ascii="ＭＳ 明朝" w:hAnsi="ＭＳ 明朝" w:hint="eastAsia"/>
        </w:rPr>
        <w:t xml:space="preserve">　　年度金第　　　　　　号</w:t>
      </w:r>
      <w:r>
        <w:rPr>
          <w:rFonts w:ascii="ＭＳ 明朝" w:hAnsi="ＭＳ 明朝" w:hint="eastAsia"/>
        </w:rPr>
        <w:tab/>
      </w:r>
      <w:r w:rsidR="00457266" w:rsidRPr="001140BD">
        <w:rPr>
          <w:rFonts w:ascii="ＭＳ 明朝" w:hAnsi="ＭＳ 明朝" w:hint="eastAsia"/>
        </w:rPr>
        <w:t>金　　　　　　　円の供託金取戻請求権</w:t>
      </w:r>
      <w:r w:rsidR="004A3BCB" w:rsidRPr="001140BD">
        <w:rPr>
          <w:rFonts w:ascii="ＭＳ 明朝" w:hAnsi="ＭＳ 明朝" w:hint="eastAsia"/>
        </w:rPr>
        <w:t>及び供託利息払渡請求権</w:t>
      </w:r>
      <w:r w:rsidR="00457266">
        <w:rPr>
          <w:rFonts w:ascii="ＭＳ 明朝" w:hAnsi="ＭＳ 明朝" w:hint="eastAsia"/>
        </w:rPr>
        <w:t>にして，頭書金額に</w:t>
      </w:r>
      <w:r>
        <w:rPr>
          <w:rFonts w:ascii="ＭＳ 明朝" w:hAnsi="ＭＳ 明朝" w:hint="eastAsia"/>
        </w:rPr>
        <w:t>満つる</w:t>
      </w:r>
      <w:r w:rsidR="00457266">
        <w:rPr>
          <w:rFonts w:ascii="ＭＳ 明朝" w:hAnsi="ＭＳ 明朝" w:hint="eastAsia"/>
        </w:rPr>
        <w:t>まで</w:t>
      </w:r>
    </w:p>
    <w:p w14:paraId="18A30B6B" w14:textId="77777777" w:rsidR="00457266" w:rsidRPr="00482697" w:rsidRDefault="00457266">
      <w:pPr>
        <w:pStyle w:val="a3"/>
        <w:ind w:left="369"/>
        <w:rPr>
          <w:spacing w:val="0"/>
        </w:rPr>
      </w:pPr>
    </w:p>
    <w:p w14:paraId="41F9CE74" w14:textId="77777777" w:rsidR="00457266" w:rsidRDefault="00457266">
      <w:pPr>
        <w:pStyle w:val="a3"/>
        <w:ind w:left="369"/>
        <w:rPr>
          <w:spacing w:val="0"/>
        </w:rPr>
      </w:pPr>
    </w:p>
    <w:p w14:paraId="27721607" w14:textId="77777777" w:rsidR="00457266" w:rsidRPr="004A3BCB" w:rsidRDefault="00457266">
      <w:pPr>
        <w:pStyle w:val="a3"/>
        <w:ind w:left="369"/>
        <w:rPr>
          <w:spacing w:val="0"/>
        </w:rPr>
      </w:pPr>
    </w:p>
    <w:p w14:paraId="5EC3D4DF" w14:textId="77777777" w:rsidR="00457266" w:rsidRDefault="00457266">
      <w:pPr>
        <w:pStyle w:val="a3"/>
        <w:ind w:left="369"/>
        <w:rPr>
          <w:spacing w:val="0"/>
        </w:rPr>
      </w:pPr>
    </w:p>
    <w:p w14:paraId="19CA500C" w14:textId="77777777" w:rsidR="00457266" w:rsidRDefault="00457266">
      <w:pPr>
        <w:pStyle w:val="a3"/>
        <w:ind w:left="2952"/>
        <w:rPr>
          <w:spacing w:val="0"/>
        </w:rPr>
      </w:pPr>
    </w:p>
    <w:p w14:paraId="016D9875" w14:textId="77777777" w:rsidR="00457266" w:rsidRDefault="00457266">
      <w:pPr>
        <w:pStyle w:val="a3"/>
        <w:rPr>
          <w:spacing w:val="0"/>
        </w:rPr>
      </w:pPr>
    </w:p>
    <w:p w14:paraId="647E678A" w14:textId="77777777" w:rsidR="00457266" w:rsidRDefault="00457266">
      <w:pPr>
        <w:pStyle w:val="a3"/>
        <w:rPr>
          <w:spacing w:val="0"/>
        </w:rPr>
      </w:pPr>
    </w:p>
    <w:p w14:paraId="60570B53" w14:textId="77777777" w:rsidR="00457266" w:rsidRDefault="00457266">
      <w:pPr>
        <w:pStyle w:val="a3"/>
        <w:rPr>
          <w:spacing w:val="0"/>
        </w:rPr>
      </w:pPr>
    </w:p>
    <w:p w14:paraId="065A4D91" w14:textId="77777777" w:rsidR="00457266" w:rsidRDefault="00457266">
      <w:pPr>
        <w:pStyle w:val="a3"/>
        <w:rPr>
          <w:spacing w:val="0"/>
        </w:rPr>
      </w:pPr>
    </w:p>
    <w:p w14:paraId="515E620E" w14:textId="77777777" w:rsidR="00457266" w:rsidRDefault="00457266">
      <w:pPr>
        <w:pStyle w:val="a3"/>
        <w:rPr>
          <w:spacing w:val="0"/>
        </w:rPr>
      </w:pPr>
    </w:p>
    <w:p w14:paraId="2CE49DA3" w14:textId="77777777" w:rsidR="00457266" w:rsidRDefault="00457266">
      <w:pPr>
        <w:pStyle w:val="a3"/>
        <w:rPr>
          <w:spacing w:val="0"/>
        </w:rPr>
      </w:pPr>
    </w:p>
    <w:p w14:paraId="598034EE" w14:textId="77777777" w:rsidR="00457266" w:rsidRDefault="00457266">
      <w:pPr>
        <w:pStyle w:val="a3"/>
        <w:rPr>
          <w:spacing w:val="0"/>
        </w:rPr>
      </w:pPr>
    </w:p>
    <w:p w14:paraId="267B6993" w14:textId="77777777" w:rsidR="00457266" w:rsidRDefault="00457266">
      <w:pPr>
        <w:pStyle w:val="a3"/>
        <w:rPr>
          <w:spacing w:val="0"/>
        </w:rPr>
      </w:pPr>
    </w:p>
    <w:p w14:paraId="678E0172" w14:textId="77777777" w:rsidR="00457266" w:rsidRDefault="00457266">
      <w:pPr>
        <w:pStyle w:val="a3"/>
        <w:rPr>
          <w:spacing w:val="0"/>
        </w:rPr>
      </w:pPr>
    </w:p>
    <w:p w14:paraId="4DDA5279" w14:textId="77777777" w:rsidR="00457266" w:rsidRDefault="00457266">
      <w:pPr>
        <w:pStyle w:val="a3"/>
        <w:rPr>
          <w:spacing w:val="0"/>
        </w:rPr>
      </w:pPr>
    </w:p>
    <w:p w14:paraId="4B9AC08D" w14:textId="77777777" w:rsidR="00457266" w:rsidRDefault="00457266">
      <w:pPr>
        <w:pStyle w:val="a3"/>
        <w:rPr>
          <w:spacing w:val="0"/>
        </w:rPr>
      </w:pPr>
    </w:p>
    <w:p w14:paraId="0AD9BDD6" w14:textId="77777777" w:rsidR="00457266" w:rsidRDefault="00457266">
      <w:pPr>
        <w:pStyle w:val="a3"/>
        <w:rPr>
          <w:spacing w:val="0"/>
        </w:rPr>
      </w:pPr>
    </w:p>
    <w:p w14:paraId="5E5481B3" w14:textId="77777777" w:rsidR="00457266" w:rsidRDefault="00457266">
      <w:pPr>
        <w:pStyle w:val="a3"/>
        <w:rPr>
          <w:spacing w:val="0"/>
        </w:rPr>
      </w:pPr>
    </w:p>
    <w:p w14:paraId="6B008A63" w14:textId="77777777" w:rsidR="00457266" w:rsidRDefault="00457266" w:rsidP="00CC2235">
      <w:pPr>
        <w:pStyle w:val="a3"/>
        <w:rPr>
          <w:spacing w:val="0"/>
        </w:rPr>
      </w:pPr>
    </w:p>
    <w:p w14:paraId="0EC9FA6B" w14:textId="77777777" w:rsidR="00CC2235" w:rsidRPr="008F2BA1" w:rsidRDefault="00CC2235" w:rsidP="00CC2235">
      <w:pPr>
        <w:pStyle w:val="a3"/>
        <w:rPr>
          <w:spacing w:val="0"/>
          <w:sz w:val="21"/>
          <w:szCs w:val="21"/>
        </w:rPr>
      </w:pPr>
    </w:p>
    <w:p w14:paraId="7598977C" w14:textId="77777777" w:rsidR="00AE0EC2" w:rsidRDefault="00AE0EC2">
      <w:pPr>
        <w:pStyle w:val="a3"/>
        <w:ind w:left="123"/>
        <w:rPr>
          <w:rFonts w:ascii="ＭＳ 明朝" w:hAnsi="ＭＳ 明朝"/>
        </w:rPr>
      </w:pPr>
    </w:p>
    <w:p w14:paraId="79F86E39" w14:textId="77777777" w:rsidR="00457266" w:rsidRDefault="00564588">
      <w:pPr>
        <w:pStyle w:val="a3"/>
        <w:ind w:left="123"/>
        <w:rPr>
          <w:spacing w:val="0"/>
        </w:rPr>
      </w:pPr>
      <w:r>
        <w:rPr>
          <w:rFonts w:ascii="ＭＳ 明朝" w:hAnsi="ＭＳ 明朝"/>
        </w:rPr>
        <w:br w:type="page"/>
      </w:r>
      <w:bookmarkStart w:id="23" w:name="供託金（不動産仮差押命令）"/>
      <w:r w:rsidR="00457266">
        <w:rPr>
          <w:rFonts w:ascii="ＭＳ 明朝" w:hAnsi="ＭＳ 明朝" w:hint="eastAsia"/>
        </w:rPr>
        <w:lastRenderedPageBreak/>
        <w:t>供託金（不動産仮差押命令）</w:t>
      </w:r>
      <w:bookmarkEnd w:id="23"/>
    </w:p>
    <w:p w14:paraId="4AA97C6A" w14:textId="77777777" w:rsidR="00052C89" w:rsidRDefault="00052C89">
      <w:pPr>
        <w:pStyle w:val="a3"/>
        <w:ind w:left="123"/>
        <w:rPr>
          <w:spacing w:val="0"/>
        </w:rPr>
      </w:pPr>
    </w:p>
    <w:p w14:paraId="6316C426" w14:textId="77777777" w:rsidR="00457266" w:rsidRPr="00482697" w:rsidRDefault="00457266" w:rsidP="00052C89">
      <w:pPr>
        <w:pStyle w:val="a3"/>
        <w:ind w:left="2"/>
        <w:jc w:val="center"/>
        <w:rPr>
          <w:spacing w:val="0"/>
          <w:sz w:val="32"/>
          <w:szCs w:val="32"/>
        </w:rPr>
      </w:pPr>
      <w:r w:rsidRPr="00482697">
        <w:rPr>
          <w:rFonts w:ascii="ＭＳ 明朝" w:hAnsi="ＭＳ 明朝" w:hint="eastAsia"/>
          <w:bCs/>
          <w:spacing w:val="3"/>
          <w:sz w:val="32"/>
          <w:szCs w:val="32"/>
        </w:rPr>
        <w:t>差　押　債　権　目　録</w:t>
      </w:r>
    </w:p>
    <w:p w14:paraId="7B6FD73E" w14:textId="77777777" w:rsidR="00457266" w:rsidRPr="00052C89" w:rsidRDefault="00457266">
      <w:pPr>
        <w:pStyle w:val="a3"/>
        <w:ind w:left="123"/>
        <w:rPr>
          <w:spacing w:val="0"/>
        </w:rPr>
      </w:pPr>
    </w:p>
    <w:p w14:paraId="0CA165E1" w14:textId="77777777" w:rsidR="00457266" w:rsidRDefault="00482697">
      <w:pPr>
        <w:pStyle w:val="a3"/>
        <w:ind w:left="123"/>
        <w:rPr>
          <w:spacing w:val="0"/>
        </w:rPr>
      </w:pPr>
      <w:r>
        <w:rPr>
          <w:rFonts w:ascii="ＭＳ 明朝" w:hAnsi="ＭＳ 明朝" w:hint="eastAsia"/>
        </w:rPr>
        <w:t xml:space="preserve">　</w:t>
      </w:r>
      <w:r w:rsidR="00457266">
        <w:rPr>
          <w:rFonts w:ascii="ＭＳ 明朝" w:hAnsi="ＭＳ 明朝" w:hint="eastAsia"/>
        </w:rPr>
        <w:t>金　　　　　　　　　円</w:t>
      </w:r>
    </w:p>
    <w:p w14:paraId="26CE220F" w14:textId="77777777" w:rsidR="00457266" w:rsidRDefault="00457266">
      <w:pPr>
        <w:pStyle w:val="a3"/>
        <w:ind w:left="123"/>
        <w:rPr>
          <w:spacing w:val="0"/>
        </w:rPr>
      </w:pPr>
    </w:p>
    <w:p w14:paraId="4CFD7190" w14:textId="6460699B" w:rsidR="00457266" w:rsidRPr="001140BD" w:rsidRDefault="00457266" w:rsidP="00C5360F">
      <w:pPr>
        <w:pStyle w:val="a3"/>
        <w:ind w:firstLineChars="116" w:firstLine="283"/>
        <w:rPr>
          <w:spacing w:val="0"/>
        </w:rPr>
      </w:pPr>
      <w:r>
        <w:rPr>
          <w:rFonts w:ascii="ＭＳ 明朝" w:hAnsi="ＭＳ 明朝" w:hint="eastAsia"/>
        </w:rPr>
        <w:t>債務者が</w:t>
      </w:r>
      <w:r w:rsidR="0083186C" w:rsidRPr="001C7500">
        <w:rPr>
          <w:rFonts w:ascii="ＭＳ 明朝" w:hAnsi="ＭＳ 明朝" w:hint="eastAsia"/>
        </w:rPr>
        <w:t>，</w:t>
      </w:r>
      <w:r>
        <w:rPr>
          <w:rFonts w:ascii="ＭＳ 明朝" w:hAnsi="ＭＳ 明朝" w:hint="eastAsia"/>
        </w:rPr>
        <w:t>債権者と債務者間の　　　地方裁判所</w:t>
      </w:r>
      <w:r w:rsidR="00597B14">
        <w:rPr>
          <w:rFonts w:ascii="ＭＳ 明朝" w:hAnsi="ＭＳ 明朝" w:hint="eastAsia"/>
        </w:rPr>
        <w:t>令和</w:t>
      </w:r>
      <w:r>
        <w:rPr>
          <w:rFonts w:ascii="ＭＳ 明朝" w:hAnsi="ＭＳ 明朝" w:hint="eastAsia"/>
        </w:rPr>
        <w:t xml:space="preserve">　　年（ヨ）第　　　　号不動産仮差押命令申立事件の</w:t>
      </w:r>
      <w:r w:rsidR="007F3A88" w:rsidRPr="001140BD">
        <w:rPr>
          <w:rFonts w:ascii="ＭＳ 明朝" w:hAnsi="ＭＳ 明朝" w:hint="eastAsia"/>
        </w:rPr>
        <w:t>担保</w:t>
      </w:r>
      <w:r w:rsidRPr="001140BD">
        <w:rPr>
          <w:rFonts w:ascii="ＭＳ 明朝" w:hAnsi="ＭＳ 明朝" w:hint="eastAsia"/>
        </w:rPr>
        <w:t>として，</w:t>
      </w:r>
      <w:r w:rsidR="00597B14">
        <w:rPr>
          <w:rFonts w:ascii="ＭＳ 明朝" w:hAnsi="ＭＳ 明朝" w:hint="eastAsia"/>
        </w:rPr>
        <w:t>令和</w:t>
      </w:r>
      <w:r w:rsidRPr="001140BD">
        <w:rPr>
          <w:rFonts w:ascii="ＭＳ 明朝" w:hAnsi="ＭＳ 明朝" w:hint="eastAsia"/>
        </w:rPr>
        <w:t xml:space="preserve">　　年　　月　　日に　　　法務</w:t>
      </w:r>
      <w:r w:rsidR="00531B71" w:rsidRPr="001140BD">
        <w:rPr>
          <w:rFonts w:ascii="ＭＳ 明朝" w:hAnsi="ＭＳ 明朝" w:hint="eastAsia"/>
        </w:rPr>
        <w:t>局に対し</w:t>
      </w:r>
      <w:r w:rsidR="00597B14">
        <w:rPr>
          <w:rFonts w:ascii="ＭＳ 明朝" w:hAnsi="ＭＳ 明朝" w:hint="eastAsia"/>
        </w:rPr>
        <w:t>令和</w:t>
      </w:r>
      <w:r w:rsidR="00531B71" w:rsidRPr="001140BD">
        <w:rPr>
          <w:rFonts w:ascii="ＭＳ 明朝" w:hAnsi="ＭＳ 明朝" w:hint="eastAsia"/>
        </w:rPr>
        <w:t xml:space="preserve">　　年度金第　　　　　号をもって供託した供託金</w:t>
      </w:r>
      <w:r w:rsidRPr="001140BD">
        <w:rPr>
          <w:rFonts w:ascii="ＭＳ 明朝" w:hAnsi="ＭＳ 明朝" w:hint="eastAsia"/>
        </w:rPr>
        <w:t xml:space="preserve">　</w:t>
      </w:r>
      <w:r w:rsidR="008B174B" w:rsidRPr="001140BD">
        <w:rPr>
          <w:rFonts w:ascii="ＭＳ 明朝" w:hAnsi="ＭＳ 明朝" w:hint="eastAsia"/>
        </w:rPr>
        <w:t>金</w:t>
      </w:r>
      <w:r w:rsidRPr="001140BD">
        <w:rPr>
          <w:rFonts w:ascii="ＭＳ 明朝" w:hAnsi="ＭＳ 明朝" w:hint="eastAsia"/>
        </w:rPr>
        <w:t xml:space="preserve">　　</w:t>
      </w:r>
      <w:r w:rsidR="00E737FB" w:rsidRPr="001140BD">
        <w:rPr>
          <w:rFonts w:ascii="ＭＳ 明朝" w:hAnsi="ＭＳ 明朝" w:hint="eastAsia"/>
        </w:rPr>
        <w:t xml:space="preserve">　　　　</w:t>
      </w:r>
      <w:r w:rsidRPr="001140BD">
        <w:rPr>
          <w:rFonts w:ascii="ＭＳ 明朝" w:hAnsi="ＭＳ 明朝" w:hint="eastAsia"/>
        </w:rPr>
        <w:t>円の</w:t>
      </w:r>
      <w:r w:rsidR="008C70E7">
        <w:rPr>
          <w:rFonts w:ascii="ＭＳ 明朝" w:hAnsi="ＭＳ 明朝" w:hint="eastAsia"/>
        </w:rPr>
        <w:t>供託金</w:t>
      </w:r>
      <w:r w:rsidRPr="001140BD">
        <w:rPr>
          <w:rFonts w:ascii="ＭＳ 明朝" w:hAnsi="ＭＳ 明朝" w:hint="eastAsia"/>
        </w:rPr>
        <w:t>取戻請求権</w:t>
      </w:r>
      <w:r w:rsidR="004A3BCB" w:rsidRPr="001140BD">
        <w:rPr>
          <w:rFonts w:ascii="ＭＳ 明朝" w:hAnsi="ＭＳ 明朝" w:hint="eastAsia"/>
        </w:rPr>
        <w:t>及び供託利息払渡請求権</w:t>
      </w:r>
      <w:r w:rsidRPr="001140BD">
        <w:rPr>
          <w:rFonts w:ascii="ＭＳ 明朝" w:hAnsi="ＭＳ 明朝" w:hint="eastAsia"/>
        </w:rPr>
        <w:t>にして，頭書金額に</w:t>
      </w:r>
      <w:r w:rsidR="00482697">
        <w:rPr>
          <w:rFonts w:ascii="ＭＳ 明朝" w:hAnsi="ＭＳ 明朝" w:hint="eastAsia"/>
        </w:rPr>
        <w:t>満つる</w:t>
      </w:r>
      <w:r w:rsidRPr="001140BD">
        <w:rPr>
          <w:rFonts w:ascii="ＭＳ 明朝" w:hAnsi="ＭＳ 明朝" w:hint="eastAsia"/>
        </w:rPr>
        <w:t>まで</w:t>
      </w:r>
    </w:p>
    <w:p w14:paraId="31FA9288" w14:textId="77777777" w:rsidR="00457266" w:rsidRPr="008C70E7" w:rsidRDefault="00457266">
      <w:pPr>
        <w:pStyle w:val="a3"/>
        <w:rPr>
          <w:spacing w:val="0"/>
        </w:rPr>
      </w:pPr>
    </w:p>
    <w:p w14:paraId="74D4307D" w14:textId="77777777" w:rsidR="00457266" w:rsidRPr="001140BD" w:rsidRDefault="00457266">
      <w:pPr>
        <w:pStyle w:val="a3"/>
        <w:rPr>
          <w:spacing w:val="0"/>
        </w:rPr>
      </w:pPr>
    </w:p>
    <w:p w14:paraId="0B551763" w14:textId="77777777" w:rsidR="00457266" w:rsidRDefault="00457266">
      <w:pPr>
        <w:pStyle w:val="a3"/>
        <w:rPr>
          <w:spacing w:val="0"/>
        </w:rPr>
      </w:pPr>
    </w:p>
    <w:p w14:paraId="5A6EDAB3" w14:textId="77777777" w:rsidR="00457266" w:rsidRDefault="00457266">
      <w:pPr>
        <w:pStyle w:val="a3"/>
        <w:rPr>
          <w:spacing w:val="0"/>
        </w:rPr>
      </w:pPr>
    </w:p>
    <w:p w14:paraId="69C8E588" w14:textId="77777777" w:rsidR="00457266" w:rsidRPr="008B174B" w:rsidRDefault="00457266">
      <w:pPr>
        <w:pStyle w:val="a3"/>
        <w:rPr>
          <w:spacing w:val="0"/>
        </w:rPr>
      </w:pPr>
    </w:p>
    <w:p w14:paraId="5B1A90CF" w14:textId="77777777" w:rsidR="00457266" w:rsidRPr="004A3BCB" w:rsidRDefault="00457266">
      <w:pPr>
        <w:pStyle w:val="a3"/>
        <w:rPr>
          <w:spacing w:val="0"/>
        </w:rPr>
      </w:pPr>
    </w:p>
    <w:p w14:paraId="25323F73" w14:textId="77777777" w:rsidR="00457266" w:rsidRDefault="00457266">
      <w:pPr>
        <w:pStyle w:val="a3"/>
        <w:rPr>
          <w:spacing w:val="0"/>
        </w:rPr>
      </w:pPr>
    </w:p>
    <w:p w14:paraId="13B8E7FC" w14:textId="77777777" w:rsidR="00457266" w:rsidRDefault="00457266">
      <w:pPr>
        <w:pStyle w:val="a3"/>
        <w:rPr>
          <w:spacing w:val="0"/>
        </w:rPr>
      </w:pPr>
    </w:p>
    <w:p w14:paraId="37A873C8" w14:textId="77777777" w:rsidR="00457266" w:rsidRDefault="00457266">
      <w:pPr>
        <w:pStyle w:val="a3"/>
        <w:rPr>
          <w:spacing w:val="0"/>
        </w:rPr>
      </w:pPr>
    </w:p>
    <w:p w14:paraId="546E9333" w14:textId="77777777" w:rsidR="00457266" w:rsidRDefault="00457266">
      <w:pPr>
        <w:pStyle w:val="a3"/>
        <w:rPr>
          <w:spacing w:val="0"/>
        </w:rPr>
      </w:pPr>
    </w:p>
    <w:p w14:paraId="3111F9AC" w14:textId="77777777" w:rsidR="00457266" w:rsidRDefault="00457266">
      <w:pPr>
        <w:pStyle w:val="a3"/>
        <w:rPr>
          <w:spacing w:val="0"/>
        </w:rPr>
      </w:pPr>
    </w:p>
    <w:p w14:paraId="19A415C7" w14:textId="77777777" w:rsidR="00457266" w:rsidRDefault="00457266">
      <w:pPr>
        <w:pStyle w:val="a3"/>
        <w:rPr>
          <w:spacing w:val="0"/>
        </w:rPr>
      </w:pPr>
    </w:p>
    <w:p w14:paraId="46E4220C" w14:textId="77777777" w:rsidR="00457266" w:rsidRDefault="00457266">
      <w:pPr>
        <w:pStyle w:val="a3"/>
        <w:ind w:left="2952"/>
        <w:rPr>
          <w:spacing w:val="0"/>
        </w:rPr>
      </w:pPr>
    </w:p>
    <w:p w14:paraId="38FB0D63" w14:textId="77777777" w:rsidR="00457266" w:rsidRDefault="00457266">
      <w:pPr>
        <w:pStyle w:val="a3"/>
        <w:rPr>
          <w:spacing w:val="0"/>
        </w:rPr>
      </w:pPr>
    </w:p>
    <w:p w14:paraId="123D5F71" w14:textId="77777777" w:rsidR="00457266" w:rsidRDefault="00457266">
      <w:pPr>
        <w:pStyle w:val="a3"/>
        <w:rPr>
          <w:spacing w:val="0"/>
        </w:rPr>
      </w:pPr>
    </w:p>
    <w:p w14:paraId="578328AC" w14:textId="77777777" w:rsidR="00457266" w:rsidRDefault="00457266">
      <w:pPr>
        <w:pStyle w:val="a3"/>
        <w:rPr>
          <w:spacing w:val="0"/>
        </w:rPr>
      </w:pPr>
    </w:p>
    <w:p w14:paraId="5DBC3848" w14:textId="77777777" w:rsidR="00457266" w:rsidRDefault="00457266">
      <w:pPr>
        <w:pStyle w:val="a3"/>
        <w:rPr>
          <w:spacing w:val="0"/>
        </w:rPr>
      </w:pPr>
    </w:p>
    <w:p w14:paraId="18C80E48" w14:textId="77777777" w:rsidR="00457266" w:rsidRDefault="00457266">
      <w:pPr>
        <w:pStyle w:val="a3"/>
        <w:rPr>
          <w:spacing w:val="0"/>
        </w:rPr>
      </w:pPr>
    </w:p>
    <w:p w14:paraId="4DD897C1" w14:textId="77777777" w:rsidR="00457266" w:rsidRDefault="00457266">
      <w:pPr>
        <w:pStyle w:val="a3"/>
        <w:rPr>
          <w:spacing w:val="0"/>
        </w:rPr>
      </w:pPr>
    </w:p>
    <w:p w14:paraId="0942986A" w14:textId="77777777" w:rsidR="00457266" w:rsidRDefault="00457266">
      <w:pPr>
        <w:pStyle w:val="a3"/>
        <w:rPr>
          <w:spacing w:val="0"/>
        </w:rPr>
      </w:pPr>
    </w:p>
    <w:p w14:paraId="5ADDD10E" w14:textId="77777777" w:rsidR="00457266" w:rsidRDefault="00457266">
      <w:pPr>
        <w:pStyle w:val="a3"/>
        <w:rPr>
          <w:spacing w:val="0"/>
        </w:rPr>
      </w:pPr>
    </w:p>
    <w:p w14:paraId="0AA9E8EC" w14:textId="77777777" w:rsidR="00457266" w:rsidRDefault="00457266">
      <w:pPr>
        <w:pStyle w:val="a3"/>
        <w:rPr>
          <w:spacing w:val="0"/>
        </w:rPr>
      </w:pPr>
    </w:p>
    <w:p w14:paraId="33594940" w14:textId="77777777" w:rsidR="00457266" w:rsidRPr="008F2BA1" w:rsidRDefault="00457266" w:rsidP="00C5360F">
      <w:pPr>
        <w:pStyle w:val="a3"/>
        <w:ind w:firstLineChars="1300" w:firstLine="2730"/>
        <w:rPr>
          <w:spacing w:val="0"/>
          <w:sz w:val="21"/>
          <w:szCs w:val="21"/>
        </w:rPr>
      </w:pPr>
    </w:p>
    <w:p w14:paraId="035BF9D7" w14:textId="77777777" w:rsidR="00457266" w:rsidRDefault="00564588" w:rsidP="00211D37">
      <w:pPr>
        <w:pStyle w:val="a3"/>
        <w:rPr>
          <w:spacing w:val="0"/>
        </w:rPr>
      </w:pPr>
      <w:r>
        <w:rPr>
          <w:spacing w:val="0"/>
        </w:rPr>
        <w:br w:type="page"/>
      </w:r>
      <w:bookmarkStart w:id="24" w:name="供託金（不動産仮差押解放金）"/>
      <w:r w:rsidR="00457266">
        <w:rPr>
          <w:rFonts w:ascii="ＭＳ 明朝" w:hAnsi="ＭＳ 明朝" w:hint="eastAsia"/>
        </w:rPr>
        <w:lastRenderedPageBreak/>
        <w:t>供託金（不動産仮差押解放金）</w:t>
      </w:r>
      <w:bookmarkEnd w:id="24"/>
    </w:p>
    <w:p w14:paraId="7A8C5B8F" w14:textId="77777777" w:rsidR="00457266" w:rsidRPr="00052C89" w:rsidRDefault="00457266">
      <w:pPr>
        <w:pStyle w:val="a3"/>
        <w:ind w:left="123"/>
        <w:rPr>
          <w:spacing w:val="0"/>
        </w:rPr>
      </w:pPr>
    </w:p>
    <w:p w14:paraId="75A16E76" w14:textId="77777777" w:rsidR="00457266" w:rsidRPr="00482697" w:rsidRDefault="00457266" w:rsidP="00482697">
      <w:pPr>
        <w:pStyle w:val="a3"/>
        <w:jc w:val="center"/>
        <w:rPr>
          <w:spacing w:val="0"/>
          <w:sz w:val="32"/>
          <w:szCs w:val="32"/>
        </w:rPr>
      </w:pPr>
      <w:r w:rsidRPr="00482697">
        <w:rPr>
          <w:rFonts w:ascii="ＭＳ 明朝" w:hAnsi="ＭＳ 明朝" w:hint="eastAsia"/>
          <w:bCs/>
          <w:spacing w:val="3"/>
          <w:sz w:val="32"/>
          <w:szCs w:val="32"/>
        </w:rPr>
        <w:t>差　押　債　権　目　録</w:t>
      </w:r>
    </w:p>
    <w:p w14:paraId="4D17AC43" w14:textId="77777777" w:rsidR="00457266" w:rsidRPr="00482697" w:rsidRDefault="00457266" w:rsidP="00482697">
      <w:pPr>
        <w:pStyle w:val="a3"/>
        <w:jc w:val="center"/>
        <w:rPr>
          <w:spacing w:val="0"/>
          <w:sz w:val="32"/>
          <w:szCs w:val="32"/>
        </w:rPr>
      </w:pPr>
    </w:p>
    <w:p w14:paraId="203868DF" w14:textId="77777777" w:rsidR="00457266" w:rsidRDefault="00482697">
      <w:pPr>
        <w:pStyle w:val="a3"/>
        <w:ind w:left="123"/>
        <w:rPr>
          <w:spacing w:val="0"/>
        </w:rPr>
      </w:pPr>
      <w:r>
        <w:rPr>
          <w:rFonts w:ascii="ＭＳ 明朝" w:hAnsi="ＭＳ 明朝" w:hint="eastAsia"/>
        </w:rPr>
        <w:t xml:space="preserve">　</w:t>
      </w:r>
      <w:r w:rsidR="00457266">
        <w:rPr>
          <w:rFonts w:ascii="ＭＳ 明朝" w:hAnsi="ＭＳ 明朝" w:hint="eastAsia"/>
        </w:rPr>
        <w:t>金　　　　　　　　　円</w:t>
      </w:r>
    </w:p>
    <w:p w14:paraId="2F1C0762" w14:textId="77777777" w:rsidR="00457266" w:rsidRDefault="00457266">
      <w:pPr>
        <w:pStyle w:val="a3"/>
        <w:ind w:left="123"/>
        <w:rPr>
          <w:spacing w:val="0"/>
        </w:rPr>
      </w:pPr>
    </w:p>
    <w:p w14:paraId="6154024E" w14:textId="2C1F76BF" w:rsidR="00457266" w:rsidRPr="00211D37" w:rsidRDefault="00457266" w:rsidP="00273609">
      <w:pPr>
        <w:pStyle w:val="a3"/>
        <w:ind w:firstLineChars="116" w:firstLine="283"/>
        <w:rPr>
          <w:spacing w:val="0"/>
        </w:rPr>
      </w:pPr>
      <w:r>
        <w:rPr>
          <w:rFonts w:ascii="ＭＳ 明朝" w:hAnsi="ＭＳ 明朝" w:hint="eastAsia"/>
        </w:rPr>
        <w:t>債権者と債務者間の　　　地方裁判所</w:t>
      </w:r>
      <w:r w:rsidR="00597B14">
        <w:rPr>
          <w:rFonts w:ascii="ＭＳ 明朝" w:hAnsi="ＭＳ 明朝" w:hint="eastAsia"/>
        </w:rPr>
        <w:t>令和</w:t>
      </w:r>
      <w:r>
        <w:rPr>
          <w:rFonts w:ascii="ＭＳ 明朝" w:hAnsi="ＭＳ 明朝" w:hint="eastAsia"/>
        </w:rPr>
        <w:t xml:space="preserve">　　年（ヨ）第　　　　　号不動産仮差押命令申立事件の執行取消</w:t>
      </w:r>
      <w:r w:rsidR="00211D37">
        <w:rPr>
          <w:rFonts w:ascii="ＭＳ 明朝" w:hAnsi="ＭＳ 明朝" w:hint="eastAsia"/>
        </w:rPr>
        <w:t>し</w:t>
      </w:r>
      <w:r>
        <w:rPr>
          <w:rFonts w:ascii="ＭＳ 明朝" w:hAnsi="ＭＳ 明朝" w:hint="eastAsia"/>
        </w:rPr>
        <w:t>（　　　地方裁判所</w:t>
      </w:r>
      <w:r w:rsidR="00597B14">
        <w:rPr>
          <w:rFonts w:ascii="ＭＳ 明朝" w:hAnsi="ＭＳ 明朝" w:hint="eastAsia"/>
        </w:rPr>
        <w:t>令和</w:t>
      </w:r>
      <w:r>
        <w:rPr>
          <w:rFonts w:ascii="ＭＳ 明朝" w:hAnsi="ＭＳ 明朝" w:hint="eastAsia"/>
        </w:rPr>
        <w:t xml:space="preserve">　　年</w:t>
      </w:r>
      <w:r w:rsidR="004A3BCB" w:rsidRPr="001140BD">
        <w:rPr>
          <w:rFonts w:ascii="ＭＳ 明朝" w:hAnsi="ＭＳ 明朝" w:hint="eastAsia"/>
        </w:rPr>
        <w:t>（ヲ）</w:t>
      </w:r>
      <w:r w:rsidRPr="001140BD">
        <w:rPr>
          <w:rFonts w:ascii="ＭＳ 明朝" w:hAnsi="ＭＳ 明朝" w:hint="eastAsia"/>
        </w:rPr>
        <w:t>第　　　　　号執行取消申立事件）のため，債務者が仮差押解放金として第三債務者に供託した下記供託金</w:t>
      </w:r>
      <w:r w:rsidR="0083186C" w:rsidRPr="001140BD">
        <w:rPr>
          <w:rFonts w:ascii="ＭＳ 明朝" w:hAnsi="ＭＳ 明朝" w:hint="eastAsia"/>
        </w:rPr>
        <w:t>について，債務者の第三債務者に対して有する</w:t>
      </w:r>
      <w:r w:rsidR="008B7D2E" w:rsidRPr="001140BD">
        <w:rPr>
          <w:rFonts w:ascii="ＭＳ 明朝" w:hAnsi="ＭＳ 明朝" w:hint="eastAsia"/>
        </w:rPr>
        <w:t>供託金</w:t>
      </w:r>
      <w:r w:rsidRPr="001140BD">
        <w:rPr>
          <w:rFonts w:ascii="ＭＳ 明朝" w:hAnsi="ＭＳ 明朝" w:hint="eastAsia"/>
        </w:rPr>
        <w:t>取戻請求権</w:t>
      </w:r>
      <w:r w:rsidR="004A3BCB" w:rsidRPr="001140BD">
        <w:rPr>
          <w:rFonts w:ascii="ＭＳ 明朝" w:hAnsi="ＭＳ 明朝" w:hint="eastAsia"/>
        </w:rPr>
        <w:t>及び供託利息払渡請求権</w:t>
      </w:r>
      <w:r w:rsidRPr="001140BD">
        <w:rPr>
          <w:rFonts w:ascii="ＭＳ 明朝" w:hAnsi="ＭＳ 明朝" w:hint="eastAsia"/>
        </w:rPr>
        <w:t>にして，頭書金額に</w:t>
      </w:r>
      <w:r w:rsidR="00211D37">
        <w:rPr>
          <w:rFonts w:ascii="ＭＳ 明朝" w:hAnsi="ＭＳ 明朝" w:hint="eastAsia"/>
        </w:rPr>
        <w:t>満つる</w:t>
      </w:r>
      <w:r w:rsidRPr="001140BD">
        <w:rPr>
          <w:rFonts w:ascii="ＭＳ 明朝" w:hAnsi="ＭＳ 明朝" w:hint="eastAsia"/>
        </w:rPr>
        <w:t>まで</w:t>
      </w:r>
    </w:p>
    <w:p w14:paraId="6EE96404" w14:textId="77777777" w:rsidR="00457266" w:rsidRDefault="00457266" w:rsidP="00052C89">
      <w:pPr>
        <w:pStyle w:val="a3"/>
        <w:ind w:left="4305"/>
        <w:rPr>
          <w:spacing w:val="0"/>
        </w:rPr>
      </w:pPr>
      <w:r>
        <w:rPr>
          <w:rFonts w:ascii="ＭＳ 明朝" w:hAnsi="ＭＳ 明朝" w:hint="eastAsia"/>
        </w:rPr>
        <w:t>記</w:t>
      </w:r>
    </w:p>
    <w:p w14:paraId="0AAEED0F" w14:textId="77777777" w:rsidR="00457266" w:rsidRDefault="001C7B20" w:rsidP="001C7B20">
      <w:pPr>
        <w:pStyle w:val="a3"/>
        <w:rPr>
          <w:spacing w:val="0"/>
        </w:rPr>
      </w:pPr>
      <w:r>
        <w:rPr>
          <w:rFonts w:ascii="ＭＳ 明朝" w:hAnsi="ＭＳ 明朝" w:hint="eastAsia"/>
        </w:rPr>
        <w:t xml:space="preserve">　</w:t>
      </w:r>
      <w:r w:rsidR="00457266">
        <w:rPr>
          <w:rFonts w:ascii="ＭＳ 明朝" w:hAnsi="ＭＳ 明朝" w:hint="eastAsia"/>
        </w:rPr>
        <w:t>供託法務局</w:t>
      </w:r>
    </w:p>
    <w:p w14:paraId="73C918CF" w14:textId="0608AA9F" w:rsidR="00457266" w:rsidRDefault="001C7B20" w:rsidP="001C7B20">
      <w:pPr>
        <w:pStyle w:val="a3"/>
        <w:rPr>
          <w:spacing w:val="0"/>
        </w:rPr>
      </w:pPr>
      <w:r>
        <w:rPr>
          <w:rFonts w:ascii="ＭＳ 明朝" w:hAnsi="ＭＳ 明朝" w:hint="eastAsia"/>
          <w:spacing w:val="0"/>
        </w:rPr>
        <w:t xml:space="preserve">　</w:t>
      </w:r>
      <w:r w:rsidR="00457266" w:rsidRPr="008C70E7">
        <w:rPr>
          <w:rFonts w:ascii="ＭＳ 明朝" w:hAnsi="ＭＳ 明朝" w:hint="eastAsia"/>
          <w:spacing w:val="43"/>
          <w:fitText w:val="1220" w:id="-692353533"/>
        </w:rPr>
        <w:t>供託番</w:t>
      </w:r>
      <w:r w:rsidR="00457266" w:rsidRPr="008C70E7">
        <w:rPr>
          <w:rFonts w:ascii="ＭＳ 明朝" w:hAnsi="ＭＳ 明朝" w:hint="eastAsia"/>
          <w:spacing w:val="1"/>
          <w:fitText w:val="1220" w:id="-692353533"/>
        </w:rPr>
        <w:t>号</w:t>
      </w:r>
      <w:r w:rsidR="00442E61">
        <w:rPr>
          <w:rFonts w:eastAsia="Times New Roman" w:cs="Times New Roman"/>
          <w:spacing w:val="1"/>
        </w:rPr>
        <w:t xml:space="preserve">      </w:t>
      </w:r>
      <w:r w:rsidR="00597B14">
        <w:rPr>
          <w:rFonts w:ascii="ＭＳ 明朝" w:hAnsi="ＭＳ 明朝" w:hint="eastAsia"/>
        </w:rPr>
        <w:t>令和</w:t>
      </w:r>
      <w:r w:rsidR="00457266">
        <w:rPr>
          <w:rFonts w:ascii="ＭＳ 明朝" w:hAnsi="ＭＳ 明朝" w:hint="eastAsia"/>
        </w:rPr>
        <w:t xml:space="preserve">　　年度金第　　　　号</w:t>
      </w:r>
    </w:p>
    <w:p w14:paraId="04C9BE88" w14:textId="77777777" w:rsidR="001C7B20" w:rsidRDefault="001C7B20" w:rsidP="001C7B20">
      <w:pPr>
        <w:pStyle w:val="a3"/>
        <w:rPr>
          <w:spacing w:val="0"/>
        </w:rPr>
      </w:pPr>
      <w:r>
        <w:rPr>
          <w:rFonts w:ascii="ＭＳ 明朝" w:hAnsi="ＭＳ 明朝" w:hint="eastAsia"/>
        </w:rPr>
        <w:t xml:space="preserve">　</w:t>
      </w:r>
      <w:r w:rsidR="00457266">
        <w:rPr>
          <w:rFonts w:ascii="ＭＳ 明朝" w:hAnsi="ＭＳ 明朝" w:hint="eastAsia"/>
        </w:rPr>
        <w:t>供託年月日</w:t>
      </w:r>
    </w:p>
    <w:p w14:paraId="4A9F084D" w14:textId="77777777" w:rsidR="00457266" w:rsidRDefault="001C7B20" w:rsidP="001C7B20">
      <w:pPr>
        <w:pStyle w:val="a3"/>
        <w:rPr>
          <w:spacing w:val="0"/>
        </w:rPr>
      </w:pPr>
      <w:r>
        <w:rPr>
          <w:rFonts w:hint="eastAsia"/>
          <w:spacing w:val="0"/>
        </w:rPr>
        <w:t xml:space="preserve">　</w:t>
      </w:r>
      <w:r w:rsidR="00457266" w:rsidRPr="008C70E7">
        <w:rPr>
          <w:rFonts w:ascii="ＭＳ 明朝" w:hAnsi="ＭＳ 明朝" w:hint="eastAsia"/>
          <w:spacing w:val="43"/>
          <w:fitText w:val="1220" w:id="-692353532"/>
        </w:rPr>
        <w:t>供託金</w:t>
      </w:r>
      <w:r w:rsidR="00457266" w:rsidRPr="008C70E7">
        <w:rPr>
          <w:rFonts w:ascii="ＭＳ 明朝" w:hAnsi="ＭＳ 明朝" w:hint="eastAsia"/>
          <w:spacing w:val="1"/>
          <w:fitText w:val="1220" w:id="-692353532"/>
        </w:rPr>
        <w:t>額</w:t>
      </w:r>
      <w:r w:rsidR="00457266">
        <w:rPr>
          <w:rFonts w:eastAsia="Times New Roman" w:cs="Times New Roman"/>
          <w:spacing w:val="1"/>
        </w:rPr>
        <w:t xml:space="preserve">      </w:t>
      </w:r>
      <w:r w:rsidR="00457266">
        <w:rPr>
          <w:rFonts w:ascii="ＭＳ 明朝" w:hAnsi="ＭＳ 明朝" w:hint="eastAsia"/>
        </w:rPr>
        <w:t>金　　　　　　　　円</w:t>
      </w:r>
    </w:p>
    <w:p w14:paraId="520E41D8" w14:textId="77777777" w:rsidR="00457266" w:rsidRPr="001C7B20" w:rsidRDefault="00457266">
      <w:pPr>
        <w:pStyle w:val="a3"/>
        <w:ind w:left="123"/>
        <w:rPr>
          <w:spacing w:val="0"/>
        </w:rPr>
      </w:pPr>
    </w:p>
    <w:p w14:paraId="0800ED70" w14:textId="77777777" w:rsidR="00457266" w:rsidRDefault="00457266">
      <w:pPr>
        <w:pStyle w:val="a3"/>
        <w:ind w:left="123"/>
        <w:rPr>
          <w:spacing w:val="0"/>
        </w:rPr>
      </w:pPr>
    </w:p>
    <w:p w14:paraId="26A19FBB" w14:textId="77777777" w:rsidR="00457266" w:rsidRDefault="00457266">
      <w:pPr>
        <w:pStyle w:val="a3"/>
        <w:ind w:left="123"/>
        <w:rPr>
          <w:spacing w:val="0"/>
        </w:rPr>
      </w:pPr>
    </w:p>
    <w:p w14:paraId="21798BB2" w14:textId="77777777" w:rsidR="00457266" w:rsidRDefault="00457266">
      <w:pPr>
        <w:pStyle w:val="a3"/>
        <w:ind w:left="123"/>
        <w:rPr>
          <w:spacing w:val="0"/>
        </w:rPr>
      </w:pPr>
    </w:p>
    <w:p w14:paraId="4EF0FF6F" w14:textId="77777777" w:rsidR="00457266" w:rsidRDefault="00457266">
      <w:pPr>
        <w:pStyle w:val="a3"/>
        <w:ind w:left="123"/>
        <w:rPr>
          <w:spacing w:val="0"/>
        </w:rPr>
      </w:pPr>
    </w:p>
    <w:p w14:paraId="0E842204" w14:textId="77777777" w:rsidR="00457266" w:rsidRDefault="00457266">
      <w:pPr>
        <w:pStyle w:val="a3"/>
        <w:rPr>
          <w:spacing w:val="0"/>
        </w:rPr>
      </w:pPr>
    </w:p>
    <w:p w14:paraId="7E199B03" w14:textId="77777777" w:rsidR="00457266" w:rsidRDefault="00457266">
      <w:pPr>
        <w:pStyle w:val="a3"/>
        <w:rPr>
          <w:spacing w:val="0"/>
        </w:rPr>
      </w:pPr>
    </w:p>
    <w:p w14:paraId="375CBEB2" w14:textId="77777777" w:rsidR="00457266" w:rsidRDefault="00457266">
      <w:pPr>
        <w:pStyle w:val="a3"/>
        <w:rPr>
          <w:spacing w:val="0"/>
        </w:rPr>
      </w:pPr>
    </w:p>
    <w:p w14:paraId="7C0C8F32" w14:textId="77777777" w:rsidR="00457266" w:rsidRDefault="00457266">
      <w:pPr>
        <w:pStyle w:val="a3"/>
        <w:rPr>
          <w:spacing w:val="0"/>
        </w:rPr>
      </w:pPr>
    </w:p>
    <w:p w14:paraId="08DE7DE2" w14:textId="77777777" w:rsidR="00457266" w:rsidRDefault="00457266">
      <w:pPr>
        <w:pStyle w:val="a3"/>
        <w:rPr>
          <w:spacing w:val="0"/>
        </w:rPr>
      </w:pPr>
    </w:p>
    <w:p w14:paraId="5A8FFF5F" w14:textId="77777777" w:rsidR="00457266" w:rsidRDefault="00457266">
      <w:pPr>
        <w:pStyle w:val="a3"/>
        <w:rPr>
          <w:spacing w:val="0"/>
        </w:rPr>
      </w:pPr>
    </w:p>
    <w:p w14:paraId="6144C929" w14:textId="77777777" w:rsidR="00457266" w:rsidRDefault="00457266">
      <w:pPr>
        <w:pStyle w:val="a3"/>
        <w:rPr>
          <w:spacing w:val="0"/>
        </w:rPr>
      </w:pPr>
    </w:p>
    <w:p w14:paraId="26E60815" w14:textId="77777777" w:rsidR="00457266" w:rsidRDefault="00457266">
      <w:pPr>
        <w:pStyle w:val="a3"/>
        <w:rPr>
          <w:spacing w:val="0"/>
        </w:rPr>
      </w:pPr>
    </w:p>
    <w:p w14:paraId="61D0CD77" w14:textId="77777777" w:rsidR="00457266" w:rsidRDefault="00457266">
      <w:pPr>
        <w:pStyle w:val="a3"/>
        <w:rPr>
          <w:spacing w:val="0"/>
        </w:rPr>
      </w:pPr>
    </w:p>
    <w:p w14:paraId="22674525" w14:textId="77777777" w:rsidR="00457266" w:rsidRDefault="00564588" w:rsidP="00564588">
      <w:pPr>
        <w:pStyle w:val="a3"/>
        <w:ind w:left="123"/>
        <w:rPr>
          <w:spacing w:val="0"/>
        </w:rPr>
      </w:pPr>
      <w:r>
        <w:rPr>
          <w:rFonts w:ascii="ＭＳ 明朝" w:hAnsi="ＭＳ 明朝"/>
        </w:rPr>
        <w:br w:type="page"/>
      </w:r>
      <w:bookmarkStart w:id="25" w:name="供託金（不動産仮処分命令）"/>
      <w:r w:rsidR="00457266">
        <w:rPr>
          <w:rFonts w:ascii="ＭＳ 明朝" w:hAnsi="ＭＳ 明朝" w:hint="eastAsia"/>
        </w:rPr>
        <w:lastRenderedPageBreak/>
        <w:t>供託金（不動産仮処分命令）</w:t>
      </w:r>
      <w:bookmarkEnd w:id="25"/>
    </w:p>
    <w:p w14:paraId="6ED45A08" w14:textId="77777777" w:rsidR="00052C89" w:rsidRDefault="00052C89" w:rsidP="00052C89">
      <w:pPr>
        <w:pStyle w:val="a3"/>
        <w:ind w:left="2337"/>
        <w:jc w:val="center"/>
        <w:rPr>
          <w:spacing w:val="0"/>
        </w:rPr>
      </w:pPr>
    </w:p>
    <w:p w14:paraId="638ECA95" w14:textId="77777777" w:rsidR="00457266" w:rsidRPr="00211D37" w:rsidRDefault="00457266" w:rsidP="00052C89">
      <w:pPr>
        <w:pStyle w:val="a3"/>
        <w:jc w:val="center"/>
        <w:rPr>
          <w:spacing w:val="0"/>
          <w:sz w:val="32"/>
          <w:szCs w:val="32"/>
        </w:rPr>
      </w:pPr>
      <w:r w:rsidRPr="00211D37">
        <w:rPr>
          <w:rFonts w:ascii="ＭＳ 明朝" w:hAnsi="ＭＳ 明朝" w:hint="eastAsia"/>
          <w:bCs/>
          <w:spacing w:val="3"/>
          <w:sz w:val="32"/>
          <w:szCs w:val="32"/>
        </w:rPr>
        <w:t>差　押　債　権　目　録</w:t>
      </w:r>
    </w:p>
    <w:p w14:paraId="77FEA2B2" w14:textId="77777777" w:rsidR="00211D37" w:rsidRDefault="00211D37">
      <w:pPr>
        <w:pStyle w:val="a3"/>
        <w:ind w:left="123"/>
        <w:rPr>
          <w:spacing w:val="0"/>
        </w:rPr>
      </w:pPr>
    </w:p>
    <w:p w14:paraId="7EB48E6E" w14:textId="77777777" w:rsidR="00457266" w:rsidRDefault="00211D37">
      <w:pPr>
        <w:pStyle w:val="a3"/>
        <w:ind w:left="123"/>
        <w:rPr>
          <w:spacing w:val="0"/>
        </w:rPr>
      </w:pPr>
      <w:r>
        <w:rPr>
          <w:rFonts w:ascii="ＭＳ 明朝" w:hAnsi="ＭＳ 明朝" w:hint="eastAsia"/>
        </w:rPr>
        <w:t xml:space="preserve"> </w:t>
      </w:r>
      <w:r w:rsidR="00457266">
        <w:rPr>
          <w:rFonts w:ascii="ＭＳ 明朝" w:hAnsi="ＭＳ 明朝" w:hint="eastAsia"/>
        </w:rPr>
        <w:t>金　　　　　　　　　円</w:t>
      </w:r>
    </w:p>
    <w:p w14:paraId="6FC91741" w14:textId="77777777" w:rsidR="00457266" w:rsidRDefault="00457266">
      <w:pPr>
        <w:pStyle w:val="a3"/>
        <w:ind w:left="123"/>
        <w:rPr>
          <w:spacing w:val="0"/>
        </w:rPr>
      </w:pPr>
    </w:p>
    <w:p w14:paraId="108E1E37" w14:textId="5AD9D6D8" w:rsidR="00457266" w:rsidRPr="001140BD" w:rsidRDefault="00457266" w:rsidP="00C5360F">
      <w:pPr>
        <w:pStyle w:val="a3"/>
        <w:ind w:firstLineChars="116" w:firstLine="283"/>
        <w:rPr>
          <w:spacing w:val="0"/>
        </w:rPr>
      </w:pPr>
      <w:r>
        <w:rPr>
          <w:rFonts w:ascii="ＭＳ 明朝" w:hAnsi="ＭＳ 明朝" w:hint="eastAsia"/>
        </w:rPr>
        <w:t>債務者が</w:t>
      </w:r>
      <w:r w:rsidR="008B7D2E" w:rsidRPr="005D02D1">
        <w:rPr>
          <w:rFonts w:ascii="ＭＳ 明朝" w:hAnsi="ＭＳ 明朝" w:hint="eastAsia"/>
        </w:rPr>
        <w:t>，</w:t>
      </w:r>
      <w:r>
        <w:rPr>
          <w:rFonts w:ascii="ＭＳ 明朝" w:hAnsi="ＭＳ 明朝" w:hint="eastAsia"/>
        </w:rPr>
        <w:t>債権者と債務者間の　　　地方裁判所</w:t>
      </w:r>
      <w:r w:rsidR="00597B14">
        <w:rPr>
          <w:rFonts w:ascii="ＭＳ 明朝" w:hAnsi="ＭＳ 明朝" w:hint="eastAsia"/>
        </w:rPr>
        <w:t>令和</w:t>
      </w:r>
      <w:r>
        <w:rPr>
          <w:rFonts w:ascii="ＭＳ 明朝" w:hAnsi="ＭＳ 明朝" w:hint="eastAsia"/>
        </w:rPr>
        <w:t xml:space="preserve">　　年（ヨ）第　　　　号不動産仮処分命令申立事件の</w:t>
      </w:r>
      <w:r w:rsidR="002965DD" w:rsidRPr="001140BD">
        <w:rPr>
          <w:rFonts w:ascii="ＭＳ 明朝" w:hAnsi="ＭＳ 明朝" w:hint="eastAsia"/>
        </w:rPr>
        <w:t>担保</w:t>
      </w:r>
      <w:r>
        <w:rPr>
          <w:rFonts w:ascii="ＭＳ 明朝" w:hAnsi="ＭＳ 明朝" w:hint="eastAsia"/>
        </w:rPr>
        <w:t>として，</w:t>
      </w:r>
      <w:r w:rsidR="00597B14">
        <w:rPr>
          <w:rFonts w:ascii="ＭＳ 明朝" w:hAnsi="ＭＳ 明朝" w:hint="eastAsia"/>
        </w:rPr>
        <w:t>令和</w:t>
      </w:r>
      <w:r>
        <w:rPr>
          <w:rFonts w:ascii="ＭＳ 明朝" w:hAnsi="ＭＳ 明朝" w:hint="eastAsia"/>
        </w:rPr>
        <w:t xml:space="preserve">　　年　　月　　日に　　　法務局に対し</w:t>
      </w:r>
      <w:r w:rsidR="00597B14">
        <w:rPr>
          <w:rFonts w:ascii="ＭＳ 明朝" w:hAnsi="ＭＳ 明朝" w:hint="eastAsia"/>
        </w:rPr>
        <w:t>令和</w:t>
      </w:r>
      <w:r>
        <w:rPr>
          <w:rFonts w:ascii="ＭＳ 明朝" w:hAnsi="ＭＳ 明朝" w:hint="eastAsia"/>
        </w:rPr>
        <w:t xml:space="preserve">　　年度金第　　　　　号をもって供託した供託金</w:t>
      </w:r>
      <w:r w:rsidR="001140BD" w:rsidRPr="001140BD">
        <w:rPr>
          <w:rFonts w:ascii="ＭＳ 明朝" w:hAnsi="ＭＳ 明朝" w:hint="eastAsia"/>
        </w:rPr>
        <w:t>金</w:t>
      </w:r>
      <w:r w:rsidR="002965DD" w:rsidRPr="001140BD">
        <w:rPr>
          <w:rFonts w:ascii="ＭＳ 明朝" w:hAnsi="ＭＳ 明朝" w:hint="eastAsia"/>
        </w:rPr>
        <w:t xml:space="preserve">　　　　</w:t>
      </w:r>
      <w:r w:rsidR="00DA4A1A" w:rsidRPr="001140BD">
        <w:rPr>
          <w:rFonts w:ascii="ＭＳ 明朝" w:hAnsi="ＭＳ 明朝" w:hint="eastAsia"/>
        </w:rPr>
        <w:t xml:space="preserve">　</w:t>
      </w:r>
      <w:r w:rsidR="002965DD" w:rsidRPr="001140BD">
        <w:rPr>
          <w:rFonts w:ascii="ＭＳ 明朝" w:hAnsi="ＭＳ 明朝" w:hint="eastAsia"/>
        </w:rPr>
        <w:t>円</w:t>
      </w:r>
      <w:r w:rsidRPr="001140BD">
        <w:rPr>
          <w:rFonts w:ascii="ＭＳ 明朝" w:hAnsi="ＭＳ 明朝" w:hint="eastAsia"/>
        </w:rPr>
        <w:t>の</w:t>
      </w:r>
      <w:r w:rsidR="008B7D2E" w:rsidRPr="001140BD">
        <w:rPr>
          <w:rFonts w:ascii="ＭＳ 明朝" w:hAnsi="ＭＳ 明朝" w:hint="eastAsia"/>
        </w:rPr>
        <w:t>第三債務者に対する</w:t>
      </w:r>
      <w:r w:rsidRPr="001140BD">
        <w:rPr>
          <w:rFonts w:ascii="ＭＳ 明朝" w:hAnsi="ＭＳ 明朝" w:hint="eastAsia"/>
        </w:rPr>
        <w:t>供託金取戻請求権</w:t>
      </w:r>
      <w:r w:rsidR="004A3BCB" w:rsidRPr="001140BD">
        <w:rPr>
          <w:rFonts w:ascii="ＭＳ 明朝" w:hAnsi="ＭＳ 明朝" w:hint="eastAsia"/>
        </w:rPr>
        <w:t>及び供託利息払渡請求権</w:t>
      </w:r>
      <w:r w:rsidRPr="001140BD">
        <w:rPr>
          <w:rFonts w:ascii="ＭＳ 明朝" w:hAnsi="ＭＳ 明朝" w:hint="eastAsia"/>
        </w:rPr>
        <w:t>にして，頭書金額に</w:t>
      </w:r>
      <w:r w:rsidR="00211D37">
        <w:rPr>
          <w:rFonts w:ascii="ＭＳ 明朝" w:hAnsi="ＭＳ 明朝" w:hint="eastAsia"/>
        </w:rPr>
        <w:t>満つる</w:t>
      </w:r>
      <w:r w:rsidRPr="001140BD">
        <w:rPr>
          <w:rFonts w:ascii="ＭＳ 明朝" w:hAnsi="ＭＳ 明朝" w:hint="eastAsia"/>
        </w:rPr>
        <w:t>まで</w:t>
      </w:r>
    </w:p>
    <w:p w14:paraId="3729D25D" w14:textId="77777777" w:rsidR="00457266" w:rsidRPr="00211D37" w:rsidRDefault="00457266">
      <w:pPr>
        <w:pStyle w:val="a3"/>
        <w:rPr>
          <w:spacing w:val="0"/>
        </w:rPr>
      </w:pPr>
    </w:p>
    <w:p w14:paraId="5A77FDF8" w14:textId="77777777" w:rsidR="00457266" w:rsidRDefault="00457266">
      <w:pPr>
        <w:pStyle w:val="a3"/>
        <w:rPr>
          <w:spacing w:val="0"/>
        </w:rPr>
      </w:pPr>
    </w:p>
    <w:p w14:paraId="4856F82C" w14:textId="77777777" w:rsidR="00457266" w:rsidRDefault="00457266">
      <w:pPr>
        <w:pStyle w:val="a3"/>
        <w:rPr>
          <w:spacing w:val="0"/>
        </w:rPr>
      </w:pPr>
    </w:p>
    <w:p w14:paraId="4B7B8B19" w14:textId="77777777" w:rsidR="00457266" w:rsidRDefault="00457266">
      <w:pPr>
        <w:pStyle w:val="a3"/>
        <w:rPr>
          <w:spacing w:val="0"/>
        </w:rPr>
      </w:pPr>
    </w:p>
    <w:p w14:paraId="5D941320" w14:textId="77777777" w:rsidR="00457266" w:rsidRDefault="00457266">
      <w:pPr>
        <w:pStyle w:val="a3"/>
        <w:rPr>
          <w:spacing w:val="0"/>
        </w:rPr>
      </w:pPr>
    </w:p>
    <w:p w14:paraId="14AE92B0" w14:textId="77777777" w:rsidR="00457266" w:rsidRDefault="00457266">
      <w:pPr>
        <w:pStyle w:val="a3"/>
        <w:rPr>
          <w:spacing w:val="0"/>
        </w:rPr>
      </w:pPr>
    </w:p>
    <w:p w14:paraId="083E182C" w14:textId="77777777" w:rsidR="008C70E7" w:rsidRDefault="008C70E7">
      <w:pPr>
        <w:widowControl/>
        <w:jc w:val="left"/>
        <w:rPr>
          <w:rFonts w:ascii="Times New Roman" w:hAnsi="Times New Roman" w:cs="ＭＳ 明朝"/>
          <w:kern w:val="0"/>
          <w:sz w:val="24"/>
        </w:rPr>
      </w:pPr>
      <w:r>
        <w:br w:type="page"/>
      </w:r>
    </w:p>
    <w:p w14:paraId="5132063B" w14:textId="77777777" w:rsidR="00457266" w:rsidRDefault="00457266">
      <w:pPr>
        <w:pStyle w:val="a3"/>
        <w:rPr>
          <w:spacing w:val="0"/>
        </w:rPr>
      </w:pPr>
    </w:p>
    <w:p w14:paraId="0725F2C2" w14:textId="77777777" w:rsidR="00457266" w:rsidRDefault="00457266" w:rsidP="00211D37">
      <w:pPr>
        <w:pStyle w:val="a3"/>
        <w:rPr>
          <w:spacing w:val="0"/>
        </w:rPr>
      </w:pPr>
      <w:bookmarkStart w:id="26" w:name="供託金（換価競売代金）"/>
      <w:r>
        <w:rPr>
          <w:rFonts w:ascii="ＭＳ 明朝" w:hAnsi="ＭＳ 明朝" w:hint="eastAsia"/>
        </w:rPr>
        <w:t>供託金（換価競売代金）</w:t>
      </w:r>
      <w:bookmarkEnd w:id="26"/>
    </w:p>
    <w:p w14:paraId="55DEB07A" w14:textId="77777777" w:rsidR="005C3EAB" w:rsidRPr="008C70E7" w:rsidRDefault="005C3EAB">
      <w:pPr>
        <w:pStyle w:val="a3"/>
        <w:ind w:left="123"/>
        <w:rPr>
          <w:spacing w:val="0"/>
        </w:rPr>
      </w:pPr>
    </w:p>
    <w:p w14:paraId="5B251468" w14:textId="77777777" w:rsidR="00457266" w:rsidRPr="00211D37" w:rsidRDefault="00457266" w:rsidP="005C3EAB">
      <w:pPr>
        <w:pStyle w:val="a3"/>
        <w:jc w:val="center"/>
        <w:rPr>
          <w:rFonts w:ascii="ＭＳ 明朝" w:hAnsi="ＭＳ 明朝"/>
          <w:spacing w:val="0"/>
          <w:sz w:val="32"/>
          <w:szCs w:val="32"/>
        </w:rPr>
      </w:pPr>
      <w:r w:rsidRPr="00211D37">
        <w:rPr>
          <w:rFonts w:ascii="ＭＳ 明朝" w:hAnsi="ＭＳ 明朝" w:hint="eastAsia"/>
          <w:bCs/>
          <w:spacing w:val="3"/>
          <w:sz w:val="32"/>
          <w:szCs w:val="32"/>
        </w:rPr>
        <w:t>差　押　債　権　目　録</w:t>
      </w:r>
    </w:p>
    <w:p w14:paraId="388CBCB0" w14:textId="77777777" w:rsidR="00457266" w:rsidRDefault="00457266">
      <w:pPr>
        <w:pStyle w:val="a3"/>
        <w:ind w:left="123"/>
        <w:rPr>
          <w:spacing w:val="0"/>
        </w:rPr>
      </w:pPr>
    </w:p>
    <w:p w14:paraId="0A2F7CCA" w14:textId="77777777" w:rsidR="00457266" w:rsidRDefault="005C3EAB">
      <w:pPr>
        <w:pStyle w:val="a3"/>
        <w:ind w:left="123"/>
        <w:rPr>
          <w:spacing w:val="0"/>
        </w:rPr>
      </w:pPr>
      <w:r>
        <w:rPr>
          <w:rFonts w:ascii="ＭＳ 明朝" w:hAnsi="ＭＳ 明朝" w:hint="eastAsia"/>
        </w:rPr>
        <w:t xml:space="preserve"> </w:t>
      </w:r>
      <w:r w:rsidR="00457266">
        <w:rPr>
          <w:rFonts w:ascii="ＭＳ 明朝" w:hAnsi="ＭＳ 明朝" w:hint="eastAsia"/>
        </w:rPr>
        <w:t>金　　　　　　　　　円</w:t>
      </w:r>
    </w:p>
    <w:p w14:paraId="5AD3047C" w14:textId="77777777" w:rsidR="00457266" w:rsidRDefault="00457266" w:rsidP="00211D37">
      <w:pPr>
        <w:pStyle w:val="a3"/>
        <w:rPr>
          <w:spacing w:val="0"/>
        </w:rPr>
      </w:pPr>
    </w:p>
    <w:p w14:paraId="6C5FDE3D" w14:textId="51AA3A8F" w:rsidR="00457266" w:rsidRPr="00A55CCA" w:rsidRDefault="00211D37" w:rsidP="00211D37">
      <w:pPr>
        <w:pStyle w:val="a3"/>
        <w:rPr>
          <w:spacing w:val="0"/>
        </w:rPr>
      </w:pPr>
      <w:r>
        <w:rPr>
          <w:rFonts w:ascii="ＭＳ 明朝" w:hAnsi="ＭＳ 明朝" w:hint="eastAsia"/>
        </w:rPr>
        <w:t xml:space="preserve">　</w:t>
      </w:r>
      <w:r w:rsidR="00457266">
        <w:rPr>
          <w:rFonts w:ascii="ＭＳ 明朝" w:hAnsi="ＭＳ 明朝" w:hint="eastAsia"/>
        </w:rPr>
        <w:t>債権者と債務者間の　　　地方裁判所</w:t>
      </w:r>
      <w:r w:rsidR="00597B14">
        <w:rPr>
          <w:rFonts w:ascii="ＭＳ 明朝" w:hAnsi="ＭＳ 明朝" w:hint="eastAsia"/>
        </w:rPr>
        <w:t>令和</w:t>
      </w:r>
      <w:r w:rsidR="00457266">
        <w:rPr>
          <w:rFonts w:ascii="ＭＳ 明朝" w:hAnsi="ＭＳ 明朝" w:hint="eastAsia"/>
        </w:rPr>
        <w:t xml:space="preserve">　　年（　）第　　　　　号家屋明渡請求事件の執行力</w:t>
      </w:r>
      <w:r w:rsidR="005C3EAB">
        <w:rPr>
          <w:rFonts w:ascii="ＭＳ 明朝" w:hAnsi="ＭＳ 明朝" w:hint="eastAsia"/>
        </w:rPr>
        <w:t>の</w:t>
      </w:r>
      <w:r w:rsidR="00457266">
        <w:rPr>
          <w:rFonts w:ascii="ＭＳ 明朝" w:hAnsi="ＭＳ 明朝" w:hint="eastAsia"/>
        </w:rPr>
        <w:t>ある判決正本に基づく明渡執行に</w:t>
      </w:r>
      <w:r w:rsidR="008B7D2E" w:rsidRPr="00A55CCA">
        <w:rPr>
          <w:rFonts w:ascii="ＭＳ 明朝" w:hAnsi="ＭＳ 明朝" w:hint="eastAsia"/>
        </w:rPr>
        <w:t>おいて</w:t>
      </w:r>
      <w:r w:rsidR="00457266" w:rsidRPr="00A55CCA">
        <w:rPr>
          <w:rFonts w:ascii="ＭＳ 明朝" w:hAnsi="ＭＳ 明朝" w:hint="eastAsia"/>
        </w:rPr>
        <w:t>，債務者所有の遺留動産を民事執行法第１６８条により，　　地方裁判所執行官において</w:t>
      </w:r>
      <w:r w:rsidR="00597B14">
        <w:rPr>
          <w:rFonts w:ascii="ＭＳ 明朝" w:hAnsi="ＭＳ 明朝" w:hint="eastAsia"/>
        </w:rPr>
        <w:t>令和</w:t>
      </w:r>
      <w:r w:rsidR="00457266" w:rsidRPr="00A55CCA">
        <w:rPr>
          <w:rFonts w:ascii="ＭＳ 明朝" w:hAnsi="ＭＳ 明朝" w:hint="eastAsia"/>
        </w:rPr>
        <w:t xml:space="preserve">　　年　　月　　日換価競売した代金</w:t>
      </w:r>
      <w:r w:rsidR="008B7D2E" w:rsidRPr="00A55CCA">
        <w:rPr>
          <w:rFonts w:ascii="ＭＳ 明朝" w:hAnsi="ＭＳ 明朝" w:hint="eastAsia"/>
        </w:rPr>
        <w:t>として</w:t>
      </w:r>
      <w:r w:rsidR="00457266" w:rsidRPr="00A55CCA">
        <w:rPr>
          <w:rFonts w:ascii="ＭＳ 明朝" w:hAnsi="ＭＳ 明朝" w:hint="eastAsia"/>
        </w:rPr>
        <w:t>，同裁判所執行官　　　　　　　が前記法条により</w:t>
      </w:r>
      <w:r w:rsidR="00597B14">
        <w:rPr>
          <w:rFonts w:ascii="ＭＳ 明朝" w:hAnsi="ＭＳ 明朝" w:hint="eastAsia"/>
        </w:rPr>
        <w:t>令和</w:t>
      </w:r>
      <w:r w:rsidR="00457266" w:rsidRPr="00A55CCA">
        <w:rPr>
          <w:rFonts w:ascii="ＭＳ 明朝" w:hAnsi="ＭＳ 明朝" w:hint="eastAsia"/>
        </w:rPr>
        <w:t xml:space="preserve">　　年　　月　　日第三債務者に供託した　　　法務局</w:t>
      </w:r>
      <w:r w:rsidR="00597B14">
        <w:rPr>
          <w:rFonts w:ascii="ＭＳ 明朝" w:hAnsi="ＭＳ 明朝" w:hint="eastAsia"/>
        </w:rPr>
        <w:t>令和</w:t>
      </w:r>
      <w:r w:rsidR="00457266" w:rsidRPr="00A55CCA">
        <w:rPr>
          <w:rFonts w:ascii="ＭＳ 明朝" w:hAnsi="ＭＳ 明朝" w:hint="eastAsia"/>
        </w:rPr>
        <w:t xml:space="preserve">　　年度金</w:t>
      </w:r>
      <w:r w:rsidR="00597B14">
        <w:rPr>
          <w:rFonts w:ascii="ＭＳ 明朝" w:hAnsi="ＭＳ 明朝" w:hint="eastAsia"/>
        </w:rPr>
        <w:t>第　　　　号供託</w:t>
      </w:r>
      <w:r w:rsidR="00457266" w:rsidRPr="00A55CCA">
        <w:rPr>
          <w:rFonts w:ascii="ＭＳ 明朝" w:hAnsi="ＭＳ 明朝" w:hint="eastAsia"/>
        </w:rPr>
        <w:t>金　　　　　円</w:t>
      </w:r>
      <w:r w:rsidR="008B7D2E" w:rsidRPr="00A55CCA">
        <w:rPr>
          <w:rFonts w:ascii="ＭＳ 明朝" w:hAnsi="ＭＳ 明朝" w:hint="eastAsia"/>
        </w:rPr>
        <w:t>について，債務者の第三債務者に対して有する供託金</w:t>
      </w:r>
      <w:r w:rsidR="00457266" w:rsidRPr="00A55CCA">
        <w:rPr>
          <w:rFonts w:ascii="ＭＳ 明朝" w:hAnsi="ＭＳ 明朝" w:hint="eastAsia"/>
        </w:rPr>
        <w:t>還付請求権</w:t>
      </w:r>
      <w:r w:rsidR="004A3BCB" w:rsidRPr="00A55CCA">
        <w:rPr>
          <w:rFonts w:ascii="ＭＳ 明朝" w:hAnsi="ＭＳ 明朝" w:hint="eastAsia"/>
        </w:rPr>
        <w:t>及び供託利息払渡請求権</w:t>
      </w:r>
      <w:r w:rsidR="00457266" w:rsidRPr="00A55CCA">
        <w:rPr>
          <w:rFonts w:ascii="ＭＳ 明朝" w:hAnsi="ＭＳ 明朝" w:hint="eastAsia"/>
        </w:rPr>
        <w:t>にして，頭書金額に</w:t>
      </w:r>
      <w:r>
        <w:rPr>
          <w:rFonts w:ascii="ＭＳ 明朝" w:hAnsi="ＭＳ 明朝" w:hint="eastAsia"/>
        </w:rPr>
        <w:t>満つる</w:t>
      </w:r>
      <w:r w:rsidR="00457266" w:rsidRPr="00A55CCA">
        <w:rPr>
          <w:rFonts w:ascii="ＭＳ 明朝" w:hAnsi="ＭＳ 明朝" w:hint="eastAsia"/>
        </w:rPr>
        <w:t>まで</w:t>
      </w:r>
    </w:p>
    <w:p w14:paraId="34DDB828" w14:textId="77777777" w:rsidR="00457266" w:rsidRDefault="00457266">
      <w:pPr>
        <w:pStyle w:val="a3"/>
        <w:rPr>
          <w:spacing w:val="0"/>
        </w:rPr>
      </w:pPr>
    </w:p>
    <w:p w14:paraId="38EEA2E2" w14:textId="77777777" w:rsidR="00457266" w:rsidRDefault="00457266">
      <w:pPr>
        <w:pStyle w:val="a3"/>
        <w:rPr>
          <w:spacing w:val="0"/>
        </w:rPr>
      </w:pPr>
    </w:p>
    <w:p w14:paraId="35EB9577" w14:textId="77777777" w:rsidR="00457266" w:rsidRDefault="00457266">
      <w:pPr>
        <w:pStyle w:val="a3"/>
        <w:rPr>
          <w:spacing w:val="0"/>
        </w:rPr>
      </w:pPr>
    </w:p>
    <w:p w14:paraId="29D1B625" w14:textId="77777777" w:rsidR="00457266" w:rsidRDefault="00457266">
      <w:pPr>
        <w:pStyle w:val="a3"/>
        <w:rPr>
          <w:spacing w:val="0"/>
        </w:rPr>
      </w:pPr>
    </w:p>
    <w:p w14:paraId="6D4580F5" w14:textId="77777777" w:rsidR="00457266" w:rsidRDefault="00457266">
      <w:pPr>
        <w:pStyle w:val="a3"/>
        <w:rPr>
          <w:spacing w:val="0"/>
        </w:rPr>
      </w:pPr>
    </w:p>
    <w:p w14:paraId="1E7116D7" w14:textId="77777777" w:rsidR="00457266" w:rsidRDefault="00457266">
      <w:pPr>
        <w:pStyle w:val="a3"/>
        <w:rPr>
          <w:spacing w:val="0"/>
        </w:rPr>
      </w:pPr>
    </w:p>
    <w:p w14:paraId="7385F5DE" w14:textId="77777777" w:rsidR="00457266" w:rsidRDefault="00457266">
      <w:pPr>
        <w:pStyle w:val="a3"/>
        <w:rPr>
          <w:spacing w:val="0"/>
        </w:rPr>
      </w:pPr>
    </w:p>
    <w:p w14:paraId="75363597" w14:textId="77777777" w:rsidR="00457266" w:rsidRDefault="00457266">
      <w:pPr>
        <w:pStyle w:val="a3"/>
        <w:rPr>
          <w:spacing w:val="0"/>
        </w:rPr>
      </w:pPr>
    </w:p>
    <w:p w14:paraId="3BB2CA15" w14:textId="77777777" w:rsidR="00457266" w:rsidRDefault="00457266">
      <w:pPr>
        <w:pStyle w:val="a3"/>
        <w:rPr>
          <w:spacing w:val="0"/>
        </w:rPr>
      </w:pPr>
    </w:p>
    <w:p w14:paraId="54FF5494" w14:textId="77777777" w:rsidR="00457266" w:rsidRDefault="00457266">
      <w:pPr>
        <w:pStyle w:val="a3"/>
        <w:rPr>
          <w:spacing w:val="0"/>
        </w:rPr>
      </w:pPr>
    </w:p>
    <w:p w14:paraId="625CA082" w14:textId="77777777" w:rsidR="00457266" w:rsidRDefault="00457266">
      <w:pPr>
        <w:pStyle w:val="a3"/>
        <w:rPr>
          <w:spacing w:val="0"/>
        </w:rPr>
      </w:pPr>
    </w:p>
    <w:p w14:paraId="168686E7" w14:textId="77777777" w:rsidR="00457266" w:rsidRDefault="00457266">
      <w:pPr>
        <w:pStyle w:val="a3"/>
        <w:rPr>
          <w:spacing w:val="0"/>
        </w:rPr>
      </w:pPr>
    </w:p>
    <w:p w14:paraId="41F20011" w14:textId="77777777" w:rsidR="00457266" w:rsidRDefault="00457266">
      <w:pPr>
        <w:pStyle w:val="a3"/>
        <w:rPr>
          <w:spacing w:val="0"/>
        </w:rPr>
      </w:pPr>
    </w:p>
    <w:p w14:paraId="7BF97632" w14:textId="77777777" w:rsidR="00457266" w:rsidRDefault="00457266">
      <w:pPr>
        <w:pStyle w:val="a3"/>
        <w:rPr>
          <w:spacing w:val="0"/>
        </w:rPr>
      </w:pPr>
    </w:p>
    <w:p w14:paraId="2C385D31" w14:textId="77777777" w:rsidR="00457266" w:rsidRDefault="00457266">
      <w:pPr>
        <w:pStyle w:val="a3"/>
        <w:rPr>
          <w:spacing w:val="0"/>
        </w:rPr>
      </w:pPr>
    </w:p>
    <w:p w14:paraId="095BF28D" w14:textId="77777777" w:rsidR="00457266" w:rsidRDefault="00457266">
      <w:pPr>
        <w:pStyle w:val="a3"/>
        <w:rPr>
          <w:spacing w:val="0"/>
        </w:rPr>
      </w:pPr>
    </w:p>
    <w:p w14:paraId="2774C538" w14:textId="77777777" w:rsidR="00457266" w:rsidRDefault="00457266">
      <w:pPr>
        <w:pStyle w:val="a3"/>
        <w:rPr>
          <w:spacing w:val="0"/>
        </w:rPr>
      </w:pPr>
    </w:p>
    <w:p w14:paraId="45BEBF73" w14:textId="77777777" w:rsidR="00457266" w:rsidRDefault="00457266">
      <w:pPr>
        <w:pStyle w:val="a3"/>
        <w:rPr>
          <w:spacing w:val="0"/>
        </w:rPr>
      </w:pPr>
    </w:p>
    <w:p w14:paraId="41C36AE8" w14:textId="77777777" w:rsidR="00457266" w:rsidRDefault="00457266">
      <w:pPr>
        <w:pStyle w:val="a3"/>
        <w:rPr>
          <w:spacing w:val="0"/>
        </w:rPr>
      </w:pPr>
    </w:p>
    <w:p w14:paraId="00E90EBE" w14:textId="77777777" w:rsidR="00A55CCA" w:rsidRPr="008F2BA1" w:rsidRDefault="00A55CCA" w:rsidP="00CC2235">
      <w:pPr>
        <w:pStyle w:val="a3"/>
        <w:jc w:val="left"/>
        <w:rPr>
          <w:spacing w:val="0"/>
          <w:sz w:val="21"/>
          <w:szCs w:val="21"/>
        </w:rPr>
      </w:pPr>
    </w:p>
    <w:p w14:paraId="07E734F1" w14:textId="77777777" w:rsidR="00457266" w:rsidRDefault="00564588" w:rsidP="005C3EAB">
      <w:pPr>
        <w:pStyle w:val="a3"/>
        <w:rPr>
          <w:spacing w:val="0"/>
        </w:rPr>
      </w:pPr>
      <w:r>
        <w:rPr>
          <w:spacing w:val="0"/>
        </w:rPr>
        <w:br w:type="page"/>
      </w:r>
      <w:bookmarkStart w:id="27" w:name="宅建業（報酬債権）"/>
      <w:r w:rsidR="00457266">
        <w:rPr>
          <w:rFonts w:ascii="ＭＳ 明朝" w:hAnsi="ＭＳ 明朝" w:hint="eastAsia"/>
        </w:rPr>
        <w:lastRenderedPageBreak/>
        <w:t>宅建業（報酬債権）</w:t>
      </w:r>
      <w:bookmarkEnd w:id="27"/>
    </w:p>
    <w:p w14:paraId="4BE6B195" w14:textId="77777777" w:rsidR="00457266" w:rsidRDefault="00457266">
      <w:pPr>
        <w:pStyle w:val="a3"/>
        <w:ind w:left="123"/>
        <w:rPr>
          <w:spacing w:val="0"/>
        </w:rPr>
      </w:pPr>
    </w:p>
    <w:p w14:paraId="6C3770AA" w14:textId="77777777" w:rsidR="00457266" w:rsidRPr="00514E85" w:rsidRDefault="00457266" w:rsidP="00514E85">
      <w:pPr>
        <w:pStyle w:val="a3"/>
        <w:jc w:val="center"/>
        <w:rPr>
          <w:spacing w:val="0"/>
          <w:sz w:val="32"/>
          <w:szCs w:val="32"/>
        </w:rPr>
      </w:pPr>
      <w:r w:rsidRPr="00514E85">
        <w:rPr>
          <w:rFonts w:ascii="ＭＳ 明朝" w:hAnsi="ＭＳ 明朝" w:hint="eastAsia"/>
          <w:bCs/>
          <w:spacing w:val="3"/>
          <w:sz w:val="32"/>
          <w:szCs w:val="32"/>
        </w:rPr>
        <w:t>差　押　債　権　目　録</w:t>
      </w:r>
    </w:p>
    <w:p w14:paraId="25EA0F83" w14:textId="77777777" w:rsidR="00457266" w:rsidRDefault="00457266">
      <w:pPr>
        <w:pStyle w:val="a3"/>
        <w:ind w:left="123"/>
        <w:rPr>
          <w:spacing w:val="0"/>
        </w:rPr>
      </w:pPr>
    </w:p>
    <w:p w14:paraId="1F61E1D8" w14:textId="77777777" w:rsidR="00457266" w:rsidRDefault="005C3EAB">
      <w:pPr>
        <w:pStyle w:val="a3"/>
        <w:ind w:left="123"/>
        <w:rPr>
          <w:spacing w:val="0"/>
        </w:rPr>
      </w:pPr>
      <w:r>
        <w:rPr>
          <w:rFonts w:ascii="ＭＳ 明朝" w:hAnsi="ＭＳ 明朝" w:hint="eastAsia"/>
        </w:rPr>
        <w:t xml:space="preserve">　</w:t>
      </w:r>
      <w:r w:rsidR="00457266">
        <w:rPr>
          <w:rFonts w:ascii="ＭＳ 明朝" w:hAnsi="ＭＳ 明朝" w:hint="eastAsia"/>
        </w:rPr>
        <w:t>金　　　　　　　　　円</w:t>
      </w:r>
    </w:p>
    <w:p w14:paraId="0921D95D" w14:textId="77777777" w:rsidR="00457266" w:rsidRDefault="00457266">
      <w:pPr>
        <w:pStyle w:val="a3"/>
        <w:ind w:left="123"/>
        <w:rPr>
          <w:spacing w:val="0"/>
        </w:rPr>
      </w:pPr>
    </w:p>
    <w:p w14:paraId="729C799B" w14:textId="77777777" w:rsidR="00457266" w:rsidRDefault="00457266" w:rsidP="00273609">
      <w:pPr>
        <w:pStyle w:val="a3"/>
        <w:ind w:firstLineChars="116" w:firstLine="283"/>
        <w:rPr>
          <w:spacing w:val="0"/>
        </w:rPr>
      </w:pPr>
      <w:r>
        <w:rPr>
          <w:rFonts w:ascii="ＭＳ 明朝" w:hAnsi="ＭＳ 明朝" w:hint="eastAsia"/>
        </w:rPr>
        <w:t>債務者が第三債務者に対して有する下記売買の宅地建物取引業者としての仲介による報酬債権にして，頭書金額に</w:t>
      </w:r>
      <w:r w:rsidR="005C3EAB">
        <w:rPr>
          <w:rFonts w:ascii="ＭＳ 明朝" w:hAnsi="ＭＳ 明朝" w:hint="eastAsia"/>
        </w:rPr>
        <w:t>満つる</w:t>
      </w:r>
      <w:r>
        <w:rPr>
          <w:rFonts w:ascii="ＭＳ 明朝" w:hAnsi="ＭＳ 明朝" w:hint="eastAsia"/>
        </w:rPr>
        <w:t>まで</w:t>
      </w:r>
    </w:p>
    <w:p w14:paraId="77F231AE" w14:textId="77777777" w:rsidR="00FF506E" w:rsidRPr="00FF506E" w:rsidRDefault="00457266" w:rsidP="00052C89">
      <w:pPr>
        <w:pStyle w:val="a3"/>
        <w:ind w:left="4305"/>
        <w:rPr>
          <w:spacing w:val="0"/>
        </w:rPr>
      </w:pPr>
      <w:r>
        <w:rPr>
          <w:rFonts w:ascii="ＭＳ 明朝" w:hAnsi="ＭＳ 明朝" w:hint="eastAsia"/>
        </w:rPr>
        <w:t>記</w:t>
      </w:r>
    </w:p>
    <w:p w14:paraId="2168E283" w14:textId="77777777" w:rsidR="00FF506E" w:rsidRDefault="00FF506E" w:rsidP="00FF506E">
      <w:pPr>
        <w:pStyle w:val="a3"/>
        <w:ind w:left="5" w:hangingChars="2" w:hanging="5"/>
        <w:rPr>
          <w:spacing w:val="0"/>
        </w:rPr>
      </w:pPr>
      <w:r>
        <w:rPr>
          <w:rFonts w:ascii="ＭＳ 明朝" w:hAnsi="ＭＳ 明朝" w:hint="eastAsia"/>
        </w:rPr>
        <w:t xml:space="preserve">　</w:t>
      </w:r>
      <w:r w:rsidR="001C7B20">
        <w:rPr>
          <w:rFonts w:ascii="ＭＳ 明朝" w:hAnsi="ＭＳ 明朝" w:hint="eastAsia"/>
        </w:rPr>
        <w:t xml:space="preserve">１　</w:t>
      </w:r>
      <w:r w:rsidR="00457266">
        <w:rPr>
          <w:rFonts w:ascii="ＭＳ 明朝" w:hAnsi="ＭＳ 明朝" w:hint="eastAsia"/>
        </w:rPr>
        <w:t>売　主</w:t>
      </w:r>
    </w:p>
    <w:p w14:paraId="4FC690A2" w14:textId="77777777" w:rsidR="00457266" w:rsidRDefault="00FF506E" w:rsidP="00FF506E">
      <w:pPr>
        <w:pStyle w:val="a3"/>
        <w:ind w:left="5" w:hangingChars="2" w:hanging="5"/>
        <w:rPr>
          <w:spacing w:val="0"/>
        </w:rPr>
      </w:pPr>
      <w:r>
        <w:rPr>
          <w:rFonts w:ascii="ＭＳ 明朝" w:hAnsi="ＭＳ 明朝" w:hint="eastAsia"/>
        </w:rPr>
        <w:t xml:space="preserve">　</w:t>
      </w:r>
      <w:r w:rsidR="00457266">
        <w:rPr>
          <w:rFonts w:ascii="ＭＳ 明朝" w:hAnsi="ＭＳ 明朝" w:hint="eastAsia"/>
        </w:rPr>
        <w:t>２</w:t>
      </w:r>
      <w:r w:rsidR="001C7B20">
        <w:rPr>
          <w:rFonts w:ascii="ＭＳ 明朝" w:hAnsi="ＭＳ 明朝" w:hint="eastAsia"/>
        </w:rPr>
        <w:t xml:space="preserve">　</w:t>
      </w:r>
      <w:r w:rsidR="00457266">
        <w:rPr>
          <w:rFonts w:ascii="ＭＳ 明朝" w:hAnsi="ＭＳ 明朝" w:hint="eastAsia"/>
        </w:rPr>
        <w:t>買　主</w:t>
      </w:r>
    </w:p>
    <w:p w14:paraId="0FA776EA" w14:textId="77777777" w:rsidR="00457266" w:rsidRDefault="00FF506E" w:rsidP="00FF506E">
      <w:pPr>
        <w:pStyle w:val="a3"/>
        <w:ind w:left="5" w:hangingChars="2" w:hanging="5"/>
        <w:rPr>
          <w:rFonts w:ascii="ＭＳ 明朝" w:hAnsi="ＭＳ 明朝"/>
        </w:rPr>
      </w:pPr>
      <w:r>
        <w:rPr>
          <w:rFonts w:ascii="ＭＳ 明朝" w:hAnsi="ＭＳ 明朝" w:hint="eastAsia"/>
        </w:rPr>
        <w:t xml:space="preserve">　</w:t>
      </w:r>
      <w:r w:rsidR="001C7B20">
        <w:rPr>
          <w:rFonts w:ascii="ＭＳ 明朝" w:hAnsi="ＭＳ 明朝" w:hint="eastAsia"/>
        </w:rPr>
        <w:t xml:space="preserve">３　</w:t>
      </w:r>
      <w:r w:rsidR="00457266">
        <w:rPr>
          <w:rFonts w:ascii="ＭＳ 明朝" w:hAnsi="ＭＳ 明朝" w:hint="eastAsia"/>
        </w:rPr>
        <w:t>契約日</w:t>
      </w:r>
    </w:p>
    <w:p w14:paraId="26899D3E" w14:textId="77777777" w:rsidR="00FF506E" w:rsidRDefault="001C7B20" w:rsidP="00FF506E">
      <w:pPr>
        <w:pStyle w:val="a3"/>
        <w:ind w:left="5" w:hangingChars="2" w:hanging="5"/>
        <w:rPr>
          <w:spacing w:val="0"/>
        </w:rPr>
      </w:pPr>
      <w:r>
        <w:rPr>
          <w:rFonts w:ascii="ＭＳ 明朝" w:hAnsi="ＭＳ 明朝" w:hint="eastAsia"/>
        </w:rPr>
        <w:t xml:space="preserve">　４　</w:t>
      </w:r>
      <w:r w:rsidR="00FF506E">
        <w:rPr>
          <w:rFonts w:ascii="ＭＳ 明朝" w:hAnsi="ＭＳ 明朝" w:hint="eastAsia"/>
        </w:rPr>
        <w:t>代　金</w:t>
      </w:r>
    </w:p>
    <w:p w14:paraId="086209C6" w14:textId="77777777" w:rsidR="00FF506E" w:rsidRPr="00FF506E" w:rsidRDefault="00FF506E" w:rsidP="00FF506E">
      <w:pPr>
        <w:pStyle w:val="a3"/>
        <w:ind w:left="5" w:hangingChars="2" w:hanging="5"/>
        <w:rPr>
          <w:rFonts w:ascii="ＭＳ 明朝" w:hAnsi="ＭＳ 明朝"/>
        </w:rPr>
      </w:pPr>
      <w:r>
        <w:rPr>
          <w:rFonts w:ascii="ＭＳ 明朝" w:hAnsi="ＭＳ 明朝" w:hint="eastAsia"/>
        </w:rPr>
        <w:t xml:space="preserve">　５</w:t>
      </w:r>
      <w:r w:rsidR="001C7B20">
        <w:rPr>
          <w:rFonts w:ascii="ＭＳ 明朝" w:hAnsi="ＭＳ 明朝" w:hint="eastAsia"/>
        </w:rPr>
        <w:t xml:space="preserve">　</w:t>
      </w:r>
      <w:r w:rsidR="00457266">
        <w:rPr>
          <w:rFonts w:ascii="ＭＳ 明朝" w:hAnsi="ＭＳ 明朝" w:hint="eastAsia"/>
        </w:rPr>
        <w:t>物　件</w:t>
      </w:r>
      <w:r>
        <w:rPr>
          <w:rFonts w:ascii="ＭＳ 明朝" w:hAnsi="ＭＳ 明朝" w:hint="eastAsia"/>
        </w:rPr>
        <w:t xml:space="preserve">　</w:t>
      </w:r>
    </w:p>
    <w:p w14:paraId="341DB7E3" w14:textId="77777777" w:rsidR="00457266" w:rsidRPr="001C7B20" w:rsidRDefault="00457266">
      <w:pPr>
        <w:pStyle w:val="a3"/>
        <w:ind w:left="738"/>
        <w:rPr>
          <w:spacing w:val="0"/>
        </w:rPr>
      </w:pPr>
    </w:p>
    <w:p w14:paraId="732459D3" w14:textId="77777777" w:rsidR="00457266" w:rsidRDefault="00457266">
      <w:pPr>
        <w:pStyle w:val="a3"/>
        <w:rPr>
          <w:spacing w:val="0"/>
        </w:rPr>
      </w:pPr>
    </w:p>
    <w:p w14:paraId="5496F61A" w14:textId="77777777" w:rsidR="00457266" w:rsidRDefault="00457266">
      <w:pPr>
        <w:pStyle w:val="a3"/>
        <w:rPr>
          <w:spacing w:val="0"/>
        </w:rPr>
      </w:pPr>
    </w:p>
    <w:p w14:paraId="3E6C266D" w14:textId="77777777" w:rsidR="00457266" w:rsidRDefault="00457266">
      <w:pPr>
        <w:pStyle w:val="a3"/>
        <w:rPr>
          <w:spacing w:val="0"/>
        </w:rPr>
      </w:pPr>
    </w:p>
    <w:p w14:paraId="560AFB6A" w14:textId="77777777" w:rsidR="00457266" w:rsidRDefault="00457266">
      <w:pPr>
        <w:pStyle w:val="a3"/>
        <w:rPr>
          <w:spacing w:val="0"/>
        </w:rPr>
      </w:pPr>
    </w:p>
    <w:p w14:paraId="7E5BE6D9" w14:textId="77777777" w:rsidR="00457266" w:rsidRDefault="00457266">
      <w:pPr>
        <w:pStyle w:val="a3"/>
        <w:rPr>
          <w:spacing w:val="0"/>
        </w:rPr>
      </w:pPr>
    </w:p>
    <w:p w14:paraId="26B40EC4" w14:textId="77777777" w:rsidR="00457266" w:rsidRDefault="00457266">
      <w:pPr>
        <w:pStyle w:val="a3"/>
        <w:rPr>
          <w:spacing w:val="0"/>
        </w:rPr>
      </w:pPr>
    </w:p>
    <w:p w14:paraId="64A73976" w14:textId="77777777" w:rsidR="00457266" w:rsidRDefault="00457266">
      <w:pPr>
        <w:pStyle w:val="a3"/>
        <w:rPr>
          <w:spacing w:val="0"/>
        </w:rPr>
      </w:pPr>
    </w:p>
    <w:p w14:paraId="7E544FE9" w14:textId="77777777" w:rsidR="00457266" w:rsidRDefault="00457266">
      <w:pPr>
        <w:pStyle w:val="a3"/>
        <w:rPr>
          <w:spacing w:val="0"/>
        </w:rPr>
      </w:pPr>
    </w:p>
    <w:p w14:paraId="038A9B01" w14:textId="77777777" w:rsidR="00457266" w:rsidRDefault="00457266">
      <w:pPr>
        <w:pStyle w:val="a3"/>
        <w:rPr>
          <w:spacing w:val="0"/>
        </w:rPr>
      </w:pPr>
    </w:p>
    <w:p w14:paraId="7769247D" w14:textId="77777777" w:rsidR="00457266" w:rsidRDefault="00457266">
      <w:pPr>
        <w:pStyle w:val="a3"/>
        <w:rPr>
          <w:spacing w:val="0"/>
        </w:rPr>
      </w:pPr>
    </w:p>
    <w:p w14:paraId="17A9D948" w14:textId="77777777" w:rsidR="00457266" w:rsidRDefault="00457266">
      <w:pPr>
        <w:pStyle w:val="a3"/>
        <w:rPr>
          <w:spacing w:val="0"/>
        </w:rPr>
      </w:pPr>
    </w:p>
    <w:p w14:paraId="6A015B06" w14:textId="77777777" w:rsidR="00457266" w:rsidRDefault="00457266">
      <w:pPr>
        <w:pStyle w:val="a3"/>
        <w:rPr>
          <w:spacing w:val="0"/>
        </w:rPr>
      </w:pPr>
    </w:p>
    <w:p w14:paraId="510DD40A" w14:textId="77777777" w:rsidR="00457266" w:rsidRDefault="00457266">
      <w:pPr>
        <w:pStyle w:val="a3"/>
        <w:rPr>
          <w:spacing w:val="0"/>
        </w:rPr>
      </w:pPr>
    </w:p>
    <w:p w14:paraId="1A8C5BD3" w14:textId="77777777" w:rsidR="00457266" w:rsidRDefault="00457266">
      <w:pPr>
        <w:pStyle w:val="a3"/>
        <w:rPr>
          <w:spacing w:val="0"/>
        </w:rPr>
      </w:pPr>
    </w:p>
    <w:p w14:paraId="15AB7F7A" w14:textId="77777777" w:rsidR="00457266" w:rsidRDefault="00457266">
      <w:pPr>
        <w:pStyle w:val="a3"/>
        <w:rPr>
          <w:spacing w:val="0"/>
        </w:rPr>
      </w:pPr>
    </w:p>
    <w:p w14:paraId="6F462C48" w14:textId="77777777" w:rsidR="00A55CCA" w:rsidRPr="008F2BA1" w:rsidRDefault="00A55CCA" w:rsidP="00CC2235">
      <w:pPr>
        <w:pStyle w:val="a3"/>
        <w:rPr>
          <w:spacing w:val="0"/>
          <w:sz w:val="21"/>
          <w:szCs w:val="21"/>
        </w:rPr>
      </w:pPr>
    </w:p>
    <w:p w14:paraId="721DB280" w14:textId="77777777" w:rsidR="00457266" w:rsidRDefault="00457266">
      <w:pPr>
        <w:pStyle w:val="a3"/>
        <w:rPr>
          <w:spacing w:val="0"/>
        </w:rPr>
      </w:pPr>
    </w:p>
    <w:p w14:paraId="7855CB83" w14:textId="77777777" w:rsidR="00457266" w:rsidRDefault="00564588">
      <w:pPr>
        <w:pStyle w:val="a3"/>
        <w:ind w:left="123"/>
        <w:rPr>
          <w:spacing w:val="0"/>
        </w:rPr>
      </w:pPr>
      <w:r>
        <w:rPr>
          <w:rFonts w:ascii="ＭＳ 明朝" w:hAnsi="ＭＳ 明朝"/>
        </w:rPr>
        <w:br w:type="page"/>
      </w:r>
      <w:bookmarkStart w:id="28" w:name="貸金債権"/>
      <w:r w:rsidR="00457266">
        <w:rPr>
          <w:rFonts w:ascii="ＭＳ 明朝" w:hAnsi="ＭＳ 明朝" w:hint="eastAsia"/>
        </w:rPr>
        <w:lastRenderedPageBreak/>
        <w:t>貸金債権</w:t>
      </w:r>
      <w:bookmarkEnd w:id="28"/>
    </w:p>
    <w:p w14:paraId="0E6D59E7" w14:textId="77777777" w:rsidR="00457266" w:rsidRDefault="00457266">
      <w:pPr>
        <w:pStyle w:val="a3"/>
        <w:ind w:left="123"/>
        <w:rPr>
          <w:spacing w:val="0"/>
        </w:rPr>
      </w:pPr>
    </w:p>
    <w:p w14:paraId="141EA965" w14:textId="77777777" w:rsidR="00457266" w:rsidRPr="00C5360F" w:rsidRDefault="00457266" w:rsidP="00C5360F">
      <w:pPr>
        <w:pStyle w:val="a3"/>
        <w:ind w:left="1"/>
        <w:jc w:val="center"/>
        <w:rPr>
          <w:spacing w:val="0"/>
          <w:sz w:val="32"/>
          <w:szCs w:val="32"/>
        </w:rPr>
      </w:pPr>
      <w:r w:rsidRPr="00C5360F">
        <w:rPr>
          <w:rFonts w:ascii="ＭＳ 明朝" w:hAnsi="ＭＳ 明朝" w:hint="eastAsia"/>
          <w:bCs/>
          <w:spacing w:val="3"/>
          <w:sz w:val="32"/>
          <w:szCs w:val="32"/>
        </w:rPr>
        <w:t>差　押　債　権　目　録</w:t>
      </w:r>
    </w:p>
    <w:p w14:paraId="77553D30" w14:textId="77777777" w:rsidR="00457266" w:rsidRDefault="00457266">
      <w:pPr>
        <w:pStyle w:val="a3"/>
        <w:ind w:left="123"/>
        <w:rPr>
          <w:spacing w:val="0"/>
        </w:rPr>
      </w:pPr>
    </w:p>
    <w:p w14:paraId="1C194ECE" w14:textId="77777777" w:rsidR="00457266" w:rsidRDefault="00676155" w:rsidP="00676155">
      <w:pPr>
        <w:pStyle w:val="a3"/>
        <w:rPr>
          <w:spacing w:val="0"/>
        </w:rPr>
      </w:pPr>
      <w:r>
        <w:rPr>
          <w:rFonts w:ascii="ＭＳ 明朝" w:hAnsi="ＭＳ 明朝" w:hint="eastAsia"/>
        </w:rPr>
        <w:t xml:space="preserve">　</w:t>
      </w:r>
      <w:r w:rsidR="00457266">
        <w:rPr>
          <w:rFonts w:ascii="ＭＳ 明朝" w:hAnsi="ＭＳ 明朝" w:hint="eastAsia"/>
        </w:rPr>
        <w:t>金　　　　　　　　　円</w:t>
      </w:r>
    </w:p>
    <w:p w14:paraId="11F0EBC3" w14:textId="77777777" w:rsidR="00457266" w:rsidRDefault="00457266">
      <w:pPr>
        <w:pStyle w:val="a3"/>
        <w:ind w:left="123"/>
        <w:rPr>
          <w:spacing w:val="0"/>
        </w:rPr>
      </w:pPr>
    </w:p>
    <w:p w14:paraId="629150C9" w14:textId="2DD89B34" w:rsidR="00457266" w:rsidRPr="00A55CCA" w:rsidRDefault="00457266" w:rsidP="00C5360F">
      <w:pPr>
        <w:pStyle w:val="a3"/>
        <w:ind w:firstLineChars="93" w:firstLine="227"/>
        <w:rPr>
          <w:spacing w:val="0"/>
        </w:rPr>
      </w:pPr>
      <w:r>
        <w:rPr>
          <w:rFonts w:ascii="ＭＳ 明朝" w:hAnsi="ＭＳ 明朝" w:hint="eastAsia"/>
        </w:rPr>
        <w:t>債務者が第三債務者に対して</w:t>
      </w:r>
      <w:r w:rsidR="00676155">
        <w:rPr>
          <w:rFonts w:ascii="ＭＳ 明朝" w:hAnsi="ＭＳ 明朝" w:hint="eastAsia"/>
        </w:rPr>
        <w:t>，</w:t>
      </w:r>
      <w:r w:rsidR="00597B14">
        <w:rPr>
          <w:rFonts w:ascii="ＭＳ 明朝" w:hAnsi="ＭＳ 明朝" w:hint="eastAsia"/>
        </w:rPr>
        <w:t>令和</w:t>
      </w:r>
      <w:r>
        <w:rPr>
          <w:rFonts w:ascii="ＭＳ 明朝" w:hAnsi="ＭＳ 明朝" w:hint="eastAsia"/>
        </w:rPr>
        <w:t xml:space="preserve">　　年　　月　　日，弁済期</w:t>
      </w:r>
      <w:r w:rsidR="00597B14">
        <w:rPr>
          <w:rFonts w:ascii="ＭＳ 明朝" w:hAnsi="ＭＳ 明朝" w:hint="eastAsia"/>
        </w:rPr>
        <w:t>令和</w:t>
      </w:r>
      <w:r>
        <w:rPr>
          <w:rFonts w:ascii="ＭＳ 明朝" w:hAnsi="ＭＳ 明朝" w:hint="eastAsia"/>
        </w:rPr>
        <w:t xml:space="preserve">　　年　　月　　日の約定で貸し付けた金　　　　　　　　円</w:t>
      </w:r>
      <w:r w:rsidR="00216B14" w:rsidRPr="00A55CCA">
        <w:rPr>
          <w:rFonts w:ascii="ＭＳ 明朝" w:hAnsi="ＭＳ 明朝" w:hint="eastAsia"/>
        </w:rPr>
        <w:t>につき，債務者が第三債務者に対して有する</w:t>
      </w:r>
      <w:r w:rsidRPr="00A55CCA">
        <w:rPr>
          <w:rFonts w:ascii="ＭＳ 明朝" w:hAnsi="ＭＳ 明朝" w:hint="eastAsia"/>
        </w:rPr>
        <w:t>貸金債権にして，頭書金額に</w:t>
      </w:r>
      <w:r w:rsidR="00676155">
        <w:rPr>
          <w:rFonts w:ascii="ＭＳ 明朝" w:hAnsi="ＭＳ 明朝" w:hint="eastAsia"/>
        </w:rPr>
        <w:t>満つる</w:t>
      </w:r>
      <w:r w:rsidRPr="00A55CCA">
        <w:rPr>
          <w:rFonts w:ascii="ＭＳ 明朝" w:hAnsi="ＭＳ 明朝" w:hint="eastAsia"/>
        </w:rPr>
        <w:t>まで</w:t>
      </w:r>
    </w:p>
    <w:p w14:paraId="7BD50AA7" w14:textId="77777777" w:rsidR="00457266" w:rsidRPr="00A55CCA" w:rsidRDefault="00457266">
      <w:pPr>
        <w:pStyle w:val="a3"/>
        <w:rPr>
          <w:spacing w:val="0"/>
        </w:rPr>
      </w:pPr>
    </w:p>
    <w:p w14:paraId="3706AE7E" w14:textId="77777777" w:rsidR="00457266" w:rsidRPr="00A55CCA" w:rsidRDefault="00457266">
      <w:pPr>
        <w:pStyle w:val="a3"/>
        <w:rPr>
          <w:spacing w:val="0"/>
        </w:rPr>
      </w:pPr>
    </w:p>
    <w:p w14:paraId="1660DB23" w14:textId="77777777" w:rsidR="00457266" w:rsidRDefault="00457266">
      <w:pPr>
        <w:pStyle w:val="a3"/>
        <w:rPr>
          <w:spacing w:val="0"/>
        </w:rPr>
      </w:pPr>
    </w:p>
    <w:p w14:paraId="1CC38C82" w14:textId="77777777" w:rsidR="00457266" w:rsidRDefault="00457266">
      <w:pPr>
        <w:pStyle w:val="a3"/>
        <w:rPr>
          <w:spacing w:val="0"/>
        </w:rPr>
      </w:pPr>
    </w:p>
    <w:p w14:paraId="14F212F3" w14:textId="77777777" w:rsidR="00514E85" w:rsidRDefault="00564588" w:rsidP="00514E85">
      <w:pPr>
        <w:spacing w:line="240" w:lineRule="exact"/>
        <w:textAlignment w:val="baseline"/>
        <w:rPr>
          <w:rFonts w:ascii="ＭＳ 明朝" w:hAnsi="Times New Roman"/>
          <w:color w:val="000000"/>
          <w:kern w:val="0"/>
          <w:sz w:val="24"/>
        </w:rPr>
      </w:pPr>
      <w:r>
        <w:rPr>
          <w:rFonts w:ascii="ＭＳ Ｐゴシック" w:eastAsia="ＭＳ Ｐゴシック" w:hAnsi="ＭＳ Ｐゴシック" w:cs="ＭＳ Ｐゴシック"/>
        </w:rPr>
        <w:br w:type="page"/>
      </w:r>
      <w:bookmarkStart w:id="29" w:name="診療報酬債権"/>
      <w:r w:rsidR="008F2BA1">
        <w:rPr>
          <w:rFonts w:ascii="ＭＳ 明朝" w:hAnsi="Times New Roman" w:cs="ＭＳ ゴシック" w:hint="eastAsia"/>
          <w:color w:val="000000"/>
          <w:kern w:val="0"/>
          <w:sz w:val="24"/>
          <w:szCs w:val="21"/>
        </w:rPr>
        <w:lastRenderedPageBreak/>
        <w:t>診療報酬債権</w:t>
      </w:r>
      <w:bookmarkEnd w:id="29"/>
    </w:p>
    <w:p w14:paraId="25CD9ED7" w14:textId="77777777" w:rsidR="008F2BA1" w:rsidRDefault="008F2BA1" w:rsidP="00514E85">
      <w:pPr>
        <w:spacing w:line="240" w:lineRule="exact"/>
        <w:textAlignment w:val="baseline"/>
        <w:rPr>
          <w:rFonts w:ascii="ＭＳ 明朝" w:hAnsi="Times New Roman"/>
          <w:color w:val="000000"/>
          <w:kern w:val="0"/>
          <w:sz w:val="24"/>
        </w:rPr>
      </w:pPr>
    </w:p>
    <w:p w14:paraId="5C53582C" w14:textId="77777777" w:rsidR="00C5360F" w:rsidRPr="00C5360F" w:rsidRDefault="008F2BA1" w:rsidP="00514E85">
      <w:pPr>
        <w:spacing w:line="405" w:lineRule="exact"/>
        <w:ind w:left="2"/>
        <w:jc w:val="center"/>
        <w:textAlignment w:val="baseline"/>
        <w:rPr>
          <w:rFonts w:ascii="ＭＳ 明朝" w:hAnsi="Times New Roman"/>
          <w:color w:val="000000"/>
          <w:kern w:val="0"/>
          <w:sz w:val="32"/>
          <w:szCs w:val="32"/>
        </w:rPr>
      </w:pPr>
      <w:r w:rsidRPr="00C5360F">
        <w:rPr>
          <w:rFonts w:ascii="ＭＳ 明朝" w:hAnsi="ＭＳ 明朝" w:cs="ＭＳ 明朝" w:hint="eastAsia"/>
          <w:color w:val="000000"/>
          <w:kern w:val="0"/>
          <w:sz w:val="32"/>
          <w:szCs w:val="32"/>
        </w:rPr>
        <w:t>差　押　債　権　目　録</w:t>
      </w:r>
    </w:p>
    <w:p w14:paraId="046A876D" w14:textId="77777777" w:rsidR="008F2BA1" w:rsidRDefault="008F2BA1" w:rsidP="00514E85">
      <w:pPr>
        <w:spacing w:line="405" w:lineRule="exact"/>
        <w:ind w:left="2"/>
        <w:jc w:val="center"/>
        <w:textAlignment w:val="baseline"/>
        <w:rPr>
          <w:rFonts w:ascii="ＭＳ 明朝" w:hAnsi="Times New Roman"/>
          <w:color w:val="000000"/>
          <w:kern w:val="0"/>
          <w:sz w:val="24"/>
        </w:rPr>
      </w:pPr>
    </w:p>
    <w:p w14:paraId="05DA023F" w14:textId="77777777" w:rsidR="008F2BA1" w:rsidRDefault="00C5360F" w:rsidP="00514E85">
      <w:pPr>
        <w:spacing w:line="405" w:lineRule="exact"/>
        <w:ind w:left="2"/>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　</w:t>
      </w:r>
      <w:r w:rsidR="008F2BA1">
        <w:rPr>
          <w:rFonts w:ascii="ＭＳ 明朝" w:hAnsi="ＭＳ 明朝" w:cs="ＭＳ 明朝" w:hint="eastAsia"/>
          <w:color w:val="000000"/>
          <w:kern w:val="0"/>
          <w:sz w:val="24"/>
        </w:rPr>
        <w:t>金　　　　　　　円</w:t>
      </w:r>
    </w:p>
    <w:p w14:paraId="1794CD5B" w14:textId="77777777" w:rsidR="008F2BA1" w:rsidRDefault="008F2BA1" w:rsidP="00514E85">
      <w:pPr>
        <w:spacing w:line="405" w:lineRule="exact"/>
        <w:ind w:left="728"/>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　</w:t>
      </w:r>
    </w:p>
    <w:p w14:paraId="4296E4D0" w14:textId="77777777" w:rsidR="008F2BA1" w:rsidRDefault="00514E85" w:rsidP="00514E85">
      <w:pPr>
        <w:spacing w:line="405" w:lineRule="exact"/>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　</w:t>
      </w:r>
      <w:r w:rsidR="008F2BA1">
        <w:rPr>
          <w:rFonts w:ascii="ＭＳ 明朝" w:hAnsi="ＭＳ 明朝" w:cs="ＭＳ 明朝" w:hint="eastAsia"/>
          <w:color w:val="000000"/>
          <w:kern w:val="0"/>
          <w:sz w:val="24"/>
        </w:rPr>
        <w:t>債務者が</w:t>
      </w:r>
      <w:r w:rsidR="000F4A4A">
        <w:rPr>
          <w:rFonts w:ascii="ＭＳ 明朝" w:hAnsi="ＭＳ 明朝" w:cs="ＭＳ 明朝" w:hint="eastAsia"/>
          <w:color w:val="000000"/>
          <w:kern w:val="0"/>
          <w:sz w:val="24"/>
        </w:rPr>
        <w:t>，</w:t>
      </w:r>
      <w:r w:rsidR="001734CA">
        <w:rPr>
          <w:rFonts w:ascii="ＭＳ 明朝" w:hAnsi="ＭＳ 明朝" w:cs="ＭＳ 明朝" w:hint="eastAsia"/>
          <w:color w:val="000000"/>
          <w:kern w:val="0"/>
          <w:sz w:val="24"/>
        </w:rPr>
        <w:t>大阪府</w:t>
      </w:r>
      <w:r w:rsidR="001734CA" w:rsidRPr="001734CA">
        <w:rPr>
          <w:rFonts w:ascii="ＭＳ 明朝" w:hAnsi="ＭＳ 明朝" w:cs="ＭＳ 明朝" w:hint="eastAsia"/>
          <w:color w:val="000000"/>
          <w:kern w:val="0"/>
          <w:sz w:val="24"/>
        </w:rPr>
        <w:t>○○○○○</w:t>
      </w:r>
      <w:r w:rsidR="008F2BA1">
        <w:rPr>
          <w:rFonts w:ascii="ＭＳ 明朝" w:hAnsi="ＭＳ 明朝" w:cs="ＭＳ 明朝" w:hint="eastAsia"/>
          <w:color w:val="000000"/>
          <w:kern w:val="0"/>
          <w:sz w:val="24"/>
        </w:rPr>
        <w:t>所在</w:t>
      </w:r>
      <w:r w:rsidR="001734CA">
        <w:rPr>
          <w:rFonts w:ascii="ＭＳ 明朝" w:hAnsi="ＭＳ 明朝" w:cs="ＭＳ 明朝" w:hint="eastAsia"/>
          <w:color w:val="000000"/>
          <w:kern w:val="0"/>
          <w:sz w:val="24"/>
        </w:rPr>
        <w:t>○○</w:t>
      </w:r>
      <w:r w:rsidR="008F2BA1" w:rsidRPr="001734CA">
        <w:rPr>
          <w:rFonts w:ascii="ＭＳ 明朝" w:hAnsi="ＭＳ 明朝" w:cs="ＭＳ 明朝" w:hint="eastAsia"/>
          <w:color w:val="000000"/>
          <w:kern w:val="0"/>
          <w:sz w:val="24"/>
        </w:rPr>
        <w:t>医院</w:t>
      </w:r>
      <w:r w:rsidR="00D43E9A">
        <w:rPr>
          <w:rFonts w:ascii="ＭＳ 明朝" w:hAnsi="ＭＳ 明朝" w:cs="ＭＳ 明朝" w:hint="eastAsia"/>
          <w:color w:val="000000"/>
          <w:kern w:val="0"/>
          <w:sz w:val="24"/>
        </w:rPr>
        <w:t>（</w:t>
      </w:r>
      <w:r w:rsidR="008F2BA1" w:rsidRPr="008F2BA1">
        <w:rPr>
          <w:rFonts w:ascii="ＭＳ 明朝" w:hAnsi="ＭＳ 明朝" w:cs="ＭＳ 明朝" w:hint="eastAsia"/>
          <w:kern w:val="0"/>
          <w:sz w:val="24"/>
          <w:u w:color="009966"/>
        </w:rPr>
        <w:t>開設者</w:t>
      </w:r>
      <w:r w:rsidR="000F4A4A">
        <w:rPr>
          <w:rFonts w:ascii="ＭＳ 明朝" w:hAnsi="ＭＳ 明朝" w:cs="ＭＳ 明朝" w:hint="eastAsia"/>
          <w:kern w:val="0"/>
          <w:sz w:val="24"/>
          <w:u w:color="008000"/>
        </w:rPr>
        <w:t>（氏名）</w:t>
      </w:r>
      <w:r w:rsidR="001734CA" w:rsidRPr="001734CA">
        <w:rPr>
          <w:rFonts w:ascii="ＭＳ 明朝" w:hAnsi="ＭＳ 明朝" w:cs="ＭＳ 明朝" w:hint="eastAsia"/>
          <w:kern w:val="0"/>
          <w:sz w:val="24"/>
        </w:rPr>
        <w:t>○○○○</w:t>
      </w:r>
      <w:r w:rsidR="000F4A4A">
        <w:rPr>
          <w:rFonts w:ascii="ＭＳ 明朝" w:hAnsi="ＭＳ 明朝" w:cs="ＭＳ 明朝" w:hint="eastAsia"/>
          <w:kern w:val="0"/>
          <w:sz w:val="24"/>
          <w:u w:color="008000"/>
        </w:rPr>
        <w:t>（住所）</w:t>
      </w:r>
      <w:r w:rsidR="000F4A4A" w:rsidRPr="001734CA">
        <w:rPr>
          <w:rFonts w:ascii="ＭＳ 明朝" w:hAnsi="ＭＳ 明朝" w:cs="ＭＳ 明朝" w:hint="eastAsia"/>
          <w:kern w:val="0"/>
          <w:sz w:val="24"/>
        </w:rPr>
        <w:t>大阪市</w:t>
      </w:r>
      <w:r w:rsidR="001734CA">
        <w:rPr>
          <w:rFonts w:ascii="ＭＳ 明朝" w:hAnsi="ＭＳ 明朝" w:cs="ＭＳ 明朝" w:hint="eastAsia"/>
          <w:kern w:val="0"/>
          <w:sz w:val="24"/>
        </w:rPr>
        <w:t>○○○</w:t>
      </w:r>
      <w:r w:rsidR="001734CA" w:rsidRPr="001734CA">
        <w:rPr>
          <w:rFonts w:ascii="ＭＳ 明朝" w:hAnsi="ＭＳ 明朝" w:cs="ＭＳ 明朝" w:hint="eastAsia"/>
          <w:kern w:val="0"/>
          <w:sz w:val="24"/>
        </w:rPr>
        <w:t>○○○○</w:t>
      </w:r>
      <w:r w:rsidR="00D43E9A">
        <w:rPr>
          <w:rFonts w:ascii="ＭＳ 明朝" w:hAnsi="ＭＳ 明朝" w:cs="ＭＳ 明朝" w:hint="eastAsia"/>
          <w:kern w:val="0"/>
          <w:sz w:val="24"/>
          <w:u w:color="009966"/>
        </w:rPr>
        <w:t>）</w:t>
      </w:r>
      <w:r w:rsidR="000F4A4A">
        <w:rPr>
          <w:rFonts w:ascii="ＭＳ 明朝" w:hAnsi="ＭＳ 明朝" w:cs="ＭＳ 明朝" w:hint="eastAsia"/>
          <w:kern w:val="0"/>
          <w:sz w:val="24"/>
          <w:u w:color="009966"/>
        </w:rPr>
        <w:t>名義</w:t>
      </w:r>
      <w:r w:rsidR="008F2BA1">
        <w:rPr>
          <w:rFonts w:ascii="ＭＳ 明朝" w:hAnsi="ＭＳ 明朝" w:cs="ＭＳ 明朝" w:hint="eastAsia"/>
          <w:color w:val="000000"/>
          <w:kern w:val="0"/>
          <w:sz w:val="24"/>
        </w:rPr>
        <w:t>で第三債務者から支払を受ける，本命令送達日以降支払期の到来する，債務者の診療に係る診療報酬債権及び公費負担医療費にして，支払期の到来した順序で，支払期が同じ場合は金額の大きい順序で，頭書金額に満つるまで</w:t>
      </w:r>
    </w:p>
    <w:p w14:paraId="31D4E7B7" w14:textId="77777777" w:rsidR="008F2BA1" w:rsidRPr="008206A5" w:rsidRDefault="008F2BA1" w:rsidP="00514E85">
      <w:pPr>
        <w:ind w:left="340" w:firstLine="84"/>
        <w:textAlignment w:val="baseline"/>
        <w:rPr>
          <w:rFonts w:ascii="ＭＳ 明朝" w:hAnsi="Times New Roman"/>
          <w:color w:val="000000"/>
          <w:kern w:val="0"/>
          <w:sz w:val="24"/>
        </w:rPr>
      </w:pPr>
    </w:p>
    <w:p w14:paraId="4FCA1D63" w14:textId="77777777" w:rsidR="008C70E7" w:rsidRDefault="008C70E7">
      <w:pPr>
        <w:widowControl/>
        <w:jc w:val="left"/>
        <w:rPr>
          <w:rFonts w:ascii="ＭＳ 明朝" w:hAnsi="Times New Roman"/>
          <w:color w:val="000000"/>
          <w:kern w:val="0"/>
          <w:sz w:val="24"/>
        </w:rPr>
      </w:pPr>
      <w:r>
        <w:rPr>
          <w:rFonts w:ascii="ＭＳ 明朝" w:hAnsi="Times New Roman"/>
          <w:color w:val="000000"/>
          <w:kern w:val="0"/>
          <w:sz w:val="24"/>
        </w:rPr>
        <w:br w:type="page"/>
      </w:r>
    </w:p>
    <w:p w14:paraId="17D64ADD" w14:textId="77777777" w:rsidR="008F2BA1" w:rsidRDefault="008F2BA1" w:rsidP="00514E85">
      <w:pPr>
        <w:spacing w:line="417" w:lineRule="exact"/>
        <w:textAlignment w:val="baseline"/>
        <w:rPr>
          <w:rFonts w:ascii="ＭＳ 明朝" w:hAnsi="Times New Roman"/>
          <w:color w:val="000000"/>
          <w:kern w:val="0"/>
          <w:sz w:val="24"/>
        </w:rPr>
      </w:pPr>
      <w:bookmarkStart w:id="30" w:name="介護報酬債権"/>
      <w:r>
        <w:rPr>
          <w:rFonts w:ascii="ＭＳ 明朝" w:hAnsi="Times New Roman" w:cs="ＭＳ ゴシック" w:hint="eastAsia"/>
          <w:color w:val="000000"/>
          <w:kern w:val="0"/>
          <w:sz w:val="24"/>
          <w:szCs w:val="21"/>
        </w:rPr>
        <w:lastRenderedPageBreak/>
        <w:t>介護報酬債権</w:t>
      </w:r>
      <w:bookmarkEnd w:id="30"/>
    </w:p>
    <w:p w14:paraId="1302C958" w14:textId="77777777" w:rsidR="008F2BA1" w:rsidRDefault="008F2BA1" w:rsidP="00514E85">
      <w:pPr>
        <w:spacing w:line="417" w:lineRule="exact"/>
        <w:textAlignment w:val="baseline"/>
        <w:rPr>
          <w:rFonts w:ascii="ＭＳ 明朝" w:hAnsi="Times New Roman"/>
          <w:color w:val="000000"/>
          <w:kern w:val="0"/>
          <w:sz w:val="24"/>
        </w:rPr>
      </w:pPr>
    </w:p>
    <w:p w14:paraId="6CF2EC43" w14:textId="77777777" w:rsidR="008F2BA1" w:rsidRPr="000F4A4A" w:rsidRDefault="008F2BA1" w:rsidP="000F4A4A">
      <w:pPr>
        <w:spacing w:line="417" w:lineRule="exact"/>
        <w:jc w:val="center"/>
        <w:textAlignment w:val="baseline"/>
        <w:rPr>
          <w:rFonts w:ascii="ＭＳ 明朝" w:hAnsi="Times New Roman"/>
          <w:color w:val="000000"/>
          <w:kern w:val="0"/>
          <w:sz w:val="32"/>
          <w:szCs w:val="32"/>
        </w:rPr>
      </w:pPr>
      <w:r w:rsidRPr="000F4A4A">
        <w:rPr>
          <w:rFonts w:ascii="ＭＳ 明朝" w:hAnsi="ＭＳ 明朝" w:cs="ＭＳ 明朝" w:hint="eastAsia"/>
          <w:color w:val="000000"/>
          <w:kern w:val="0"/>
          <w:sz w:val="32"/>
          <w:szCs w:val="32"/>
        </w:rPr>
        <w:t>差　押　債　権　目　録</w:t>
      </w:r>
    </w:p>
    <w:p w14:paraId="3E5EC87E" w14:textId="77777777" w:rsidR="008F2BA1" w:rsidRDefault="008F2BA1" w:rsidP="00514E85">
      <w:pPr>
        <w:spacing w:line="417" w:lineRule="exact"/>
        <w:textAlignment w:val="baseline"/>
        <w:rPr>
          <w:rFonts w:ascii="ＭＳ 明朝" w:hAnsi="Times New Roman"/>
          <w:color w:val="000000"/>
          <w:kern w:val="0"/>
          <w:sz w:val="24"/>
        </w:rPr>
      </w:pPr>
    </w:p>
    <w:p w14:paraId="553E50E1" w14:textId="77777777" w:rsidR="008F2BA1" w:rsidRDefault="000F4A4A" w:rsidP="00514E85">
      <w:pPr>
        <w:spacing w:line="417" w:lineRule="exact"/>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　</w:t>
      </w:r>
      <w:r w:rsidR="008F2BA1">
        <w:rPr>
          <w:rFonts w:ascii="ＭＳ 明朝" w:hAnsi="ＭＳ 明朝" w:cs="ＭＳ 明朝" w:hint="eastAsia"/>
          <w:color w:val="000000"/>
          <w:kern w:val="0"/>
          <w:sz w:val="24"/>
        </w:rPr>
        <w:t>金　　　　　　　円</w:t>
      </w:r>
    </w:p>
    <w:p w14:paraId="52B1B00A" w14:textId="77777777" w:rsidR="008F2BA1" w:rsidRDefault="008F2BA1" w:rsidP="00514E85">
      <w:pPr>
        <w:spacing w:line="417" w:lineRule="exact"/>
        <w:ind w:firstLine="84"/>
        <w:textAlignment w:val="baseline"/>
        <w:rPr>
          <w:rFonts w:ascii="ＭＳ 明朝" w:hAnsi="Times New Roman"/>
          <w:color w:val="000000"/>
          <w:kern w:val="0"/>
          <w:sz w:val="24"/>
        </w:rPr>
      </w:pPr>
    </w:p>
    <w:p w14:paraId="05BB437B" w14:textId="77777777" w:rsidR="00756D3D" w:rsidRDefault="00040D4E" w:rsidP="008C70E7">
      <w:pPr>
        <w:kinsoku w:val="0"/>
        <w:overflowPunct w:val="0"/>
        <w:autoSpaceDE w:val="0"/>
        <w:autoSpaceDN w:val="0"/>
        <w:spacing w:line="417" w:lineRule="exac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r w:rsidR="008F2BA1">
        <w:rPr>
          <w:rFonts w:ascii="ＭＳ 明朝" w:hAnsi="ＭＳ 明朝" w:cs="ＭＳ 明朝" w:hint="eastAsia"/>
          <w:color w:val="000000"/>
          <w:kern w:val="0"/>
          <w:sz w:val="24"/>
        </w:rPr>
        <w:t>債務者が</w:t>
      </w:r>
      <w:r w:rsidR="000F4A4A">
        <w:rPr>
          <w:rFonts w:ascii="ＭＳ 明朝" w:hAnsi="ＭＳ 明朝" w:cs="ＭＳ 明朝" w:hint="eastAsia"/>
          <w:color w:val="000000"/>
          <w:kern w:val="0"/>
          <w:sz w:val="24"/>
        </w:rPr>
        <w:t>，</w:t>
      </w:r>
      <w:r w:rsidR="003B7673">
        <w:rPr>
          <w:rFonts w:ascii="ＭＳ 明朝" w:hAnsi="ＭＳ 明朝" w:cs="ＭＳ 明朝" w:hint="eastAsia"/>
          <w:color w:val="000000"/>
          <w:kern w:val="0"/>
          <w:sz w:val="24"/>
        </w:rPr>
        <w:t>「</w:t>
      </w:r>
      <w:r w:rsidR="000F4A4A" w:rsidRPr="00756D3D">
        <w:rPr>
          <w:rFonts w:ascii="ＭＳ 明朝" w:hAnsi="ＭＳ 明朝" w:cs="ＭＳ 明朝" w:hint="eastAsia"/>
          <w:color w:val="000000"/>
          <w:kern w:val="0"/>
          <w:sz w:val="24"/>
        </w:rPr>
        <w:t>大阪市淀川区三国本町１２－３</w:t>
      </w:r>
      <w:r w:rsidR="008F2BA1">
        <w:rPr>
          <w:rFonts w:ascii="ＭＳ 明朝" w:hAnsi="ＭＳ 明朝" w:cs="ＭＳ 明朝" w:hint="eastAsia"/>
          <w:color w:val="000000"/>
          <w:kern w:val="0"/>
          <w:sz w:val="24"/>
        </w:rPr>
        <w:t>所在</w:t>
      </w:r>
      <w:r w:rsidR="00756D3D">
        <w:rPr>
          <w:rFonts w:ascii="ＭＳ 明朝" w:hAnsi="ＭＳ 明朝" w:cs="ＭＳ 明朝" w:hint="eastAsia"/>
          <w:color w:val="000000"/>
          <w:kern w:val="0"/>
          <w:sz w:val="24"/>
        </w:rPr>
        <w:t xml:space="preserve">　</w:t>
      </w:r>
      <w:r w:rsidR="000F4A4A" w:rsidRPr="00756D3D">
        <w:rPr>
          <w:rFonts w:ascii="ＭＳ 明朝" w:hAnsi="ＭＳ 明朝" w:cs="ＭＳ 明朝" w:hint="eastAsia"/>
          <w:color w:val="000000"/>
          <w:kern w:val="0"/>
          <w:sz w:val="24"/>
        </w:rPr>
        <w:t>○○介護サービス</w:t>
      </w:r>
      <w:r w:rsidR="00756D3D">
        <w:rPr>
          <w:rFonts w:ascii="ＭＳ 明朝" w:hAnsi="ＭＳ 明朝" w:cs="ＭＳ 明朝" w:hint="eastAsia"/>
          <w:color w:val="000000"/>
          <w:kern w:val="0"/>
          <w:sz w:val="24"/>
        </w:rPr>
        <w:t xml:space="preserve">　</w:t>
      </w:r>
      <w:r w:rsidR="008F2BA1">
        <w:rPr>
          <w:rFonts w:ascii="ＭＳ 明朝" w:hAnsi="ＭＳ 明朝" w:cs="ＭＳ 明朝" w:hint="eastAsia"/>
          <w:color w:val="000000"/>
          <w:kern w:val="0"/>
          <w:sz w:val="24"/>
        </w:rPr>
        <w:t>介護保険</w:t>
      </w:r>
      <w:r w:rsidR="008F2BA1" w:rsidRPr="008F2BA1">
        <w:rPr>
          <w:rFonts w:ascii="ＭＳ 明朝" w:hAnsi="ＭＳ 明朝" w:cs="ＭＳ 明朝" w:hint="eastAsia"/>
          <w:kern w:val="0"/>
          <w:sz w:val="24"/>
        </w:rPr>
        <w:t>事業</w:t>
      </w:r>
      <w:r w:rsidR="003B7673">
        <w:rPr>
          <w:rFonts w:ascii="ＭＳ 明朝" w:hAnsi="ＭＳ 明朝" w:cs="ＭＳ 明朝" w:hint="eastAsia"/>
          <w:kern w:val="0"/>
          <w:sz w:val="24"/>
        </w:rPr>
        <w:t>者</w:t>
      </w:r>
      <w:r w:rsidR="008F2BA1" w:rsidRPr="008F2BA1">
        <w:rPr>
          <w:rFonts w:ascii="ＭＳ 明朝" w:hAnsi="ＭＳ 明朝" w:cs="ＭＳ 明朝" w:hint="eastAsia"/>
          <w:kern w:val="0"/>
          <w:sz w:val="24"/>
        </w:rPr>
        <w:t>番号</w:t>
      </w:r>
      <w:r w:rsidR="003B7673">
        <w:rPr>
          <w:rFonts w:ascii="ＭＳ 明朝" w:hAnsi="ＭＳ 明朝" w:cs="ＭＳ 明朝" w:hint="eastAsia"/>
          <w:kern w:val="0"/>
          <w:sz w:val="24"/>
        </w:rPr>
        <w:t xml:space="preserve">　</w:t>
      </w:r>
      <w:r w:rsidR="000F4A4A" w:rsidRPr="00756D3D">
        <w:rPr>
          <w:rFonts w:ascii="ＭＳ 明朝" w:hAnsi="ＭＳ 明朝" w:cs="ＭＳ 明朝" w:hint="eastAsia"/>
          <w:kern w:val="0"/>
          <w:sz w:val="24"/>
        </w:rPr>
        <w:t>01234567</w:t>
      </w:r>
      <w:r w:rsidR="003B7673">
        <w:rPr>
          <w:rFonts w:ascii="ＭＳ 明朝" w:hAnsi="ＭＳ 明朝" w:cs="ＭＳ 明朝" w:hint="eastAsia"/>
          <w:kern w:val="0"/>
          <w:sz w:val="24"/>
        </w:rPr>
        <w:t>89</w:t>
      </w:r>
      <w:r w:rsidR="00756D3D">
        <w:rPr>
          <w:rFonts w:ascii="ＭＳ 明朝" w:hAnsi="ＭＳ 明朝" w:cs="ＭＳ 明朝" w:hint="eastAsia"/>
          <w:kern w:val="0"/>
          <w:sz w:val="24"/>
        </w:rPr>
        <w:t>（</w:t>
      </w:r>
      <w:r w:rsidR="008F2BA1" w:rsidRPr="008F2BA1">
        <w:rPr>
          <w:rFonts w:ascii="ＭＳ 明朝" w:hAnsi="ＭＳ 明朝" w:cs="ＭＳ 明朝" w:hint="eastAsia"/>
          <w:kern w:val="0"/>
          <w:sz w:val="24"/>
          <w:u w:color="008000"/>
        </w:rPr>
        <w:t>開設者</w:t>
      </w:r>
      <w:r w:rsidR="000F4A4A">
        <w:rPr>
          <w:rFonts w:ascii="ＭＳ 明朝" w:hAnsi="ＭＳ 明朝" w:cs="ＭＳ 明朝" w:hint="eastAsia"/>
          <w:kern w:val="0"/>
          <w:sz w:val="24"/>
          <w:u w:color="008000"/>
        </w:rPr>
        <w:t>（氏名）</w:t>
      </w:r>
      <w:r w:rsidR="000F4A4A" w:rsidRPr="00756D3D">
        <w:rPr>
          <w:rFonts w:ascii="ＭＳ 明朝" w:hAnsi="ＭＳ 明朝" w:cs="ＭＳ 明朝" w:hint="eastAsia"/>
          <w:kern w:val="0"/>
          <w:sz w:val="24"/>
        </w:rPr>
        <w:t>三国太郎</w:t>
      </w:r>
      <w:r w:rsidR="000F4A4A">
        <w:rPr>
          <w:rFonts w:ascii="ＭＳ 明朝" w:hAnsi="ＭＳ 明朝" w:cs="ＭＳ 明朝" w:hint="eastAsia"/>
          <w:kern w:val="0"/>
          <w:sz w:val="24"/>
          <w:u w:color="008000"/>
        </w:rPr>
        <w:t>（住所）</w:t>
      </w:r>
      <w:r w:rsidR="000F4A4A" w:rsidRPr="00756D3D">
        <w:rPr>
          <w:rFonts w:ascii="ＭＳ 明朝" w:hAnsi="ＭＳ 明朝" w:cs="ＭＳ 明朝" w:hint="eastAsia"/>
          <w:kern w:val="0"/>
          <w:sz w:val="24"/>
        </w:rPr>
        <w:t>大阪市北区西天満１－２－３</w:t>
      </w:r>
      <w:r w:rsidR="000F4A4A">
        <w:rPr>
          <w:rFonts w:ascii="ＭＳ 明朝" w:hAnsi="ＭＳ 明朝" w:cs="ＭＳ 明朝" w:hint="eastAsia"/>
          <w:kern w:val="0"/>
          <w:sz w:val="24"/>
          <w:u w:color="008000"/>
        </w:rPr>
        <w:t>）</w:t>
      </w:r>
      <w:r w:rsidR="003B7673">
        <w:rPr>
          <w:rFonts w:ascii="ＭＳ 明朝" w:hAnsi="ＭＳ 明朝" w:cs="ＭＳ 明朝" w:hint="eastAsia"/>
          <w:kern w:val="0"/>
          <w:sz w:val="24"/>
          <w:u w:color="008000"/>
        </w:rPr>
        <w:t>｣</w:t>
      </w:r>
      <w:r w:rsidR="008F2BA1">
        <w:rPr>
          <w:rFonts w:ascii="ＭＳ 明朝" w:hAnsi="ＭＳ 明朝" w:cs="ＭＳ 明朝" w:hint="eastAsia"/>
          <w:color w:val="000000"/>
          <w:kern w:val="0"/>
          <w:sz w:val="24"/>
        </w:rPr>
        <w:t>名義で第三債務者から支払を受ける</w:t>
      </w:r>
      <w:r w:rsidR="00514E85">
        <w:rPr>
          <w:rFonts w:ascii="ＭＳ 明朝" w:hAnsi="ＭＳ 明朝" w:cs="ＭＳ 明朝" w:hint="eastAsia"/>
          <w:color w:val="000000"/>
          <w:kern w:val="0"/>
          <w:sz w:val="24"/>
        </w:rPr>
        <w:t>，</w:t>
      </w:r>
      <w:r w:rsidR="008F2BA1">
        <w:rPr>
          <w:rFonts w:ascii="ＭＳ 明朝" w:hAnsi="ＭＳ 明朝" w:cs="ＭＳ 明朝" w:hint="eastAsia"/>
          <w:color w:val="000000"/>
          <w:kern w:val="0"/>
          <w:sz w:val="24"/>
        </w:rPr>
        <w:t>本命令送達日以降支払期の到来する，</w:t>
      </w:r>
      <w:r w:rsidR="00386105">
        <w:rPr>
          <w:rFonts w:ascii="ＭＳ 明朝" w:hAnsi="ＭＳ 明朝" w:cs="ＭＳ 明朝" w:hint="eastAsia"/>
          <w:color w:val="000000"/>
          <w:kern w:val="0"/>
          <w:sz w:val="24"/>
        </w:rPr>
        <w:t>平成</w:t>
      </w:r>
      <w:r w:rsidR="008206A5">
        <w:rPr>
          <w:rFonts w:ascii="ＭＳ 明朝" w:hAnsi="ＭＳ 明朝" w:cs="ＭＳ 明朝" w:hint="eastAsia"/>
          <w:color w:val="000000"/>
          <w:kern w:val="0"/>
          <w:sz w:val="24"/>
        </w:rPr>
        <w:t>１２年厚生省令第２０号第１条所定の介護給付費及び公費負担医療</w:t>
      </w:r>
      <w:r w:rsidR="008F2BA1">
        <w:rPr>
          <w:rFonts w:ascii="ＭＳ 明朝" w:hAnsi="ＭＳ 明朝" w:cs="ＭＳ 明朝" w:hint="eastAsia"/>
          <w:color w:val="000000"/>
          <w:kern w:val="0"/>
          <w:sz w:val="24"/>
        </w:rPr>
        <w:t>等に関する費用にして，支払期の</w:t>
      </w:r>
      <w:r w:rsidR="00D43E9A">
        <w:rPr>
          <w:rFonts w:ascii="ＭＳ 明朝" w:hAnsi="ＭＳ 明朝" w:cs="ＭＳ 明朝" w:hint="eastAsia"/>
          <w:color w:val="000000"/>
          <w:kern w:val="0"/>
          <w:sz w:val="24"/>
        </w:rPr>
        <w:t>到来した</w:t>
      </w:r>
      <w:r w:rsidR="000F4A4A">
        <w:rPr>
          <w:rFonts w:ascii="ＭＳ 明朝" w:hAnsi="ＭＳ 明朝" w:cs="ＭＳ 明朝" w:hint="eastAsia"/>
          <w:color w:val="000000"/>
          <w:kern w:val="0"/>
          <w:sz w:val="24"/>
        </w:rPr>
        <w:t>順序</w:t>
      </w:r>
      <w:r w:rsidR="008F2BA1">
        <w:rPr>
          <w:rFonts w:ascii="ＭＳ 明朝" w:hAnsi="ＭＳ 明朝" w:cs="ＭＳ 明朝" w:hint="eastAsia"/>
          <w:color w:val="000000"/>
          <w:kern w:val="0"/>
          <w:sz w:val="24"/>
        </w:rPr>
        <w:t>で，支払期が</w:t>
      </w:r>
      <w:r w:rsidR="00514E85">
        <w:rPr>
          <w:rFonts w:ascii="ＭＳ 明朝" w:hAnsi="ＭＳ 明朝" w:cs="ＭＳ 明朝" w:hint="eastAsia"/>
          <w:color w:val="000000"/>
          <w:kern w:val="0"/>
          <w:sz w:val="24"/>
        </w:rPr>
        <w:t>同じ場合</w:t>
      </w:r>
      <w:r w:rsidR="008F2BA1">
        <w:rPr>
          <w:rFonts w:ascii="ＭＳ 明朝" w:hAnsi="ＭＳ 明朝" w:cs="ＭＳ 明朝" w:hint="eastAsia"/>
          <w:color w:val="000000"/>
          <w:kern w:val="0"/>
          <w:sz w:val="24"/>
        </w:rPr>
        <w:t>は金額の大きい順</w:t>
      </w:r>
      <w:r w:rsidR="000F4A4A">
        <w:rPr>
          <w:rFonts w:ascii="ＭＳ 明朝" w:hAnsi="ＭＳ 明朝" w:cs="ＭＳ 明朝" w:hint="eastAsia"/>
          <w:color w:val="000000"/>
          <w:kern w:val="0"/>
          <w:sz w:val="24"/>
        </w:rPr>
        <w:t>序</w:t>
      </w:r>
      <w:r w:rsidR="008F2BA1">
        <w:rPr>
          <w:rFonts w:ascii="ＭＳ 明朝" w:hAnsi="ＭＳ 明朝" w:cs="ＭＳ 明朝" w:hint="eastAsia"/>
          <w:color w:val="000000"/>
          <w:kern w:val="0"/>
          <w:sz w:val="24"/>
        </w:rPr>
        <w:t xml:space="preserve">で，頭書金額に満つるまで　</w:t>
      </w:r>
    </w:p>
    <w:p w14:paraId="7C1882F9" w14:textId="77777777" w:rsidR="00756D3D" w:rsidRPr="00386105" w:rsidRDefault="00756D3D" w:rsidP="000F4A4A">
      <w:pPr>
        <w:kinsoku w:val="0"/>
        <w:overflowPunct w:val="0"/>
        <w:autoSpaceDE w:val="0"/>
        <w:autoSpaceDN w:val="0"/>
        <w:spacing w:line="417" w:lineRule="exact"/>
        <w:textAlignment w:val="baseline"/>
        <w:rPr>
          <w:rFonts w:ascii="ＭＳ 明朝" w:hAnsi="ＭＳ 明朝" w:cs="ＭＳ 明朝"/>
          <w:color w:val="000000"/>
          <w:kern w:val="0"/>
          <w:sz w:val="24"/>
        </w:rPr>
      </w:pPr>
    </w:p>
    <w:p w14:paraId="53657AA0" w14:textId="77777777" w:rsidR="003B7673" w:rsidRDefault="003B7673" w:rsidP="003B7673">
      <w:pPr>
        <w:ind w:left="340"/>
        <w:textAlignment w:val="baseline"/>
        <w:rPr>
          <w:rFonts w:ascii="ＭＳ 明朝" w:hAnsi="Times New Roman"/>
          <w:color w:val="000000"/>
          <w:kern w:val="0"/>
          <w:sz w:val="24"/>
        </w:rPr>
      </w:pPr>
    </w:p>
    <w:p w14:paraId="771E22D0" w14:textId="77777777" w:rsidR="00756D3D" w:rsidRPr="003B7673" w:rsidRDefault="00756D3D" w:rsidP="00756D3D">
      <w:pPr>
        <w:ind w:left="585"/>
        <w:rPr>
          <w:szCs w:val="22"/>
        </w:rPr>
      </w:pPr>
    </w:p>
    <w:p w14:paraId="5A2A8BD5" w14:textId="77777777" w:rsidR="008F2BA1" w:rsidRPr="00442E61" w:rsidRDefault="008F2BA1" w:rsidP="00756D3D">
      <w:pPr>
        <w:kinsoku w:val="0"/>
        <w:overflowPunct w:val="0"/>
        <w:autoSpaceDE w:val="0"/>
        <w:autoSpaceDN w:val="0"/>
        <w:spacing w:line="417" w:lineRule="exact"/>
        <w:ind w:left="585"/>
        <w:textAlignment w:val="baseline"/>
      </w:pPr>
    </w:p>
    <w:sectPr w:rsidR="008F2BA1" w:rsidRPr="00442E61" w:rsidSect="00C57693">
      <w:headerReference w:type="even" r:id="rId8"/>
      <w:headerReference w:type="default" r:id="rId9"/>
      <w:footerReference w:type="even" r:id="rId10"/>
      <w:footerReference w:type="default" r:id="rId11"/>
      <w:headerReference w:type="first" r:id="rId12"/>
      <w:footerReference w:type="first" r:id="rId13"/>
      <w:pgSz w:w="11906" w:h="16838"/>
      <w:pgMar w:top="1417" w:right="850" w:bottom="1134" w:left="170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6C98" w14:textId="77777777" w:rsidR="008533DB" w:rsidRDefault="008533DB" w:rsidP="00BE5249">
      <w:r>
        <w:separator/>
      </w:r>
    </w:p>
  </w:endnote>
  <w:endnote w:type="continuationSeparator" w:id="0">
    <w:p w14:paraId="6F42339D" w14:textId="77777777" w:rsidR="008533DB" w:rsidRDefault="008533DB" w:rsidP="00BE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743F" w14:textId="77777777" w:rsidR="00551E42" w:rsidRDefault="00551E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25BF" w14:textId="77777777" w:rsidR="00551E42" w:rsidRDefault="00551E4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BFF8" w14:textId="77777777" w:rsidR="00551E42" w:rsidRDefault="00551E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64F0" w14:textId="77777777" w:rsidR="008533DB" w:rsidRDefault="008533DB" w:rsidP="00BE5249">
      <w:r>
        <w:separator/>
      </w:r>
    </w:p>
  </w:footnote>
  <w:footnote w:type="continuationSeparator" w:id="0">
    <w:p w14:paraId="3DE6A0F3" w14:textId="77777777" w:rsidR="008533DB" w:rsidRDefault="008533DB" w:rsidP="00BE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5C35" w14:textId="77777777" w:rsidR="00551E42" w:rsidRDefault="00551E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B51D" w14:textId="77777777" w:rsidR="00551E42" w:rsidRDefault="00551E4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D9C0" w14:textId="77777777" w:rsidR="00551E42" w:rsidRDefault="00551E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6C9"/>
    <w:multiLevelType w:val="hybridMultilevel"/>
    <w:tmpl w:val="53B6D3C2"/>
    <w:lvl w:ilvl="0" w:tplc="05609734">
      <w:numFmt w:val="bullet"/>
      <w:lvlText w:val="※"/>
      <w:lvlJc w:val="left"/>
      <w:pPr>
        <w:ind w:left="585" w:hanging="360"/>
      </w:pPr>
      <w:rPr>
        <w:rFonts w:ascii="ＭＳ 明朝" w:eastAsia="ＭＳ 明朝" w:hAnsi="ＭＳ 明朝" w:cs="ＭＳ 明朝" w:hint="eastAsia"/>
        <w:color w:val="00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AA84848"/>
    <w:multiLevelType w:val="hybridMultilevel"/>
    <w:tmpl w:val="A1CA606A"/>
    <w:lvl w:ilvl="0" w:tplc="BBA41616">
      <w:numFmt w:val="bullet"/>
      <w:lvlText w:val="★"/>
      <w:lvlJc w:val="left"/>
      <w:pPr>
        <w:tabs>
          <w:tab w:val="num" w:pos="1020"/>
        </w:tabs>
        <w:ind w:left="1020" w:hanging="40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3487660F"/>
    <w:multiLevelType w:val="hybridMultilevel"/>
    <w:tmpl w:val="073840D0"/>
    <w:lvl w:ilvl="0" w:tplc="31B69394">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14E37CE"/>
    <w:multiLevelType w:val="hybridMultilevel"/>
    <w:tmpl w:val="6D720ADE"/>
    <w:lvl w:ilvl="0" w:tplc="34F02B8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66"/>
    <w:rsid w:val="0000046B"/>
    <w:rsid w:val="00040D4E"/>
    <w:rsid w:val="00043F54"/>
    <w:rsid w:val="00052C89"/>
    <w:rsid w:val="0007375F"/>
    <w:rsid w:val="0009688C"/>
    <w:rsid w:val="000C6A48"/>
    <w:rsid w:val="000D1176"/>
    <w:rsid w:val="000D4AAD"/>
    <w:rsid w:val="000E2F49"/>
    <w:rsid w:val="000E5DDD"/>
    <w:rsid w:val="000F4A4A"/>
    <w:rsid w:val="001140BD"/>
    <w:rsid w:val="00120355"/>
    <w:rsid w:val="001206D2"/>
    <w:rsid w:val="00160091"/>
    <w:rsid w:val="001734CA"/>
    <w:rsid w:val="001829EE"/>
    <w:rsid w:val="001B5294"/>
    <w:rsid w:val="001C1F48"/>
    <w:rsid w:val="001C7500"/>
    <w:rsid w:val="001C7B20"/>
    <w:rsid w:val="001F1C56"/>
    <w:rsid w:val="001F4936"/>
    <w:rsid w:val="001F7528"/>
    <w:rsid w:val="00210B8D"/>
    <w:rsid w:val="00211D37"/>
    <w:rsid w:val="00216B14"/>
    <w:rsid w:val="0024032C"/>
    <w:rsid w:val="00262EE8"/>
    <w:rsid w:val="0026538C"/>
    <w:rsid w:val="00266C91"/>
    <w:rsid w:val="00273609"/>
    <w:rsid w:val="00273C81"/>
    <w:rsid w:val="00285F3B"/>
    <w:rsid w:val="002965DD"/>
    <w:rsid w:val="002A1798"/>
    <w:rsid w:val="002C35F2"/>
    <w:rsid w:val="002D54E9"/>
    <w:rsid w:val="002E52E6"/>
    <w:rsid w:val="002F07DA"/>
    <w:rsid w:val="003325A4"/>
    <w:rsid w:val="00333F76"/>
    <w:rsid w:val="00337EEA"/>
    <w:rsid w:val="00340407"/>
    <w:rsid w:val="00361B57"/>
    <w:rsid w:val="00371071"/>
    <w:rsid w:val="00374188"/>
    <w:rsid w:val="0037557D"/>
    <w:rsid w:val="003816EC"/>
    <w:rsid w:val="00386105"/>
    <w:rsid w:val="0038796E"/>
    <w:rsid w:val="00396E5E"/>
    <w:rsid w:val="003B5C26"/>
    <w:rsid w:val="003B7673"/>
    <w:rsid w:val="003D4BC6"/>
    <w:rsid w:val="003E280B"/>
    <w:rsid w:val="00403F72"/>
    <w:rsid w:val="00433200"/>
    <w:rsid w:val="004332A5"/>
    <w:rsid w:val="0044074A"/>
    <w:rsid w:val="00442E61"/>
    <w:rsid w:val="004537C5"/>
    <w:rsid w:val="00457266"/>
    <w:rsid w:val="00482697"/>
    <w:rsid w:val="0049376D"/>
    <w:rsid w:val="004A3BCB"/>
    <w:rsid w:val="004A79F4"/>
    <w:rsid w:val="004B562A"/>
    <w:rsid w:val="004B6899"/>
    <w:rsid w:val="005065B4"/>
    <w:rsid w:val="00511988"/>
    <w:rsid w:val="00514E85"/>
    <w:rsid w:val="0051508C"/>
    <w:rsid w:val="005245B7"/>
    <w:rsid w:val="0052645B"/>
    <w:rsid w:val="00531B71"/>
    <w:rsid w:val="00535CD4"/>
    <w:rsid w:val="00540E66"/>
    <w:rsid w:val="00546A67"/>
    <w:rsid w:val="00551E42"/>
    <w:rsid w:val="00557F13"/>
    <w:rsid w:val="00564588"/>
    <w:rsid w:val="00576450"/>
    <w:rsid w:val="005775FE"/>
    <w:rsid w:val="00592F4A"/>
    <w:rsid w:val="00594071"/>
    <w:rsid w:val="00597B14"/>
    <w:rsid w:val="005A03A8"/>
    <w:rsid w:val="005A3B9C"/>
    <w:rsid w:val="005C2945"/>
    <w:rsid w:val="005C3EAB"/>
    <w:rsid w:val="005D02D1"/>
    <w:rsid w:val="005D49E0"/>
    <w:rsid w:val="005F2E66"/>
    <w:rsid w:val="00605183"/>
    <w:rsid w:val="00623887"/>
    <w:rsid w:val="00632A09"/>
    <w:rsid w:val="006367A9"/>
    <w:rsid w:val="00642988"/>
    <w:rsid w:val="00651CF6"/>
    <w:rsid w:val="0065424D"/>
    <w:rsid w:val="00676155"/>
    <w:rsid w:val="00697AE4"/>
    <w:rsid w:val="006A3FCD"/>
    <w:rsid w:val="006B681C"/>
    <w:rsid w:val="006D1E0A"/>
    <w:rsid w:val="006E2E9E"/>
    <w:rsid w:val="007245EC"/>
    <w:rsid w:val="00735244"/>
    <w:rsid w:val="007448CE"/>
    <w:rsid w:val="00747143"/>
    <w:rsid w:val="00756D3D"/>
    <w:rsid w:val="00781273"/>
    <w:rsid w:val="00782FC9"/>
    <w:rsid w:val="007F3A88"/>
    <w:rsid w:val="0081420A"/>
    <w:rsid w:val="00816E31"/>
    <w:rsid w:val="008206A5"/>
    <w:rsid w:val="00830B6A"/>
    <w:rsid w:val="0083186C"/>
    <w:rsid w:val="008533DB"/>
    <w:rsid w:val="008654CB"/>
    <w:rsid w:val="008730D3"/>
    <w:rsid w:val="008818B9"/>
    <w:rsid w:val="00893272"/>
    <w:rsid w:val="008A59E4"/>
    <w:rsid w:val="008B174B"/>
    <w:rsid w:val="008B7D2E"/>
    <w:rsid w:val="008C1ECD"/>
    <w:rsid w:val="008C5689"/>
    <w:rsid w:val="008C70E7"/>
    <w:rsid w:val="008C7C51"/>
    <w:rsid w:val="008E0DAF"/>
    <w:rsid w:val="008F2BA1"/>
    <w:rsid w:val="008F354B"/>
    <w:rsid w:val="00966079"/>
    <w:rsid w:val="00967357"/>
    <w:rsid w:val="00986065"/>
    <w:rsid w:val="009A3BB0"/>
    <w:rsid w:val="009C1B12"/>
    <w:rsid w:val="009D134A"/>
    <w:rsid w:val="009E1A5D"/>
    <w:rsid w:val="009E48D6"/>
    <w:rsid w:val="009F4ED3"/>
    <w:rsid w:val="00A31C5A"/>
    <w:rsid w:val="00A512E8"/>
    <w:rsid w:val="00A55CCA"/>
    <w:rsid w:val="00A63641"/>
    <w:rsid w:val="00A676AA"/>
    <w:rsid w:val="00AA5257"/>
    <w:rsid w:val="00AB0A71"/>
    <w:rsid w:val="00AE0A2C"/>
    <w:rsid w:val="00AE0EC2"/>
    <w:rsid w:val="00B014CA"/>
    <w:rsid w:val="00B13B8A"/>
    <w:rsid w:val="00B17656"/>
    <w:rsid w:val="00B249F5"/>
    <w:rsid w:val="00B47699"/>
    <w:rsid w:val="00B50BD2"/>
    <w:rsid w:val="00B6443C"/>
    <w:rsid w:val="00B74BF9"/>
    <w:rsid w:val="00B82C60"/>
    <w:rsid w:val="00B840FE"/>
    <w:rsid w:val="00B91962"/>
    <w:rsid w:val="00BB5FE4"/>
    <w:rsid w:val="00BD3F47"/>
    <w:rsid w:val="00BE5249"/>
    <w:rsid w:val="00C22F31"/>
    <w:rsid w:val="00C5360F"/>
    <w:rsid w:val="00C57693"/>
    <w:rsid w:val="00C62351"/>
    <w:rsid w:val="00C734B4"/>
    <w:rsid w:val="00C84D4B"/>
    <w:rsid w:val="00C87EBE"/>
    <w:rsid w:val="00C92333"/>
    <w:rsid w:val="00C95964"/>
    <w:rsid w:val="00C960E4"/>
    <w:rsid w:val="00CA1961"/>
    <w:rsid w:val="00CA77CF"/>
    <w:rsid w:val="00CB2CFC"/>
    <w:rsid w:val="00CB3578"/>
    <w:rsid w:val="00CB7A7E"/>
    <w:rsid w:val="00CC1C0B"/>
    <w:rsid w:val="00CC2235"/>
    <w:rsid w:val="00CE1C8A"/>
    <w:rsid w:val="00D25612"/>
    <w:rsid w:val="00D43E9A"/>
    <w:rsid w:val="00D707E6"/>
    <w:rsid w:val="00D70F22"/>
    <w:rsid w:val="00D74007"/>
    <w:rsid w:val="00D9152C"/>
    <w:rsid w:val="00DA0308"/>
    <w:rsid w:val="00DA3CF5"/>
    <w:rsid w:val="00DA4A1A"/>
    <w:rsid w:val="00DD62F3"/>
    <w:rsid w:val="00DF1817"/>
    <w:rsid w:val="00E017CF"/>
    <w:rsid w:val="00E400ED"/>
    <w:rsid w:val="00E406DE"/>
    <w:rsid w:val="00E43C52"/>
    <w:rsid w:val="00E737FB"/>
    <w:rsid w:val="00E75CE9"/>
    <w:rsid w:val="00E80E4F"/>
    <w:rsid w:val="00E8499D"/>
    <w:rsid w:val="00E934A2"/>
    <w:rsid w:val="00EB50CC"/>
    <w:rsid w:val="00EC4A3C"/>
    <w:rsid w:val="00EC7823"/>
    <w:rsid w:val="00EE2FD6"/>
    <w:rsid w:val="00EE7FA5"/>
    <w:rsid w:val="00EF79AF"/>
    <w:rsid w:val="00F05AF5"/>
    <w:rsid w:val="00F06300"/>
    <w:rsid w:val="00F127F2"/>
    <w:rsid w:val="00F30C65"/>
    <w:rsid w:val="00F30F44"/>
    <w:rsid w:val="00F52A61"/>
    <w:rsid w:val="00F55CD4"/>
    <w:rsid w:val="00F6275F"/>
    <w:rsid w:val="00F642A7"/>
    <w:rsid w:val="00F673EE"/>
    <w:rsid w:val="00F9291B"/>
    <w:rsid w:val="00FD304D"/>
    <w:rsid w:val="00FE52CD"/>
    <w:rsid w:val="00FE5ADE"/>
    <w:rsid w:val="00FF506E"/>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5F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08"/>
    <w:pPr>
      <w:widowControl w:val="0"/>
      <w:jc w:val="both"/>
    </w:pPr>
    <w:rPr>
      <w:kern w:val="2"/>
      <w:sz w:val="21"/>
      <w:szCs w:val="24"/>
    </w:rPr>
  </w:style>
  <w:style w:type="paragraph" w:styleId="1">
    <w:name w:val="heading 1"/>
    <w:basedOn w:val="a"/>
    <w:next w:val="a"/>
    <w:link w:val="10"/>
    <w:qFormat/>
    <w:rsid w:val="00564588"/>
    <w:pPr>
      <w:keepNext/>
      <w:outlineLvl w:val="0"/>
    </w:pPr>
    <w:rPr>
      <w:rFonts w:ascii="Arial" w:eastAsia="ＭＳ ゴシック" w:hAnsi="Arial"/>
      <w:sz w:val="24"/>
    </w:rPr>
  </w:style>
  <w:style w:type="paragraph" w:styleId="2">
    <w:name w:val="heading 2"/>
    <w:basedOn w:val="a"/>
    <w:next w:val="a"/>
    <w:link w:val="20"/>
    <w:semiHidden/>
    <w:unhideWhenUsed/>
    <w:qFormat/>
    <w:rsid w:val="005F2E6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0308"/>
    <w:pPr>
      <w:widowControl w:val="0"/>
      <w:wordWrap w:val="0"/>
      <w:autoSpaceDE w:val="0"/>
      <w:autoSpaceDN w:val="0"/>
      <w:adjustRightInd w:val="0"/>
      <w:spacing w:line="405" w:lineRule="exact"/>
      <w:jc w:val="both"/>
    </w:pPr>
    <w:rPr>
      <w:rFonts w:ascii="Times New Roman" w:hAnsi="Times New Roman" w:cs="ＭＳ 明朝"/>
      <w:spacing w:val="2"/>
      <w:sz w:val="24"/>
      <w:szCs w:val="24"/>
    </w:rPr>
  </w:style>
  <w:style w:type="character" w:styleId="a4">
    <w:name w:val="Hyperlink"/>
    <w:basedOn w:val="a0"/>
    <w:rsid w:val="005775FE"/>
    <w:rPr>
      <w:color w:val="0000FF"/>
      <w:u w:val="single"/>
    </w:rPr>
  </w:style>
  <w:style w:type="paragraph" w:styleId="a5">
    <w:name w:val="Balloon Text"/>
    <w:basedOn w:val="a"/>
    <w:link w:val="a6"/>
    <w:rsid w:val="00C95964"/>
    <w:rPr>
      <w:rFonts w:ascii="Arial" w:eastAsia="ＭＳ ゴシック" w:hAnsi="Arial"/>
      <w:sz w:val="18"/>
      <w:szCs w:val="18"/>
    </w:rPr>
  </w:style>
  <w:style w:type="character" w:customStyle="1" w:styleId="a6">
    <w:name w:val="吹き出し (文字)"/>
    <w:basedOn w:val="a0"/>
    <w:link w:val="a5"/>
    <w:rsid w:val="00C95964"/>
    <w:rPr>
      <w:rFonts w:ascii="Arial" w:eastAsia="ＭＳ ゴシック" w:hAnsi="Arial" w:cs="Times New Roman"/>
      <w:kern w:val="2"/>
      <w:sz w:val="18"/>
      <w:szCs w:val="18"/>
    </w:rPr>
  </w:style>
  <w:style w:type="character" w:customStyle="1" w:styleId="20">
    <w:name w:val="見出し 2 (文字)"/>
    <w:basedOn w:val="a0"/>
    <w:link w:val="2"/>
    <w:semiHidden/>
    <w:rsid w:val="005F2E66"/>
    <w:rPr>
      <w:rFonts w:ascii="Arial" w:eastAsia="ＭＳ ゴシック" w:hAnsi="Arial" w:cs="Times New Roman"/>
      <w:kern w:val="2"/>
      <w:sz w:val="21"/>
      <w:szCs w:val="24"/>
    </w:rPr>
  </w:style>
  <w:style w:type="paragraph" w:styleId="a7">
    <w:name w:val="header"/>
    <w:basedOn w:val="a"/>
    <w:link w:val="a8"/>
    <w:rsid w:val="00BE5249"/>
    <w:pPr>
      <w:tabs>
        <w:tab w:val="center" w:pos="4252"/>
        <w:tab w:val="right" w:pos="8504"/>
      </w:tabs>
      <w:snapToGrid w:val="0"/>
    </w:pPr>
  </w:style>
  <w:style w:type="character" w:customStyle="1" w:styleId="a8">
    <w:name w:val="ヘッダー (文字)"/>
    <w:basedOn w:val="a0"/>
    <w:link w:val="a7"/>
    <w:rsid w:val="00BE5249"/>
    <w:rPr>
      <w:kern w:val="2"/>
      <w:sz w:val="21"/>
      <w:szCs w:val="24"/>
    </w:rPr>
  </w:style>
  <w:style w:type="paragraph" w:styleId="a9">
    <w:name w:val="footer"/>
    <w:basedOn w:val="a"/>
    <w:link w:val="aa"/>
    <w:rsid w:val="00BE5249"/>
    <w:pPr>
      <w:tabs>
        <w:tab w:val="center" w:pos="4252"/>
        <w:tab w:val="right" w:pos="8504"/>
      </w:tabs>
      <w:snapToGrid w:val="0"/>
    </w:pPr>
  </w:style>
  <w:style w:type="character" w:customStyle="1" w:styleId="aa">
    <w:name w:val="フッター (文字)"/>
    <w:basedOn w:val="a0"/>
    <w:link w:val="a9"/>
    <w:rsid w:val="00BE5249"/>
    <w:rPr>
      <w:kern w:val="2"/>
      <w:sz w:val="21"/>
      <w:szCs w:val="24"/>
    </w:rPr>
  </w:style>
  <w:style w:type="character" w:customStyle="1" w:styleId="10">
    <w:name w:val="見出し 1 (文字)"/>
    <w:basedOn w:val="a0"/>
    <w:link w:val="1"/>
    <w:rsid w:val="00564588"/>
    <w:rPr>
      <w:rFonts w:ascii="Arial" w:eastAsia="ＭＳ ゴシック" w:hAnsi="Arial"/>
      <w:kern w:val="2"/>
      <w:sz w:val="24"/>
      <w:szCs w:val="24"/>
    </w:rPr>
  </w:style>
  <w:style w:type="character" w:styleId="ab">
    <w:name w:val="FollowedHyperlink"/>
    <w:basedOn w:val="a0"/>
    <w:rsid w:val="00564588"/>
    <w:rPr>
      <w:color w:val="800080"/>
      <w:u w:val="single"/>
    </w:rPr>
  </w:style>
  <w:style w:type="paragraph" w:styleId="ac">
    <w:name w:val="Document Map"/>
    <w:basedOn w:val="a"/>
    <w:link w:val="ad"/>
    <w:rsid w:val="001C1F48"/>
    <w:rPr>
      <w:rFonts w:ascii="MS UI Gothic" w:eastAsia="MS UI Gothic"/>
      <w:sz w:val="18"/>
      <w:szCs w:val="18"/>
    </w:rPr>
  </w:style>
  <w:style w:type="character" w:customStyle="1" w:styleId="ad">
    <w:name w:val="見出しマップ (文字)"/>
    <w:basedOn w:val="a0"/>
    <w:link w:val="ac"/>
    <w:rsid w:val="001C1F48"/>
    <w:rPr>
      <w:rFonts w:ascii="MS UI Gothic" w:eastAsia="MS UI Gothic"/>
      <w:kern w:val="2"/>
      <w:sz w:val="18"/>
      <w:szCs w:val="18"/>
    </w:rPr>
  </w:style>
  <w:style w:type="paragraph" w:styleId="ae">
    <w:name w:val="Note Heading"/>
    <w:basedOn w:val="a"/>
    <w:next w:val="a"/>
    <w:link w:val="af"/>
    <w:rsid w:val="001C7B20"/>
    <w:pPr>
      <w:jc w:val="center"/>
    </w:pPr>
    <w:rPr>
      <w:rFonts w:ascii="ＭＳ 明朝" w:hAnsi="ＭＳ 明朝" w:cs="ＭＳ 明朝"/>
      <w:spacing w:val="2"/>
      <w:kern w:val="0"/>
      <w:sz w:val="24"/>
    </w:rPr>
  </w:style>
  <w:style w:type="character" w:customStyle="1" w:styleId="af">
    <w:name w:val="記 (文字)"/>
    <w:basedOn w:val="a0"/>
    <w:link w:val="ae"/>
    <w:rsid w:val="001C7B20"/>
    <w:rPr>
      <w:rFonts w:ascii="ＭＳ 明朝" w:hAnsi="ＭＳ 明朝" w:cs="ＭＳ 明朝"/>
      <w:spacing w:val="2"/>
      <w:sz w:val="24"/>
      <w:szCs w:val="24"/>
    </w:rPr>
  </w:style>
  <w:style w:type="paragraph" w:styleId="af0">
    <w:name w:val="Closing"/>
    <w:basedOn w:val="a"/>
    <w:link w:val="af1"/>
    <w:rsid w:val="001C7B20"/>
    <w:pPr>
      <w:jc w:val="right"/>
    </w:pPr>
    <w:rPr>
      <w:rFonts w:ascii="ＭＳ 明朝" w:hAnsi="ＭＳ 明朝" w:cs="ＭＳ 明朝"/>
      <w:spacing w:val="2"/>
      <w:kern w:val="0"/>
      <w:sz w:val="24"/>
    </w:rPr>
  </w:style>
  <w:style w:type="character" w:customStyle="1" w:styleId="af1">
    <w:name w:val="結語 (文字)"/>
    <w:basedOn w:val="a0"/>
    <w:link w:val="af0"/>
    <w:rsid w:val="001C7B20"/>
    <w:rPr>
      <w:rFonts w:ascii="ＭＳ 明朝" w:hAnsi="ＭＳ 明朝" w:cs="ＭＳ 明朝"/>
      <w:spacing w:val="2"/>
      <w:sz w:val="24"/>
      <w:szCs w:val="24"/>
    </w:rPr>
  </w:style>
  <w:style w:type="character" w:styleId="af2">
    <w:name w:val="annotation reference"/>
    <w:basedOn w:val="a0"/>
    <w:semiHidden/>
    <w:unhideWhenUsed/>
    <w:rsid w:val="00374188"/>
    <w:rPr>
      <w:sz w:val="18"/>
      <w:szCs w:val="18"/>
    </w:rPr>
  </w:style>
  <w:style w:type="paragraph" w:styleId="af3">
    <w:name w:val="annotation text"/>
    <w:basedOn w:val="a"/>
    <w:link w:val="af4"/>
    <w:semiHidden/>
    <w:unhideWhenUsed/>
    <w:rsid w:val="00374188"/>
    <w:pPr>
      <w:jc w:val="left"/>
    </w:pPr>
  </w:style>
  <w:style w:type="character" w:customStyle="1" w:styleId="af4">
    <w:name w:val="コメント文字列 (文字)"/>
    <w:basedOn w:val="a0"/>
    <w:link w:val="af3"/>
    <w:semiHidden/>
    <w:rsid w:val="00374188"/>
    <w:rPr>
      <w:kern w:val="2"/>
      <w:sz w:val="21"/>
      <w:szCs w:val="24"/>
    </w:rPr>
  </w:style>
  <w:style w:type="paragraph" w:styleId="af5">
    <w:name w:val="annotation subject"/>
    <w:basedOn w:val="af3"/>
    <w:next w:val="af3"/>
    <w:link w:val="af6"/>
    <w:semiHidden/>
    <w:unhideWhenUsed/>
    <w:rsid w:val="00374188"/>
    <w:rPr>
      <w:b/>
      <w:bCs/>
    </w:rPr>
  </w:style>
  <w:style w:type="character" w:customStyle="1" w:styleId="af6">
    <w:name w:val="コメント内容 (文字)"/>
    <w:basedOn w:val="af4"/>
    <w:link w:val="af5"/>
    <w:semiHidden/>
    <w:rsid w:val="0037418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1591">
      <w:bodyDiv w:val="1"/>
      <w:marLeft w:val="0"/>
      <w:marRight w:val="0"/>
      <w:marTop w:val="0"/>
      <w:marBottom w:val="0"/>
      <w:divBdr>
        <w:top w:val="none" w:sz="0" w:space="0" w:color="auto"/>
        <w:left w:val="none" w:sz="0" w:space="0" w:color="auto"/>
        <w:bottom w:val="none" w:sz="0" w:space="0" w:color="auto"/>
        <w:right w:val="none" w:sz="0" w:space="0" w:color="auto"/>
      </w:divBdr>
    </w:div>
    <w:div w:id="1291205007">
      <w:bodyDiv w:val="1"/>
      <w:marLeft w:val="0"/>
      <w:marRight w:val="0"/>
      <w:marTop w:val="0"/>
      <w:marBottom w:val="0"/>
      <w:divBdr>
        <w:top w:val="none" w:sz="0" w:space="0" w:color="auto"/>
        <w:left w:val="none" w:sz="0" w:space="0" w:color="auto"/>
        <w:bottom w:val="none" w:sz="0" w:space="0" w:color="auto"/>
        <w:right w:val="none" w:sz="0" w:space="0" w:color="auto"/>
      </w:divBdr>
    </w:div>
    <w:div w:id="15933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B9AAB-A42B-40F0-BE32-8EFCF4E7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7784</Words>
  <Characters>3031</Characters>
  <DocSecurity>0</DocSecurity>
  <Lines>25</Lines>
  <Paragraphs>21</Paragraphs>
  <ScaleCrop>false</ScaleCrop>
  <Company/>
  <LinksUpToDate>false</LinksUpToDate>
  <CharactersWithSpaces>10794</CharactersWithSpaces>
  <SharedDoc>false</SharedDoc>
  <HLinks>
    <vt:vector size="156" baseType="variant">
      <vt:variant>
        <vt:i4>1882342991</vt:i4>
      </vt:variant>
      <vt:variant>
        <vt:i4>75</vt:i4>
      </vt:variant>
      <vt:variant>
        <vt:i4>0</vt:i4>
      </vt:variant>
      <vt:variant>
        <vt:i4>5</vt:i4>
      </vt:variant>
      <vt:variant>
        <vt:lpwstr/>
      </vt:variant>
      <vt:variant>
        <vt:lpwstr>介護報酬債権</vt:lpwstr>
      </vt:variant>
      <vt:variant>
        <vt:i4>-1928887618</vt:i4>
      </vt:variant>
      <vt:variant>
        <vt:i4>72</vt:i4>
      </vt:variant>
      <vt:variant>
        <vt:i4>0</vt:i4>
      </vt:variant>
      <vt:variant>
        <vt:i4>5</vt:i4>
      </vt:variant>
      <vt:variant>
        <vt:lpwstr/>
      </vt:variant>
      <vt:variant>
        <vt:lpwstr>診療報酬債権</vt:lpwstr>
      </vt:variant>
      <vt:variant>
        <vt:i4>-67576819</vt:i4>
      </vt:variant>
      <vt:variant>
        <vt:i4>69</vt:i4>
      </vt:variant>
      <vt:variant>
        <vt:i4>0</vt:i4>
      </vt:variant>
      <vt:variant>
        <vt:i4>5</vt:i4>
      </vt:variant>
      <vt:variant>
        <vt:lpwstr/>
      </vt:variant>
      <vt:variant>
        <vt:lpwstr>貸金債権</vt:lpwstr>
      </vt:variant>
      <vt:variant>
        <vt:i4>1521957484</vt:i4>
      </vt:variant>
      <vt:variant>
        <vt:i4>66</vt:i4>
      </vt:variant>
      <vt:variant>
        <vt:i4>0</vt:i4>
      </vt:variant>
      <vt:variant>
        <vt:i4>5</vt:i4>
      </vt:variant>
      <vt:variant>
        <vt:lpwstr/>
      </vt:variant>
      <vt:variant>
        <vt:lpwstr>宅建業（報酬債権）</vt:lpwstr>
      </vt:variant>
      <vt:variant>
        <vt:i4>-207779452</vt:i4>
      </vt:variant>
      <vt:variant>
        <vt:i4>63</vt:i4>
      </vt:variant>
      <vt:variant>
        <vt:i4>0</vt:i4>
      </vt:variant>
      <vt:variant>
        <vt:i4>5</vt:i4>
      </vt:variant>
      <vt:variant>
        <vt:lpwstr/>
      </vt:variant>
      <vt:variant>
        <vt:lpwstr>供託金（換価競売代金）</vt:lpwstr>
      </vt:variant>
      <vt:variant>
        <vt:i4>1975967999</vt:i4>
      </vt:variant>
      <vt:variant>
        <vt:i4>60</vt:i4>
      </vt:variant>
      <vt:variant>
        <vt:i4>0</vt:i4>
      </vt:variant>
      <vt:variant>
        <vt:i4>5</vt:i4>
      </vt:variant>
      <vt:variant>
        <vt:lpwstr/>
      </vt:variant>
      <vt:variant>
        <vt:lpwstr>供託金（不動産仮処分命令）</vt:lpwstr>
      </vt:variant>
      <vt:variant>
        <vt:i4>-1850761032</vt:i4>
      </vt:variant>
      <vt:variant>
        <vt:i4>57</vt:i4>
      </vt:variant>
      <vt:variant>
        <vt:i4>0</vt:i4>
      </vt:variant>
      <vt:variant>
        <vt:i4>5</vt:i4>
      </vt:variant>
      <vt:variant>
        <vt:lpwstr/>
      </vt:variant>
      <vt:variant>
        <vt:lpwstr>供託金（不動産仮差押解放金）</vt:lpwstr>
      </vt:variant>
      <vt:variant>
        <vt:i4>1165815031</vt:i4>
      </vt:variant>
      <vt:variant>
        <vt:i4>54</vt:i4>
      </vt:variant>
      <vt:variant>
        <vt:i4>0</vt:i4>
      </vt:variant>
      <vt:variant>
        <vt:i4>5</vt:i4>
      </vt:variant>
      <vt:variant>
        <vt:lpwstr/>
      </vt:variant>
      <vt:variant>
        <vt:lpwstr>供託金（不動産仮差押命令）</vt:lpwstr>
      </vt:variant>
      <vt:variant>
        <vt:i4>-1006139690</vt:i4>
      </vt:variant>
      <vt:variant>
        <vt:i4>51</vt:i4>
      </vt:variant>
      <vt:variant>
        <vt:i4>0</vt:i4>
      </vt:variant>
      <vt:variant>
        <vt:i4>5</vt:i4>
      </vt:variant>
      <vt:variant>
        <vt:lpwstr/>
      </vt:variant>
      <vt:variant>
        <vt:lpwstr>供託金（強制執行停止）</vt:lpwstr>
      </vt:variant>
      <vt:variant>
        <vt:i4>-1081829762</vt:i4>
      </vt:variant>
      <vt:variant>
        <vt:i4>48</vt:i4>
      </vt:variant>
      <vt:variant>
        <vt:i4>0</vt:i4>
      </vt:variant>
      <vt:variant>
        <vt:i4>5</vt:i4>
      </vt:variant>
      <vt:variant>
        <vt:lpwstr/>
      </vt:variant>
      <vt:variant>
        <vt:lpwstr>供託金（仮差押えの場合）</vt:lpwstr>
      </vt:variant>
      <vt:variant>
        <vt:i4>774538893</vt:i4>
      </vt:variant>
      <vt:variant>
        <vt:i4>45</vt:i4>
      </vt:variant>
      <vt:variant>
        <vt:i4>0</vt:i4>
      </vt:variant>
      <vt:variant>
        <vt:i4>5</vt:i4>
      </vt:variant>
      <vt:variant>
        <vt:lpwstr/>
      </vt:variant>
      <vt:variant>
        <vt:lpwstr>供託金（みなし解放金－第三債務者が供託した場合）</vt:lpwstr>
      </vt:variant>
      <vt:variant>
        <vt:i4>948102398</vt:i4>
      </vt:variant>
      <vt:variant>
        <vt:i4>42</vt:i4>
      </vt:variant>
      <vt:variant>
        <vt:i4>0</vt:i4>
      </vt:variant>
      <vt:variant>
        <vt:i4>5</vt:i4>
      </vt:variant>
      <vt:variant>
        <vt:lpwstr/>
      </vt:variant>
      <vt:variant>
        <vt:lpwstr>供託金（仮差押解放金－債務者が供託した場合）</vt:lpwstr>
      </vt:variant>
      <vt:variant>
        <vt:i4>1717686991</vt:i4>
      </vt:variant>
      <vt:variant>
        <vt:i4>39</vt:i4>
      </vt:variant>
      <vt:variant>
        <vt:i4>0</vt:i4>
      </vt:variant>
      <vt:variant>
        <vt:i4>5</vt:i4>
      </vt:variant>
      <vt:variant>
        <vt:lpwstr/>
      </vt:variant>
      <vt:variant>
        <vt:lpwstr>賃料債権（第三債務者複数の場合）</vt:lpwstr>
      </vt:variant>
      <vt:variant>
        <vt:i4>1461495001</vt:i4>
      </vt:variant>
      <vt:variant>
        <vt:i4>36</vt:i4>
      </vt:variant>
      <vt:variant>
        <vt:i4>0</vt:i4>
      </vt:variant>
      <vt:variant>
        <vt:i4>5</vt:i4>
      </vt:variant>
      <vt:variant>
        <vt:lpwstr/>
      </vt:variant>
      <vt:variant>
        <vt:lpwstr>賃料債権（第三債務者１名の場合）</vt:lpwstr>
      </vt:variant>
      <vt:variant>
        <vt:i4>552276876</vt:i4>
      </vt:variant>
      <vt:variant>
        <vt:i4>33</vt:i4>
      </vt:variant>
      <vt:variant>
        <vt:i4>0</vt:i4>
      </vt:variant>
      <vt:variant>
        <vt:i4>5</vt:i4>
      </vt:variant>
      <vt:variant>
        <vt:lpwstr/>
      </vt:variant>
      <vt:variant>
        <vt:lpwstr>敷金（保証金）返還請求権</vt:lpwstr>
      </vt:variant>
      <vt:variant>
        <vt:i4>591894496</vt:i4>
      </vt:variant>
      <vt:variant>
        <vt:i4>30</vt:i4>
      </vt:variant>
      <vt:variant>
        <vt:i4>0</vt:i4>
      </vt:variant>
      <vt:variant>
        <vt:i4>5</vt:i4>
      </vt:variant>
      <vt:variant>
        <vt:lpwstr/>
      </vt:variant>
      <vt:variant>
        <vt:lpwstr>売買代金債権（継続的取引）</vt:lpwstr>
      </vt:variant>
      <vt:variant>
        <vt:i4>2001684132</vt:i4>
      </vt:variant>
      <vt:variant>
        <vt:i4>27</vt:i4>
      </vt:variant>
      <vt:variant>
        <vt:i4>0</vt:i4>
      </vt:variant>
      <vt:variant>
        <vt:i4>5</vt:i4>
      </vt:variant>
      <vt:variant>
        <vt:lpwstr/>
      </vt:variant>
      <vt:variant>
        <vt:lpwstr>売買代金債権</vt:lpwstr>
      </vt:variant>
      <vt:variant>
        <vt:i4>267150293</vt:i4>
      </vt:variant>
      <vt:variant>
        <vt:i4>24</vt:i4>
      </vt:variant>
      <vt:variant>
        <vt:i4>0</vt:i4>
      </vt:variant>
      <vt:variant>
        <vt:i4>5</vt:i4>
      </vt:variant>
      <vt:variant>
        <vt:lpwstr/>
      </vt:variant>
      <vt:variant>
        <vt:lpwstr>請負代金債権（継続的請負１）</vt:lpwstr>
      </vt:variant>
      <vt:variant>
        <vt:i4>-620159505</vt:i4>
      </vt:variant>
      <vt:variant>
        <vt:i4>21</vt:i4>
      </vt:variant>
      <vt:variant>
        <vt:i4>0</vt:i4>
      </vt:variant>
      <vt:variant>
        <vt:i4>5</vt:i4>
      </vt:variant>
      <vt:variant>
        <vt:lpwstr/>
      </vt:variant>
      <vt:variant>
        <vt:lpwstr>請負代金債権（単発）</vt:lpwstr>
      </vt:variant>
      <vt:variant>
        <vt:i4>-667063610</vt:i4>
      </vt:variant>
      <vt:variant>
        <vt:i4>18</vt:i4>
      </vt:variant>
      <vt:variant>
        <vt:i4>0</vt:i4>
      </vt:variant>
      <vt:variant>
        <vt:i4>5</vt:i4>
      </vt:variant>
      <vt:variant>
        <vt:lpwstr/>
      </vt:variant>
      <vt:variant>
        <vt:lpwstr>独立行政法人郵便貯金・簡易生命保険管理機構</vt:lpwstr>
      </vt:variant>
      <vt:variant>
        <vt:i4>-1415670121</vt:i4>
      </vt:variant>
      <vt:variant>
        <vt:i4>15</vt:i4>
      </vt:variant>
      <vt:variant>
        <vt:i4>0</vt:i4>
      </vt:variant>
      <vt:variant>
        <vt:i4>5</vt:i4>
      </vt:variant>
      <vt:variant>
        <vt:lpwstr/>
      </vt:variant>
      <vt:variant>
        <vt:lpwstr>ゆうちょ銀行（貯金債権）</vt:lpwstr>
      </vt:variant>
      <vt:variant>
        <vt:i4>-2078702939</vt:i4>
      </vt:variant>
      <vt:variant>
        <vt:i4>12</vt:i4>
      </vt:variant>
      <vt:variant>
        <vt:i4>0</vt:i4>
      </vt:variant>
      <vt:variant>
        <vt:i4>5</vt:i4>
      </vt:variant>
      <vt:variant>
        <vt:lpwstr/>
      </vt:variant>
      <vt:variant>
        <vt:lpwstr>預金債権（銀行複数の場合）</vt:lpwstr>
      </vt:variant>
      <vt:variant>
        <vt:i4>-226609074</vt:i4>
      </vt:variant>
      <vt:variant>
        <vt:i4>9</vt:i4>
      </vt:variant>
      <vt:variant>
        <vt:i4>0</vt:i4>
      </vt:variant>
      <vt:variant>
        <vt:i4>5</vt:i4>
      </vt:variant>
      <vt:variant>
        <vt:lpwstr/>
      </vt:variant>
      <vt:variant>
        <vt:lpwstr>預金債権（基本型・銀行１行の場合）</vt:lpwstr>
      </vt:variant>
      <vt:variant>
        <vt:i4>-2074638790</vt:i4>
      </vt:variant>
      <vt:variant>
        <vt:i4>6</vt:i4>
      </vt:variant>
      <vt:variant>
        <vt:i4>0</vt:i4>
      </vt:variant>
      <vt:variant>
        <vt:i4>5</vt:i4>
      </vt:variant>
      <vt:variant>
        <vt:lpwstr/>
      </vt:variant>
      <vt:variant>
        <vt:lpwstr>給与債権（役員）</vt:lpwstr>
      </vt:variant>
      <vt:variant>
        <vt:i4>564822018</vt:i4>
      </vt:variant>
      <vt:variant>
        <vt:i4>3</vt:i4>
      </vt:variant>
      <vt:variant>
        <vt:i4>0</vt:i4>
      </vt:variant>
      <vt:variant>
        <vt:i4>5</vt:i4>
      </vt:variant>
      <vt:variant>
        <vt:lpwstr/>
      </vt:variant>
      <vt:variant>
        <vt:lpwstr>給与債権（公務員）</vt:lpwstr>
      </vt:variant>
      <vt:variant>
        <vt:i4>-113261212</vt:i4>
      </vt:variant>
      <vt:variant>
        <vt:i4>0</vt:i4>
      </vt:variant>
      <vt:variant>
        <vt:i4>0</vt:i4>
      </vt:variant>
      <vt:variant>
        <vt:i4>5</vt:i4>
      </vt:variant>
      <vt:variant>
        <vt:lpwstr/>
      </vt:variant>
      <vt:variant>
        <vt:lpwstr>給与債権（民間一般）</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2022-09-02T03:14:00Z</dcterms:created>
  <dcterms:modified xsi:type="dcterms:W3CDTF">2022-09-02T03:14:00Z</dcterms:modified>
</cp:coreProperties>
</file>