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26F" w:rsidRDefault="007B426F" w:rsidP="007B426F">
      <w:bookmarkStart w:id="0" w:name="_GoBack"/>
      <w:bookmarkEnd w:id="0"/>
    </w:p>
    <w:p w:rsidR="006247AF" w:rsidRPr="005C019D" w:rsidRDefault="006247AF" w:rsidP="005C019D">
      <w:pPr>
        <w:jc w:val="right"/>
      </w:pPr>
      <w:r w:rsidRPr="005C019D">
        <w:rPr>
          <w:rFonts w:hint="eastAsia"/>
        </w:rPr>
        <w:t>甲第　１　号証</w:t>
      </w:r>
    </w:p>
    <w:p w:rsidR="006247AF" w:rsidRDefault="006247AF" w:rsidP="005C019D">
      <w:pPr>
        <w:jc w:val="right"/>
      </w:pPr>
    </w:p>
    <w:p w:rsidR="007B426F" w:rsidRDefault="007B426F" w:rsidP="007B426F">
      <w:r>
        <w:t xml:space="preserve">                            </w:t>
      </w:r>
      <w:r>
        <w:rPr>
          <w:rFonts w:hint="eastAsia"/>
        </w:rPr>
        <w:t>陳　　述　　書</w:t>
      </w:r>
    </w:p>
    <w:p w:rsidR="0051620A" w:rsidRDefault="0051620A" w:rsidP="007B426F"/>
    <w:p w:rsidR="007B426F" w:rsidRDefault="007B426F" w:rsidP="0051620A">
      <w:r>
        <w:rPr>
          <w:rFonts w:hint="eastAsia"/>
        </w:rPr>
        <w:t xml:space="preserve">　　　　　　　　　　　　　　　　　　　　</w:t>
      </w:r>
      <w:r w:rsidR="00FD4903">
        <w:rPr>
          <w:rFonts w:hint="eastAsia"/>
        </w:rPr>
        <w:t>令和</w:t>
      </w:r>
      <w:r>
        <w:rPr>
          <w:rFonts w:hint="eastAsia"/>
        </w:rPr>
        <w:t xml:space="preserve">　　年　　月　　日</w:t>
      </w:r>
    </w:p>
    <w:p w:rsidR="0051620A" w:rsidRDefault="0051620A" w:rsidP="0051620A"/>
    <w:p w:rsidR="007B426F" w:rsidRDefault="007B426F" w:rsidP="0051620A">
      <w:r>
        <w:rPr>
          <w:rFonts w:hint="eastAsia"/>
        </w:rPr>
        <w:t xml:space="preserve">　　　　</w:t>
      </w:r>
      <w:r w:rsidR="00E54262">
        <w:rPr>
          <w:rFonts w:hint="eastAsia"/>
        </w:rPr>
        <w:t xml:space="preserve">　　　　　　　　　　　　　　　　申立人　　　　　　　　　　　　印</w:t>
      </w:r>
    </w:p>
    <w:p w:rsidR="00EA5181" w:rsidRPr="00D92C55" w:rsidRDefault="00EA5181" w:rsidP="007B426F"/>
    <w:p w:rsidR="00AB33A8" w:rsidRDefault="006247AF" w:rsidP="005C019D">
      <w:pPr>
        <w:numPr>
          <w:ilvl w:val="0"/>
          <w:numId w:val="1"/>
        </w:numPr>
        <w:pBdr>
          <w:bottom w:val="dotted" w:sz="4" w:space="1" w:color="auto"/>
          <w:between w:val="dotted" w:sz="4" w:space="1" w:color="auto"/>
        </w:pBdr>
      </w:pPr>
      <w:r>
        <w:rPr>
          <w:rFonts w:hint="eastAsia"/>
        </w:rPr>
        <w:t>１</w:t>
      </w:r>
      <w:r w:rsidR="007F04ED">
        <w:t xml:space="preserve"> </w:t>
      </w:r>
      <w:r w:rsidR="00AB33A8">
        <w:rPr>
          <w:rFonts w:hint="eastAsia"/>
        </w:rPr>
        <w:t>申立書の申立ての理由第３項に記載した場合</w:t>
      </w:r>
    </w:p>
    <w:p w:rsidR="000E0BE0" w:rsidRDefault="009C404C" w:rsidP="00D92C55">
      <w:pPr>
        <w:pBdr>
          <w:bottom w:val="dotted" w:sz="4" w:space="1" w:color="auto"/>
          <w:between w:val="dotted" w:sz="4" w:space="1" w:color="auto"/>
        </w:pBdr>
        <w:ind w:firstLineChars="200" w:firstLine="480"/>
      </w:pPr>
      <w:r>
        <w:t>(1)</w:t>
      </w:r>
      <w:r w:rsidR="00AB33A8">
        <w:t xml:space="preserve">  </w:t>
      </w:r>
      <w:r w:rsidR="006247AF">
        <w:rPr>
          <w:rFonts w:hint="eastAsia"/>
        </w:rPr>
        <w:t>相手方が私に加えた暴力</w:t>
      </w:r>
      <w:r w:rsidR="000E0BE0">
        <w:rPr>
          <w:rFonts w:hint="eastAsia"/>
        </w:rPr>
        <w:t>又は</w:t>
      </w:r>
      <w:r w:rsidR="007E5994" w:rsidRPr="0014589F">
        <w:rPr>
          <w:rFonts w:hint="eastAsia"/>
        </w:rPr>
        <w:t>生命</w:t>
      </w:r>
      <w:r w:rsidR="000E0BE0">
        <w:rPr>
          <w:rFonts w:hint="eastAsia"/>
        </w:rPr>
        <w:t>・</w:t>
      </w:r>
      <w:r w:rsidR="007E5994" w:rsidRPr="0014589F">
        <w:rPr>
          <w:rFonts w:hint="eastAsia"/>
        </w:rPr>
        <w:t>身体に対する</w:t>
      </w:r>
      <w:r w:rsidR="006247AF">
        <w:rPr>
          <w:rFonts w:hint="eastAsia"/>
        </w:rPr>
        <w:t>脅迫の主なものは、</w:t>
      </w:r>
      <w:r w:rsidR="00AB33A8">
        <w:rPr>
          <w:rFonts w:hint="eastAsia"/>
        </w:rPr>
        <w:t>申立</w:t>
      </w:r>
    </w:p>
    <w:p w:rsidR="007B426F" w:rsidRDefault="000E0BE0" w:rsidP="00D92C55">
      <w:pPr>
        <w:pBdr>
          <w:bottom w:val="dotted" w:sz="4" w:space="1" w:color="auto"/>
          <w:between w:val="dotted" w:sz="4" w:space="1" w:color="auto"/>
        </w:pBdr>
        <w:ind w:firstLineChars="200" w:firstLine="480"/>
      </w:pPr>
      <w:r>
        <w:rPr>
          <w:rFonts w:hint="eastAsia"/>
        </w:rPr>
        <w:t xml:space="preserve">　</w:t>
      </w:r>
      <w:r w:rsidR="00AB33A8">
        <w:rPr>
          <w:rFonts w:hint="eastAsia"/>
        </w:rPr>
        <w:t>書</w:t>
      </w:r>
      <w:r w:rsidR="006247AF">
        <w:rPr>
          <w:rFonts w:hint="eastAsia"/>
        </w:rPr>
        <w:t>の</w:t>
      </w:r>
      <w:r w:rsidR="003B065D">
        <w:rPr>
          <w:rFonts w:hint="eastAsia"/>
        </w:rPr>
        <w:t>申立ての理由第</w:t>
      </w:r>
      <w:r w:rsidR="005C019D">
        <w:rPr>
          <w:rFonts w:hint="eastAsia"/>
        </w:rPr>
        <w:t>３</w:t>
      </w:r>
      <w:r w:rsidR="006247AF">
        <w:rPr>
          <w:rFonts w:hint="eastAsia"/>
        </w:rPr>
        <w:t>項</w:t>
      </w:r>
      <w:r w:rsidR="00106537">
        <w:t>A</w:t>
      </w:r>
      <w:r w:rsidR="006247AF">
        <w:rPr>
          <w:rFonts w:hint="eastAsia"/>
        </w:rPr>
        <w:t>に記載のとおりです。</w:t>
      </w:r>
    </w:p>
    <w:p w:rsidR="006247AF" w:rsidRDefault="006247AF" w:rsidP="00133FE4">
      <w:pPr>
        <w:pBdr>
          <w:bottom w:val="dotted" w:sz="4" w:space="1" w:color="auto"/>
          <w:between w:val="dotted" w:sz="4" w:space="1" w:color="auto"/>
        </w:pBdr>
        <w:ind w:left="240" w:hangingChars="100" w:hanging="240"/>
      </w:pPr>
      <w:r>
        <w:rPr>
          <w:rFonts w:hint="eastAsia"/>
        </w:rPr>
        <w:t xml:space="preserve">　</w:t>
      </w:r>
      <w:r w:rsidR="00133FE4">
        <w:t xml:space="preserve"> </w:t>
      </w:r>
      <w:r>
        <w:rPr>
          <w:rFonts w:hint="eastAsia"/>
        </w:rPr>
        <w:t xml:space="preserve">　</w:t>
      </w:r>
      <w:r w:rsidR="00AB33A8">
        <w:rPr>
          <w:rFonts w:hint="eastAsia"/>
        </w:rPr>
        <w:t xml:space="preserve">　</w:t>
      </w:r>
      <w:r w:rsidR="008D4974">
        <w:t xml:space="preserve"> </w:t>
      </w:r>
      <w:r>
        <w:rPr>
          <w:rFonts w:hint="eastAsia"/>
        </w:rPr>
        <w:t>相手方の暴力等のきっかけや前後の状況等は、それぞれ以下のとおりです。</w:t>
      </w:r>
    </w:p>
    <w:p w:rsidR="007B426F" w:rsidRDefault="007B426F" w:rsidP="00AE436B">
      <w:pPr>
        <w:pBdr>
          <w:bottom w:val="dotted" w:sz="4" w:space="1" w:color="auto"/>
          <w:between w:val="dotted" w:sz="4" w:space="1" w:color="auto"/>
        </w:pBdr>
      </w:pPr>
    </w:p>
    <w:p w:rsidR="007B426F" w:rsidRDefault="007B426F" w:rsidP="00AE436B">
      <w:pPr>
        <w:pBdr>
          <w:bottom w:val="dotted" w:sz="4" w:space="1" w:color="auto"/>
          <w:between w:val="dotted" w:sz="4" w:space="1" w:color="auto"/>
        </w:pBdr>
      </w:pPr>
    </w:p>
    <w:p w:rsidR="007B426F" w:rsidRDefault="007B426F" w:rsidP="00AE436B">
      <w:pPr>
        <w:pBdr>
          <w:bottom w:val="dotted" w:sz="4" w:space="1" w:color="auto"/>
          <w:between w:val="dotted" w:sz="4" w:space="1" w:color="auto"/>
        </w:pBdr>
      </w:pPr>
    </w:p>
    <w:p w:rsidR="007B426F" w:rsidRDefault="007B426F" w:rsidP="00AE436B">
      <w:pPr>
        <w:pBdr>
          <w:bottom w:val="dotted" w:sz="4" w:space="1" w:color="auto"/>
          <w:between w:val="dotted" w:sz="4" w:space="1" w:color="auto"/>
        </w:pBdr>
      </w:pPr>
    </w:p>
    <w:p w:rsidR="007B426F" w:rsidRDefault="007B426F" w:rsidP="00AE436B">
      <w:pPr>
        <w:pBdr>
          <w:bottom w:val="dotted" w:sz="4" w:space="1" w:color="auto"/>
          <w:between w:val="dotted" w:sz="4" w:space="1" w:color="auto"/>
        </w:pBdr>
      </w:pPr>
    </w:p>
    <w:p w:rsidR="007B426F" w:rsidRDefault="007B426F" w:rsidP="00AE436B">
      <w:pPr>
        <w:pBdr>
          <w:bottom w:val="dotted" w:sz="4" w:space="1" w:color="auto"/>
          <w:between w:val="dotted" w:sz="4" w:space="1" w:color="auto"/>
        </w:pBdr>
      </w:pPr>
    </w:p>
    <w:p w:rsidR="007B426F" w:rsidRDefault="007B426F" w:rsidP="00AE436B">
      <w:pPr>
        <w:pBdr>
          <w:bottom w:val="dotted" w:sz="4" w:space="1" w:color="auto"/>
          <w:between w:val="dotted" w:sz="4" w:space="1" w:color="auto"/>
        </w:pBdr>
      </w:pPr>
    </w:p>
    <w:p w:rsidR="007B426F" w:rsidRDefault="007B426F" w:rsidP="00AE436B">
      <w:pPr>
        <w:pBdr>
          <w:bottom w:val="dotted" w:sz="4" w:space="1" w:color="auto"/>
          <w:between w:val="dotted" w:sz="4" w:space="1" w:color="auto"/>
        </w:pBdr>
      </w:pPr>
    </w:p>
    <w:p w:rsidR="007B426F" w:rsidRDefault="007B426F" w:rsidP="00AE436B">
      <w:pPr>
        <w:pBdr>
          <w:bottom w:val="dotted" w:sz="4" w:space="1" w:color="auto"/>
          <w:between w:val="dotted" w:sz="4" w:space="1" w:color="auto"/>
        </w:pBdr>
      </w:pPr>
    </w:p>
    <w:p w:rsidR="007B426F" w:rsidRDefault="007B426F" w:rsidP="00AE436B">
      <w:pPr>
        <w:pBdr>
          <w:bottom w:val="dotted" w:sz="4" w:space="1" w:color="auto"/>
          <w:between w:val="dotted" w:sz="4" w:space="1" w:color="auto"/>
        </w:pBdr>
      </w:pPr>
    </w:p>
    <w:p w:rsidR="007B426F" w:rsidRDefault="007B426F" w:rsidP="00AE436B">
      <w:pPr>
        <w:pBdr>
          <w:bottom w:val="dotted" w:sz="4" w:space="1" w:color="auto"/>
          <w:between w:val="dotted" w:sz="4" w:space="1" w:color="auto"/>
        </w:pBdr>
      </w:pPr>
    </w:p>
    <w:p w:rsidR="00EA5181" w:rsidRDefault="00EA5181" w:rsidP="00AE436B">
      <w:pPr>
        <w:pBdr>
          <w:bottom w:val="dotted" w:sz="4" w:space="1" w:color="auto"/>
          <w:between w:val="dotted" w:sz="4" w:space="1" w:color="auto"/>
        </w:pBdr>
      </w:pPr>
    </w:p>
    <w:p w:rsidR="007B426F" w:rsidRDefault="007B426F" w:rsidP="00AE436B">
      <w:pPr>
        <w:pBdr>
          <w:bottom w:val="dotted" w:sz="4" w:space="1" w:color="auto"/>
          <w:between w:val="dotted" w:sz="4" w:space="1" w:color="auto"/>
        </w:pBdr>
      </w:pPr>
    </w:p>
    <w:p w:rsidR="007B426F" w:rsidRDefault="007B426F" w:rsidP="00AE436B">
      <w:pPr>
        <w:pBdr>
          <w:bottom w:val="dotted" w:sz="4" w:space="1" w:color="auto"/>
          <w:between w:val="dotted" w:sz="4" w:space="1" w:color="auto"/>
        </w:pBdr>
      </w:pPr>
    </w:p>
    <w:p w:rsidR="007E1B93" w:rsidRDefault="007E1B93" w:rsidP="00AE436B">
      <w:pPr>
        <w:pBdr>
          <w:bottom w:val="dotted" w:sz="4" w:space="1" w:color="auto"/>
          <w:between w:val="dotted" w:sz="4" w:space="1" w:color="auto"/>
        </w:pBdr>
      </w:pPr>
    </w:p>
    <w:p w:rsidR="007E1B93" w:rsidRDefault="007E1B93" w:rsidP="00AE436B">
      <w:pPr>
        <w:pBdr>
          <w:bottom w:val="dotted" w:sz="4" w:space="1" w:color="auto"/>
          <w:between w:val="dotted" w:sz="4" w:space="1" w:color="auto"/>
        </w:pBdr>
      </w:pPr>
    </w:p>
    <w:p w:rsidR="007E1B93" w:rsidRDefault="007E1B93" w:rsidP="00AE436B">
      <w:pPr>
        <w:pBdr>
          <w:bottom w:val="dotted" w:sz="4" w:space="1" w:color="auto"/>
          <w:between w:val="dotted" w:sz="4" w:space="1" w:color="auto"/>
        </w:pBdr>
      </w:pPr>
    </w:p>
    <w:p w:rsidR="0051620A" w:rsidRDefault="0051620A" w:rsidP="00AE436B">
      <w:pPr>
        <w:pBdr>
          <w:bottom w:val="dotted" w:sz="4" w:space="1" w:color="auto"/>
          <w:between w:val="dotted" w:sz="4" w:space="1" w:color="auto"/>
        </w:pBdr>
      </w:pPr>
    </w:p>
    <w:p w:rsidR="0051620A" w:rsidRDefault="0051620A" w:rsidP="00AE436B">
      <w:pPr>
        <w:pBdr>
          <w:bottom w:val="dotted" w:sz="4" w:space="1" w:color="auto"/>
          <w:between w:val="dotted" w:sz="4" w:space="1" w:color="auto"/>
        </w:pBdr>
      </w:pPr>
    </w:p>
    <w:p w:rsidR="005E2429" w:rsidRDefault="005E2429" w:rsidP="00AE436B">
      <w:pPr>
        <w:pBdr>
          <w:bottom w:val="dotted" w:sz="4" w:space="1" w:color="auto"/>
          <w:between w:val="dotted" w:sz="4" w:space="1" w:color="auto"/>
        </w:pBdr>
      </w:pPr>
    </w:p>
    <w:p w:rsidR="007B426F" w:rsidRDefault="007B426F" w:rsidP="00AE436B">
      <w:pPr>
        <w:pBdr>
          <w:bottom w:val="dotted" w:sz="4" w:space="1" w:color="auto"/>
          <w:between w:val="dotted" w:sz="4" w:space="1" w:color="auto"/>
        </w:pBdr>
      </w:pPr>
    </w:p>
    <w:p w:rsidR="00C163D1" w:rsidRDefault="009C404C" w:rsidP="00D92C55">
      <w:pPr>
        <w:pBdr>
          <w:bottom w:val="dotted" w:sz="4" w:space="1" w:color="auto"/>
          <w:between w:val="dotted" w:sz="4" w:space="1" w:color="auto"/>
        </w:pBdr>
        <w:ind w:firstLineChars="200" w:firstLine="480"/>
      </w:pPr>
      <w:r>
        <w:t>(2)</w:t>
      </w:r>
      <w:r w:rsidR="00EA5181">
        <w:rPr>
          <w:rFonts w:hint="eastAsia"/>
        </w:rPr>
        <w:t xml:space="preserve">　相手方が私に対し今後暴力を振るい、そのため私の生命</w:t>
      </w:r>
      <w:r w:rsidR="00CD23ED">
        <w:rPr>
          <w:rFonts w:hint="eastAsia"/>
        </w:rPr>
        <w:t>・</w:t>
      </w:r>
      <w:r w:rsidR="00EA5181">
        <w:rPr>
          <w:rFonts w:hint="eastAsia"/>
        </w:rPr>
        <w:t>身体に重大な危</w:t>
      </w:r>
    </w:p>
    <w:p w:rsidR="00C163D1" w:rsidRDefault="00C163D1" w:rsidP="00AE436B">
      <w:pPr>
        <w:pBdr>
          <w:bottom w:val="dotted" w:sz="4" w:space="1" w:color="auto"/>
          <w:between w:val="dotted" w:sz="4" w:space="1" w:color="auto"/>
        </w:pBdr>
        <w:ind w:firstLineChars="200" w:firstLine="480"/>
      </w:pPr>
      <w:r>
        <w:rPr>
          <w:rFonts w:hint="eastAsia"/>
        </w:rPr>
        <w:t xml:space="preserve">　</w:t>
      </w:r>
      <w:r w:rsidR="00EA5181">
        <w:rPr>
          <w:rFonts w:hint="eastAsia"/>
        </w:rPr>
        <w:t>害を加えるだろうと考えている理由は、申立書の申立ての理由第</w:t>
      </w:r>
      <w:r w:rsidR="00106537">
        <w:rPr>
          <w:rFonts w:hint="eastAsia"/>
        </w:rPr>
        <w:t>３</w:t>
      </w:r>
      <w:r w:rsidR="00EA5181">
        <w:rPr>
          <w:rFonts w:hint="eastAsia"/>
        </w:rPr>
        <w:t>項</w:t>
      </w:r>
      <w:r w:rsidR="00106537">
        <w:t>B</w:t>
      </w:r>
      <w:r w:rsidR="00EA5181">
        <w:rPr>
          <w:rFonts w:hint="eastAsia"/>
        </w:rPr>
        <w:t>に記</w:t>
      </w:r>
    </w:p>
    <w:p w:rsidR="00EA5181" w:rsidRDefault="00EA5181" w:rsidP="00D92C55">
      <w:pPr>
        <w:pBdr>
          <w:bottom w:val="dotted" w:sz="4" w:space="1" w:color="auto"/>
          <w:between w:val="dotted" w:sz="4" w:space="1" w:color="auto"/>
        </w:pBdr>
        <w:ind w:firstLineChars="300" w:firstLine="720"/>
      </w:pPr>
      <w:r>
        <w:rPr>
          <w:rFonts w:hint="eastAsia"/>
        </w:rPr>
        <w:t>載したとおりです。</w:t>
      </w:r>
    </w:p>
    <w:p w:rsidR="00090F53" w:rsidRDefault="00090F53" w:rsidP="005C019D">
      <w:pPr>
        <w:numPr>
          <w:ilvl w:val="0"/>
          <w:numId w:val="1"/>
        </w:numPr>
        <w:pBdr>
          <w:bottom w:val="dotted" w:sz="4" w:space="1" w:color="auto"/>
          <w:between w:val="dotted" w:sz="4" w:space="1" w:color="auto"/>
        </w:pBdr>
      </w:pPr>
      <w:r>
        <w:rPr>
          <w:rFonts w:hint="eastAsia"/>
        </w:rPr>
        <w:lastRenderedPageBreak/>
        <w:t>２</w:t>
      </w:r>
      <w:r w:rsidR="004F2FE5" w:rsidRPr="0014589F">
        <w:rPr>
          <w:rFonts w:hint="eastAsia"/>
        </w:rPr>
        <w:t xml:space="preserve">　</w:t>
      </w:r>
      <w:r w:rsidR="004C285E">
        <w:rPr>
          <w:rFonts w:hint="eastAsia"/>
        </w:rPr>
        <w:t>申立書の申立ての理由第４項に記載した場合</w:t>
      </w:r>
    </w:p>
    <w:p w:rsidR="003C59AE" w:rsidRDefault="009C404C" w:rsidP="009C404C">
      <w:pPr>
        <w:pBdr>
          <w:bottom w:val="dotted" w:sz="4" w:space="1" w:color="auto"/>
          <w:between w:val="dotted" w:sz="4" w:space="1" w:color="auto"/>
        </w:pBdr>
        <w:ind w:firstLineChars="150" w:firstLine="360"/>
      </w:pPr>
      <w:r>
        <w:t>(1)</w:t>
      </w:r>
      <w:r w:rsidR="00090F53">
        <w:rPr>
          <w:rFonts w:hint="eastAsia"/>
        </w:rPr>
        <w:t xml:space="preserve">　</w:t>
      </w:r>
      <w:r w:rsidR="004F2FE5" w:rsidRPr="0014589F">
        <w:rPr>
          <w:rFonts w:hint="eastAsia"/>
        </w:rPr>
        <w:t>相手方が私に加えた</w:t>
      </w:r>
      <w:r w:rsidR="00106537">
        <w:rPr>
          <w:rFonts w:hint="eastAsia"/>
        </w:rPr>
        <w:t>暴力</w:t>
      </w:r>
      <w:r w:rsidR="003C59AE">
        <w:rPr>
          <w:rFonts w:hint="eastAsia"/>
        </w:rPr>
        <w:t>又は</w:t>
      </w:r>
      <w:r w:rsidR="00106537">
        <w:rPr>
          <w:rFonts w:hint="eastAsia"/>
        </w:rPr>
        <w:t>生命</w:t>
      </w:r>
      <w:r w:rsidR="007005BF">
        <w:rPr>
          <w:rFonts w:hint="eastAsia"/>
        </w:rPr>
        <w:t>・</w:t>
      </w:r>
      <w:r w:rsidR="00106537">
        <w:rPr>
          <w:rFonts w:hint="eastAsia"/>
        </w:rPr>
        <w:t>身体</w:t>
      </w:r>
      <w:r w:rsidR="007005BF">
        <w:rPr>
          <w:rFonts w:hint="eastAsia"/>
        </w:rPr>
        <w:t>・</w:t>
      </w:r>
      <w:r w:rsidR="004F2FE5" w:rsidRPr="0014589F">
        <w:rPr>
          <w:rFonts w:hint="eastAsia"/>
        </w:rPr>
        <w:t>自由</w:t>
      </w:r>
      <w:r w:rsidR="007005BF">
        <w:rPr>
          <w:rFonts w:hint="eastAsia"/>
        </w:rPr>
        <w:t>・</w:t>
      </w:r>
      <w:r w:rsidR="004F2FE5" w:rsidRPr="0014589F">
        <w:rPr>
          <w:rFonts w:hint="eastAsia"/>
        </w:rPr>
        <w:t>名誉</w:t>
      </w:r>
      <w:r w:rsidR="007005BF">
        <w:rPr>
          <w:rFonts w:hint="eastAsia"/>
        </w:rPr>
        <w:t>・</w:t>
      </w:r>
      <w:r w:rsidR="004F2FE5" w:rsidRPr="0014589F">
        <w:rPr>
          <w:rFonts w:hint="eastAsia"/>
        </w:rPr>
        <w:t>財産に対する脅迫</w:t>
      </w:r>
    </w:p>
    <w:p w:rsidR="003C59AE" w:rsidRDefault="004F2FE5" w:rsidP="009C404C">
      <w:pPr>
        <w:pBdr>
          <w:bottom w:val="dotted" w:sz="4" w:space="1" w:color="auto"/>
          <w:between w:val="dotted" w:sz="4" w:space="1" w:color="auto"/>
        </w:pBdr>
        <w:ind w:firstLineChars="300" w:firstLine="720"/>
      </w:pPr>
      <w:r w:rsidRPr="0014589F">
        <w:rPr>
          <w:rFonts w:hint="eastAsia"/>
        </w:rPr>
        <w:t>の主なもの</w:t>
      </w:r>
      <w:r w:rsidR="007F79BB" w:rsidRPr="0014589F">
        <w:rPr>
          <w:rFonts w:hint="eastAsia"/>
        </w:rPr>
        <w:t>及びその経緯</w:t>
      </w:r>
      <w:r w:rsidRPr="0014589F">
        <w:rPr>
          <w:rFonts w:hint="eastAsia"/>
        </w:rPr>
        <w:t>は、申立書の申立ての理由第</w:t>
      </w:r>
      <w:r w:rsidR="005C019D" w:rsidRPr="0014589F">
        <w:rPr>
          <w:rFonts w:hint="eastAsia"/>
        </w:rPr>
        <w:t>４</w:t>
      </w:r>
      <w:r w:rsidRPr="0014589F">
        <w:rPr>
          <w:rFonts w:hint="eastAsia"/>
        </w:rPr>
        <w:t>項</w:t>
      </w:r>
      <w:r w:rsidR="00106537">
        <w:t>A</w:t>
      </w:r>
      <w:r w:rsidRPr="0014589F">
        <w:rPr>
          <w:rFonts w:hint="eastAsia"/>
        </w:rPr>
        <w:t>に記載のとお</w:t>
      </w:r>
      <w:r w:rsidR="009C404C">
        <w:rPr>
          <w:rFonts w:hint="eastAsia"/>
        </w:rPr>
        <w:t>り</w:t>
      </w:r>
    </w:p>
    <w:p w:rsidR="004F2FE5" w:rsidRPr="0014589F" w:rsidRDefault="003C59AE" w:rsidP="00D92C55">
      <w:pPr>
        <w:pBdr>
          <w:bottom w:val="dotted" w:sz="4" w:space="1" w:color="auto"/>
          <w:between w:val="dotted" w:sz="4" w:space="1" w:color="auto"/>
        </w:pBdr>
      </w:pPr>
      <w:r>
        <w:rPr>
          <w:rFonts w:hint="eastAsia"/>
        </w:rPr>
        <w:t xml:space="preserve">　　　</w:t>
      </w:r>
      <w:r w:rsidR="004F2FE5" w:rsidRPr="0014589F">
        <w:rPr>
          <w:rFonts w:hint="eastAsia"/>
        </w:rPr>
        <w:t>です。</w:t>
      </w:r>
    </w:p>
    <w:p w:rsidR="00090F53" w:rsidRDefault="007F79BB" w:rsidP="00D92C55">
      <w:pPr>
        <w:pBdr>
          <w:bottom w:val="dotted" w:sz="4" w:space="1" w:color="auto"/>
          <w:between w:val="dotted" w:sz="4" w:space="1" w:color="auto"/>
        </w:pBdr>
      </w:pPr>
      <w:r w:rsidRPr="0014589F">
        <w:rPr>
          <w:rFonts w:hint="eastAsia"/>
        </w:rPr>
        <w:t xml:space="preserve">　　　</w:t>
      </w:r>
      <w:r w:rsidR="00090F53">
        <w:rPr>
          <w:rFonts w:hint="eastAsia"/>
        </w:rPr>
        <w:t xml:space="preserve">　</w:t>
      </w:r>
      <w:r w:rsidR="005C019D" w:rsidRPr="0014589F">
        <w:rPr>
          <w:rFonts w:hint="eastAsia"/>
        </w:rPr>
        <w:t>現在までの相手方の言動、相手方との生活状況、その他これまでの経緯は</w:t>
      </w:r>
    </w:p>
    <w:p w:rsidR="00321595" w:rsidRPr="0014589F" w:rsidRDefault="00090F53" w:rsidP="00D92C55">
      <w:pPr>
        <w:pBdr>
          <w:bottom w:val="dotted" w:sz="4" w:space="1" w:color="auto"/>
          <w:between w:val="dotted" w:sz="4" w:space="1" w:color="auto"/>
        </w:pBdr>
      </w:pPr>
      <w:r>
        <w:rPr>
          <w:rFonts w:hint="eastAsia"/>
        </w:rPr>
        <w:t xml:space="preserve">　　　</w:t>
      </w:r>
      <w:r w:rsidR="005C019D" w:rsidRPr="0014589F">
        <w:rPr>
          <w:rFonts w:hint="eastAsia"/>
        </w:rPr>
        <w:t>以下のとおりです。</w:t>
      </w:r>
    </w:p>
    <w:p w:rsidR="004F2FE5" w:rsidRPr="009C404C" w:rsidRDefault="004F2FE5" w:rsidP="00AE436B">
      <w:pPr>
        <w:pBdr>
          <w:bottom w:val="dotted" w:sz="4" w:space="1" w:color="auto"/>
          <w:between w:val="dotted" w:sz="4" w:space="1" w:color="auto"/>
        </w:pBdr>
        <w:ind w:left="241" w:hangingChars="100" w:hanging="241"/>
        <w:rPr>
          <w:b/>
        </w:rPr>
      </w:pPr>
    </w:p>
    <w:p w:rsidR="00EA5181" w:rsidRDefault="00EA5181" w:rsidP="00AE436B">
      <w:pPr>
        <w:pBdr>
          <w:bottom w:val="dotted" w:sz="4" w:space="1" w:color="auto"/>
          <w:between w:val="dotted" w:sz="4" w:space="1" w:color="auto"/>
        </w:pBdr>
      </w:pPr>
    </w:p>
    <w:p w:rsidR="00EA5181" w:rsidRDefault="00EA5181" w:rsidP="00AE436B">
      <w:pPr>
        <w:pBdr>
          <w:bottom w:val="dotted" w:sz="4" w:space="1" w:color="auto"/>
          <w:between w:val="dotted" w:sz="4" w:space="1" w:color="auto"/>
        </w:pBdr>
      </w:pPr>
    </w:p>
    <w:p w:rsidR="00EA5181" w:rsidRDefault="00EA5181" w:rsidP="00AE436B">
      <w:pPr>
        <w:pBdr>
          <w:bottom w:val="dotted" w:sz="4" w:space="1" w:color="auto"/>
          <w:between w:val="dotted" w:sz="4" w:space="1" w:color="auto"/>
        </w:pBdr>
      </w:pPr>
    </w:p>
    <w:p w:rsidR="00EA5181" w:rsidRDefault="00EA5181" w:rsidP="00AE436B">
      <w:pPr>
        <w:pBdr>
          <w:bottom w:val="dotted" w:sz="4" w:space="1" w:color="auto"/>
          <w:between w:val="dotted" w:sz="4" w:space="1" w:color="auto"/>
        </w:pBdr>
      </w:pPr>
    </w:p>
    <w:p w:rsidR="00EA5181" w:rsidRDefault="00EA5181" w:rsidP="00AE436B">
      <w:pPr>
        <w:pBdr>
          <w:bottom w:val="dotted" w:sz="4" w:space="1" w:color="auto"/>
          <w:between w:val="dotted" w:sz="4" w:space="1" w:color="auto"/>
        </w:pBdr>
      </w:pPr>
    </w:p>
    <w:p w:rsidR="00EA5181" w:rsidRDefault="00EA5181" w:rsidP="00AE436B">
      <w:pPr>
        <w:pBdr>
          <w:bottom w:val="dotted" w:sz="4" w:space="1" w:color="auto"/>
          <w:between w:val="dotted" w:sz="4" w:space="1" w:color="auto"/>
        </w:pBdr>
      </w:pPr>
    </w:p>
    <w:p w:rsidR="00EA5181" w:rsidRDefault="00EA5181" w:rsidP="00AE436B">
      <w:pPr>
        <w:pBdr>
          <w:bottom w:val="dotted" w:sz="4" w:space="1" w:color="auto"/>
          <w:between w:val="dotted" w:sz="4" w:space="1" w:color="auto"/>
        </w:pBdr>
      </w:pPr>
    </w:p>
    <w:p w:rsidR="00EA5181" w:rsidRDefault="00EA5181" w:rsidP="00AE436B">
      <w:pPr>
        <w:pBdr>
          <w:bottom w:val="dotted" w:sz="4" w:space="1" w:color="auto"/>
          <w:between w:val="dotted" w:sz="4" w:space="1" w:color="auto"/>
        </w:pBdr>
      </w:pPr>
    </w:p>
    <w:p w:rsidR="00EA5181" w:rsidRDefault="00EA5181" w:rsidP="00AE436B">
      <w:pPr>
        <w:pBdr>
          <w:bottom w:val="dotted" w:sz="4" w:space="1" w:color="auto"/>
          <w:between w:val="dotted" w:sz="4" w:space="1" w:color="auto"/>
        </w:pBdr>
      </w:pPr>
    </w:p>
    <w:p w:rsidR="00EA5181" w:rsidRDefault="00EA5181" w:rsidP="00AE436B">
      <w:pPr>
        <w:pBdr>
          <w:bottom w:val="dotted" w:sz="4" w:space="1" w:color="auto"/>
          <w:between w:val="dotted" w:sz="4" w:space="1" w:color="auto"/>
        </w:pBdr>
      </w:pPr>
    </w:p>
    <w:p w:rsidR="009C404C" w:rsidRDefault="009C404C" w:rsidP="009C404C">
      <w:pPr>
        <w:pBdr>
          <w:bottom w:val="dotted" w:sz="4" w:space="1" w:color="auto"/>
          <w:between w:val="dotted" w:sz="4" w:space="1" w:color="auto"/>
        </w:pBdr>
      </w:pPr>
    </w:p>
    <w:p w:rsidR="009C404C" w:rsidRDefault="009C404C" w:rsidP="009C404C">
      <w:pPr>
        <w:pBdr>
          <w:bottom w:val="dotted" w:sz="4" w:space="1" w:color="auto"/>
          <w:between w:val="dotted" w:sz="4" w:space="1" w:color="auto"/>
        </w:pBdr>
      </w:pPr>
    </w:p>
    <w:p w:rsidR="009C404C" w:rsidRDefault="009C404C" w:rsidP="009C404C">
      <w:pPr>
        <w:pBdr>
          <w:bottom w:val="dotted" w:sz="4" w:space="1" w:color="auto"/>
          <w:between w:val="dotted" w:sz="4" w:space="1" w:color="auto"/>
        </w:pBdr>
      </w:pPr>
    </w:p>
    <w:p w:rsidR="009C404C" w:rsidRDefault="009C404C" w:rsidP="009C404C">
      <w:pPr>
        <w:pBdr>
          <w:bottom w:val="dotted" w:sz="4" w:space="1" w:color="auto"/>
          <w:between w:val="dotted" w:sz="4" w:space="1" w:color="auto"/>
        </w:pBdr>
      </w:pPr>
    </w:p>
    <w:p w:rsidR="009C404C" w:rsidRDefault="009C404C" w:rsidP="009C404C">
      <w:pPr>
        <w:pBdr>
          <w:bottom w:val="dotted" w:sz="4" w:space="1" w:color="auto"/>
          <w:between w:val="dotted" w:sz="4" w:space="1" w:color="auto"/>
        </w:pBdr>
      </w:pPr>
    </w:p>
    <w:p w:rsidR="004C285E" w:rsidRDefault="003D2D47" w:rsidP="00D92C55">
      <w:pPr>
        <w:pBdr>
          <w:bottom w:val="dotted" w:sz="4" w:space="1" w:color="auto"/>
          <w:between w:val="dotted" w:sz="4" w:space="1" w:color="auto"/>
        </w:pBdr>
        <w:ind w:firstLineChars="200" w:firstLine="480"/>
      </w:pPr>
      <w:r w:rsidRPr="003D2D47">
        <w:t>(2)</w:t>
      </w:r>
      <w:r>
        <w:t xml:space="preserve"> </w:t>
      </w:r>
      <w:r w:rsidR="005C019D" w:rsidRPr="0014589F">
        <w:rPr>
          <w:rFonts w:hint="eastAsia"/>
        </w:rPr>
        <w:t>上記</w:t>
      </w:r>
      <w:r w:rsidR="00106537">
        <w:rPr>
          <w:rFonts w:hint="eastAsia"/>
        </w:rPr>
        <w:t>暴力又は</w:t>
      </w:r>
      <w:r w:rsidR="005C019D" w:rsidRPr="0014589F">
        <w:rPr>
          <w:rFonts w:hint="eastAsia"/>
        </w:rPr>
        <w:t>脅迫により精神症状が出た経緯と現在の症状は以下のとおり</w:t>
      </w:r>
    </w:p>
    <w:p w:rsidR="00321595" w:rsidRPr="0014589F" w:rsidRDefault="004C285E" w:rsidP="00D92C55">
      <w:pPr>
        <w:pBdr>
          <w:bottom w:val="dotted" w:sz="4" w:space="1" w:color="auto"/>
          <w:between w:val="dotted" w:sz="4" w:space="1" w:color="auto"/>
        </w:pBdr>
        <w:ind w:firstLineChars="200" w:firstLine="480"/>
      </w:pPr>
      <w:r>
        <w:rPr>
          <w:rFonts w:hint="eastAsia"/>
        </w:rPr>
        <w:t xml:space="preserve">　</w:t>
      </w:r>
      <w:r w:rsidR="005C019D" w:rsidRPr="0014589F">
        <w:rPr>
          <w:rFonts w:hint="eastAsia"/>
        </w:rPr>
        <w:t>です。</w:t>
      </w:r>
    </w:p>
    <w:p w:rsidR="007E5994" w:rsidRPr="005215C4" w:rsidRDefault="007E5994" w:rsidP="00AE436B">
      <w:pPr>
        <w:pBdr>
          <w:bottom w:val="dotted" w:sz="4" w:space="1" w:color="auto"/>
          <w:between w:val="dotted" w:sz="4" w:space="1" w:color="auto"/>
        </w:pBdr>
      </w:pPr>
    </w:p>
    <w:p w:rsidR="007E5994" w:rsidRDefault="007E5994" w:rsidP="00AE436B">
      <w:pPr>
        <w:pBdr>
          <w:bottom w:val="dotted" w:sz="4" w:space="1" w:color="auto"/>
          <w:between w:val="dotted" w:sz="4" w:space="1" w:color="auto"/>
        </w:pBdr>
      </w:pPr>
    </w:p>
    <w:p w:rsidR="007E5994" w:rsidRDefault="007E5994" w:rsidP="00AE436B">
      <w:pPr>
        <w:pBdr>
          <w:bottom w:val="dotted" w:sz="4" w:space="1" w:color="auto"/>
          <w:between w:val="dotted" w:sz="4" w:space="1" w:color="auto"/>
        </w:pBdr>
      </w:pPr>
    </w:p>
    <w:p w:rsidR="007E5994" w:rsidRDefault="007E5994" w:rsidP="00AE436B">
      <w:pPr>
        <w:pBdr>
          <w:bottom w:val="dotted" w:sz="4" w:space="1" w:color="auto"/>
          <w:between w:val="dotted" w:sz="4" w:space="1" w:color="auto"/>
        </w:pBdr>
      </w:pPr>
    </w:p>
    <w:p w:rsidR="007E5994" w:rsidRPr="0014589F" w:rsidRDefault="007E5994" w:rsidP="00AE436B">
      <w:pPr>
        <w:pBdr>
          <w:bottom w:val="dotted" w:sz="4" w:space="1" w:color="auto"/>
          <w:between w:val="dotted" w:sz="4" w:space="1" w:color="auto"/>
        </w:pBdr>
      </w:pPr>
    </w:p>
    <w:p w:rsidR="007E5994" w:rsidRDefault="007E5994" w:rsidP="00AE436B">
      <w:pPr>
        <w:pBdr>
          <w:bottom w:val="dotted" w:sz="4" w:space="1" w:color="auto"/>
          <w:between w:val="dotted" w:sz="4" w:space="1" w:color="auto"/>
        </w:pBdr>
      </w:pPr>
    </w:p>
    <w:p w:rsidR="007E1B93" w:rsidRDefault="007E1B93" w:rsidP="00AE436B">
      <w:pPr>
        <w:pBdr>
          <w:bottom w:val="dotted" w:sz="4" w:space="1" w:color="auto"/>
          <w:between w:val="dotted" w:sz="4" w:space="1" w:color="auto"/>
        </w:pBdr>
      </w:pPr>
    </w:p>
    <w:p w:rsidR="007E1B93" w:rsidRDefault="007E1B93" w:rsidP="00AE436B">
      <w:pPr>
        <w:pBdr>
          <w:bottom w:val="dotted" w:sz="4" w:space="1" w:color="auto"/>
          <w:between w:val="dotted" w:sz="4" w:space="1" w:color="auto"/>
        </w:pBdr>
      </w:pPr>
    </w:p>
    <w:p w:rsidR="007E1B93" w:rsidRDefault="007E1B93" w:rsidP="00AE436B">
      <w:pPr>
        <w:pBdr>
          <w:bottom w:val="dotted" w:sz="4" w:space="1" w:color="auto"/>
          <w:between w:val="dotted" w:sz="4" w:space="1" w:color="auto"/>
        </w:pBdr>
      </w:pPr>
    </w:p>
    <w:p w:rsidR="00DD45FD" w:rsidRDefault="00DD45FD" w:rsidP="00AE436B">
      <w:pPr>
        <w:pBdr>
          <w:bottom w:val="dotted" w:sz="4" w:space="1" w:color="auto"/>
          <w:between w:val="dotted" w:sz="4" w:space="1" w:color="auto"/>
        </w:pBdr>
      </w:pPr>
    </w:p>
    <w:p w:rsidR="00DD45FD" w:rsidRDefault="00DD45FD" w:rsidP="00AE436B">
      <w:pPr>
        <w:pBdr>
          <w:bottom w:val="dotted" w:sz="4" w:space="1" w:color="auto"/>
          <w:between w:val="dotted" w:sz="4" w:space="1" w:color="auto"/>
        </w:pBdr>
      </w:pPr>
    </w:p>
    <w:p w:rsidR="009C404C" w:rsidRDefault="009C404C" w:rsidP="00AE436B">
      <w:pPr>
        <w:pBdr>
          <w:bottom w:val="dotted" w:sz="4" w:space="1" w:color="auto"/>
          <w:between w:val="dotted" w:sz="4" w:space="1" w:color="auto"/>
        </w:pBdr>
      </w:pPr>
    </w:p>
    <w:p w:rsidR="003C0CE0" w:rsidRDefault="009C404C" w:rsidP="00D92C55">
      <w:pPr>
        <w:pBdr>
          <w:bottom w:val="dotted" w:sz="4" w:space="1" w:color="auto"/>
          <w:between w:val="dotted" w:sz="4" w:space="1" w:color="auto"/>
        </w:pBdr>
      </w:pPr>
      <w:r>
        <w:rPr>
          <w:rFonts w:hint="eastAsia"/>
        </w:rPr>
        <w:lastRenderedPageBreak/>
        <w:t xml:space="preserve">　　</w:t>
      </w:r>
      <w:r>
        <w:t>(3)</w:t>
      </w:r>
      <w:r w:rsidR="0091041F" w:rsidRPr="00D92C55">
        <w:t xml:space="preserve"> </w:t>
      </w:r>
      <w:r w:rsidR="003C0CE0">
        <w:t xml:space="preserve"> </w:t>
      </w:r>
      <w:r w:rsidR="00817239" w:rsidRPr="0091041F">
        <w:rPr>
          <w:rFonts w:hint="eastAsia"/>
        </w:rPr>
        <w:t>相手方が私に対し今後</w:t>
      </w:r>
      <w:r w:rsidR="000A2889" w:rsidRPr="0091041F">
        <w:rPr>
          <w:rFonts w:hint="eastAsia"/>
        </w:rPr>
        <w:t>暴力を振るい、又は生命</w:t>
      </w:r>
      <w:r w:rsidR="00636D49">
        <w:rPr>
          <w:rFonts w:hint="eastAsia"/>
        </w:rPr>
        <w:t>・</w:t>
      </w:r>
      <w:r w:rsidR="000A2889" w:rsidRPr="0091041F">
        <w:rPr>
          <w:rFonts w:hint="eastAsia"/>
        </w:rPr>
        <w:t>身体</w:t>
      </w:r>
      <w:r w:rsidR="00636D49">
        <w:rPr>
          <w:rFonts w:hint="eastAsia"/>
        </w:rPr>
        <w:t>・</w:t>
      </w:r>
      <w:r w:rsidR="00817239" w:rsidRPr="0091041F">
        <w:rPr>
          <w:rFonts w:hint="eastAsia"/>
        </w:rPr>
        <w:t>自由</w:t>
      </w:r>
      <w:r w:rsidR="00636D49">
        <w:rPr>
          <w:rFonts w:hint="eastAsia"/>
        </w:rPr>
        <w:t>・</w:t>
      </w:r>
      <w:r w:rsidR="00817239" w:rsidRPr="0091041F">
        <w:rPr>
          <w:rFonts w:hint="eastAsia"/>
        </w:rPr>
        <w:t>名誉</w:t>
      </w:r>
      <w:r w:rsidR="00636D49">
        <w:rPr>
          <w:rFonts w:hint="eastAsia"/>
        </w:rPr>
        <w:t>・</w:t>
      </w:r>
      <w:r w:rsidR="00817239" w:rsidRPr="0091041F">
        <w:rPr>
          <w:rFonts w:hint="eastAsia"/>
        </w:rPr>
        <w:t>財産</w:t>
      </w:r>
    </w:p>
    <w:p w:rsidR="003C0CE0" w:rsidRDefault="0062542E" w:rsidP="00D92C55">
      <w:pPr>
        <w:pBdr>
          <w:bottom w:val="dotted" w:sz="4" w:space="1" w:color="auto"/>
          <w:between w:val="dotted" w:sz="4" w:space="1" w:color="auto"/>
        </w:pBdr>
        <w:ind w:firstLineChars="300" w:firstLine="720"/>
      </w:pPr>
      <w:r w:rsidRPr="0091041F">
        <w:rPr>
          <w:rFonts w:hint="eastAsia"/>
        </w:rPr>
        <w:t>に</w:t>
      </w:r>
      <w:r w:rsidRPr="00185D55">
        <w:rPr>
          <w:rFonts w:hint="eastAsia"/>
        </w:rPr>
        <w:t>対</w:t>
      </w:r>
      <w:r w:rsidR="006E3409" w:rsidRPr="00185D55">
        <w:rPr>
          <w:rFonts w:hint="eastAsia"/>
        </w:rPr>
        <w:t>する</w:t>
      </w:r>
      <w:r w:rsidR="00872ED6" w:rsidRPr="0014589F">
        <w:rPr>
          <w:rFonts w:hint="eastAsia"/>
        </w:rPr>
        <w:t>脅迫</w:t>
      </w:r>
      <w:r w:rsidRPr="0014589F">
        <w:rPr>
          <w:rFonts w:hint="eastAsia"/>
        </w:rPr>
        <w:t>を</w:t>
      </w:r>
      <w:r w:rsidR="006E3409" w:rsidRPr="0014589F">
        <w:rPr>
          <w:rFonts w:hint="eastAsia"/>
        </w:rPr>
        <w:t>し</w:t>
      </w:r>
      <w:r w:rsidR="00872ED6" w:rsidRPr="0014589F">
        <w:rPr>
          <w:rFonts w:hint="eastAsia"/>
        </w:rPr>
        <w:t>、</w:t>
      </w:r>
      <w:r w:rsidR="00817239" w:rsidRPr="0014589F">
        <w:rPr>
          <w:rFonts w:hint="eastAsia"/>
        </w:rPr>
        <w:t>そのため私の精神</w:t>
      </w:r>
      <w:r w:rsidR="00872ED6" w:rsidRPr="0014589F">
        <w:rPr>
          <w:rFonts w:hint="eastAsia"/>
        </w:rPr>
        <w:t>に重大な危害を加えるだろうと考えて</w:t>
      </w:r>
    </w:p>
    <w:p w:rsidR="00872ED6" w:rsidRDefault="00872ED6" w:rsidP="00D92C55">
      <w:pPr>
        <w:pBdr>
          <w:bottom w:val="dotted" w:sz="4" w:space="1" w:color="auto"/>
          <w:between w:val="dotted" w:sz="4" w:space="1" w:color="auto"/>
        </w:pBdr>
        <w:ind w:firstLineChars="300" w:firstLine="720"/>
      </w:pPr>
      <w:r w:rsidRPr="0014589F">
        <w:rPr>
          <w:rFonts w:hint="eastAsia"/>
        </w:rPr>
        <w:t>いる理由は、申立書の申立ての理由第</w:t>
      </w:r>
      <w:r w:rsidR="00106537">
        <w:rPr>
          <w:rFonts w:hint="eastAsia"/>
        </w:rPr>
        <w:t>４</w:t>
      </w:r>
      <w:r w:rsidRPr="0014589F">
        <w:rPr>
          <w:rFonts w:hint="eastAsia"/>
        </w:rPr>
        <w:t>項</w:t>
      </w:r>
      <w:r w:rsidR="00106537">
        <w:t>B</w:t>
      </w:r>
      <w:r w:rsidRPr="0014589F">
        <w:rPr>
          <w:rFonts w:hint="eastAsia"/>
        </w:rPr>
        <w:t>に記載したとおりです。</w:t>
      </w:r>
    </w:p>
    <w:p w:rsidR="0091041F" w:rsidRPr="0014589F" w:rsidRDefault="0091041F" w:rsidP="005C019D">
      <w:pPr>
        <w:pBdr>
          <w:bottom w:val="dotted" w:sz="4" w:space="1" w:color="auto"/>
          <w:between w:val="dotted" w:sz="4" w:space="1" w:color="auto"/>
        </w:pBdr>
        <w:ind w:left="360" w:firstLineChars="100" w:firstLine="240"/>
      </w:pPr>
    </w:p>
    <w:p w:rsidR="00AE436B" w:rsidRDefault="00185D55" w:rsidP="006804BD">
      <w:pPr>
        <w:numPr>
          <w:ilvl w:val="0"/>
          <w:numId w:val="1"/>
        </w:numPr>
        <w:pBdr>
          <w:bottom w:val="dotted" w:sz="4" w:space="1" w:color="auto"/>
          <w:between w:val="dotted" w:sz="4" w:space="1" w:color="auto"/>
        </w:pBdr>
      </w:pPr>
      <w:r>
        <w:rPr>
          <w:rFonts w:hint="eastAsia"/>
        </w:rPr>
        <w:t>３</w:t>
      </w:r>
      <w:r w:rsidR="00AE436B">
        <w:rPr>
          <w:rFonts w:hint="eastAsia"/>
        </w:rPr>
        <w:t xml:space="preserve">　相手方が私と同居している子を連れ戻すと疑うに足りる言動を行っている</w:t>
      </w:r>
    </w:p>
    <w:p w:rsidR="00AE436B" w:rsidRDefault="00AE436B" w:rsidP="00AE436B">
      <w:pPr>
        <w:pBdr>
          <w:bottom w:val="dotted" w:sz="4" w:space="1" w:color="auto"/>
          <w:between w:val="dotted" w:sz="4" w:space="1" w:color="auto"/>
        </w:pBdr>
        <w:ind w:firstLineChars="250" w:firstLine="600"/>
      </w:pPr>
      <w:r>
        <w:rPr>
          <w:rFonts w:hint="eastAsia"/>
        </w:rPr>
        <w:t>ことその他、私がその子に関して相手方と面会することを余儀なくされると</w:t>
      </w:r>
    </w:p>
    <w:p w:rsidR="007E5994" w:rsidRDefault="00AE436B" w:rsidP="00AE436B">
      <w:pPr>
        <w:pBdr>
          <w:bottom w:val="dotted" w:sz="4" w:space="1" w:color="auto"/>
          <w:between w:val="dotted" w:sz="4" w:space="1" w:color="auto"/>
        </w:pBdr>
        <w:ind w:firstLineChars="250" w:firstLine="600"/>
      </w:pPr>
      <w:r>
        <w:rPr>
          <w:rFonts w:hint="eastAsia"/>
        </w:rPr>
        <w:t>考えている</w:t>
      </w:r>
      <w:r w:rsidR="005C019D">
        <w:rPr>
          <w:rFonts w:hint="eastAsia"/>
        </w:rPr>
        <w:t>事情</w:t>
      </w:r>
      <w:r>
        <w:rPr>
          <w:rFonts w:hint="eastAsia"/>
        </w:rPr>
        <w:t>は、申立書の申立ての理由第</w:t>
      </w:r>
      <w:r w:rsidR="000A2889">
        <w:rPr>
          <w:rFonts w:hint="eastAsia"/>
        </w:rPr>
        <w:t>５</w:t>
      </w:r>
      <w:r>
        <w:rPr>
          <w:rFonts w:hint="eastAsia"/>
        </w:rPr>
        <w:t>項に記載したとおりです。</w:t>
      </w:r>
    </w:p>
    <w:p w:rsidR="005C019D" w:rsidRDefault="005C019D" w:rsidP="005C019D">
      <w:pPr>
        <w:pBdr>
          <w:bottom w:val="dotted" w:sz="4" w:space="1" w:color="auto"/>
          <w:between w:val="dotted" w:sz="4" w:space="1" w:color="auto"/>
        </w:pBdr>
      </w:pPr>
    </w:p>
    <w:p w:rsidR="007E5994" w:rsidRDefault="005C019D" w:rsidP="005C019D">
      <w:pPr>
        <w:pBdr>
          <w:bottom w:val="dotted" w:sz="4" w:space="1" w:color="auto"/>
          <w:between w:val="dotted" w:sz="4" w:space="1" w:color="auto"/>
        </w:pBdr>
        <w:ind w:left="566" w:hangingChars="236" w:hanging="566"/>
      </w:pPr>
      <w:r>
        <w:rPr>
          <w:rFonts w:hint="eastAsia"/>
        </w:rPr>
        <w:t>□</w:t>
      </w:r>
      <w:r>
        <w:t xml:space="preserve"> </w:t>
      </w:r>
      <w:r w:rsidR="00185D55">
        <w:rPr>
          <w:rFonts w:hint="eastAsia"/>
        </w:rPr>
        <w:t>４</w:t>
      </w:r>
      <w:r w:rsidR="000F5983">
        <w:rPr>
          <w:rFonts w:hint="eastAsia"/>
        </w:rPr>
        <w:t xml:space="preserve">　</w:t>
      </w:r>
      <w:r w:rsidRPr="005C019D">
        <w:rPr>
          <w:rFonts w:hint="eastAsia"/>
        </w:rPr>
        <w:t>相手方が親族等の住居に押しかけて著しく粗野又は乱暴な言動を行ってい</w:t>
      </w:r>
      <w:r>
        <w:rPr>
          <w:rFonts w:hint="eastAsia"/>
        </w:rPr>
        <w:t xml:space="preserve">　　</w:t>
      </w:r>
      <w:r w:rsidRPr="005C019D">
        <w:rPr>
          <w:rFonts w:hint="eastAsia"/>
        </w:rPr>
        <w:t>ることその他、</w:t>
      </w:r>
      <w:r w:rsidR="000F5983">
        <w:rPr>
          <w:rFonts w:hint="eastAsia"/>
        </w:rPr>
        <w:t>私が親族等に関して相手方と面会することを余儀なくされると考えている</w:t>
      </w:r>
      <w:r w:rsidRPr="005C019D">
        <w:rPr>
          <w:rFonts w:hint="eastAsia"/>
        </w:rPr>
        <w:t>事情</w:t>
      </w:r>
      <w:r w:rsidR="000F5983">
        <w:rPr>
          <w:rFonts w:hint="eastAsia"/>
        </w:rPr>
        <w:t>は、申立書の申立ての理由第</w:t>
      </w:r>
      <w:r w:rsidR="000A2889">
        <w:rPr>
          <w:rFonts w:hint="eastAsia"/>
        </w:rPr>
        <w:t>６</w:t>
      </w:r>
      <w:r w:rsidR="000F5983">
        <w:rPr>
          <w:rFonts w:hint="eastAsia"/>
        </w:rPr>
        <w:t>項に記載したとおりです。</w:t>
      </w:r>
    </w:p>
    <w:p w:rsidR="007E5994" w:rsidRDefault="007E5994" w:rsidP="00EA5181">
      <w:pPr>
        <w:pBdr>
          <w:between w:val="dotted" w:sz="4" w:space="1" w:color="auto"/>
        </w:pBdr>
      </w:pPr>
    </w:p>
    <w:p w:rsidR="007E5994" w:rsidRDefault="007E5994" w:rsidP="00EA5181">
      <w:pPr>
        <w:pBdr>
          <w:between w:val="dotted" w:sz="4" w:space="1" w:color="auto"/>
        </w:pBdr>
      </w:pPr>
    </w:p>
    <w:p w:rsidR="007E5994" w:rsidRDefault="007E5994" w:rsidP="00EA5181">
      <w:pPr>
        <w:pBdr>
          <w:between w:val="dotted" w:sz="4" w:space="1" w:color="auto"/>
        </w:pBdr>
      </w:pPr>
    </w:p>
    <w:p w:rsidR="007E5994" w:rsidRDefault="007E5994" w:rsidP="00EA5181">
      <w:pPr>
        <w:pBdr>
          <w:between w:val="dotted" w:sz="4" w:space="1" w:color="auto"/>
        </w:pBdr>
      </w:pPr>
    </w:p>
    <w:p w:rsidR="007E5994" w:rsidRDefault="007E5994" w:rsidP="00EA5181">
      <w:pPr>
        <w:pBdr>
          <w:between w:val="dotted" w:sz="4" w:space="1" w:color="auto"/>
        </w:pBdr>
      </w:pPr>
    </w:p>
    <w:p w:rsidR="007E5994" w:rsidRDefault="007E5994" w:rsidP="00EA5181">
      <w:pPr>
        <w:pBdr>
          <w:between w:val="dotted" w:sz="4" w:space="1" w:color="auto"/>
        </w:pBdr>
      </w:pPr>
    </w:p>
    <w:p w:rsidR="007E5994" w:rsidRDefault="007E5994" w:rsidP="00EA5181">
      <w:pPr>
        <w:pBdr>
          <w:between w:val="dotted" w:sz="4" w:space="1" w:color="auto"/>
        </w:pBdr>
      </w:pPr>
    </w:p>
    <w:p w:rsidR="007E5994" w:rsidRDefault="007E5994" w:rsidP="00EA5181">
      <w:pPr>
        <w:pBdr>
          <w:between w:val="dotted" w:sz="4" w:space="1" w:color="auto"/>
        </w:pBdr>
      </w:pPr>
    </w:p>
    <w:p w:rsidR="007E5994" w:rsidRDefault="007E5994" w:rsidP="00EA5181">
      <w:pPr>
        <w:pBdr>
          <w:between w:val="dotted" w:sz="4" w:space="1" w:color="auto"/>
        </w:pBdr>
      </w:pPr>
    </w:p>
    <w:p w:rsidR="007E5994" w:rsidRDefault="007E5994" w:rsidP="00EA5181">
      <w:pPr>
        <w:pBdr>
          <w:between w:val="dotted" w:sz="4" w:space="1" w:color="auto"/>
        </w:pBdr>
      </w:pPr>
    </w:p>
    <w:p w:rsidR="007E5994" w:rsidRDefault="007E5994" w:rsidP="00EA5181">
      <w:pPr>
        <w:pBdr>
          <w:between w:val="dotted" w:sz="4" w:space="1" w:color="auto"/>
        </w:pBdr>
      </w:pPr>
    </w:p>
    <w:p w:rsidR="007E5994" w:rsidRDefault="007E5994" w:rsidP="00EA5181">
      <w:pPr>
        <w:pBdr>
          <w:between w:val="dotted" w:sz="4" w:space="1" w:color="auto"/>
        </w:pBdr>
      </w:pPr>
    </w:p>
    <w:p w:rsidR="007E5994" w:rsidRDefault="007E5994" w:rsidP="00EA5181">
      <w:pPr>
        <w:pBdr>
          <w:between w:val="dotted" w:sz="4" w:space="1" w:color="auto"/>
        </w:pBdr>
      </w:pPr>
    </w:p>
    <w:p w:rsidR="007E5994" w:rsidRDefault="007E5994" w:rsidP="00EA5181">
      <w:pPr>
        <w:pBdr>
          <w:between w:val="dotted" w:sz="4" w:space="1" w:color="auto"/>
        </w:pBdr>
      </w:pPr>
    </w:p>
    <w:p w:rsidR="007E5994" w:rsidRDefault="007E5994" w:rsidP="00EA5181">
      <w:pPr>
        <w:pBdr>
          <w:between w:val="dotted" w:sz="4" w:space="1" w:color="auto"/>
        </w:pBdr>
      </w:pPr>
    </w:p>
    <w:p w:rsidR="007E5994" w:rsidRDefault="007E5994" w:rsidP="00EA5181">
      <w:pPr>
        <w:pBdr>
          <w:between w:val="dotted" w:sz="4" w:space="1" w:color="auto"/>
        </w:pBdr>
      </w:pPr>
    </w:p>
    <w:p w:rsidR="007E5994" w:rsidRDefault="007E5994" w:rsidP="00EA5181">
      <w:pPr>
        <w:pBdr>
          <w:between w:val="dotted" w:sz="4" w:space="1" w:color="auto"/>
        </w:pBdr>
      </w:pPr>
    </w:p>
    <w:p w:rsidR="007E5994" w:rsidRDefault="007E5994" w:rsidP="00EA5181">
      <w:pPr>
        <w:pBdr>
          <w:between w:val="dotted" w:sz="4" w:space="1" w:color="auto"/>
        </w:pBdr>
      </w:pPr>
    </w:p>
    <w:p w:rsidR="007E5994" w:rsidRDefault="007E5994" w:rsidP="00EA5181">
      <w:pPr>
        <w:pBdr>
          <w:between w:val="dotted" w:sz="4" w:space="1" w:color="auto"/>
        </w:pBdr>
      </w:pPr>
    </w:p>
    <w:p w:rsidR="007E5994" w:rsidRDefault="007E5994" w:rsidP="00EA5181">
      <w:pPr>
        <w:pBdr>
          <w:between w:val="dotted" w:sz="4" w:space="1" w:color="auto"/>
        </w:pBdr>
      </w:pPr>
    </w:p>
    <w:p w:rsidR="007E1B93" w:rsidRDefault="007E1B93" w:rsidP="00EA5181">
      <w:pPr>
        <w:pBdr>
          <w:between w:val="dotted" w:sz="4" w:space="1" w:color="auto"/>
        </w:pBdr>
      </w:pPr>
    </w:p>
    <w:p w:rsidR="007E1B93" w:rsidRDefault="007E1B93" w:rsidP="00EA5181">
      <w:pPr>
        <w:pBdr>
          <w:between w:val="dotted" w:sz="4" w:space="1" w:color="auto"/>
        </w:pBdr>
      </w:pPr>
    </w:p>
    <w:p w:rsidR="007E1B93" w:rsidRDefault="007E1B93" w:rsidP="00EA5181">
      <w:pPr>
        <w:pBdr>
          <w:between w:val="dotted" w:sz="4" w:space="1" w:color="auto"/>
        </w:pBdr>
      </w:pPr>
    </w:p>
    <w:p w:rsidR="00DD45FD" w:rsidRDefault="00DD45FD" w:rsidP="00EA5181">
      <w:pPr>
        <w:pBdr>
          <w:between w:val="dotted" w:sz="4" w:space="1" w:color="auto"/>
        </w:pBdr>
      </w:pPr>
    </w:p>
    <w:p w:rsidR="000031DB" w:rsidRDefault="000031DB" w:rsidP="00EA5181">
      <w:pPr>
        <w:pBdr>
          <w:between w:val="dotted" w:sz="4" w:space="1" w:color="auto"/>
        </w:pBdr>
      </w:pPr>
    </w:p>
    <w:p w:rsidR="00733370" w:rsidRDefault="00733370" w:rsidP="00733370">
      <w:pPr>
        <w:pBdr>
          <w:between w:val="dotted" w:sz="4" w:space="1" w:color="auto"/>
        </w:pBdr>
      </w:pPr>
    </w:p>
    <w:sectPr w:rsidR="00733370" w:rsidSect="005C019D">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701" w:right="1134" w:bottom="1134" w:left="1871" w:header="720" w:footer="454" w:gutter="0"/>
      <w:pgNumType w:start="1"/>
      <w:cols w:space="720"/>
      <w:noEndnote/>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DE7" w:rsidRDefault="006F2DE7">
      <w:r>
        <w:separator/>
      </w:r>
    </w:p>
  </w:endnote>
  <w:endnote w:type="continuationSeparator" w:id="0">
    <w:p w:rsidR="006F2DE7" w:rsidRDefault="006F2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391" w:rsidRDefault="00A9539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BCE" w:rsidRDefault="008C3BCE">
    <w:pPr>
      <w:pStyle w:val="a7"/>
      <w:jc w:val="center"/>
    </w:pPr>
    <w:r>
      <w:fldChar w:fldCharType="begin"/>
    </w:r>
    <w:r>
      <w:instrText>PAGE   \* MERGEFORMAT</w:instrText>
    </w:r>
    <w:r>
      <w:fldChar w:fldCharType="separate"/>
    </w:r>
    <w:r w:rsidR="00A95391" w:rsidRPr="00A95391">
      <w:rPr>
        <w:noProof/>
        <w:lang w:val="ja-JP"/>
      </w:rPr>
      <w:t>3</w:t>
    </w:r>
    <w:r>
      <w:fldChar w:fldCharType="end"/>
    </w:r>
  </w:p>
  <w:p w:rsidR="008C3BCE" w:rsidRDefault="008C3BC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391" w:rsidRDefault="00A9539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DE7" w:rsidRDefault="006F2DE7">
      <w:r>
        <w:rPr>
          <w:rFonts w:ascii="ＭＳ 明朝" w:cs="Times New Roman"/>
          <w:color w:val="auto"/>
          <w:sz w:val="2"/>
          <w:szCs w:val="2"/>
        </w:rPr>
        <w:continuationSeparator/>
      </w:r>
    </w:p>
  </w:footnote>
  <w:footnote w:type="continuationSeparator" w:id="0">
    <w:p w:rsidR="006F2DE7" w:rsidRDefault="006F2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391" w:rsidRDefault="00A9539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391" w:rsidRDefault="00A9539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391" w:rsidRDefault="00A9539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42A87"/>
    <w:multiLevelType w:val="hybridMultilevel"/>
    <w:tmpl w:val="FFFFFFFF"/>
    <w:lvl w:ilvl="0" w:tplc="516E769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0"/>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26F"/>
    <w:rsid w:val="000031DB"/>
    <w:rsid w:val="0000580F"/>
    <w:rsid w:val="00015DAF"/>
    <w:rsid w:val="000447BB"/>
    <w:rsid w:val="00086D22"/>
    <w:rsid w:val="00086E28"/>
    <w:rsid w:val="00090F53"/>
    <w:rsid w:val="00094119"/>
    <w:rsid w:val="000A2889"/>
    <w:rsid w:val="000C4B9D"/>
    <w:rsid w:val="000D3213"/>
    <w:rsid w:val="000E0BE0"/>
    <w:rsid w:val="000E736E"/>
    <w:rsid w:val="000F5983"/>
    <w:rsid w:val="00106537"/>
    <w:rsid w:val="00110E0B"/>
    <w:rsid w:val="00125053"/>
    <w:rsid w:val="00133A05"/>
    <w:rsid w:val="00133FE4"/>
    <w:rsid w:val="0014589F"/>
    <w:rsid w:val="00185D29"/>
    <w:rsid w:val="00185D55"/>
    <w:rsid w:val="00211B73"/>
    <w:rsid w:val="00211B82"/>
    <w:rsid w:val="00241EA7"/>
    <w:rsid w:val="00260A7C"/>
    <w:rsid w:val="00277F8C"/>
    <w:rsid w:val="00313DFE"/>
    <w:rsid w:val="00321595"/>
    <w:rsid w:val="00335757"/>
    <w:rsid w:val="003407DA"/>
    <w:rsid w:val="00344108"/>
    <w:rsid w:val="003B065D"/>
    <w:rsid w:val="003C0CE0"/>
    <w:rsid w:val="003C3CB5"/>
    <w:rsid w:val="003C59AE"/>
    <w:rsid w:val="003D2D47"/>
    <w:rsid w:val="003E1F66"/>
    <w:rsid w:val="003E3597"/>
    <w:rsid w:val="00437916"/>
    <w:rsid w:val="0045545C"/>
    <w:rsid w:val="004B5C9E"/>
    <w:rsid w:val="004C285E"/>
    <w:rsid w:val="004C2A8E"/>
    <w:rsid w:val="004F239F"/>
    <w:rsid w:val="004F2FE5"/>
    <w:rsid w:val="0051620A"/>
    <w:rsid w:val="005215C4"/>
    <w:rsid w:val="00534450"/>
    <w:rsid w:val="005557C4"/>
    <w:rsid w:val="005C019D"/>
    <w:rsid w:val="005E2429"/>
    <w:rsid w:val="005F3F96"/>
    <w:rsid w:val="0061647C"/>
    <w:rsid w:val="00623341"/>
    <w:rsid w:val="006247AF"/>
    <w:rsid w:val="0062542E"/>
    <w:rsid w:val="00636D49"/>
    <w:rsid w:val="00652B69"/>
    <w:rsid w:val="00666F92"/>
    <w:rsid w:val="006804BD"/>
    <w:rsid w:val="006A4F67"/>
    <w:rsid w:val="006C27B5"/>
    <w:rsid w:val="006E3409"/>
    <w:rsid w:val="006F2DE7"/>
    <w:rsid w:val="007005BF"/>
    <w:rsid w:val="00733370"/>
    <w:rsid w:val="00791757"/>
    <w:rsid w:val="007A713B"/>
    <w:rsid w:val="007B426F"/>
    <w:rsid w:val="007D2D48"/>
    <w:rsid w:val="007E1B93"/>
    <w:rsid w:val="007E5994"/>
    <w:rsid w:val="007F04ED"/>
    <w:rsid w:val="007F79BB"/>
    <w:rsid w:val="00817239"/>
    <w:rsid w:val="008420BB"/>
    <w:rsid w:val="00872ED6"/>
    <w:rsid w:val="008A4BE1"/>
    <w:rsid w:val="008A4C42"/>
    <w:rsid w:val="008C3BCE"/>
    <w:rsid w:val="008D4974"/>
    <w:rsid w:val="00910150"/>
    <w:rsid w:val="0091041F"/>
    <w:rsid w:val="00993752"/>
    <w:rsid w:val="009A3492"/>
    <w:rsid w:val="009C1042"/>
    <w:rsid w:val="009C34D7"/>
    <w:rsid w:val="009C404C"/>
    <w:rsid w:val="00A017C6"/>
    <w:rsid w:val="00A77935"/>
    <w:rsid w:val="00A77F75"/>
    <w:rsid w:val="00A95391"/>
    <w:rsid w:val="00AB33A8"/>
    <w:rsid w:val="00AC707D"/>
    <w:rsid w:val="00AD3BE1"/>
    <w:rsid w:val="00AE436B"/>
    <w:rsid w:val="00BA2A69"/>
    <w:rsid w:val="00BB0475"/>
    <w:rsid w:val="00C163D1"/>
    <w:rsid w:val="00C233EC"/>
    <w:rsid w:val="00C604B9"/>
    <w:rsid w:val="00CB4266"/>
    <w:rsid w:val="00CD23ED"/>
    <w:rsid w:val="00CF7D64"/>
    <w:rsid w:val="00D21BC5"/>
    <w:rsid w:val="00D47673"/>
    <w:rsid w:val="00D923A7"/>
    <w:rsid w:val="00D92C55"/>
    <w:rsid w:val="00DA5324"/>
    <w:rsid w:val="00DB2189"/>
    <w:rsid w:val="00DD45FD"/>
    <w:rsid w:val="00E06EC4"/>
    <w:rsid w:val="00E357E1"/>
    <w:rsid w:val="00E42F90"/>
    <w:rsid w:val="00E54262"/>
    <w:rsid w:val="00EA5181"/>
    <w:rsid w:val="00EB3323"/>
    <w:rsid w:val="00EC1016"/>
    <w:rsid w:val="00ED4FBF"/>
    <w:rsid w:val="00EE6D75"/>
    <w:rsid w:val="00EE6E4F"/>
    <w:rsid w:val="00EF4F55"/>
    <w:rsid w:val="00F10D5D"/>
    <w:rsid w:val="00F24D2F"/>
    <w:rsid w:val="00F42CC8"/>
    <w:rsid w:val="00F63984"/>
    <w:rsid w:val="00F64D09"/>
    <w:rsid w:val="00F84743"/>
    <w:rsid w:val="00FA7532"/>
    <w:rsid w:val="00FD4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B426F"/>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8C3BCE"/>
    <w:pPr>
      <w:tabs>
        <w:tab w:val="center" w:pos="4252"/>
        <w:tab w:val="right" w:pos="8504"/>
      </w:tabs>
      <w:snapToGrid w:val="0"/>
    </w:pPr>
  </w:style>
  <w:style w:type="character" w:customStyle="1" w:styleId="a6">
    <w:name w:val="ヘッダー (文字)"/>
    <w:basedOn w:val="a0"/>
    <w:link w:val="a5"/>
    <w:uiPriority w:val="99"/>
    <w:locked/>
    <w:rsid w:val="008C3BCE"/>
    <w:rPr>
      <w:rFonts w:cs="ＭＳ 明朝"/>
      <w:color w:val="000000"/>
      <w:kern w:val="0"/>
      <w:sz w:val="24"/>
      <w:szCs w:val="24"/>
    </w:rPr>
  </w:style>
  <w:style w:type="paragraph" w:styleId="a7">
    <w:name w:val="footer"/>
    <w:basedOn w:val="a"/>
    <w:link w:val="a8"/>
    <w:uiPriority w:val="99"/>
    <w:unhideWhenUsed/>
    <w:rsid w:val="008C3BCE"/>
    <w:pPr>
      <w:tabs>
        <w:tab w:val="center" w:pos="4252"/>
        <w:tab w:val="right" w:pos="8504"/>
      </w:tabs>
      <w:snapToGrid w:val="0"/>
    </w:pPr>
  </w:style>
  <w:style w:type="character" w:customStyle="1" w:styleId="a8">
    <w:name w:val="フッター (文字)"/>
    <w:basedOn w:val="a0"/>
    <w:link w:val="a7"/>
    <w:uiPriority w:val="99"/>
    <w:locked/>
    <w:rsid w:val="008C3BCE"/>
    <w:rPr>
      <w:rFonts w:cs="ＭＳ 明朝"/>
      <w:color w:val="000000"/>
      <w:kern w:val="0"/>
      <w:sz w:val="24"/>
      <w:szCs w:val="24"/>
    </w:rPr>
  </w:style>
  <w:style w:type="paragraph" w:styleId="a9">
    <w:name w:val="Revision"/>
    <w:hidden/>
    <w:uiPriority w:val="99"/>
    <w:semiHidden/>
    <w:rsid w:val="00106537"/>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241</Characters>
  <Application>Microsoft Office Word</Application>
  <DocSecurity>0</DocSecurity>
  <Lines>2</Lines>
  <Paragraphs>1</Paragraphs>
  <ScaleCrop>false</ScaleCrop>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2024-03-07T08:28:00Z</dcterms:created>
  <dcterms:modified xsi:type="dcterms:W3CDTF">2024-03-07T08:28:00Z</dcterms:modified>
</cp:coreProperties>
</file>