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895" w:rsidRDefault="00A55895" w:rsidP="00A55895">
      <w:pPr>
        <w:adjustRightInd/>
        <w:jc w:val="right"/>
      </w:pPr>
      <w:bookmarkStart w:id="0" w:name="_GoBack"/>
      <w:bookmarkEnd w:id="0"/>
      <w:r>
        <w:rPr>
          <w:rFonts w:hint="eastAsia"/>
        </w:rPr>
        <w:t>甲</w:t>
      </w:r>
      <w:r w:rsidR="00CC7C3D">
        <w:rPr>
          <w:rFonts w:hint="eastAsia"/>
        </w:rPr>
        <w:t>第</w:t>
      </w:r>
      <w:r>
        <w:rPr>
          <w:rFonts w:hint="eastAsia"/>
        </w:rPr>
        <w:t xml:space="preserve">　</w:t>
      </w:r>
      <w:r w:rsidR="006A0F48">
        <w:rPr>
          <w:rFonts w:hint="eastAsia"/>
        </w:rPr>
        <w:t xml:space="preserve">　</w:t>
      </w:r>
      <w:r>
        <w:rPr>
          <w:rFonts w:hint="eastAsia"/>
        </w:rPr>
        <w:t xml:space="preserve">　号証</w:t>
      </w:r>
    </w:p>
    <w:p w:rsidR="00A55895" w:rsidRDefault="00A55895" w:rsidP="00A55895">
      <w:pPr>
        <w:adjustRightInd/>
        <w:jc w:val="right"/>
      </w:pPr>
    </w:p>
    <w:p w:rsidR="00A55895" w:rsidRDefault="00F5414C">
      <w:pPr>
        <w:tabs>
          <w:tab w:val="left" w:pos="720"/>
          <w:tab w:val="left" w:pos="1960"/>
        </w:tabs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令和</w:t>
      </w:r>
      <w:r w:rsidR="00A55895">
        <w:rPr>
          <w:rFonts w:hint="eastAsia"/>
          <w:u w:val="dotted" w:color="000000"/>
        </w:rPr>
        <w:t xml:space="preserve">　　　</w:t>
      </w:r>
      <w:r w:rsidR="00A55895">
        <w:rPr>
          <w:rFonts w:hint="eastAsia"/>
        </w:rPr>
        <w:t>年</w:t>
      </w:r>
      <w:r w:rsidR="00A55895">
        <w:rPr>
          <w:rFonts w:hint="eastAsia"/>
          <w:u w:val="dotted" w:color="000000"/>
        </w:rPr>
        <w:t xml:space="preserve">　　　</w:t>
      </w:r>
      <w:r w:rsidR="00A55895">
        <w:rPr>
          <w:rFonts w:hint="eastAsia"/>
        </w:rPr>
        <w:t>月</w:t>
      </w:r>
      <w:r w:rsidR="00A55895">
        <w:rPr>
          <w:rFonts w:hint="eastAsia"/>
          <w:u w:val="dotted" w:color="000000"/>
        </w:rPr>
        <w:t xml:space="preserve">　　　</w:t>
      </w:r>
      <w:r w:rsidR="00A55895">
        <w:rPr>
          <w:rFonts w:hint="eastAsia"/>
        </w:rPr>
        <w:t>日</w:t>
      </w:r>
    </w:p>
    <w:p w:rsidR="00A55895" w:rsidRDefault="00A55895">
      <w:pPr>
        <w:tabs>
          <w:tab w:val="left" w:pos="720"/>
          <w:tab w:val="left" w:pos="1960"/>
        </w:tabs>
        <w:adjustRightInd/>
        <w:jc w:val="right"/>
        <w:rPr>
          <w:rFonts w:ascii="ＭＳ 明朝" w:cs="Times New Roman"/>
          <w:spacing w:val="2"/>
        </w:rPr>
      </w:pPr>
    </w:p>
    <w:p w:rsidR="00A55895" w:rsidRDefault="00A55895" w:rsidP="00A55895">
      <w:pPr>
        <w:adjustRightInd/>
        <w:spacing w:line="548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28"/>
          <w:szCs w:val="28"/>
        </w:rPr>
        <w:t>同　　意　　書</w:t>
      </w:r>
    </w:p>
    <w:p w:rsidR="00A55895" w:rsidRDefault="00F67A0A" w:rsidP="00A36DE9">
      <w:pPr>
        <w:tabs>
          <w:tab w:val="left" w:pos="720"/>
          <w:tab w:val="left" w:pos="1960"/>
        </w:tabs>
        <w:adjustRightInd/>
        <w:jc w:val="center"/>
        <w:rPr>
          <w:rFonts w:ascii="ＭＳ 明朝" w:cs="Times New Roman"/>
          <w:spacing w:val="2"/>
          <w:sz w:val="22"/>
        </w:rPr>
      </w:pPr>
      <w:r w:rsidRPr="00A36DE9">
        <w:rPr>
          <w:rFonts w:ascii="ＭＳ 明朝" w:cs="Times New Roman" w:hint="eastAsia"/>
          <w:spacing w:val="2"/>
          <w:sz w:val="22"/>
        </w:rPr>
        <w:t>（ただし、□については□内にレを付したもの</w:t>
      </w:r>
      <w:r w:rsidR="00F52C6C">
        <w:rPr>
          <w:rFonts w:ascii="ＭＳ 明朝" w:cs="Times New Roman" w:hint="eastAsia"/>
          <w:spacing w:val="2"/>
          <w:sz w:val="22"/>
        </w:rPr>
        <w:t>に限る</w:t>
      </w:r>
      <w:r w:rsidRPr="00A36DE9">
        <w:rPr>
          <w:rFonts w:ascii="ＭＳ 明朝" w:cs="Times New Roman" w:hint="eastAsia"/>
          <w:spacing w:val="2"/>
          <w:sz w:val="22"/>
        </w:rPr>
        <w:t>）</w:t>
      </w:r>
    </w:p>
    <w:p w:rsidR="00F67A0A" w:rsidRDefault="00F67A0A" w:rsidP="00A36DE9">
      <w:pPr>
        <w:tabs>
          <w:tab w:val="left" w:pos="720"/>
          <w:tab w:val="left" w:pos="1960"/>
        </w:tabs>
        <w:adjustRightInd/>
        <w:jc w:val="center"/>
        <w:rPr>
          <w:rFonts w:ascii="ＭＳ 明朝" w:cs="Times New Roman"/>
          <w:spacing w:val="2"/>
        </w:rPr>
      </w:pPr>
    </w:p>
    <w:p w:rsidR="00CB3D02" w:rsidRDefault="00A55895" w:rsidP="00CB3D02">
      <w:pPr>
        <w:tabs>
          <w:tab w:val="left" w:pos="720"/>
          <w:tab w:val="left" w:pos="1960"/>
        </w:tabs>
        <w:adjustRightInd/>
        <w:jc w:val="left"/>
        <w:rPr>
          <w:u w:val="dotted" w:color="000000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         </w:t>
      </w:r>
      <w:r>
        <w:rPr>
          <w:rFonts w:hint="eastAsia"/>
        </w:rPr>
        <w:t>氏名（自署）</w:t>
      </w:r>
      <w:r>
        <w:rPr>
          <w:rFonts w:hint="eastAsia"/>
          <w:u w:val="dotted" w:color="000000"/>
        </w:rPr>
        <w:t xml:space="preserve">　　　　　　　　　　　　　</w:t>
      </w:r>
      <w:r w:rsidR="00892200">
        <w:rPr>
          <w:rFonts w:hint="eastAsia"/>
          <w:u w:val="dotted" w:color="000000"/>
        </w:rPr>
        <w:t>印</w:t>
      </w:r>
      <w:r w:rsidR="00CB3D02">
        <w:rPr>
          <w:rFonts w:hint="eastAsia"/>
          <w:u w:val="dotted" w:color="000000"/>
        </w:rPr>
        <w:t xml:space="preserve">　　</w:t>
      </w:r>
    </w:p>
    <w:p w:rsidR="00A55895" w:rsidRDefault="00A55895" w:rsidP="005E7B30">
      <w:pPr>
        <w:tabs>
          <w:tab w:val="left" w:pos="720"/>
          <w:tab w:val="left" w:pos="1960"/>
        </w:tabs>
        <w:adjustRightInd/>
        <w:ind w:firstLineChars="1600" w:firstLine="3904"/>
        <w:rPr>
          <w:rFonts w:ascii="ＭＳ 明朝" w:cs="Times New Roman"/>
          <w:spacing w:val="2"/>
        </w:rPr>
      </w:pPr>
      <w:r>
        <w:rPr>
          <w:rFonts w:hint="eastAsia"/>
        </w:rPr>
        <w:t>平成　　年　　月　　日生（満　　歳）</w:t>
      </w:r>
    </w:p>
    <w:p w:rsidR="00A55895" w:rsidRDefault="00A55895" w:rsidP="00A55895">
      <w:pPr>
        <w:tabs>
          <w:tab w:val="left" w:pos="720"/>
          <w:tab w:val="left" w:pos="1960"/>
        </w:tabs>
        <w:adjustRightInd/>
        <w:jc w:val="right"/>
        <w:rPr>
          <w:rFonts w:ascii="ＭＳ 明朝" w:cs="Times New Roman"/>
          <w:spacing w:val="2"/>
        </w:rPr>
      </w:pPr>
    </w:p>
    <w:p w:rsidR="00CB3D02" w:rsidRDefault="00CB3D02">
      <w:pPr>
        <w:tabs>
          <w:tab w:val="left" w:pos="720"/>
          <w:tab w:val="left" w:pos="1960"/>
        </w:tabs>
        <w:adjustRightInd/>
        <w:rPr>
          <w:rFonts w:ascii="ＭＳ 明朝" w:cs="Times New Roman"/>
          <w:spacing w:val="2"/>
        </w:rPr>
      </w:pPr>
    </w:p>
    <w:p w:rsidR="00357FDA" w:rsidRDefault="00A55895">
      <w:pPr>
        <w:tabs>
          <w:tab w:val="left" w:pos="720"/>
          <w:tab w:val="left" w:pos="1960"/>
        </w:tabs>
        <w:adjustRightInd/>
        <w:ind w:firstLine="244"/>
        <w:rPr>
          <w:rFonts w:ascii="ＭＳ 明朝" w:cs="Times New Roman"/>
          <w:spacing w:val="2"/>
        </w:rPr>
      </w:pPr>
      <w:r>
        <w:rPr>
          <w:rFonts w:hint="eastAsia"/>
        </w:rPr>
        <w:t>裁判所が</w:t>
      </w:r>
      <w:r w:rsidR="003C2DB9">
        <w:rPr>
          <w:rFonts w:hint="eastAsia"/>
        </w:rPr>
        <w:t>、</w:t>
      </w:r>
      <w:r>
        <w:rPr>
          <w:rFonts w:hint="eastAsia"/>
        </w:rPr>
        <w:t>申立人</w:t>
      </w:r>
      <w:r>
        <w:rPr>
          <w:rFonts w:hint="eastAsia"/>
          <w:u w:val="dotted" w:color="000000"/>
        </w:rPr>
        <w:t xml:space="preserve">　　　　　　　　　　　</w:t>
      </w:r>
      <w:r>
        <w:rPr>
          <w:rFonts w:hint="eastAsia"/>
        </w:rPr>
        <w:t>からの</w:t>
      </w:r>
      <w:r w:rsidR="00357FDA">
        <w:rPr>
          <w:rFonts w:hint="eastAsia"/>
        </w:rPr>
        <w:t>申立てによって、</w:t>
      </w:r>
    </w:p>
    <w:p w:rsidR="00A55895" w:rsidRDefault="00A55895" w:rsidP="00357FDA">
      <w:pPr>
        <w:tabs>
          <w:tab w:val="left" w:pos="720"/>
          <w:tab w:val="left" w:pos="1960"/>
        </w:tabs>
        <w:adjustRightInd/>
        <w:ind w:firstLine="244"/>
        <w:rPr>
          <w:rFonts w:ascii="ＭＳ 明朝" w:cs="Times New Roman"/>
          <w:spacing w:val="2"/>
        </w:rPr>
      </w:pPr>
      <w:r>
        <w:tab/>
      </w:r>
      <w:r w:rsidR="008A1C09">
        <w:rPr>
          <w:rFonts w:hint="eastAsia"/>
        </w:rPr>
        <w:t xml:space="preserve">　　　　　　　</w:t>
      </w:r>
      <w:r>
        <w:rPr>
          <w:rFonts w:hint="eastAsia"/>
        </w:rPr>
        <w:t>（申立人の氏名）</w:t>
      </w:r>
    </w:p>
    <w:p w:rsidR="00A55895" w:rsidRDefault="00A55895">
      <w:pPr>
        <w:tabs>
          <w:tab w:val="left" w:pos="720"/>
          <w:tab w:val="left" w:pos="1960"/>
        </w:tabs>
        <w:adjustRightInd/>
        <w:rPr>
          <w:rFonts w:ascii="ＭＳ 明朝" w:cs="Times New Roman"/>
          <w:spacing w:val="2"/>
        </w:rPr>
      </w:pPr>
    </w:p>
    <w:p w:rsidR="00A55895" w:rsidRDefault="00A55895">
      <w:pPr>
        <w:tabs>
          <w:tab w:val="left" w:pos="720"/>
          <w:tab w:val="left" w:pos="1960"/>
        </w:tabs>
        <w:adjustRightInd/>
        <w:rPr>
          <w:rFonts w:ascii="ＭＳ 明朝" w:cs="Times New Roman"/>
          <w:spacing w:val="2"/>
        </w:rPr>
      </w:pPr>
      <w:r>
        <w:rPr>
          <w:rFonts w:hint="eastAsia"/>
        </w:rPr>
        <w:t>相手方</w:t>
      </w:r>
      <w:r>
        <w:rPr>
          <w:rFonts w:hint="eastAsia"/>
          <w:u w:val="dotted" w:color="000000"/>
        </w:rPr>
        <w:t xml:space="preserve">　　　　　　　　　　　　　</w:t>
      </w:r>
      <w:r>
        <w:rPr>
          <w:rFonts w:hint="eastAsia"/>
        </w:rPr>
        <w:t>に対し</w:t>
      </w:r>
      <w:r w:rsidR="003C2DB9">
        <w:rPr>
          <w:rFonts w:hint="eastAsia"/>
        </w:rPr>
        <w:t>、</w:t>
      </w:r>
      <w:r w:rsidR="00F67A0A" w:rsidDel="00F67A0A">
        <w:t xml:space="preserve"> </w:t>
      </w:r>
      <w:r w:rsidR="00357FDA">
        <w:rPr>
          <w:rFonts w:hint="eastAsia"/>
        </w:rPr>
        <w:t>私に対</w:t>
      </w:r>
      <w:r w:rsidR="00984EDB">
        <w:rPr>
          <w:rFonts w:hint="eastAsia"/>
        </w:rPr>
        <w:t>する</w:t>
      </w:r>
    </w:p>
    <w:p w:rsidR="00A55895" w:rsidRDefault="00A55895" w:rsidP="00357FDA">
      <w:pPr>
        <w:tabs>
          <w:tab w:val="left" w:pos="1204"/>
          <w:tab w:val="left" w:pos="1960"/>
        </w:tabs>
        <w:adjustRightInd/>
        <w:rPr>
          <w:rFonts w:ascii="ＭＳ 明朝" w:cs="Times New Roman"/>
          <w:spacing w:val="2"/>
        </w:rPr>
      </w:pPr>
      <w:r>
        <w:tab/>
      </w:r>
      <w:r>
        <w:rPr>
          <w:rFonts w:hint="eastAsia"/>
        </w:rPr>
        <w:t>（相手方の氏名）</w:t>
      </w:r>
    </w:p>
    <w:p w:rsidR="00A55895" w:rsidRDefault="00A55895">
      <w:pPr>
        <w:tabs>
          <w:tab w:val="left" w:pos="720"/>
          <w:tab w:val="left" w:pos="1960"/>
        </w:tabs>
        <w:adjustRightInd/>
        <w:rPr>
          <w:rFonts w:ascii="ＭＳ 明朝" w:cs="Times New Roman"/>
          <w:spacing w:val="2"/>
        </w:rPr>
      </w:pPr>
    </w:p>
    <w:p w:rsidR="00F67A0A" w:rsidRDefault="00F67A0A" w:rsidP="00F67A0A">
      <w:pPr>
        <w:tabs>
          <w:tab w:val="left" w:pos="720"/>
          <w:tab w:val="left" w:pos="1960"/>
        </w:tabs>
        <w:adjustRightInd/>
        <w:rPr>
          <w:rFonts w:ascii="ＭＳ 明朝" w:cs="Times New Roman"/>
          <w:spacing w:val="2"/>
        </w:rPr>
      </w:pPr>
      <w:r w:rsidRPr="00F67A0A">
        <w:rPr>
          <w:rFonts w:ascii="ＭＳ 明朝" w:cs="Times New Roman" w:hint="eastAsia"/>
          <w:spacing w:val="2"/>
        </w:rPr>
        <w:t>□</w:t>
      </w:r>
      <w:r>
        <w:rPr>
          <w:rFonts w:ascii="ＭＳ 明朝" w:cs="Times New Roman" w:hint="eastAsia"/>
          <w:spacing w:val="2"/>
        </w:rPr>
        <w:t xml:space="preserve">　子への接近禁止</w:t>
      </w:r>
      <w:r w:rsidR="000E004F">
        <w:rPr>
          <w:rFonts w:ascii="ＭＳ 明朝" w:cs="Times New Roman" w:hint="eastAsia"/>
          <w:spacing w:val="2"/>
        </w:rPr>
        <w:t>命令</w:t>
      </w:r>
    </w:p>
    <w:p w:rsidR="00F67A0A" w:rsidRDefault="00F67A0A" w:rsidP="00F67A0A">
      <w:pPr>
        <w:tabs>
          <w:tab w:val="left" w:pos="720"/>
          <w:tab w:val="left" w:pos="1960"/>
        </w:tabs>
        <w:adjustRightInd/>
        <w:rPr>
          <w:rFonts w:ascii="ＭＳ 明朝" w:cs="Times New Roman"/>
          <w:spacing w:val="2"/>
        </w:rPr>
      </w:pPr>
    </w:p>
    <w:p w:rsidR="00F67A0A" w:rsidRPr="00F67A0A" w:rsidRDefault="00F67A0A" w:rsidP="00F67A0A">
      <w:pPr>
        <w:tabs>
          <w:tab w:val="left" w:pos="720"/>
          <w:tab w:val="left" w:pos="1960"/>
        </w:tabs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□　子への電話等禁止</w:t>
      </w:r>
      <w:r w:rsidR="000E004F">
        <w:rPr>
          <w:rFonts w:ascii="ＭＳ 明朝" w:cs="Times New Roman" w:hint="eastAsia"/>
          <w:spacing w:val="2"/>
        </w:rPr>
        <w:t>命令</w:t>
      </w:r>
    </w:p>
    <w:p w:rsidR="00F67A0A" w:rsidRDefault="00F67A0A">
      <w:pPr>
        <w:tabs>
          <w:tab w:val="left" w:pos="720"/>
          <w:tab w:val="left" w:pos="1960"/>
        </w:tabs>
        <w:adjustRightInd/>
      </w:pPr>
    </w:p>
    <w:p w:rsidR="00A55895" w:rsidRDefault="00F67A0A">
      <w:pPr>
        <w:tabs>
          <w:tab w:val="left" w:pos="720"/>
          <w:tab w:val="left" w:pos="1960"/>
        </w:tabs>
        <w:adjustRightInd/>
      </w:pPr>
      <w:r>
        <w:rPr>
          <w:rFonts w:hint="eastAsia"/>
        </w:rPr>
        <w:t>を</w:t>
      </w:r>
      <w:r w:rsidR="00A55895">
        <w:rPr>
          <w:rFonts w:hint="eastAsia"/>
        </w:rPr>
        <w:t>命じることに同意します。</w:t>
      </w:r>
    </w:p>
    <w:p w:rsidR="00357FDA" w:rsidRDefault="00357FDA">
      <w:pPr>
        <w:tabs>
          <w:tab w:val="left" w:pos="720"/>
          <w:tab w:val="left" w:pos="1960"/>
        </w:tabs>
        <w:adjustRightInd/>
      </w:pPr>
    </w:p>
    <w:p w:rsidR="000E004F" w:rsidRDefault="000E004F">
      <w:pPr>
        <w:tabs>
          <w:tab w:val="left" w:pos="720"/>
          <w:tab w:val="left" w:pos="1960"/>
        </w:tabs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</w:p>
    <w:sectPr w:rsidR="000E00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984" w:right="1134" w:bottom="1134" w:left="1700" w:header="284" w:footer="720" w:gutter="0"/>
      <w:pgNumType w:start="1"/>
      <w:cols w:space="720"/>
      <w:noEndnote/>
      <w:docGrid w:type="linesAndChars" w:linePitch="50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166" w:rsidRDefault="00953166">
      <w:r>
        <w:separator/>
      </w:r>
    </w:p>
  </w:endnote>
  <w:endnote w:type="continuationSeparator" w:id="0">
    <w:p w:rsidR="00953166" w:rsidRDefault="00953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481" w:rsidRDefault="0017648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481" w:rsidRDefault="0017648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481" w:rsidRDefault="001764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166" w:rsidRDefault="0095316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53166" w:rsidRDefault="00953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481" w:rsidRDefault="0017648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04F" w:rsidRDefault="000E004F" w:rsidP="00A36DE9">
    <w:pPr>
      <w:pStyle w:val="a3"/>
      <w:jc w:val="right"/>
      <w:rPr>
        <w:sz w:val="20"/>
        <w:szCs w:val="20"/>
      </w:rPr>
    </w:pPr>
  </w:p>
  <w:p w:rsidR="000E004F" w:rsidRPr="00A36DE9" w:rsidRDefault="000E004F" w:rsidP="00A36DE9">
    <w:pPr>
      <w:pStyle w:val="a3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481" w:rsidRDefault="0017648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406E"/>
    <w:multiLevelType w:val="hybridMultilevel"/>
    <w:tmpl w:val="E11C86FE"/>
    <w:lvl w:ilvl="0" w:tplc="3FAE6DE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BE487A"/>
    <w:multiLevelType w:val="hybridMultilevel"/>
    <w:tmpl w:val="D35E3DAC"/>
    <w:lvl w:ilvl="0" w:tplc="F30CA6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653539"/>
    <w:multiLevelType w:val="hybridMultilevel"/>
    <w:tmpl w:val="D8E20570"/>
    <w:lvl w:ilvl="0" w:tplc="AC3293E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4A43761"/>
    <w:multiLevelType w:val="hybridMultilevel"/>
    <w:tmpl w:val="F55C8972"/>
    <w:lvl w:ilvl="0" w:tplc="F3ACD56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hyphenationZone w:val="0"/>
  <w:drawingGridHorizontalSpacing w:val="819"/>
  <w:drawingGridVerticalSpacing w:val="50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D02"/>
    <w:rsid w:val="00043616"/>
    <w:rsid w:val="000B7F83"/>
    <w:rsid w:val="000E004F"/>
    <w:rsid w:val="000F2F66"/>
    <w:rsid w:val="00176481"/>
    <w:rsid w:val="002A0D6B"/>
    <w:rsid w:val="00357FDA"/>
    <w:rsid w:val="003A3971"/>
    <w:rsid w:val="003C2DB9"/>
    <w:rsid w:val="005E6F4D"/>
    <w:rsid w:val="005E7B30"/>
    <w:rsid w:val="0060400B"/>
    <w:rsid w:val="00606055"/>
    <w:rsid w:val="00643AE5"/>
    <w:rsid w:val="006A0F48"/>
    <w:rsid w:val="006B071D"/>
    <w:rsid w:val="00784946"/>
    <w:rsid w:val="00795CB5"/>
    <w:rsid w:val="007A2673"/>
    <w:rsid w:val="00823253"/>
    <w:rsid w:val="00833325"/>
    <w:rsid w:val="00851EBA"/>
    <w:rsid w:val="00892200"/>
    <w:rsid w:val="008A1C09"/>
    <w:rsid w:val="008E29BD"/>
    <w:rsid w:val="00953166"/>
    <w:rsid w:val="00984EDB"/>
    <w:rsid w:val="00A36DE9"/>
    <w:rsid w:val="00A55895"/>
    <w:rsid w:val="00BE2D18"/>
    <w:rsid w:val="00C15C50"/>
    <w:rsid w:val="00C34077"/>
    <w:rsid w:val="00C37967"/>
    <w:rsid w:val="00C7652F"/>
    <w:rsid w:val="00CB3D02"/>
    <w:rsid w:val="00CC7C3D"/>
    <w:rsid w:val="00CF2C86"/>
    <w:rsid w:val="00CF2E31"/>
    <w:rsid w:val="00D30A9B"/>
    <w:rsid w:val="00D33E79"/>
    <w:rsid w:val="00D52F7D"/>
    <w:rsid w:val="00DB3476"/>
    <w:rsid w:val="00E3496B"/>
    <w:rsid w:val="00F52C6C"/>
    <w:rsid w:val="00F5414C"/>
    <w:rsid w:val="00F6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0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0400B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040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0400B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3332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33325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9">
    <w:name w:val="annotation reference"/>
    <w:basedOn w:val="a0"/>
    <w:uiPriority w:val="99"/>
    <w:rsid w:val="00F67A0A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rsid w:val="00F67A0A"/>
    <w:pPr>
      <w:jc w:val="left"/>
    </w:pPr>
  </w:style>
  <w:style w:type="character" w:customStyle="1" w:styleId="ab">
    <w:name w:val="コメント文字列 (文字)"/>
    <w:basedOn w:val="a0"/>
    <w:link w:val="aa"/>
    <w:uiPriority w:val="99"/>
    <w:locked/>
    <w:rsid w:val="00F67A0A"/>
    <w:rPr>
      <w:rFonts w:cs="ＭＳ 明朝"/>
      <w:color w:val="000000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rsid w:val="00F67A0A"/>
    <w:rPr>
      <w:b/>
      <w:bCs/>
    </w:rPr>
  </w:style>
  <w:style w:type="character" w:customStyle="1" w:styleId="ad">
    <w:name w:val="コメント内容 (文字)"/>
    <w:basedOn w:val="ab"/>
    <w:link w:val="ac"/>
    <w:uiPriority w:val="99"/>
    <w:locked/>
    <w:rsid w:val="00F67A0A"/>
    <w:rPr>
      <w:rFonts w:cs="ＭＳ 明朝"/>
      <w:b/>
      <w:bCs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B3D0B-E708-4901-9A9D-475B1796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2024-02-20T01:45:00Z</dcterms:created>
  <dcterms:modified xsi:type="dcterms:W3CDTF">2024-02-20T01:45:00Z</dcterms:modified>
</cp:coreProperties>
</file>