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DF3B" w14:textId="57AEA892" w:rsidR="00053286" w:rsidRPr="002A3592" w:rsidRDefault="003C2935">
      <w:pPr>
        <w:adjustRightInd/>
        <w:rPr>
          <w:rFonts w:ascii="ＭＳ 明朝" w:eastAsia="ＭＳ 明朝" w:hAnsi="ＭＳ 明朝"/>
          <w:spacing w:val="4"/>
        </w:rPr>
      </w:pPr>
      <w:bookmarkStart w:id="0" w:name="_GoBack"/>
      <w:bookmarkEnd w:id="0"/>
      <w:r w:rsidRPr="002A3592">
        <w:rPr>
          <w:rFonts w:ascii="ＭＳ 明朝" w:eastAsia="ＭＳ 明朝" w:hAnsi="ＭＳ 明朝" w:cs="ＭＳ ゴシック" w:hint="eastAsia"/>
          <w:color w:val="FF0000"/>
        </w:rPr>
        <w:t>【</w:t>
      </w:r>
      <w:r w:rsidR="007D4BDF">
        <w:rPr>
          <w:rFonts w:ascii="ＭＳ 明朝" w:eastAsia="ＭＳ 明朝" w:hAnsi="ＭＳ 明朝" w:cs="ＭＳ ゴシック" w:hint="eastAsia"/>
          <w:color w:val="FF0000"/>
        </w:rPr>
        <w:t>所有者不明土地</w:t>
      </w:r>
      <w:r w:rsidRPr="002A3592">
        <w:rPr>
          <w:rFonts w:ascii="ＭＳ 明朝" w:eastAsia="ＭＳ 明朝" w:hAnsi="ＭＳ 明朝" w:cs="ＭＳ ゴシック" w:hint="eastAsia"/>
          <w:color w:val="FF0000"/>
        </w:rPr>
        <w:t>管理命令申立書（任意売却型</w:t>
      </w:r>
      <w:r w:rsidR="008D63E0" w:rsidRPr="002A3592">
        <w:rPr>
          <w:rFonts w:ascii="ＭＳ 明朝" w:eastAsia="ＭＳ 明朝" w:hAnsi="ＭＳ 明朝" w:cs="ＭＳ ゴシック" w:hint="eastAsia"/>
          <w:color w:val="FF0000"/>
        </w:rPr>
        <w:t>）</w:t>
      </w:r>
      <w:r w:rsidR="00053286" w:rsidRPr="002A3592">
        <w:rPr>
          <w:rFonts w:ascii="ＭＳ 明朝" w:eastAsia="ＭＳ 明朝" w:hAnsi="ＭＳ 明朝" w:cs="ＭＳ ゴシック" w:hint="eastAsia"/>
          <w:color w:val="FF0000"/>
        </w:rPr>
        <w:t>サンプル】</w:t>
      </w:r>
      <w:r w:rsidR="00053286" w:rsidRPr="002A3592">
        <w:rPr>
          <w:rFonts w:ascii="ＭＳ 明朝" w:eastAsia="ＭＳ 明朝" w:hAnsi="ＭＳ 明朝"/>
          <w:color w:val="FF0000"/>
        </w:rPr>
        <w:t xml:space="preserve">       </w:t>
      </w:r>
    </w:p>
    <w:p w14:paraId="01ACAA76" w14:textId="77777777" w:rsidR="00053286" w:rsidRPr="002A3592" w:rsidRDefault="00053286">
      <w:pPr>
        <w:adjustRightInd/>
        <w:rPr>
          <w:rFonts w:ascii="ＭＳ 明朝" w:eastAsia="ＭＳ 明朝" w:hAnsi="ＭＳ 明朝"/>
          <w:spacing w:val="4"/>
        </w:rPr>
      </w:pPr>
    </w:p>
    <w:tbl>
      <w:tblPr>
        <w:tblW w:w="84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7152"/>
      </w:tblGrid>
      <w:tr w:rsidR="00053286" w:rsidRPr="002A3592" w14:paraId="19DFC465" w14:textId="77777777" w:rsidTr="002C0CC3">
        <w:trPr>
          <w:trHeight w:val="1026"/>
        </w:trPr>
        <w:tc>
          <w:tcPr>
            <w:tcW w:w="1295" w:type="dxa"/>
            <w:tcBorders>
              <w:top w:val="single" w:sz="12" w:space="0" w:color="000000"/>
              <w:left w:val="single" w:sz="12" w:space="0" w:color="000000"/>
              <w:bottom w:val="single" w:sz="12" w:space="0" w:color="000000"/>
              <w:right w:val="single" w:sz="12" w:space="0" w:color="000000"/>
            </w:tcBorders>
          </w:tcPr>
          <w:p w14:paraId="5814240B" w14:textId="77777777" w:rsidR="00053286" w:rsidRPr="002A3592" w:rsidRDefault="00053286">
            <w:pPr>
              <w:suppressAutoHyphens/>
              <w:kinsoku w:val="0"/>
              <w:wordWrap w:val="0"/>
              <w:autoSpaceDE w:val="0"/>
              <w:autoSpaceDN w:val="0"/>
              <w:spacing w:line="342" w:lineRule="atLeast"/>
              <w:jc w:val="left"/>
              <w:rPr>
                <w:rFonts w:ascii="ＭＳ 明朝" w:eastAsia="ＭＳ 明朝" w:hAnsi="ＭＳ 明朝"/>
                <w:spacing w:val="4"/>
              </w:rPr>
            </w:pPr>
            <w:r w:rsidRPr="002A3592">
              <w:rPr>
                <w:rFonts w:ascii="ＭＳ 明朝" w:eastAsia="ＭＳ 明朝" w:hAnsi="ＭＳ 明朝"/>
              </w:rPr>
              <w:t xml:space="preserve"> </w:t>
            </w:r>
            <w:r w:rsidRPr="002A3592">
              <w:rPr>
                <w:rFonts w:ascii="ＭＳ 明朝" w:eastAsia="ＭＳ 明朝" w:hAnsi="ＭＳ 明朝" w:cs="ＭＳ ゴシック" w:hint="eastAsia"/>
              </w:rPr>
              <w:t>収入印紙</w:t>
            </w:r>
          </w:p>
          <w:p w14:paraId="17B7962A" w14:textId="77777777" w:rsidR="00053286" w:rsidRPr="002A3592" w:rsidRDefault="00053286">
            <w:pPr>
              <w:suppressAutoHyphens/>
              <w:kinsoku w:val="0"/>
              <w:wordWrap w:val="0"/>
              <w:autoSpaceDE w:val="0"/>
              <w:autoSpaceDN w:val="0"/>
              <w:spacing w:line="342" w:lineRule="atLeast"/>
              <w:jc w:val="left"/>
              <w:rPr>
                <w:rFonts w:ascii="ＭＳ 明朝" w:eastAsia="ＭＳ 明朝" w:hAnsi="ＭＳ 明朝"/>
                <w:spacing w:val="4"/>
              </w:rPr>
            </w:pPr>
            <w:r w:rsidRPr="002A3592">
              <w:rPr>
                <w:rFonts w:ascii="ＭＳ 明朝" w:eastAsia="ＭＳ 明朝" w:hAnsi="ＭＳ 明朝" w:cs="ＭＳ ゴシック" w:hint="eastAsia"/>
              </w:rPr>
              <w:t>１０００円</w:t>
            </w:r>
          </w:p>
          <w:p w14:paraId="79087D68" w14:textId="230250F9" w:rsidR="00053286" w:rsidRPr="002A3592" w:rsidRDefault="00053286">
            <w:pPr>
              <w:suppressAutoHyphens/>
              <w:kinsoku w:val="0"/>
              <w:wordWrap w:val="0"/>
              <w:autoSpaceDE w:val="0"/>
              <w:autoSpaceDN w:val="0"/>
              <w:spacing w:line="342" w:lineRule="atLeast"/>
              <w:jc w:val="left"/>
              <w:rPr>
                <w:rFonts w:ascii="ＭＳ 明朝" w:eastAsia="ＭＳ 明朝" w:hAnsi="ＭＳ 明朝"/>
                <w:color w:val="auto"/>
                <w:sz w:val="20"/>
                <w:szCs w:val="20"/>
              </w:rPr>
            </w:pPr>
            <w:r w:rsidRPr="002A3592">
              <w:rPr>
                <w:rFonts w:ascii="ＭＳ 明朝" w:eastAsia="ＭＳ 明朝" w:hAnsi="ＭＳ 明朝" w:cs="ＭＳ ゴシック" w:hint="eastAsia"/>
              </w:rPr>
              <w:t xml:space="preserve">　添付</w:t>
            </w:r>
            <w:r w:rsidR="00326BA7">
              <w:rPr>
                <w:rStyle w:val="af2"/>
                <w:rFonts w:ascii="ＭＳ 明朝" w:eastAsia="ＭＳ 明朝" w:hAnsi="ＭＳ 明朝" w:cs="ＭＳ ゴシック"/>
              </w:rPr>
              <w:footnoteReference w:id="1"/>
            </w:r>
          </w:p>
        </w:tc>
        <w:tc>
          <w:tcPr>
            <w:tcW w:w="7152" w:type="dxa"/>
            <w:tcBorders>
              <w:top w:val="nil"/>
              <w:left w:val="single" w:sz="12" w:space="0" w:color="000000"/>
              <w:bottom w:val="nil"/>
              <w:right w:val="nil"/>
            </w:tcBorders>
          </w:tcPr>
          <w:p w14:paraId="55BFE8CE" w14:textId="77777777" w:rsidR="00053286" w:rsidRPr="002A3592" w:rsidRDefault="00053286">
            <w:pPr>
              <w:suppressAutoHyphens/>
              <w:kinsoku w:val="0"/>
              <w:wordWrap w:val="0"/>
              <w:autoSpaceDE w:val="0"/>
              <w:autoSpaceDN w:val="0"/>
              <w:spacing w:line="342" w:lineRule="atLeast"/>
              <w:jc w:val="left"/>
              <w:rPr>
                <w:rFonts w:ascii="ＭＳ 明朝" w:eastAsia="ＭＳ 明朝" w:hAnsi="ＭＳ 明朝"/>
                <w:spacing w:val="4"/>
              </w:rPr>
            </w:pPr>
          </w:p>
          <w:p w14:paraId="3E530193" w14:textId="77777777" w:rsidR="00053286" w:rsidRPr="002A3592" w:rsidRDefault="00053286">
            <w:pPr>
              <w:suppressAutoHyphens/>
              <w:kinsoku w:val="0"/>
              <w:wordWrap w:val="0"/>
              <w:autoSpaceDE w:val="0"/>
              <w:autoSpaceDN w:val="0"/>
              <w:spacing w:line="342" w:lineRule="atLeast"/>
              <w:jc w:val="left"/>
              <w:rPr>
                <w:rFonts w:ascii="ＭＳ 明朝" w:eastAsia="ＭＳ 明朝" w:hAnsi="ＭＳ 明朝"/>
                <w:spacing w:val="4"/>
              </w:rPr>
            </w:pPr>
            <w:r w:rsidRPr="002A3592">
              <w:rPr>
                <w:rFonts w:ascii="ＭＳ 明朝" w:eastAsia="ＭＳ 明朝" w:hAnsi="ＭＳ 明朝"/>
              </w:rPr>
              <w:t xml:space="preserve">           </w:t>
            </w:r>
            <w:r w:rsidR="008D63E0" w:rsidRPr="002A3592">
              <w:rPr>
                <w:rFonts w:ascii="ＭＳ 明朝" w:eastAsia="ＭＳ 明朝" w:hAnsi="ＭＳ 明朝" w:cs="ＭＳ ゴシック" w:hint="eastAsia"/>
              </w:rPr>
              <w:t>所有者不明土地管理命令</w:t>
            </w:r>
            <w:r w:rsidRPr="002A3592">
              <w:rPr>
                <w:rFonts w:ascii="ＭＳ 明朝" w:eastAsia="ＭＳ 明朝" w:hAnsi="ＭＳ 明朝" w:cs="ＭＳ ゴシック" w:hint="eastAsia"/>
              </w:rPr>
              <w:t>申立書</w:t>
            </w:r>
          </w:p>
          <w:p w14:paraId="11703CF9" w14:textId="77777777" w:rsidR="00053286" w:rsidRPr="002A3592" w:rsidRDefault="00053286">
            <w:pPr>
              <w:suppressAutoHyphens/>
              <w:kinsoku w:val="0"/>
              <w:wordWrap w:val="0"/>
              <w:autoSpaceDE w:val="0"/>
              <w:autoSpaceDN w:val="0"/>
              <w:spacing w:line="342" w:lineRule="atLeast"/>
              <w:jc w:val="left"/>
              <w:rPr>
                <w:rFonts w:ascii="ＭＳ 明朝" w:eastAsia="ＭＳ 明朝" w:hAnsi="ＭＳ 明朝"/>
                <w:color w:val="auto"/>
                <w:sz w:val="20"/>
                <w:szCs w:val="20"/>
              </w:rPr>
            </w:pPr>
            <w:r w:rsidRPr="002A3592">
              <w:rPr>
                <w:rFonts w:ascii="ＭＳ 明朝" w:eastAsia="ＭＳ 明朝" w:hAnsi="ＭＳ 明朝"/>
              </w:rPr>
              <w:t xml:space="preserve">                                   </w:t>
            </w:r>
          </w:p>
        </w:tc>
      </w:tr>
    </w:tbl>
    <w:p w14:paraId="74214F42" w14:textId="35400D9A" w:rsidR="00866B9F" w:rsidRPr="00CA38AB" w:rsidRDefault="00053286" w:rsidP="00866B9F">
      <w:pPr>
        <w:adjustRightInd/>
        <w:rPr>
          <w:rFonts w:asciiTheme="minorEastAsia" w:eastAsiaTheme="minorEastAsia" w:hAnsiTheme="minorEastAsia"/>
          <w:spacing w:val="4"/>
        </w:rPr>
      </w:pPr>
      <w:r w:rsidRPr="002A3592">
        <w:rPr>
          <w:rFonts w:ascii="ＭＳ 明朝" w:eastAsia="ＭＳ 明朝" w:hAnsi="ＭＳ 明朝"/>
        </w:rPr>
        <w:t xml:space="preserve">                                                        </w:t>
      </w:r>
      <w:r w:rsidR="00D37D49" w:rsidRPr="002A3592">
        <w:rPr>
          <w:rFonts w:ascii="ＭＳ 明朝" w:eastAsia="ＭＳ 明朝" w:hAnsi="ＭＳ 明朝" w:hint="eastAsia"/>
        </w:rPr>
        <w:t xml:space="preserve">　</w:t>
      </w:r>
      <w:r w:rsidR="00866B9F" w:rsidRPr="00CA38AB">
        <w:rPr>
          <w:rFonts w:asciiTheme="minorEastAsia" w:eastAsiaTheme="minorEastAsia" w:hAnsiTheme="minorEastAsia" w:cs="ＭＳ ゴシック" w:hint="eastAsia"/>
        </w:rPr>
        <w:t>令和○○年○月○日</w:t>
      </w:r>
    </w:p>
    <w:p w14:paraId="0FA246DB" w14:textId="6FCEE137" w:rsidR="00866B9F" w:rsidRPr="00CA38AB" w:rsidRDefault="00866B9F" w:rsidP="00E708AE">
      <w:pPr>
        <w:adjustRightInd/>
        <w:rPr>
          <w:rFonts w:asciiTheme="minorEastAsia" w:eastAsiaTheme="minorEastAsia" w:hAnsiTheme="minorEastAsia"/>
          <w:spacing w:val="4"/>
        </w:rPr>
      </w:pPr>
      <w:r w:rsidRPr="00CA38AB">
        <w:rPr>
          <w:rFonts w:asciiTheme="minorEastAsia" w:eastAsiaTheme="minorEastAsia" w:hAnsiTheme="minorEastAsia" w:cs="ＭＳ ゴシック" w:hint="eastAsia"/>
        </w:rPr>
        <w:t>大阪地方裁判所第４民事部　御中</w:t>
      </w:r>
    </w:p>
    <w:p w14:paraId="36E07582" w14:textId="77777777" w:rsidR="007D4BDF" w:rsidRDefault="00866B9F" w:rsidP="007D4BDF">
      <w:pPr>
        <w:adjustRightInd/>
        <w:rPr>
          <w:rFonts w:asciiTheme="minorEastAsia" w:eastAsiaTheme="minorEastAsia" w:hAnsiTheme="minorEastAsia" w:cs="ＭＳ ゴシック"/>
        </w:rPr>
      </w:pPr>
      <w:r w:rsidRPr="00CA38AB">
        <w:rPr>
          <w:rFonts w:asciiTheme="minorEastAsia" w:eastAsiaTheme="minorEastAsia" w:hAnsiTheme="minorEastAsia" w:cs="ＭＳ ゴシック" w:hint="eastAsia"/>
        </w:rPr>
        <w:t xml:space="preserve">　　　　　　　　　　　　　　　　　　　　</w:t>
      </w:r>
    </w:p>
    <w:p w14:paraId="0AA1DA60" w14:textId="36E60685" w:rsidR="007D4BDF" w:rsidRDefault="007D4BDF" w:rsidP="00385071">
      <w:pPr>
        <w:tabs>
          <w:tab w:val="left" w:pos="3599"/>
        </w:tabs>
        <w:adjustRightInd/>
        <w:rPr>
          <w:rFonts w:asciiTheme="minorEastAsia" w:eastAsiaTheme="minorEastAsia" w:hAnsiTheme="minorEastAsia"/>
          <w:spacing w:val="4"/>
        </w:rPr>
      </w:pPr>
      <w:r>
        <w:rPr>
          <w:rFonts w:asciiTheme="minorEastAsia" w:eastAsiaTheme="minorEastAsia" w:hAnsiTheme="minorEastAsia" w:cs="ＭＳ ゴシック"/>
        </w:rPr>
        <w:tab/>
      </w:r>
      <w:r>
        <w:rPr>
          <w:rFonts w:asciiTheme="minorEastAsia" w:eastAsiaTheme="minorEastAsia" w:hAnsiTheme="minorEastAsia" w:cs="ＭＳ ゴシック" w:hint="eastAsia"/>
        </w:rPr>
        <w:t>申立人代理人弁護士　　○　○　○　○　　印</w:t>
      </w:r>
    </w:p>
    <w:p w14:paraId="7E433970" w14:textId="77777777" w:rsidR="007D4BDF" w:rsidRDefault="007D4BDF" w:rsidP="007D4BDF">
      <w:pPr>
        <w:adjustRightInd/>
        <w:ind w:firstLineChars="200" w:firstLine="468"/>
        <w:rPr>
          <w:rFonts w:asciiTheme="minorEastAsia" w:eastAsiaTheme="minorEastAsia" w:hAnsiTheme="minorEastAsia"/>
          <w:spacing w:val="4"/>
        </w:rPr>
      </w:pPr>
      <w:r>
        <w:rPr>
          <w:rFonts w:asciiTheme="minorEastAsia" w:eastAsiaTheme="minorEastAsia" w:hAnsiTheme="minorEastAsia" w:hint="eastAsia"/>
          <w:spacing w:val="4"/>
        </w:rPr>
        <w:t>収入印紙１０００円</w:t>
      </w:r>
    </w:p>
    <w:p w14:paraId="73FF701A" w14:textId="77777777" w:rsidR="007D4BDF" w:rsidRDefault="007D4BDF" w:rsidP="007D4BDF">
      <w:pPr>
        <w:adjustRightInd/>
        <w:ind w:firstLineChars="200" w:firstLine="468"/>
        <w:rPr>
          <w:rFonts w:asciiTheme="minorEastAsia" w:eastAsiaTheme="minorEastAsia" w:hAnsiTheme="minorEastAsia"/>
          <w:spacing w:val="4"/>
        </w:rPr>
      </w:pPr>
      <w:r>
        <w:rPr>
          <w:rFonts w:asciiTheme="minorEastAsia" w:eastAsiaTheme="minorEastAsia" w:hAnsiTheme="minorEastAsia" w:hint="eastAsia"/>
          <w:spacing w:val="4"/>
        </w:rPr>
        <w:t>郵便切手５０００円</w:t>
      </w:r>
    </w:p>
    <w:p w14:paraId="297C7D5F" w14:textId="77777777" w:rsidR="007D4BDF" w:rsidRDefault="007D4BDF" w:rsidP="007D4BDF">
      <w:pPr>
        <w:adjustRightInd/>
        <w:ind w:firstLineChars="200" w:firstLine="468"/>
        <w:rPr>
          <w:rFonts w:asciiTheme="minorEastAsia" w:eastAsiaTheme="minorEastAsia" w:hAnsiTheme="minorEastAsia"/>
          <w:spacing w:val="4"/>
        </w:rPr>
      </w:pPr>
    </w:p>
    <w:p w14:paraId="27E27CF4" w14:textId="77777777" w:rsidR="007D4BDF" w:rsidRDefault="007D4BDF" w:rsidP="00951E05">
      <w:pPr>
        <w:adjustRightInd/>
        <w:ind w:firstLineChars="1600" w:firstLine="3616"/>
        <w:rPr>
          <w:rFonts w:asciiTheme="minorEastAsia" w:eastAsiaTheme="minorEastAsia" w:hAnsiTheme="minorEastAsia" w:cs="ＭＳ ゴシック"/>
        </w:rPr>
      </w:pPr>
      <w:r>
        <w:rPr>
          <w:rFonts w:asciiTheme="minorEastAsia" w:eastAsiaTheme="minorEastAsia" w:hAnsiTheme="minorEastAsia" w:cs="ＭＳ ゴシック" w:hint="eastAsia"/>
        </w:rPr>
        <w:t>当事者等の表示　別紙当事者等目録記載のとおり</w:t>
      </w:r>
    </w:p>
    <w:p w14:paraId="23414706" w14:textId="77777777" w:rsidR="00866B9F" w:rsidRPr="00A054CF" w:rsidRDefault="00866B9F" w:rsidP="00866B9F">
      <w:pPr>
        <w:adjustRightInd/>
        <w:ind w:firstLineChars="1693" w:firstLine="3826"/>
        <w:rPr>
          <w:rFonts w:asciiTheme="minorEastAsia" w:eastAsiaTheme="minorEastAsia" w:hAnsiTheme="minorEastAsia" w:cs="ＭＳ ゴシック"/>
        </w:rPr>
      </w:pPr>
    </w:p>
    <w:p w14:paraId="656F90E2" w14:textId="77777777" w:rsidR="00053286" w:rsidRPr="002A3592" w:rsidRDefault="00053286" w:rsidP="005C1A47">
      <w:pPr>
        <w:adjustRightInd/>
        <w:jc w:val="center"/>
        <w:rPr>
          <w:rFonts w:ascii="ＭＳ 明朝" w:eastAsia="ＭＳ 明朝" w:hAnsi="ＭＳ 明朝"/>
          <w:spacing w:val="4"/>
        </w:rPr>
      </w:pPr>
      <w:r w:rsidRPr="002A3592">
        <w:rPr>
          <w:rFonts w:ascii="ＭＳ 明朝" w:eastAsia="ＭＳ 明朝" w:hAnsi="ＭＳ 明朝" w:cs="ＭＳ ゴシック" w:hint="eastAsia"/>
        </w:rPr>
        <w:t>申立ての趣旨</w:t>
      </w:r>
    </w:p>
    <w:p w14:paraId="0416217F" w14:textId="75569134" w:rsidR="00053286" w:rsidRPr="002A3592" w:rsidRDefault="006102B5">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別紙物件目録記載</w:t>
      </w:r>
      <w:r w:rsidR="003E24FC">
        <w:rPr>
          <w:rFonts w:ascii="ＭＳ 明朝" w:eastAsia="ＭＳ 明朝" w:hAnsi="ＭＳ 明朝" w:cs="ＭＳ ゴシック" w:hint="eastAsia"/>
        </w:rPr>
        <w:t>１</w:t>
      </w:r>
      <w:r w:rsidRPr="002A3592">
        <w:rPr>
          <w:rFonts w:ascii="ＭＳ 明朝" w:eastAsia="ＭＳ 明朝" w:hAnsi="ＭＳ 明朝" w:cs="ＭＳ ゴシック" w:hint="eastAsia"/>
        </w:rPr>
        <w:t>の土地について所有者不明土地管理人による管理を命</w:t>
      </w:r>
      <w:r w:rsidR="00CF2A0C">
        <w:rPr>
          <w:rFonts w:ascii="ＭＳ 明朝" w:eastAsia="ＭＳ 明朝" w:hAnsi="ＭＳ 明朝" w:cs="ＭＳ ゴシック" w:hint="eastAsia"/>
        </w:rPr>
        <w:t>ず</w:t>
      </w:r>
      <w:r w:rsidRPr="002A3592">
        <w:rPr>
          <w:rFonts w:ascii="ＭＳ 明朝" w:eastAsia="ＭＳ 明朝" w:hAnsi="ＭＳ 明朝" w:cs="ＭＳ ゴシック" w:hint="eastAsia"/>
        </w:rPr>
        <w:t>るとの裁判を求める。</w:t>
      </w:r>
    </w:p>
    <w:p w14:paraId="600FAE1F" w14:textId="77777777" w:rsidR="00053286" w:rsidRPr="003E24FC" w:rsidRDefault="00053286">
      <w:pPr>
        <w:adjustRightInd/>
        <w:rPr>
          <w:rFonts w:ascii="ＭＳ 明朝" w:eastAsia="ＭＳ 明朝" w:hAnsi="ＭＳ 明朝"/>
          <w:spacing w:val="4"/>
        </w:rPr>
      </w:pPr>
    </w:p>
    <w:p w14:paraId="5497C2D0" w14:textId="77777777" w:rsidR="000A592C" w:rsidRPr="002A3592" w:rsidRDefault="00053286" w:rsidP="00C2626D">
      <w:pPr>
        <w:adjustRightInd/>
        <w:jc w:val="center"/>
        <w:rPr>
          <w:rFonts w:ascii="ＭＳ 明朝" w:eastAsia="ＭＳ 明朝" w:hAnsi="ＭＳ 明朝" w:cs="ＭＳ ゴシック"/>
        </w:rPr>
      </w:pPr>
      <w:r w:rsidRPr="002A3592">
        <w:rPr>
          <w:rFonts w:ascii="ＭＳ 明朝" w:eastAsia="ＭＳ 明朝" w:hAnsi="ＭＳ 明朝" w:cs="ＭＳ ゴシック" w:hint="eastAsia"/>
        </w:rPr>
        <w:t>申立ての理由</w:t>
      </w:r>
    </w:p>
    <w:p w14:paraId="550F745E" w14:textId="79008C2D" w:rsidR="002A3592" w:rsidRDefault="00C2626D" w:rsidP="005C1A47">
      <w:pPr>
        <w:adjustRightInd/>
        <w:ind w:leftChars="1" w:left="427" w:hangingChars="188" w:hanging="425"/>
        <w:rPr>
          <w:rFonts w:ascii="ＭＳ 明朝" w:eastAsia="ＭＳ 明朝" w:hAnsi="ＭＳ 明朝" w:cs="ＭＳ ゴシック"/>
        </w:rPr>
      </w:pPr>
      <w:r w:rsidRPr="002A3592">
        <w:rPr>
          <w:rFonts w:ascii="ＭＳ 明朝" w:eastAsia="ＭＳ 明朝" w:hAnsi="ＭＳ 明朝" w:cs="ＭＳ ゴシック" w:hint="eastAsia"/>
        </w:rPr>
        <w:t>１</w:t>
      </w:r>
      <w:r w:rsidR="00053286" w:rsidRPr="002A3592">
        <w:rPr>
          <w:rFonts w:ascii="ＭＳ 明朝" w:eastAsia="ＭＳ 明朝" w:hAnsi="ＭＳ 明朝" w:cs="ＭＳ ゴシック" w:hint="eastAsia"/>
        </w:rPr>
        <w:t xml:space="preserve">　</w:t>
      </w:r>
      <w:r w:rsidR="002A3592">
        <w:rPr>
          <w:rFonts w:ascii="ＭＳ 明朝" w:eastAsia="ＭＳ 明朝" w:hAnsi="ＭＳ 明朝" w:cs="ＭＳ ゴシック" w:hint="eastAsia"/>
        </w:rPr>
        <w:t>当事者等</w:t>
      </w:r>
    </w:p>
    <w:p w14:paraId="4DC0148F" w14:textId="3AE1DDAB" w:rsidR="0026246E" w:rsidRDefault="00866B9F" w:rsidP="00E751A3">
      <w:pPr>
        <w:adjustRightInd/>
        <w:ind w:leftChars="79" w:left="459" w:hangingChars="124" w:hanging="280"/>
        <w:rPr>
          <w:rFonts w:ascii="ＭＳ 明朝" w:eastAsia="ＭＳ 明朝" w:hAnsi="ＭＳ 明朝" w:cs="ＭＳ ゴシック"/>
        </w:rPr>
      </w:pPr>
      <w:r>
        <w:rPr>
          <w:rFonts w:ascii="ＭＳ 明朝" w:eastAsia="ＭＳ 明朝" w:hAnsi="ＭＳ 明朝" w:cs="ＭＳ ゴシック" w:hint="eastAsia"/>
        </w:rPr>
        <w:t>⑴</w:t>
      </w:r>
      <w:r w:rsidR="002A3592">
        <w:rPr>
          <w:rFonts w:ascii="ＭＳ 明朝" w:eastAsia="ＭＳ 明朝" w:hAnsi="ＭＳ 明朝" w:cs="ＭＳ ゴシック" w:hint="eastAsia"/>
        </w:rPr>
        <w:t xml:space="preserve">　</w:t>
      </w:r>
      <w:r w:rsidR="00DB3339">
        <w:rPr>
          <w:rFonts w:ascii="ＭＳ 明朝" w:eastAsia="ＭＳ 明朝" w:hAnsi="ＭＳ 明朝" w:cs="ＭＳ ゴシック" w:hint="eastAsia"/>
        </w:rPr>
        <w:t>〇〇</w:t>
      </w:r>
      <w:r w:rsidR="00C2626D" w:rsidRPr="002A3592">
        <w:rPr>
          <w:rFonts w:ascii="ＭＳ 明朝" w:eastAsia="ＭＳ 明朝" w:hAnsi="ＭＳ 明朝" w:cs="ＭＳ ゴシック" w:hint="eastAsia"/>
        </w:rPr>
        <w:t>会社</w:t>
      </w:r>
      <w:r w:rsidR="000630D4" w:rsidRPr="002A3592">
        <w:rPr>
          <w:rFonts w:ascii="ＭＳ 明朝" w:eastAsia="ＭＳ 明朝" w:hAnsi="ＭＳ 明朝" w:cs="ＭＳ ゴシック" w:hint="eastAsia"/>
        </w:rPr>
        <w:t>（以下「</w:t>
      </w:r>
      <w:r w:rsidR="000630D4">
        <w:rPr>
          <w:rFonts w:ascii="ＭＳ 明朝" w:eastAsia="ＭＳ 明朝" w:hAnsi="ＭＳ 明朝" w:cs="ＭＳ ゴシック" w:hint="eastAsia"/>
        </w:rPr>
        <w:t>不明所有会社</w:t>
      </w:r>
      <w:r w:rsidR="000630D4" w:rsidRPr="002A3592">
        <w:rPr>
          <w:rFonts w:ascii="ＭＳ 明朝" w:eastAsia="ＭＳ 明朝" w:hAnsi="ＭＳ 明朝" w:cs="ＭＳ ゴシック" w:hint="eastAsia"/>
        </w:rPr>
        <w:t>」という。）</w:t>
      </w:r>
      <w:r w:rsidR="00C2626D" w:rsidRPr="002A3592">
        <w:rPr>
          <w:rFonts w:ascii="ＭＳ 明朝" w:eastAsia="ＭＳ 明朝" w:hAnsi="ＭＳ 明朝" w:cs="ＭＳ ゴシック" w:hint="eastAsia"/>
        </w:rPr>
        <w:t>は、土木建築業等を目的とする株式会社であり、</w:t>
      </w:r>
      <w:r w:rsidR="00304749" w:rsidRPr="002A3592">
        <w:rPr>
          <w:rFonts w:ascii="ＭＳ 明朝" w:eastAsia="ＭＳ 明朝" w:hAnsi="ＭＳ 明朝" w:cs="ＭＳ ゴシック" w:hint="eastAsia"/>
        </w:rPr>
        <w:t>別紙物件目録記載１の土地（以下「対象土地」という。）の所有者である。</w:t>
      </w:r>
    </w:p>
    <w:p w14:paraId="3E12E658" w14:textId="3DBFC554" w:rsidR="002A3592" w:rsidRDefault="002A3592" w:rsidP="00E751A3">
      <w:pPr>
        <w:adjustRightInd/>
        <w:ind w:leftChars="209" w:left="472" w:firstLineChars="94" w:firstLine="212"/>
        <w:rPr>
          <w:rFonts w:ascii="ＭＳ 明朝" w:eastAsia="ＭＳ 明朝" w:hAnsi="ＭＳ 明朝" w:cs="ＭＳ ゴシック"/>
        </w:rPr>
      </w:pPr>
      <w:r>
        <w:rPr>
          <w:rFonts w:ascii="ＭＳ 明朝" w:eastAsia="ＭＳ 明朝" w:hAnsi="ＭＳ 明朝" w:cs="ＭＳ ゴシック" w:hint="eastAsia"/>
        </w:rPr>
        <w:t>申立人は、対象土地に隣接する別紙物件目録記載</w:t>
      </w:r>
      <w:r w:rsidR="003E24FC">
        <w:rPr>
          <w:rFonts w:ascii="ＭＳ 明朝" w:eastAsia="ＭＳ 明朝" w:hAnsi="ＭＳ 明朝" w:cs="ＭＳ ゴシック" w:hint="eastAsia"/>
        </w:rPr>
        <w:t>２</w:t>
      </w:r>
      <w:r>
        <w:rPr>
          <w:rFonts w:ascii="ＭＳ 明朝" w:eastAsia="ＭＳ 明朝" w:hAnsi="ＭＳ 明朝" w:cs="ＭＳ ゴシック" w:hint="eastAsia"/>
        </w:rPr>
        <w:t>の土地（以下「申立人所有土地」という。）及び同記載</w:t>
      </w:r>
      <w:r w:rsidR="003E24FC">
        <w:rPr>
          <w:rFonts w:ascii="ＭＳ 明朝" w:eastAsia="ＭＳ 明朝" w:hAnsi="ＭＳ 明朝" w:cs="ＭＳ ゴシック" w:hint="eastAsia"/>
        </w:rPr>
        <w:t>３</w:t>
      </w:r>
      <w:r>
        <w:rPr>
          <w:rFonts w:ascii="ＭＳ 明朝" w:eastAsia="ＭＳ 明朝" w:hAnsi="ＭＳ 明朝" w:cs="ＭＳ ゴシック" w:hint="eastAsia"/>
        </w:rPr>
        <w:t>の建物（以下「申立人所有建物」といい、申立人所有土地と併せて「申立人所有土地建物」という。）の所有者である。</w:t>
      </w:r>
    </w:p>
    <w:p w14:paraId="5D198073" w14:textId="6E248E76" w:rsidR="00C2626D" w:rsidRDefault="00866B9F" w:rsidP="00974FAC">
      <w:pPr>
        <w:adjustRightInd/>
        <w:ind w:leftChars="75" w:left="461" w:hangingChars="129" w:hanging="292"/>
        <w:rPr>
          <w:rFonts w:ascii="ＭＳ 明朝" w:eastAsia="ＭＳ 明朝" w:hAnsi="ＭＳ 明朝" w:cs="ＭＳ ゴシック"/>
        </w:rPr>
      </w:pPr>
      <w:r>
        <w:rPr>
          <w:rFonts w:ascii="ＭＳ 明朝" w:eastAsia="ＭＳ 明朝" w:hAnsi="ＭＳ 明朝" w:cs="ＭＳ ゴシック" w:hint="eastAsia"/>
        </w:rPr>
        <w:t>⑵</w:t>
      </w:r>
      <w:r w:rsidR="002A3592">
        <w:rPr>
          <w:rFonts w:ascii="ＭＳ 明朝" w:eastAsia="ＭＳ 明朝" w:hAnsi="ＭＳ 明朝" w:cs="ＭＳ ゴシック" w:hint="eastAsia"/>
        </w:rPr>
        <w:t xml:space="preserve">　</w:t>
      </w:r>
      <w:r>
        <w:rPr>
          <w:rFonts w:ascii="ＭＳ 明朝" w:eastAsia="ＭＳ 明朝" w:hAnsi="ＭＳ 明朝" w:cs="ＭＳ ゴシック" w:hint="eastAsia"/>
        </w:rPr>
        <w:t>不明所有会社</w:t>
      </w:r>
      <w:r w:rsidR="00304749" w:rsidRPr="002A3592">
        <w:rPr>
          <w:rFonts w:ascii="ＭＳ 明朝" w:eastAsia="ＭＳ 明朝" w:hAnsi="ＭＳ 明朝" w:cs="ＭＳ ゴシック" w:hint="eastAsia"/>
        </w:rPr>
        <w:t>は昭和〇</w:t>
      </w:r>
      <w:r w:rsidR="0063739B">
        <w:rPr>
          <w:rFonts w:ascii="ＭＳ 明朝" w:eastAsia="ＭＳ 明朝" w:hAnsi="ＭＳ 明朝" w:cs="ＭＳ ゴシック" w:hint="eastAsia"/>
        </w:rPr>
        <w:t>〇</w:t>
      </w:r>
      <w:r w:rsidR="00304749" w:rsidRPr="002A3592">
        <w:rPr>
          <w:rFonts w:ascii="ＭＳ 明朝" w:eastAsia="ＭＳ 明朝" w:hAnsi="ＭＳ 明朝" w:cs="ＭＳ ゴシック" w:hint="eastAsia"/>
        </w:rPr>
        <w:t>年頃、</w:t>
      </w:r>
      <w:r w:rsidR="00DB3339">
        <w:rPr>
          <w:rFonts w:ascii="ＭＳ 明朝" w:eastAsia="ＭＳ 明朝" w:hAnsi="ＭＳ 明朝" w:cs="ＭＳ ゴシック" w:hint="eastAsia"/>
        </w:rPr>
        <w:t>申立人所有土地上に申立人所有建物を建築し、その後、後記のとおり、申立人に対して申立人所有土地建物を売却した。</w:t>
      </w:r>
    </w:p>
    <w:p w14:paraId="15158F53" w14:textId="786BB6A8" w:rsidR="002A3592" w:rsidRPr="002A3592" w:rsidRDefault="002A3592" w:rsidP="005C1A47">
      <w:pPr>
        <w:adjustRightInd/>
        <w:ind w:leftChars="188" w:left="425"/>
        <w:jc w:val="right"/>
        <w:rPr>
          <w:rFonts w:ascii="ＭＳ 明朝" w:eastAsia="ＭＳ 明朝" w:hAnsi="ＭＳ 明朝" w:cs="ＭＳ ゴシック"/>
        </w:rPr>
      </w:pPr>
      <w:r>
        <w:rPr>
          <w:rFonts w:ascii="ＭＳ 明朝" w:eastAsia="ＭＳ 明朝" w:hAnsi="ＭＳ 明朝" w:cs="ＭＳ ゴシック" w:hint="eastAsia"/>
        </w:rPr>
        <w:t>（以上、</w:t>
      </w:r>
      <w:r w:rsidR="007E40D7">
        <w:rPr>
          <w:rFonts w:ascii="ＭＳ 明朝" w:eastAsia="ＭＳ 明朝" w:hAnsi="ＭＳ 明朝" w:cs="ＭＳ ゴシック" w:hint="eastAsia"/>
        </w:rPr>
        <w:t>甲</w:t>
      </w:r>
      <w:r>
        <w:rPr>
          <w:rFonts w:ascii="ＭＳ 明朝" w:eastAsia="ＭＳ 明朝" w:hAnsi="ＭＳ 明朝" w:cs="ＭＳ ゴシック" w:hint="eastAsia"/>
        </w:rPr>
        <w:t>１から</w:t>
      </w:r>
      <w:r w:rsidR="0014195A">
        <w:rPr>
          <w:rFonts w:ascii="ＭＳ 明朝" w:eastAsia="ＭＳ 明朝" w:hAnsi="ＭＳ 明朝" w:cs="ＭＳ ゴシック" w:hint="eastAsia"/>
        </w:rPr>
        <w:t>４</w:t>
      </w:r>
      <w:r>
        <w:rPr>
          <w:rFonts w:ascii="ＭＳ 明朝" w:eastAsia="ＭＳ 明朝" w:hAnsi="ＭＳ 明朝" w:cs="ＭＳ ゴシック" w:hint="eastAsia"/>
        </w:rPr>
        <w:t>まで）</w:t>
      </w:r>
    </w:p>
    <w:p w14:paraId="596091EC" w14:textId="57B5632E" w:rsidR="00866B9F" w:rsidRDefault="00C2626D" w:rsidP="005C1A47">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２　</w:t>
      </w:r>
      <w:r w:rsidR="002A3592">
        <w:rPr>
          <w:rFonts w:ascii="ＭＳ 明朝" w:eastAsia="ＭＳ 明朝" w:hAnsi="ＭＳ 明朝" w:cs="ＭＳ ゴシック" w:hint="eastAsia"/>
        </w:rPr>
        <w:t>申立人が対象土地について利害関係を有すること</w:t>
      </w:r>
    </w:p>
    <w:p w14:paraId="3B0D2FA4" w14:textId="3BF56AAF" w:rsidR="00DB7BCF" w:rsidRDefault="00171D4C" w:rsidP="00974FAC">
      <w:pPr>
        <w:adjustRightInd/>
        <w:ind w:leftChars="80" w:left="423" w:hangingChars="107" w:hanging="242"/>
        <w:rPr>
          <w:rFonts w:ascii="ＭＳ 明朝" w:eastAsia="ＭＳ 明朝" w:hAnsi="ＭＳ 明朝" w:cs="ＭＳ ゴシック"/>
        </w:rPr>
      </w:pPr>
      <w:r>
        <w:rPr>
          <w:rFonts w:ascii="ＭＳ 明朝" w:eastAsia="ＭＳ 明朝" w:hAnsi="ＭＳ 明朝" w:cs="ＭＳ ゴシック" w:hint="eastAsia"/>
        </w:rPr>
        <w:t xml:space="preserve">⑴　</w:t>
      </w:r>
      <w:r w:rsidR="00C2626D" w:rsidRPr="002A3592">
        <w:rPr>
          <w:rFonts w:ascii="ＭＳ 明朝" w:eastAsia="ＭＳ 明朝" w:hAnsi="ＭＳ 明朝" w:cs="ＭＳ ゴシック" w:hint="eastAsia"/>
        </w:rPr>
        <w:t>申立人は、昭和〇〇年〇月〇日、</w:t>
      </w:r>
      <w:r w:rsidR="00866B9F">
        <w:rPr>
          <w:rFonts w:ascii="ＭＳ 明朝" w:eastAsia="ＭＳ 明朝" w:hAnsi="ＭＳ 明朝" w:cs="ＭＳ ゴシック" w:hint="eastAsia"/>
        </w:rPr>
        <w:t>不明所有会社</w:t>
      </w:r>
      <w:r w:rsidR="00C2626D" w:rsidRPr="002A3592">
        <w:rPr>
          <w:rFonts w:ascii="ＭＳ 明朝" w:eastAsia="ＭＳ 明朝" w:hAnsi="ＭＳ 明朝" w:cs="ＭＳ ゴシック" w:hint="eastAsia"/>
        </w:rPr>
        <w:t>から、申立人</w:t>
      </w:r>
      <w:r w:rsidR="002A3592">
        <w:rPr>
          <w:rFonts w:ascii="ＭＳ 明朝" w:eastAsia="ＭＳ 明朝" w:hAnsi="ＭＳ 明朝" w:cs="ＭＳ ゴシック" w:hint="eastAsia"/>
        </w:rPr>
        <w:t>所有</w:t>
      </w:r>
      <w:r w:rsidR="00C2626D" w:rsidRPr="002A3592">
        <w:rPr>
          <w:rFonts w:ascii="ＭＳ 明朝" w:eastAsia="ＭＳ 明朝" w:hAnsi="ＭＳ 明朝" w:cs="ＭＳ ゴシック" w:hint="eastAsia"/>
        </w:rPr>
        <w:t>土地</w:t>
      </w:r>
      <w:r w:rsidR="00E56EE4" w:rsidRPr="002A3592">
        <w:rPr>
          <w:rFonts w:ascii="ＭＳ 明朝" w:eastAsia="ＭＳ 明朝" w:hAnsi="ＭＳ 明朝" w:cs="ＭＳ ゴシック" w:hint="eastAsia"/>
        </w:rPr>
        <w:t>建物</w:t>
      </w:r>
      <w:r w:rsidR="00C2626D" w:rsidRPr="002A3592">
        <w:rPr>
          <w:rFonts w:ascii="ＭＳ 明朝" w:eastAsia="ＭＳ 明朝" w:hAnsi="ＭＳ 明朝" w:cs="ＭＳ ゴシック" w:hint="eastAsia"/>
        </w:rPr>
        <w:t>を売買により取得した</w:t>
      </w:r>
      <w:r w:rsidR="00193961" w:rsidRPr="002A3592">
        <w:rPr>
          <w:rFonts w:ascii="ＭＳ 明朝" w:eastAsia="ＭＳ 明朝" w:hAnsi="ＭＳ 明朝" w:cs="ＭＳ ゴシック" w:hint="eastAsia"/>
        </w:rPr>
        <w:t>。</w:t>
      </w:r>
      <w:r w:rsidR="00304749" w:rsidRPr="002A3592">
        <w:rPr>
          <w:rFonts w:ascii="ＭＳ 明朝" w:eastAsia="ＭＳ 明朝" w:hAnsi="ＭＳ 明朝" w:cs="ＭＳ ゴシック" w:hint="eastAsia"/>
        </w:rPr>
        <w:t>申立人</w:t>
      </w:r>
      <w:r w:rsidR="002A3592">
        <w:rPr>
          <w:rFonts w:ascii="ＭＳ 明朝" w:eastAsia="ＭＳ 明朝" w:hAnsi="ＭＳ 明朝" w:cs="ＭＳ ゴシック" w:hint="eastAsia"/>
        </w:rPr>
        <w:t>所有</w:t>
      </w:r>
      <w:r w:rsidR="00304749" w:rsidRPr="002A3592">
        <w:rPr>
          <w:rFonts w:ascii="ＭＳ 明朝" w:eastAsia="ＭＳ 明朝" w:hAnsi="ＭＳ 明朝" w:cs="ＭＳ ゴシック" w:hint="eastAsia"/>
        </w:rPr>
        <w:t>土地と対象土地は隣接しており、</w:t>
      </w:r>
      <w:r w:rsidR="00CF2A0C">
        <w:rPr>
          <w:rFonts w:ascii="ＭＳ 明朝" w:eastAsia="ＭＳ 明朝" w:hAnsi="ＭＳ 明朝" w:cs="ＭＳ ゴシック" w:hint="eastAsia"/>
        </w:rPr>
        <w:t>対象土地</w:t>
      </w:r>
      <w:r w:rsidR="00C2626D" w:rsidRPr="002A3592">
        <w:rPr>
          <w:rFonts w:ascii="ＭＳ 明朝" w:eastAsia="ＭＳ 明朝" w:hAnsi="ＭＳ 明朝" w:cs="ＭＳ ゴシック" w:hint="eastAsia"/>
        </w:rPr>
        <w:t>の地目は「</w:t>
      </w:r>
      <w:r w:rsidR="00304749" w:rsidRPr="002A3592">
        <w:rPr>
          <w:rFonts w:ascii="ＭＳ 明朝" w:eastAsia="ＭＳ 明朝" w:hAnsi="ＭＳ 明朝" w:cs="ＭＳ ゴシック" w:hint="eastAsia"/>
        </w:rPr>
        <w:t>宅地</w:t>
      </w:r>
      <w:r w:rsidR="00C2626D" w:rsidRPr="002A3592">
        <w:rPr>
          <w:rFonts w:ascii="ＭＳ 明朝" w:eastAsia="ＭＳ 明朝" w:hAnsi="ＭＳ 明朝" w:cs="ＭＳ ゴシック" w:hint="eastAsia"/>
        </w:rPr>
        <w:t>」となっているが、</w:t>
      </w:r>
      <w:r>
        <w:rPr>
          <w:rFonts w:ascii="ＭＳ 明朝" w:eastAsia="ＭＳ 明朝" w:hAnsi="ＭＳ 明朝" w:cs="ＭＳ ゴシック" w:hint="eastAsia"/>
        </w:rPr>
        <w:t>現況</w:t>
      </w:r>
      <w:r w:rsidR="00C2626D" w:rsidRPr="002A3592">
        <w:rPr>
          <w:rFonts w:ascii="ＭＳ 明朝" w:eastAsia="ＭＳ 明朝" w:hAnsi="ＭＳ 明朝" w:cs="ＭＳ ゴシック" w:hint="eastAsia"/>
        </w:rPr>
        <w:t>は</w:t>
      </w:r>
      <w:r>
        <w:rPr>
          <w:rFonts w:ascii="ＭＳ 明朝" w:eastAsia="ＭＳ 明朝" w:hAnsi="ＭＳ 明朝" w:cs="ＭＳ ゴシック" w:hint="eastAsia"/>
        </w:rPr>
        <w:t>申立人所有土地に入るための</w:t>
      </w:r>
      <w:r w:rsidR="002A3592">
        <w:rPr>
          <w:rFonts w:ascii="ＭＳ 明朝" w:eastAsia="ＭＳ 明朝" w:hAnsi="ＭＳ 明朝" w:cs="ＭＳ ゴシック" w:hint="eastAsia"/>
        </w:rPr>
        <w:t>通路</w:t>
      </w:r>
      <w:r w:rsidR="00C2626D" w:rsidRPr="002A3592">
        <w:rPr>
          <w:rFonts w:ascii="ＭＳ 明朝" w:eastAsia="ＭＳ 明朝" w:hAnsi="ＭＳ 明朝" w:cs="ＭＳ ゴシック" w:hint="eastAsia"/>
        </w:rPr>
        <w:t>であ</w:t>
      </w:r>
      <w:r>
        <w:rPr>
          <w:rFonts w:ascii="ＭＳ 明朝" w:eastAsia="ＭＳ 明朝" w:hAnsi="ＭＳ 明朝" w:cs="ＭＳ ゴシック" w:hint="eastAsia"/>
        </w:rPr>
        <w:t>る。申立人所有土地と対象土地を含む周辺の位置関係は別紙図面のとおりであり、申立人及び同居の家族</w:t>
      </w:r>
      <w:r w:rsidR="0063739B">
        <w:rPr>
          <w:rFonts w:ascii="ＭＳ 明朝" w:eastAsia="ＭＳ 明朝" w:hAnsi="ＭＳ 明朝" w:cs="ＭＳ ゴシック" w:hint="eastAsia"/>
        </w:rPr>
        <w:t>（以下「申立人ら」という。）</w:t>
      </w:r>
      <w:r>
        <w:rPr>
          <w:rFonts w:ascii="ＭＳ 明朝" w:eastAsia="ＭＳ 明朝" w:hAnsi="ＭＳ 明朝" w:cs="ＭＳ ゴシック" w:hint="eastAsia"/>
        </w:rPr>
        <w:t>以外に</w:t>
      </w:r>
      <w:r w:rsidR="004503E2">
        <w:rPr>
          <w:rFonts w:ascii="ＭＳ 明朝" w:eastAsia="ＭＳ 明朝" w:hAnsi="ＭＳ 明朝" w:cs="ＭＳ ゴシック" w:hint="eastAsia"/>
        </w:rPr>
        <w:t>対象土地</w:t>
      </w:r>
      <w:r w:rsidR="00866B9F">
        <w:rPr>
          <w:rFonts w:ascii="ＭＳ 明朝" w:eastAsia="ＭＳ 明朝" w:hAnsi="ＭＳ 明朝" w:cs="ＭＳ ゴシック" w:hint="eastAsia"/>
        </w:rPr>
        <w:t>を</w:t>
      </w:r>
      <w:r>
        <w:rPr>
          <w:rFonts w:ascii="ＭＳ 明朝" w:eastAsia="ＭＳ 明朝" w:hAnsi="ＭＳ 明朝" w:cs="ＭＳ ゴシック" w:hint="eastAsia"/>
        </w:rPr>
        <w:t>使用しているものはいない。</w:t>
      </w:r>
    </w:p>
    <w:p w14:paraId="7F52CC41" w14:textId="503754E4" w:rsidR="00866B9F" w:rsidRDefault="00DB7BCF" w:rsidP="005C1A47">
      <w:pPr>
        <w:adjustRightInd/>
        <w:ind w:leftChars="62" w:left="425" w:hangingChars="126" w:hanging="285"/>
        <w:jc w:val="right"/>
        <w:rPr>
          <w:rFonts w:ascii="ＭＳ 明朝" w:eastAsia="ＭＳ 明朝" w:hAnsi="ＭＳ 明朝" w:cs="ＭＳ ゴシック"/>
        </w:rPr>
      </w:pPr>
      <w:r>
        <w:rPr>
          <w:rFonts w:ascii="ＭＳ 明朝" w:eastAsia="ＭＳ 明朝" w:hAnsi="ＭＳ 明朝" w:cs="ＭＳ ゴシック" w:hint="eastAsia"/>
        </w:rPr>
        <w:t>（以上、</w:t>
      </w:r>
      <w:r w:rsidR="007E40D7">
        <w:rPr>
          <w:rFonts w:ascii="ＭＳ 明朝" w:eastAsia="ＭＳ 明朝" w:hAnsi="ＭＳ 明朝" w:cs="ＭＳ ゴシック" w:hint="eastAsia"/>
        </w:rPr>
        <w:t>甲</w:t>
      </w:r>
      <w:r>
        <w:rPr>
          <w:rFonts w:ascii="ＭＳ 明朝" w:eastAsia="ＭＳ 明朝" w:hAnsi="ＭＳ 明朝" w:cs="ＭＳ ゴシック" w:hint="eastAsia"/>
        </w:rPr>
        <w:t>１から７まで</w:t>
      </w:r>
      <w:r w:rsidR="0007425C">
        <w:rPr>
          <w:rFonts w:ascii="ＭＳ 明朝" w:eastAsia="ＭＳ 明朝" w:hAnsi="ＭＳ 明朝" w:cs="ＭＳ ゴシック" w:hint="eastAsia"/>
        </w:rPr>
        <w:t>、</w:t>
      </w:r>
      <w:r w:rsidR="00763049">
        <w:rPr>
          <w:rFonts w:ascii="ＭＳ 明朝" w:eastAsia="ＭＳ 明朝" w:hAnsi="ＭＳ 明朝" w:cs="ＭＳ ゴシック" w:hint="eastAsia"/>
        </w:rPr>
        <w:t>甲</w:t>
      </w:r>
      <w:r w:rsidR="0007425C">
        <w:rPr>
          <w:rFonts w:ascii="ＭＳ 明朝" w:eastAsia="ＭＳ 明朝" w:hAnsi="ＭＳ 明朝" w:cs="ＭＳ ゴシック" w:hint="eastAsia"/>
        </w:rPr>
        <w:t>１０</w:t>
      </w:r>
      <w:r>
        <w:rPr>
          <w:rFonts w:ascii="ＭＳ 明朝" w:eastAsia="ＭＳ 明朝" w:hAnsi="ＭＳ 明朝" w:cs="ＭＳ ゴシック" w:hint="eastAsia"/>
        </w:rPr>
        <w:t>）</w:t>
      </w:r>
    </w:p>
    <w:p w14:paraId="17469374" w14:textId="1EF2F3C0" w:rsidR="00C2626D" w:rsidRDefault="00171D4C" w:rsidP="00974FAC">
      <w:pPr>
        <w:adjustRightInd/>
        <w:ind w:leftChars="75" w:left="424" w:hangingChars="113" w:hanging="255"/>
        <w:rPr>
          <w:rFonts w:ascii="ＭＳ 明朝" w:eastAsia="ＭＳ 明朝" w:hAnsi="ＭＳ 明朝" w:cs="ＭＳ ゴシック"/>
        </w:rPr>
      </w:pPr>
      <w:r>
        <w:rPr>
          <w:rFonts w:ascii="ＭＳ 明朝" w:eastAsia="ＭＳ 明朝" w:hAnsi="ＭＳ 明朝" w:cs="ＭＳ ゴシック" w:hint="eastAsia"/>
        </w:rPr>
        <w:t xml:space="preserve">⑵　</w:t>
      </w:r>
      <w:r w:rsidR="004503E2">
        <w:rPr>
          <w:rFonts w:ascii="ＭＳ 明朝" w:eastAsia="ＭＳ 明朝" w:hAnsi="ＭＳ 明朝" w:cs="ＭＳ ゴシック" w:hint="eastAsia"/>
        </w:rPr>
        <w:t>対象土地</w:t>
      </w:r>
      <w:r w:rsidR="00C2626D" w:rsidRPr="002A3592">
        <w:rPr>
          <w:rFonts w:ascii="ＭＳ 明朝" w:eastAsia="ＭＳ 明朝" w:hAnsi="ＭＳ 明朝" w:cs="ＭＳ ゴシック" w:hint="eastAsia"/>
        </w:rPr>
        <w:t>には、申立人</w:t>
      </w:r>
      <w:r>
        <w:rPr>
          <w:rFonts w:ascii="ＭＳ 明朝" w:eastAsia="ＭＳ 明朝" w:hAnsi="ＭＳ 明朝" w:cs="ＭＳ ゴシック" w:hint="eastAsia"/>
        </w:rPr>
        <w:t>所有</w:t>
      </w:r>
      <w:r w:rsidR="00193961" w:rsidRPr="002A3592">
        <w:rPr>
          <w:rFonts w:ascii="ＭＳ 明朝" w:eastAsia="ＭＳ 明朝" w:hAnsi="ＭＳ 明朝" w:cs="ＭＳ ゴシック" w:hint="eastAsia"/>
        </w:rPr>
        <w:t>建物</w:t>
      </w:r>
      <w:r w:rsidR="00C2626D" w:rsidRPr="002A3592">
        <w:rPr>
          <w:rFonts w:ascii="ＭＳ 明朝" w:eastAsia="ＭＳ 明朝" w:hAnsi="ＭＳ 明朝" w:cs="ＭＳ ゴシック" w:hint="eastAsia"/>
        </w:rPr>
        <w:t>のための水道やガス</w:t>
      </w:r>
      <w:r>
        <w:rPr>
          <w:rFonts w:ascii="ＭＳ 明朝" w:eastAsia="ＭＳ 明朝" w:hAnsi="ＭＳ 明朝" w:cs="ＭＳ ゴシック" w:hint="eastAsia"/>
        </w:rPr>
        <w:t>管</w:t>
      </w:r>
      <w:r w:rsidR="00C2626D" w:rsidRPr="002A3592">
        <w:rPr>
          <w:rFonts w:ascii="ＭＳ 明朝" w:eastAsia="ＭＳ 明朝" w:hAnsi="ＭＳ 明朝" w:cs="ＭＳ ゴシック" w:hint="eastAsia"/>
        </w:rPr>
        <w:t>等のライフラインの配</w:t>
      </w:r>
      <w:r>
        <w:rPr>
          <w:rFonts w:ascii="ＭＳ 明朝" w:eastAsia="ＭＳ 明朝" w:hAnsi="ＭＳ 明朝" w:cs="ＭＳ ゴシック" w:hint="eastAsia"/>
        </w:rPr>
        <w:t xml:space="preserve">　</w:t>
      </w:r>
      <w:r w:rsidR="00866B9F">
        <w:rPr>
          <w:rFonts w:ascii="ＭＳ 明朝" w:eastAsia="ＭＳ 明朝" w:hAnsi="ＭＳ 明朝" w:cs="ＭＳ ゴシック" w:hint="eastAsia"/>
        </w:rPr>
        <w:t xml:space="preserve">　　</w:t>
      </w:r>
      <w:r w:rsidR="00C2626D" w:rsidRPr="002A3592">
        <w:rPr>
          <w:rFonts w:ascii="ＭＳ 明朝" w:eastAsia="ＭＳ 明朝" w:hAnsi="ＭＳ 明朝" w:cs="ＭＳ ゴシック" w:hint="eastAsia"/>
        </w:rPr>
        <w:t>管が埋設されている</w:t>
      </w:r>
      <w:r w:rsidR="00193961" w:rsidRPr="002A3592">
        <w:rPr>
          <w:rFonts w:ascii="ＭＳ 明朝" w:eastAsia="ＭＳ 明朝" w:hAnsi="ＭＳ 明朝" w:cs="ＭＳ ゴシック" w:hint="eastAsia"/>
        </w:rPr>
        <w:t>。申立人は申立人</w:t>
      </w:r>
      <w:r w:rsidR="004F1FC6">
        <w:rPr>
          <w:rFonts w:ascii="ＭＳ 明朝" w:eastAsia="ＭＳ 明朝" w:hAnsi="ＭＳ 明朝" w:cs="ＭＳ ゴシック" w:hint="eastAsia"/>
        </w:rPr>
        <w:t>所有</w:t>
      </w:r>
      <w:r w:rsidR="00193961" w:rsidRPr="002A3592">
        <w:rPr>
          <w:rFonts w:ascii="ＭＳ 明朝" w:eastAsia="ＭＳ 明朝" w:hAnsi="ＭＳ 明朝" w:cs="ＭＳ ゴシック" w:hint="eastAsia"/>
        </w:rPr>
        <w:t>建物の改築を計画しており、今後も</w:t>
      </w:r>
      <w:r w:rsidR="004503E2">
        <w:rPr>
          <w:rFonts w:ascii="ＭＳ 明朝" w:eastAsia="ＭＳ 明朝" w:hAnsi="ＭＳ 明朝" w:cs="ＭＳ ゴシック" w:hint="eastAsia"/>
        </w:rPr>
        <w:t>対象</w:t>
      </w:r>
      <w:r w:rsidR="004503E2">
        <w:rPr>
          <w:rFonts w:ascii="ＭＳ 明朝" w:eastAsia="ＭＳ 明朝" w:hAnsi="ＭＳ 明朝" w:cs="ＭＳ ゴシック" w:hint="eastAsia"/>
        </w:rPr>
        <w:lastRenderedPageBreak/>
        <w:t>土地を</w:t>
      </w:r>
      <w:r w:rsidR="00193961" w:rsidRPr="002A3592">
        <w:rPr>
          <w:rFonts w:ascii="ＭＳ 明朝" w:eastAsia="ＭＳ 明朝" w:hAnsi="ＭＳ 明朝" w:cs="ＭＳ ゴシック" w:hint="eastAsia"/>
        </w:rPr>
        <w:t>管理していくことが必要であることも考慮</w:t>
      </w:r>
      <w:r w:rsidR="008B01F2" w:rsidRPr="002A3592">
        <w:rPr>
          <w:rFonts w:ascii="ＭＳ 明朝" w:eastAsia="ＭＳ 明朝" w:hAnsi="ＭＳ 明朝" w:cs="ＭＳ ゴシック" w:hint="eastAsia"/>
        </w:rPr>
        <w:t>し</w:t>
      </w:r>
      <w:r w:rsidR="004503E2">
        <w:rPr>
          <w:rFonts w:ascii="ＭＳ 明朝" w:eastAsia="ＭＳ 明朝" w:hAnsi="ＭＳ 明朝" w:cs="ＭＳ ゴシック" w:hint="eastAsia"/>
        </w:rPr>
        <w:t>て</w:t>
      </w:r>
      <w:r w:rsidR="00193961" w:rsidRPr="002A3592">
        <w:rPr>
          <w:rFonts w:ascii="ＭＳ 明朝" w:eastAsia="ＭＳ 明朝" w:hAnsi="ＭＳ 明朝" w:cs="ＭＳ ゴシック" w:hint="eastAsia"/>
        </w:rPr>
        <w:t>、申立人としては対象土地を購入したいと考えている。仮に、申立人が対象土地を取得したとしても、同土地を使用する者は</w:t>
      </w:r>
      <w:r w:rsidR="0063739B">
        <w:rPr>
          <w:rFonts w:ascii="ＭＳ 明朝" w:eastAsia="ＭＳ 明朝" w:hAnsi="ＭＳ 明朝" w:cs="ＭＳ ゴシック" w:hint="eastAsia"/>
        </w:rPr>
        <w:t>申立人ら</w:t>
      </w:r>
      <w:r w:rsidR="006E5C7E">
        <w:rPr>
          <w:rFonts w:ascii="ＭＳ 明朝" w:eastAsia="ＭＳ 明朝" w:hAnsi="ＭＳ 明朝" w:cs="ＭＳ ゴシック" w:hint="eastAsia"/>
        </w:rPr>
        <w:t>以外</w:t>
      </w:r>
      <w:r w:rsidR="00E35229" w:rsidRPr="002A3592">
        <w:rPr>
          <w:rFonts w:ascii="ＭＳ 明朝" w:eastAsia="ＭＳ 明朝" w:hAnsi="ＭＳ 明朝" w:cs="ＭＳ ゴシック" w:hint="eastAsia"/>
        </w:rPr>
        <w:t>には考えられず、</w:t>
      </w:r>
      <w:r w:rsidR="00304749" w:rsidRPr="002A3592">
        <w:rPr>
          <w:rFonts w:ascii="ＭＳ 明朝" w:eastAsia="ＭＳ 明朝" w:hAnsi="ＭＳ 明朝" w:cs="ＭＳ ゴシック" w:hint="eastAsia"/>
        </w:rPr>
        <w:t>近隣の者が不利益を被る可能性はない。</w:t>
      </w:r>
    </w:p>
    <w:p w14:paraId="53CC0DBF" w14:textId="3DC80A00" w:rsidR="00DB7BCF" w:rsidRPr="002A3592" w:rsidRDefault="00DB7BCF" w:rsidP="005C1A47">
      <w:pPr>
        <w:adjustRightInd/>
        <w:ind w:leftChars="81" w:left="425" w:hangingChars="107" w:hanging="242"/>
        <w:jc w:val="right"/>
        <w:rPr>
          <w:rFonts w:ascii="ＭＳ 明朝" w:eastAsia="ＭＳ 明朝" w:hAnsi="ＭＳ 明朝" w:cs="ＭＳ ゴシック"/>
        </w:rPr>
      </w:pPr>
      <w:r>
        <w:rPr>
          <w:rFonts w:ascii="ＭＳ 明朝" w:eastAsia="ＭＳ 明朝" w:hAnsi="ＭＳ 明朝" w:cs="ＭＳ ゴシック" w:hint="eastAsia"/>
        </w:rPr>
        <w:t>（以上、</w:t>
      </w:r>
      <w:r w:rsidR="007E40D7">
        <w:rPr>
          <w:rFonts w:ascii="ＭＳ 明朝" w:eastAsia="ＭＳ 明朝" w:hAnsi="ＭＳ 明朝" w:cs="ＭＳ ゴシック" w:hint="eastAsia"/>
        </w:rPr>
        <w:t>甲</w:t>
      </w:r>
      <w:r>
        <w:rPr>
          <w:rFonts w:ascii="ＭＳ 明朝" w:eastAsia="ＭＳ 明朝" w:hAnsi="ＭＳ 明朝" w:cs="ＭＳ ゴシック" w:hint="eastAsia"/>
        </w:rPr>
        <w:t>７から１０まで）</w:t>
      </w:r>
    </w:p>
    <w:p w14:paraId="4354070F" w14:textId="0F00D811" w:rsidR="004F1FC6" w:rsidRDefault="004F1FC6" w:rsidP="005C1A47">
      <w:pPr>
        <w:adjustRightInd/>
        <w:ind w:leftChars="1" w:left="427" w:hangingChars="188" w:hanging="425"/>
        <w:rPr>
          <w:rFonts w:ascii="ＭＳ 明朝" w:eastAsia="ＭＳ 明朝" w:hAnsi="ＭＳ 明朝" w:cs="ＭＳ ゴシック"/>
        </w:rPr>
      </w:pPr>
      <w:r>
        <w:rPr>
          <w:rFonts w:ascii="ＭＳ 明朝" w:eastAsia="ＭＳ 明朝" w:hAnsi="ＭＳ 明朝" w:cs="ＭＳ ゴシック" w:hint="eastAsia"/>
        </w:rPr>
        <w:t>３</w:t>
      </w:r>
      <w:r w:rsidR="00304749" w:rsidRPr="002A3592">
        <w:rPr>
          <w:rFonts w:ascii="ＭＳ 明朝" w:eastAsia="ＭＳ 明朝" w:hAnsi="ＭＳ 明朝" w:cs="ＭＳ ゴシック" w:hint="eastAsia"/>
        </w:rPr>
        <w:t xml:space="preserve">　</w:t>
      </w:r>
      <w:r>
        <w:rPr>
          <w:rFonts w:ascii="ＭＳ 明朝" w:eastAsia="ＭＳ 明朝" w:hAnsi="ＭＳ 明朝" w:cs="ＭＳ ゴシック" w:hint="eastAsia"/>
        </w:rPr>
        <w:t>対象土地が所有者不明土地にあたること</w:t>
      </w:r>
    </w:p>
    <w:p w14:paraId="7E6A0AC8" w14:textId="6BE99E98" w:rsidR="006E5C7E" w:rsidRDefault="00E27D06" w:rsidP="005C1A47">
      <w:pPr>
        <w:adjustRightInd/>
        <w:ind w:leftChars="125" w:left="282" w:firstLineChars="72" w:firstLine="163"/>
        <w:rPr>
          <w:rFonts w:ascii="ＭＳ 明朝" w:eastAsia="ＭＳ 明朝" w:hAnsi="ＭＳ 明朝" w:cs="ＭＳ ゴシック"/>
        </w:rPr>
      </w:pPr>
      <w:r w:rsidRPr="002A3592">
        <w:rPr>
          <w:rFonts w:ascii="ＭＳ 明朝" w:eastAsia="ＭＳ 明朝" w:hAnsi="ＭＳ 明朝" w:cs="ＭＳ ゴシック" w:hint="eastAsia"/>
        </w:rPr>
        <w:t>申立人</w:t>
      </w:r>
      <w:r w:rsidR="000E2F74" w:rsidRPr="002A3592">
        <w:rPr>
          <w:rFonts w:ascii="ＭＳ 明朝" w:eastAsia="ＭＳ 明朝" w:hAnsi="ＭＳ 明朝" w:cs="ＭＳ ゴシック" w:hint="eastAsia"/>
        </w:rPr>
        <w:t>は</w:t>
      </w:r>
      <w:r w:rsidRPr="002A3592">
        <w:rPr>
          <w:rFonts w:ascii="ＭＳ 明朝" w:eastAsia="ＭＳ 明朝" w:hAnsi="ＭＳ 明朝" w:cs="ＭＳ ゴシック" w:hint="eastAsia"/>
        </w:rPr>
        <w:t>申立人</w:t>
      </w:r>
      <w:r w:rsidR="004F1FC6">
        <w:rPr>
          <w:rFonts w:ascii="ＭＳ 明朝" w:eastAsia="ＭＳ 明朝" w:hAnsi="ＭＳ 明朝" w:cs="ＭＳ ゴシック" w:hint="eastAsia"/>
        </w:rPr>
        <w:t>所有</w:t>
      </w:r>
      <w:r w:rsidRPr="002A3592">
        <w:rPr>
          <w:rFonts w:ascii="ＭＳ 明朝" w:eastAsia="ＭＳ 明朝" w:hAnsi="ＭＳ 明朝" w:cs="ＭＳ ゴシック" w:hint="eastAsia"/>
        </w:rPr>
        <w:t>土地建物を購入して以降</w:t>
      </w:r>
      <w:r w:rsidR="006E5C7E">
        <w:rPr>
          <w:rFonts w:ascii="ＭＳ 明朝" w:eastAsia="ＭＳ 明朝" w:hAnsi="ＭＳ 明朝" w:cs="ＭＳ ゴシック" w:hint="eastAsia"/>
        </w:rPr>
        <w:t>、不明所有会社</w:t>
      </w:r>
      <w:r w:rsidRPr="002A3592">
        <w:rPr>
          <w:rFonts w:ascii="ＭＳ 明朝" w:eastAsia="ＭＳ 明朝" w:hAnsi="ＭＳ 明朝" w:cs="ＭＳ ゴシック" w:hint="eastAsia"/>
        </w:rPr>
        <w:t>と接触したことはなく同社の関係者が対象土地を訪れたこともない。また、</w:t>
      </w:r>
      <w:r w:rsidR="008B01F2" w:rsidRPr="002A3592">
        <w:rPr>
          <w:rFonts w:ascii="ＭＳ 明朝" w:eastAsia="ＭＳ 明朝" w:hAnsi="ＭＳ 明朝" w:cs="ＭＳ ゴシック" w:hint="eastAsia"/>
        </w:rPr>
        <w:t>本店所在地</w:t>
      </w:r>
      <w:r w:rsidR="004503E2">
        <w:rPr>
          <w:rFonts w:ascii="ＭＳ 明朝" w:eastAsia="ＭＳ 明朝" w:hAnsi="ＭＳ 明朝" w:cs="ＭＳ ゴシック" w:hint="eastAsia"/>
        </w:rPr>
        <w:t>に営業の実態はなく、商業</w:t>
      </w:r>
      <w:r w:rsidR="008B01F2" w:rsidRPr="002A3592">
        <w:rPr>
          <w:rFonts w:ascii="ＭＳ 明朝" w:eastAsia="ＭＳ 明朝" w:hAnsi="ＭＳ 明朝" w:cs="ＭＳ ゴシック" w:hint="eastAsia"/>
        </w:rPr>
        <w:t>登記</w:t>
      </w:r>
      <w:r w:rsidR="004503E2">
        <w:rPr>
          <w:rFonts w:ascii="ＭＳ 明朝" w:eastAsia="ＭＳ 明朝" w:hAnsi="ＭＳ 明朝" w:cs="ＭＳ ゴシック" w:hint="eastAsia"/>
        </w:rPr>
        <w:t>簿</w:t>
      </w:r>
      <w:r w:rsidR="008B01F2" w:rsidRPr="002A3592">
        <w:rPr>
          <w:rFonts w:ascii="ＭＳ 明朝" w:eastAsia="ＭＳ 明朝" w:hAnsi="ＭＳ 明朝" w:cs="ＭＳ ゴシック" w:hint="eastAsia"/>
        </w:rPr>
        <w:t>上の代表者である〇〇の住所</w:t>
      </w:r>
      <w:r w:rsidR="00E713BC">
        <w:rPr>
          <w:rFonts w:ascii="ＭＳ 明朝" w:eastAsia="ＭＳ 明朝" w:hAnsi="ＭＳ 明朝" w:cs="ＭＳ ゴシック" w:hint="eastAsia"/>
        </w:rPr>
        <w:t>（</w:t>
      </w:r>
      <w:r w:rsidR="008B01F2" w:rsidRPr="002A3592">
        <w:rPr>
          <w:rFonts w:ascii="ＭＳ 明朝" w:eastAsia="ＭＳ 明朝" w:hAnsi="ＭＳ 明朝" w:cs="ＭＳ ゴシック" w:hint="eastAsia"/>
        </w:rPr>
        <w:t>住民票上の住所</w:t>
      </w:r>
      <w:r w:rsidR="00E713BC">
        <w:rPr>
          <w:rFonts w:ascii="ＭＳ 明朝" w:eastAsia="ＭＳ 明朝" w:hAnsi="ＭＳ 明朝" w:cs="ＭＳ ゴシック" w:hint="eastAsia"/>
        </w:rPr>
        <w:t>と同一）</w:t>
      </w:r>
      <w:r w:rsidR="008B01F2" w:rsidRPr="002A3592">
        <w:rPr>
          <w:rFonts w:ascii="ＭＳ 明朝" w:eastAsia="ＭＳ 明朝" w:hAnsi="ＭＳ 明朝" w:cs="ＭＳ ゴシック" w:hint="eastAsia"/>
        </w:rPr>
        <w:t>を調査してもその所在</w:t>
      </w:r>
      <w:r w:rsidR="006E5C7E">
        <w:rPr>
          <w:rFonts w:ascii="ＭＳ 明朝" w:eastAsia="ＭＳ 明朝" w:hAnsi="ＭＳ 明朝" w:cs="ＭＳ ゴシック" w:hint="eastAsia"/>
        </w:rPr>
        <w:t>は不明である</w:t>
      </w:r>
      <w:r w:rsidRPr="002A3592">
        <w:rPr>
          <w:rFonts w:ascii="ＭＳ 明朝" w:eastAsia="ＭＳ 明朝" w:hAnsi="ＭＳ 明朝" w:cs="ＭＳ ゴシック" w:hint="eastAsia"/>
        </w:rPr>
        <w:t>。</w:t>
      </w:r>
    </w:p>
    <w:p w14:paraId="099389F5" w14:textId="1C5FC12F" w:rsidR="008B01F2" w:rsidRDefault="00E27D06" w:rsidP="00176FB3">
      <w:pPr>
        <w:adjustRightInd/>
        <w:ind w:leftChars="123" w:left="278" w:firstLineChars="74" w:firstLine="167"/>
        <w:rPr>
          <w:rFonts w:ascii="ＭＳ 明朝" w:eastAsia="ＭＳ 明朝" w:hAnsi="ＭＳ 明朝" w:cs="ＭＳ ゴシック"/>
        </w:rPr>
      </w:pPr>
      <w:r w:rsidRPr="002A3592">
        <w:rPr>
          <w:rFonts w:ascii="ＭＳ 明朝" w:eastAsia="ＭＳ 明朝" w:hAnsi="ＭＳ 明朝" w:cs="ＭＳ ゴシック" w:hint="eastAsia"/>
        </w:rPr>
        <w:t>したがって、</w:t>
      </w:r>
      <w:r w:rsidR="00E56EE4" w:rsidRPr="002A3592">
        <w:rPr>
          <w:rFonts w:ascii="ＭＳ 明朝" w:eastAsia="ＭＳ 明朝" w:hAnsi="ＭＳ 明朝" w:cs="ＭＳ ゴシック" w:hint="eastAsia"/>
        </w:rPr>
        <w:t>対象土地は所有者を知ることができず、又はその所在を知ることができない土地</w:t>
      </w:r>
      <w:r w:rsidRPr="002A3592">
        <w:rPr>
          <w:rFonts w:ascii="ＭＳ 明朝" w:eastAsia="ＭＳ 明朝" w:hAnsi="ＭＳ 明朝" w:cs="ＭＳ ゴシック" w:hint="eastAsia"/>
        </w:rPr>
        <w:t>（民法２６４条の２第１項）</w:t>
      </w:r>
      <w:r w:rsidR="00E56EE4" w:rsidRPr="002A3592">
        <w:rPr>
          <w:rFonts w:ascii="ＭＳ 明朝" w:eastAsia="ＭＳ 明朝" w:hAnsi="ＭＳ 明朝" w:cs="ＭＳ ゴシック" w:hint="eastAsia"/>
        </w:rPr>
        <w:t>にあたる。</w:t>
      </w:r>
    </w:p>
    <w:p w14:paraId="448DB043" w14:textId="1AD82C34" w:rsidR="00DB7BCF" w:rsidRPr="002A3592" w:rsidRDefault="00DB7BCF" w:rsidP="005C1A47">
      <w:pPr>
        <w:adjustRightInd/>
        <w:ind w:leftChars="188" w:left="425" w:firstLineChars="96" w:firstLine="217"/>
        <w:jc w:val="right"/>
        <w:rPr>
          <w:rFonts w:ascii="ＭＳ 明朝" w:eastAsia="ＭＳ 明朝" w:hAnsi="ＭＳ 明朝" w:cs="ＭＳ ゴシック"/>
        </w:rPr>
      </w:pPr>
      <w:r>
        <w:rPr>
          <w:rFonts w:ascii="ＭＳ 明朝" w:eastAsia="ＭＳ 明朝" w:hAnsi="ＭＳ 明朝" w:cs="ＭＳ ゴシック" w:hint="eastAsia"/>
        </w:rPr>
        <w:t>（以上、</w:t>
      </w:r>
      <w:r w:rsidR="007E40D7">
        <w:rPr>
          <w:rFonts w:ascii="ＭＳ 明朝" w:eastAsia="ＭＳ 明朝" w:hAnsi="ＭＳ 明朝" w:cs="ＭＳ ゴシック" w:hint="eastAsia"/>
        </w:rPr>
        <w:t>甲</w:t>
      </w:r>
      <w:r w:rsidR="0026246E">
        <w:rPr>
          <w:rFonts w:ascii="ＭＳ 明朝" w:eastAsia="ＭＳ 明朝" w:hAnsi="ＭＳ 明朝" w:cs="ＭＳ ゴシック" w:hint="eastAsia"/>
        </w:rPr>
        <w:t>１、２、</w:t>
      </w:r>
      <w:r w:rsidR="0007425C">
        <w:rPr>
          <w:rFonts w:ascii="ＭＳ 明朝" w:eastAsia="ＭＳ 明朝" w:hAnsi="ＭＳ 明朝" w:cs="ＭＳ ゴシック" w:hint="eastAsia"/>
        </w:rPr>
        <w:t>１０、</w:t>
      </w:r>
      <w:r w:rsidR="0026246E">
        <w:rPr>
          <w:rFonts w:ascii="ＭＳ 明朝" w:eastAsia="ＭＳ 明朝" w:hAnsi="ＭＳ 明朝" w:cs="ＭＳ ゴシック" w:hint="eastAsia"/>
        </w:rPr>
        <w:t>１１</w:t>
      </w:r>
      <w:r w:rsidR="0007425C">
        <w:rPr>
          <w:rFonts w:ascii="ＭＳ 明朝" w:eastAsia="ＭＳ 明朝" w:hAnsi="ＭＳ 明朝" w:cs="ＭＳ ゴシック" w:hint="eastAsia"/>
        </w:rPr>
        <w:t>、</w:t>
      </w:r>
      <w:r w:rsidR="0026246E">
        <w:rPr>
          <w:rFonts w:ascii="ＭＳ 明朝" w:eastAsia="ＭＳ 明朝" w:hAnsi="ＭＳ 明朝" w:cs="ＭＳ ゴシック" w:hint="eastAsia"/>
        </w:rPr>
        <w:t>１２）</w:t>
      </w:r>
    </w:p>
    <w:p w14:paraId="0F351DD7" w14:textId="45B531C8" w:rsidR="006E5C7E" w:rsidRDefault="004F1FC6" w:rsidP="005C1A47">
      <w:pPr>
        <w:adjustRightInd/>
        <w:ind w:left="452" w:hangingChars="200" w:hanging="452"/>
        <w:rPr>
          <w:rFonts w:ascii="ＭＳ 明朝" w:eastAsia="ＭＳ 明朝" w:hAnsi="ＭＳ 明朝" w:cs="ＭＳ ゴシック"/>
        </w:rPr>
      </w:pPr>
      <w:r>
        <w:rPr>
          <w:rFonts w:ascii="ＭＳ 明朝" w:eastAsia="ＭＳ 明朝" w:hAnsi="ＭＳ 明朝" w:cs="ＭＳ ゴシック" w:hint="eastAsia"/>
        </w:rPr>
        <w:t>４</w:t>
      </w:r>
      <w:r w:rsidR="008B01F2" w:rsidRPr="002A3592">
        <w:rPr>
          <w:rFonts w:ascii="ＭＳ 明朝" w:eastAsia="ＭＳ 明朝" w:hAnsi="ＭＳ 明朝" w:cs="ＭＳ ゴシック" w:hint="eastAsia"/>
        </w:rPr>
        <w:t xml:space="preserve">　</w:t>
      </w:r>
      <w:r>
        <w:rPr>
          <w:rFonts w:ascii="ＭＳ 明朝" w:eastAsia="ＭＳ 明朝" w:hAnsi="ＭＳ 明朝" w:cs="ＭＳ ゴシック" w:hint="eastAsia"/>
        </w:rPr>
        <w:t>対象土地に必要な管理行為の内容</w:t>
      </w:r>
    </w:p>
    <w:p w14:paraId="6A231758" w14:textId="11E167E3" w:rsidR="00DB7BCF" w:rsidRDefault="009B5A0D" w:rsidP="00176FB3">
      <w:pPr>
        <w:adjustRightInd/>
        <w:ind w:left="282" w:hangingChars="125" w:hanging="282"/>
        <w:rPr>
          <w:rFonts w:ascii="ＭＳ 明朝" w:eastAsia="ＭＳ 明朝" w:hAnsi="ＭＳ 明朝" w:cs="ＭＳ ゴシック"/>
        </w:rPr>
      </w:pPr>
      <w:r>
        <w:rPr>
          <w:rFonts w:ascii="ＭＳ 明朝" w:eastAsia="ＭＳ 明朝" w:hAnsi="ＭＳ 明朝" w:cs="ＭＳ ゴシック" w:hint="eastAsia"/>
        </w:rPr>
        <w:t xml:space="preserve">　</w:t>
      </w:r>
      <w:r w:rsidR="0063739B">
        <w:rPr>
          <w:rFonts w:ascii="ＭＳ 明朝" w:eastAsia="ＭＳ 明朝" w:hAnsi="ＭＳ 明朝" w:cs="ＭＳ ゴシック" w:hint="eastAsia"/>
        </w:rPr>
        <w:t xml:space="preserve">　</w:t>
      </w:r>
      <w:r w:rsidR="0026246E">
        <w:rPr>
          <w:rFonts w:ascii="ＭＳ 明朝" w:eastAsia="ＭＳ 明朝" w:hAnsi="ＭＳ 明朝" w:cs="ＭＳ ゴシック" w:hint="eastAsia"/>
        </w:rPr>
        <w:t>上記</w:t>
      </w:r>
      <w:r w:rsidR="0063739B">
        <w:rPr>
          <w:rFonts w:ascii="ＭＳ 明朝" w:eastAsia="ＭＳ 明朝" w:hAnsi="ＭＳ 明朝" w:cs="ＭＳ ゴシック" w:hint="eastAsia"/>
        </w:rPr>
        <w:t>のとおり、</w:t>
      </w:r>
      <w:r w:rsidR="00153344">
        <w:rPr>
          <w:rFonts w:ascii="ＭＳ 明朝" w:eastAsia="ＭＳ 明朝" w:hAnsi="ＭＳ 明朝" w:cs="ＭＳ ゴシック" w:hint="eastAsia"/>
        </w:rPr>
        <w:t>今後も対象土地を</w:t>
      </w:r>
      <w:r w:rsidR="005A17FA">
        <w:rPr>
          <w:rFonts w:ascii="ＭＳ 明朝" w:eastAsia="ＭＳ 明朝" w:hAnsi="ＭＳ 明朝" w:cs="ＭＳ ゴシック" w:hint="eastAsia"/>
        </w:rPr>
        <w:t>適切に</w:t>
      </w:r>
      <w:r w:rsidR="00153344">
        <w:rPr>
          <w:rFonts w:ascii="ＭＳ 明朝" w:eastAsia="ＭＳ 明朝" w:hAnsi="ＭＳ 明朝" w:cs="ＭＳ ゴシック" w:hint="eastAsia"/>
        </w:rPr>
        <w:t>管理</w:t>
      </w:r>
      <w:r w:rsidR="005A17FA">
        <w:rPr>
          <w:rFonts w:ascii="ＭＳ 明朝" w:eastAsia="ＭＳ 明朝" w:hAnsi="ＭＳ 明朝" w:cs="ＭＳ ゴシック" w:hint="eastAsia"/>
        </w:rPr>
        <w:t>していくことが必要であること</w:t>
      </w:r>
      <w:r w:rsidR="00CF0E89">
        <w:rPr>
          <w:rFonts w:ascii="ＭＳ 明朝" w:eastAsia="ＭＳ 明朝" w:hAnsi="ＭＳ 明朝" w:cs="ＭＳ ゴシック" w:hint="eastAsia"/>
        </w:rPr>
        <w:t>、</w:t>
      </w:r>
      <w:r w:rsidR="005A17FA">
        <w:rPr>
          <w:rFonts w:ascii="ＭＳ 明朝" w:eastAsia="ＭＳ 明朝" w:hAnsi="ＭＳ 明朝" w:cs="ＭＳ ゴシック" w:hint="eastAsia"/>
        </w:rPr>
        <w:t>申立人ら以外に対象土地を利用する者がいないこと</w:t>
      </w:r>
      <w:r w:rsidR="00CF0E89">
        <w:rPr>
          <w:rFonts w:ascii="ＭＳ 明朝" w:eastAsia="ＭＳ 明朝" w:hAnsi="ＭＳ 明朝" w:cs="ＭＳ ゴシック" w:hint="eastAsia"/>
        </w:rPr>
        <w:t>、対象土地と申立人所有土地</w:t>
      </w:r>
      <w:r w:rsidR="00FD185C">
        <w:rPr>
          <w:rFonts w:ascii="ＭＳ 明朝" w:eastAsia="ＭＳ 明朝" w:hAnsi="ＭＳ 明朝" w:cs="ＭＳ ゴシック" w:hint="eastAsia"/>
        </w:rPr>
        <w:t>を含む周辺の</w:t>
      </w:r>
      <w:r w:rsidR="00CF0E89">
        <w:rPr>
          <w:rFonts w:ascii="ＭＳ 明朝" w:eastAsia="ＭＳ 明朝" w:hAnsi="ＭＳ 明朝" w:cs="ＭＳ ゴシック" w:hint="eastAsia"/>
        </w:rPr>
        <w:t>位置関係</w:t>
      </w:r>
      <w:r w:rsidR="00FD185C">
        <w:rPr>
          <w:rFonts w:ascii="ＭＳ 明朝" w:eastAsia="ＭＳ 明朝" w:hAnsi="ＭＳ 明朝" w:cs="ＭＳ ゴシック" w:hint="eastAsia"/>
        </w:rPr>
        <w:t>、</w:t>
      </w:r>
      <w:r w:rsidR="00CF0E89">
        <w:rPr>
          <w:rFonts w:ascii="ＭＳ 明朝" w:eastAsia="ＭＳ 明朝" w:hAnsi="ＭＳ 明朝" w:cs="ＭＳ ゴシック" w:hint="eastAsia"/>
        </w:rPr>
        <w:t>不明所有会社に営業の実態</w:t>
      </w:r>
      <w:r w:rsidR="00FD185C">
        <w:rPr>
          <w:rFonts w:ascii="ＭＳ 明朝" w:eastAsia="ＭＳ 明朝" w:hAnsi="ＭＳ 明朝" w:cs="ＭＳ ゴシック" w:hint="eastAsia"/>
        </w:rPr>
        <w:t>が</w:t>
      </w:r>
      <w:r w:rsidR="00CF0E89">
        <w:rPr>
          <w:rFonts w:ascii="ＭＳ 明朝" w:eastAsia="ＭＳ 明朝" w:hAnsi="ＭＳ 明朝" w:cs="ＭＳ ゴシック" w:hint="eastAsia"/>
        </w:rPr>
        <w:t>な</w:t>
      </w:r>
      <w:r w:rsidR="000630D4">
        <w:rPr>
          <w:rFonts w:ascii="ＭＳ 明朝" w:eastAsia="ＭＳ 明朝" w:hAnsi="ＭＳ 明朝" w:cs="ＭＳ ゴシック" w:hint="eastAsia"/>
        </w:rPr>
        <w:t>く、代表者の所在も不明である</w:t>
      </w:r>
      <w:r w:rsidR="00CF0E89">
        <w:rPr>
          <w:rFonts w:ascii="ＭＳ 明朝" w:eastAsia="ＭＳ 明朝" w:hAnsi="ＭＳ 明朝" w:cs="ＭＳ ゴシック" w:hint="eastAsia"/>
        </w:rPr>
        <w:t>こと</w:t>
      </w:r>
      <w:r w:rsidR="005A17FA">
        <w:rPr>
          <w:rFonts w:ascii="ＭＳ 明朝" w:eastAsia="ＭＳ 明朝" w:hAnsi="ＭＳ 明朝" w:cs="ＭＳ ゴシック" w:hint="eastAsia"/>
        </w:rPr>
        <w:t>等を</w:t>
      </w:r>
      <w:r w:rsidR="00FD185C">
        <w:rPr>
          <w:rFonts w:ascii="ＭＳ 明朝" w:eastAsia="ＭＳ 明朝" w:hAnsi="ＭＳ 明朝" w:cs="ＭＳ ゴシック" w:hint="eastAsia"/>
        </w:rPr>
        <w:t>考慮すると</w:t>
      </w:r>
      <w:r w:rsidR="005A17FA">
        <w:rPr>
          <w:rFonts w:ascii="ＭＳ 明朝" w:eastAsia="ＭＳ 明朝" w:hAnsi="ＭＳ 明朝" w:cs="ＭＳ ゴシック" w:hint="eastAsia"/>
        </w:rPr>
        <w:t>、</w:t>
      </w:r>
      <w:r w:rsidR="00DB7BCF">
        <w:rPr>
          <w:rFonts w:ascii="ＭＳ 明朝" w:eastAsia="ＭＳ 明朝" w:hAnsi="ＭＳ 明朝" w:cs="ＭＳ ゴシック" w:hint="eastAsia"/>
        </w:rPr>
        <w:t>対象土地の効率的かつ適切な管理を実現し、適正な利用を図るためには、</w:t>
      </w:r>
      <w:r w:rsidR="00CF0E89">
        <w:rPr>
          <w:rFonts w:ascii="ＭＳ 明朝" w:eastAsia="ＭＳ 明朝" w:hAnsi="ＭＳ 明朝" w:cs="ＭＳ ゴシック" w:hint="eastAsia"/>
        </w:rPr>
        <w:t>申立人が</w:t>
      </w:r>
      <w:r w:rsidR="00DB7BCF">
        <w:rPr>
          <w:rFonts w:ascii="ＭＳ 明朝" w:eastAsia="ＭＳ 明朝" w:hAnsi="ＭＳ 明朝" w:cs="ＭＳ ゴシック" w:hint="eastAsia"/>
        </w:rPr>
        <w:t>対象土地を取得することが最も適当である。</w:t>
      </w:r>
    </w:p>
    <w:p w14:paraId="1B7147BE" w14:textId="4B5FCA5D" w:rsidR="0026246E" w:rsidRPr="005C1A47" w:rsidRDefault="00CF2A0C" w:rsidP="00176FB3">
      <w:pPr>
        <w:adjustRightInd/>
        <w:ind w:leftChars="125" w:left="282" w:firstLineChars="98" w:firstLine="221"/>
        <w:rPr>
          <w:rFonts w:asciiTheme="minorEastAsia" w:eastAsiaTheme="minorEastAsia" w:hAnsiTheme="minorEastAsia" w:cs="ＭＳ ゴシック"/>
        </w:rPr>
      </w:pPr>
      <w:r>
        <w:rPr>
          <w:rFonts w:asciiTheme="minorEastAsia" w:eastAsiaTheme="minorEastAsia" w:hAnsiTheme="minorEastAsia" w:cs="ＭＳ ゴシック" w:hint="eastAsia"/>
        </w:rPr>
        <w:t>したがって</w:t>
      </w:r>
      <w:r w:rsidR="00DB7BCF" w:rsidRPr="005C1A47">
        <w:rPr>
          <w:rFonts w:asciiTheme="minorEastAsia" w:eastAsiaTheme="minorEastAsia" w:hAnsiTheme="minorEastAsia" w:cs="ＭＳ ゴシック" w:hint="eastAsia"/>
        </w:rPr>
        <w:t>、所有者不明土地管理人において御庁の許可を取得したうえ、対象土地を申立人に売却することを希望する。</w:t>
      </w:r>
    </w:p>
    <w:p w14:paraId="4F6FC0EE" w14:textId="19AD7E56" w:rsidR="0026246E" w:rsidRPr="005C1A47" w:rsidRDefault="00DB7BCF" w:rsidP="00176FB3">
      <w:pPr>
        <w:adjustRightInd/>
        <w:ind w:leftChars="125" w:left="282" w:firstLineChars="98" w:firstLine="221"/>
        <w:rPr>
          <w:rFonts w:asciiTheme="minorEastAsia" w:eastAsiaTheme="minorEastAsia" w:hAnsiTheme="minorEastAsia" w:cs="ＭＳ ゴシック"/>
        </w:rPr>
      </w:pPr>
      <w:r w:rsidRPr="005C1A47">
        <w:rPr>
          <w:rFonts w:asciiTheme="minorEastAsia" w:eastAsiaTheme="minorEastAsia" w:hAnsiTheme="minorEastAsia" w:cs="ＭＳ ゴシック" w:hint="eastAsia"/>
        </w:rPr>
        <w:t>なお、不動産業者によると</w:t>
      </w:r>
      <w:r w:rsidR="007D4BDF">
        <w:rPr>
          <w:rFonts w:asciiTheme="minorEastAsia" w:eastAsiaTheme="minorEastAsia" w:hAnsiTheme="minorEastAsia" w:cs="ＭＳ ゴシック" w:hint="eastAsia"/>
        </w:rPr>
        <w:t>対象土地の査定額は〇万円とされている</w:t>
      </w:r>
      <w:r w:rsidR="00183149">
        <w:rPr>
          <w:rFonts w:asciiTheme="minorEastAsia" w:eastAsiaTheme="minorEastAsia" w:hAnsiTheme="minorEastAsia" w:cs="ＭＳ ゴシック" w:hint="eastAsia"/>
        </w:rPr>
        <w:t>（</w:t>
      </w:r>
      <w:r w:rsidR="007E40D7">
        <w:rPr>
          <w:rFonts w:asciiTheme="minorEastAsia" w:eastAsiaTheme="minorEastAsia" w:hAnsiTheme="minorEastAsia" w:cs="ＭＳ ゴシック" w:hint="eastAsia"/>
        </w:rPr>
        <w:t>甲</w:t>
      </w:r>
      <w:r w:rsidR="00183149">
        <w:rPr>
          <w:rFonts w:asciiTheme="minorEastAsia" w:eastAsiaTheme="minorEastAsia" w:hAnsiTheme="minorEastAsia" w:cs="ＭＳ ゴシック" w:hint="eastAsia"/>
        </w:rPr>
        <w:t>１３）</w:t>
      </w:r>
      <w:r w:rsidR="007D4BDF">
        <w:rPr>
          <w:rFonts w:asciiTheme="minorEastAsia" w:eastAsiaTheme="minorEastAsia" w:hAnsiTheme="minorEastAsia" w:cs="ＭＳ ゴシック" w:hint="eastAsia"/>
        </w:rPr>
        <w:t>。そこで、同査定に基づき、申立人の買受希望額は〇万円とした。</w:t>
      </w:r>
    </w:p>
    <w:p w14:paraId="1B83CFA7" w14:textId="0755F547" w:rsidR="00DB7BCF" w:rsidRPr="005C1A47" w:rsidRDefault="0026246E" w:rsidP="005C1A47">
      <w:pPr>
        <w:adjustRightInd/>
        <w:ind w:leftChars="61" w:left="138" w:firstLineChars="63" w:firstLine="142"/>
        <w:jc w:val="right"/>
        <w:rPr>
          <w:rFonts w:asciiTheme="minorEastAsia" w:eastAsiaTheme="minorEastAsia" w:hAnsiTheme="minorEastAsia" w:cs="ＭＳ ゴシック"/>
        </w:rPr>
      </w:pPr>
      <w:r w:rsidRPr="005C1A47">
        <w:rPr>
          <w:rFonts w:asciiTheme="minorEastAsia" w:eastAsiaTheme="minorEastAsia" w:hAnsiTheme="minorEastAsia" w:cs="ＭＳ ゴシック" w:hint="eastAsia"/>
        </w:rPr>
        <w:t>（以上、</w:t>
      </w:r>
      <w:r w:rsidR="007E40D7">
        <w:rPr>
          <w:rFonts w:asciiTheme="minorEastAsia" w:eastAsiaTheme="minorEastAsia" w:hAnsiTheme="minorEastAsia" w:cs="ＭＳ ゴシック" w:hint="eastAsia"/>
        </w:rPr>
        <w:t>甲</w:t>
      </w:r>
      <w:r w:rsidR="0007425C">
        <w:rPr>
          <w:rFonts w:asciiTheme="minorEastAsia" w:eastAsiaTheme="minorEastAsia" w:hAnsiTheme="minorEastAsia" w:cs="ＭＳ ゴシック" w:hint="eastAsia"/>
        </w:rPr>
        <w:t>１０、</w:t>
      </w:r>
      <w:r w:rsidRPr="005C1A47">
        <w:rPr>
          <w:rFonts w:asciiTheme="minorEastAsia" w:eastAsiaTheme="minorEastAsia" w:hAnsiTheme="minorEastAsia" w:cs="ＭＳ ゴシック" w:hint="eastAsia"/>
        </w:rPr>
        <w:t>１３、１４</w:t>
      </w:r>
      <w:r w:rsidR="00DB7BCF" w:rsidRPr="005C1A47">
        <w:rPr>
          <w:rFonts w:asciiTheme="minorEastAsia" w:eastAsiaTheme="minorEastAsia" w:hAnsiTheme="minorEastAsia" w:cs="ＭＳ ゴシック" w:hint="eastAsia"/>
        </w:rPr>
        <w:t>）</w:t>
      </w:r>
    </w:p>
    <w:p w14:paraId="2863FD56" w14:textId="1A959545" w:rsidR="00DB7BCF" w:rsidRPr="005F12A2" w:rsidRDefault="00DB7BCF" w:rsidP="00E751A3">
      <w:pPr>
        <w:adjustRightInd/>
        <w:ind w:left="224" w:hangingChars="99" w:hanging="224"/>
        <w:rPr>
          <w:rFonts w:asciiTheme="minorEastAsia" w:eastAsiaTheme="minorEastAsia" w:hAnsiTheme="minorEastAsia" w:cs="ＭＳ ゴシック"/>
        </w:rPr>
      </w:pPr>
      <w:r w:rsidRPr="005C1A47">
        <w:rPr>
          <w:rFonts w:asciiTheme="minorEastAsia" w:eastAsiaTheme="minorEastAsia" w:hAnsiTheme="minorEastAsia" w:cs="ＭＳ ゴシック" w:hint="eastAsia"/>
        </w:rPr>
        <w:t xml:space="preserve">５　</w:t>
      </w:r>
      <w:r w:rsidR="00CF2A0C">
        <w:rPr>
          <w:rFonts w:asciiTheme="minorEastAsia" w:eastAsiaTheme="minorEastAsia" w:hAnsiTheme="minorEastAsia" w:cs="ＭＳ ゴシック" w:hint="eastAsia"/>
        </w:rPr>
        <w:t>よって</w:t>
      </w:r>
      <w:r w:rsidRPr="005C1A47">
        <w:rPr>
          <w:rFonts w:asciiTheme="minorEastAsia" w:eastAsiaTheme="minorEastAsia" w:hAnsiTheme="minorEastAsia" w:cs="ＭＳ ゴシック" w:hint="eastAsia"/>
        </w:rPr>
        <w:t>、</w:t>
      </w:r>
      <w:r w:rsidR="008B01F2" w:rsidRPr="005C1A47">
        <w:rPr>
          <w:rFonts w:asciiTheme="minorEastAsia" w:eastAsiaTheme="minorEastAsia" w:hAnsiTheme="minorEastAsia" w:cs="ＭＳ ゴシック" w:hint="eastAsia"/>
        </w:rPr>
        <w:t>民法２６４条の２に基づき、</w:t>
      </w:r>
      <w:r w:rsidRPr="005F12A2">
        <w:rPr>
          <w:rFonts w:asciiTheme="minorEastAsia" w:eastAsiaTheme="minorEastAsia" w:hAnsiTheme="minorEastAsia" w:cs="ＭＳ ゴシック" w:hint="eastAsia"/>
        </w:rPr>
        <w:t>対象土地について、申立</w:t>
      </w:r>
      <w:r w:rsidR="0007425C">
        <w:rPr>
          <w:rFonts w:asciiTheme="minorEastAsia" w:eastAsiaTheme="minorEastAsia" w:hAnsiTheme="minorEastAsia" w:cs="ＭＳ ゴシック" w:hint="eastAsia"/>
        </w:rPr>
        <w:t>て</w:t>
      </w:r>
      <w:r w:rsidRPr="005F12A2">
        <w:rPr>
          <w:rFonts w:asciiTheme="minorEastAsia" w:eastAsiaTheme="minorEastAsia" w:hAnsiTheme="minorEastAsia" w:cs="ＭＳ ゴシック" w:hint="eastAsia"/>
        </w:rPr>
        <w:t>の趣旨記載の裁判を求める。</w:t>
      </w:r>
    </w:p>
    <w:p w14:paraId="28B3DEDB" w14:textId="7B178CC9" w:rsidR="00F343D4" w:rsidRPr="005C1A47" w:rsidRDefault="0026246E" w:rsidP="005C1A47">
      <w:pPr>
        <w:adjustRightInd/>
        <w:ind w:leftChars="100" w:left="452" w:hangingChars="100" w:hanging="226"/>
        <w:jc w:val="right"/>
        <w:rPr>
          <w:rFonts w:asciiTheme="minorEastAsia" w:eastAsiaTheme="minorEastAsia" w:hAnsiTheme="minorEastAsia" w:cs="ＭＳ ゴシック"/>
        </w:rPr>
      </w:pPr>
      <w:r w:rsidRPr="005C1A47">
        <w:rPr>
          <w:rFonts w:asciiTheme="minorEastAsia" w:eastAsiaTheme="minorEastAsia" w:hAnsiTheme="minorEastAsia" w:cs="ＭＳ ゴシック" w:hint="eastAsia"/>
        </w:rPr>
        <w:t>以上</w:t>
      </w:r>
    </w:p>
    <w:p w14:paraId="578C34A4" w14:textId="77777777" w:rsidR="0026246E" w:rsidRDefault="0026246E" w:rsidP="005F12A2">
      <w:pPr>
        <w:tabs>
          <w:tab w:val="left" w:pos="3616"/>
        </w:tabs>
        <w:adjustRightInd/>
        <w:ind w:left="226" w:hanging="226"/>
        <w:rPr>
          <w:rFonts w:ascii="ＭＳ 明朝" w:eastAsia="ＭＳ 明朝" w:hAnsi="ＭＳ 明朝" w:cs="ＭＳ ゴシック"/>
        </w:rPr>
      </w:pPr>
    </w:p>
    <w:p w14:paraId="0CCB3C1D" w14:textId="3C7109A8" w:rsidR="0026246E" w:rsidRPr="005C1A47" w:rsidRDefault="00F343D4" w:rsidP="005F12A2">
      <w:pPr>
        <w:tabs>
          <w:tab w:val="left" w:pos="3616"/>
        </w:tabs>
        <w:adjustRightInd/>
        <w:ind w:left="226" w:hanging="226"/>
        <w:rPr>
          <w:rFonts w:ascii="ＭＳ 明朝" w:eastAsia="ＭＳ 明朝" w:hAnsi="ＭＳ 明朝" w:cs="ＭＳ ゴシック"/>
        </w:rPr>
      </w:pPr>
      <w:r w:rsidRPr="002A3592">
        <w:rPr>
          <w:rFonts w:ascii="ＭＳ 明朝" w:eastAsia="ＭＳ 明朝" w:hAnsi="ＭＳ 明朝" w:cs="ＭＳ ゴシック" w:hint="eastAsia"/>
        </w:rPr>
        <w:t>添付</w:t>
      </w:r>
      <w:r w:rsidR="00053286" w:rsidRPr="002A3592">
        <w:rPr>
          <w:rFonts w:ascii="ＭＳ 明朝" w:eastAsia="ＭＳ 明朝" w:hAnsi="ＭＳ 明朝" w:cs="ＭＳ ゴシック" w:hint="eastAsia"/>
        </w:rPr>
        <w:t>資料</w:t>
      </w:r>
      <w:r w:rsidR="00B5381B" w:rsidRPr="002A3592">
        <w:rPr>
          <w:rFonts w:ascii="ＭＳ 明朝" w:eastAsia="ＭＳ 明朝" w:hAnsi="ＭＳ 明朝" w:cs="ＭＳ ゴシック"/>
        </w:rPr>
        <w:tab/>
      </w:r>
    </w:p>
    <w:p w14:paraId="21322A63" w14:textId="13F0C318"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22092D" w:rsidRPr="002A3592">
        <w:rPr>
          <w:rFonts w:ascii="ＭＳ 明朝" w:eastAsia="ＭＳ 明朝" w:hAnsi="ＭＳ 明朝" w:cs="ＭＳ ゴシック" w:hint="eastAsia"/>
        </w:rPr>
        <w:t xml:space="preserve">１　</w:t>
      </w:r>
      <w:r w:rsidR="008C7042">
        <w:rPr>
          <w:rFonts w:ascii="ＭＳ 明朝" w:eastAsia="ＭＳ 明朝" w:hAnsi="ＭＳ 明朝" w:cs="ＭＳ ゴシック" w:hint="eastAsia"/>
        </w:rPr>
        <w:t xml:space="preserve">　</w:t>
      </w:r>
      <w:r w:rsidR="00183149">
        <w:rPr>
          <w:rFonts w:ascii="ＭＳ 明朝" w:eastAsia="ＭＳ 明朝" w:hAnsi="ＭＳ 明朝" w:cs="ＭＳ ゴシック" w:hint="eastAsia"/>
        </w:rPr>
        <w:t>不明所有</w:t>
      </w:r>
      <w:r w:rsidR="0002332D" w:rsidRPr="002A3592">
        <w:rPr>
          <w:rFonts w:ascii="ＭＳ 明朝" w:eastAsia="ＭＳ 明朝" w:hAnsi="ＭＳ 明朝" w:cs="ＭＳ ゴシック" w:hint="eastAsia"/>
        </w:rPr>
        <w:t>会社の履歴事項証明書</w:t>
      </w:r>
    </w:p>
    <w:p w14:paraId="1C90E944" w14:textId="0E20C6DA" w:rsidR="00053286"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２　</w:t>
      </w:r>
      <w:r w:rsidR="008C7042">
        <w:rPr>
          <w:rFonts w:ascii="ＭＳ 明朝" w:eastAsia="ＭＳ 明朝" w:hAnsi="ＭＳ 明朝" w:cs="ＭＳ ゴシック" w:hint="eastAsia"/>
        </w:rPr>
        <w:t xml:space="preserve">　</w:t>
      </w:r>
      <w:r w:rsidR="0022092D" w:rsidRPr="002A3592">
        <w:rPr>
          <w:rFonts w:ascii="ＭＳ 明朝" w:eastAsia="ＭＳ 明朝" w:hAnsi="ＭＳ 明朝" w:cs="ＭＳ ゴシック" w:hint="eastAsia"/>
        </w:rPr>
        <w:t>対象土地の登記事項証明書</w:t>
      </w:r>
    </w:p>
    <w:p w14:paraId="7E518C3F" w14:textId="11A3605D"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３　</w:t>
      </w:r>
      <w:r w:rsidR="008C7042">
        <w:rPr>
          <w:rFonts w:ascii="ＭＳ 明朝" w:eastAsia="ＭＳ 明朝" w:hAnsi="ＭＳ 明朝" w:cs="ＭＳ ゴシック" w:hint="eastAsia"/>
        </w:rPr>
        <w:t xml:space="preserve">　</w:t>
      </w:r>
      <w:r w:rsidR="0002332D" w:rsidRPr="002A3592">
        <w:rPr>
          <w:rFonts w:ascii="ＭＳ 明朝" w:eastAsia="ＭＳ 明朝" w:hAnsi="ＭＳ 明朝" w:cs="ＭＳ ゴシック" w:hint="eastAsia"/>
        </w:rPr>
        <w:t>申立人土地の登記事項証明書</w:t>
      </w:r>
    </w:p>
    <w:p w14:paraId="197E5615" w14:textId="37A2B3B8" w:rsidR="0002332D" w:rsidRPr="002A3592" w:rsidRDefault="00975900" w:rsidP="0002332D">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４　</w:t>
      </w:r>
      <w:r w:rsidR="008C7042">
        <w:rPr>
          <w:rFonts w:ascii="ＭＳ 明朝" w:eastAsia="ＭＳ 明朝" w:hAnsi="ＭＳ 明朝" w:cs="ＭＳ ゴシック" w:hint="eastAsia"/>
        </w:rPr>
        <w:t xml:space="preserve">　</w:t>
      </w:r>
      <w:r w:rsidR="0002332D" w:rsidRPr="002A3592">
        <w:rPr>
          <w:rFonts w:ascii="ＭＳ 明朝" w:eastAsia="ＭＳ 明朝" w:hAnsi="ＭＳ 明朝" w:cs="ＭＳ ゴシック" w:hint="eastAsia"/>
        </w:rPr>
        <w:t>申立人建物の登記事項証明書</w:t>
      </w:r>
    </w:p>
    <w:p w14:paraId="1EB92D96" w14:textId="4AC91FEC" w:rsidR="002209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５</w:t>
      </w:r>
      <w:r w:rsidR="0022092D" w:rsidRPr="002A3592">
        <w:rPr>
          <w:rFonts w:ascii="ＭＳ 明朝" w:eastAsia="ＭＳ 明朝" w:hAnsi="ＭＳ 明朝" w:cs="ＭＳ ゴシック" w:hint="eastAsia"/>
        </w:rPr>
        <w:t xml:space="preserve">　</w:t>
      </w:r>
      <w:r w:rsidR="008C7042">
        <w:rPr>
          <w:rFonts w:ascii="ＭＳ 明朝" w:eastAsia="ＭＳ 明朝" w:hAnsi="ＭＳ 明朝" w:cs="ＭＳ ゴシック" w:hint="eastAsia"/>
        </w:rPr>
        <w:t xml:space="preserve">　</w:t>
      </w:r>
      <w:r w:rsidR="0022092D" w:rsidRPr="002A3592">
        <w:rPr>
          <w:rFonts w:ascii="ＭＳ 明朝" w:eastAsia="ＭＳ 明朝" w:hAnsi="ＭＳ 明朝" w:cs="ＭＳ ゴシック" w:hint="eastAsia"/>
        </w:rPr>
        <w:t>対象土地</w:t>
      </w:r>
      <w:r w:rsidR="0002332D" w:rsidRPr="002A3592">
        <w:rPr>
          <w:rFonts w:ascii="ＭＳ 明朝" w:eastAsia="ＭＳ 明朝" w:hAnsi="ＭＳ 明朝" w:cs="ＭＳ ゴシック" w:hint="eastAsia"/>
        </w:rPr>
        <w:t>及び申立人</w:t>
      </w:r>
      <w:r w:rsidR="00183149">
        <w:rPr>
          <w:rFonts w:ascii="ＭＳ 明朝" w:eastAsia="ＭＳ 明朝" w:hAnsi="ＭＳ 明朝" w:cs="ＭＳ ゴシック" w:hint="eastAsia"/>
        </w:rPr>
        <w:t>所有</w:t>
      </w:r>
      <w:r w:rsidR="0002332D" w:rsidRPr="002A3592">
        <w:rPr>
          <w:rFonts w:ascii="ＭＳ 明朝" w:eastAsia="ＭＳ 明朝" w:hAnsi="ＭＳ 明朝" w:cs="ＭＳ ゴシック" w:hint="eastAsia"/>
        </w:rPr>
        <w:t>土地</w:t>
      </w:r>
      <w:r w:rsidR="0022092D" w:rsidRPr="002A3592">
        <w:rPr>
          <w:rFonts w:ascii="ＭＳ 明朝" w:eastAsia="ＭＳ 明朝" w:hAnsi="ＭＳ 明朝" w:cs="ＭＳ ゴシック" w:hint="eastAsia"/>
        </w:rPr>
        <w:t>の不動産登記法１４条１項の地図</w:t>
      </w:r>
    </w:p>
    <w:p w14:paraId="411691AF" w14:textId="27B898F9"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hint="eastAsia"/>
          <w:spacing w:val="4"/>
        </w:rPr>
        <w:t xml:space="preserve">６　</w:t>
      </w:r>
      <w:r w:rsidR="008C7042">
        <w:rPr>
          <w:rFonts w:ascii="ＭＳ 明朝" w:eastAsia="ＭＳ 明朝" w:hAnsi="ＭＳ 明朝" w:hint="eastAsia"/>
          <w:spacing w:val="4"/>
        </w:rPr>
        <w:t xml:space="preserve">　</w:t>
      </w:r>
      <w:r w:rsidR="0002332D" w:rsidRPr="002A3592">
        <w:rPr>
          <w:rFonts w:ascii="ＭＳ 明朝" w:eastAsia="ＭＳ 明朝" w:hAnsi="ＭＳ 明朝" w:hint="eastAsia"/>
          <w:spacing w:val="4"/>
        </w:rPr>
        <w:t>対象土地に至るまでの通常の経路及び方法を記載した図面</w:t>
      </w:r>
    </w:p>
    <w:p w14:paraId="19DFB746" w14:textId="407E9C0D" w:rsidR="0002332D" w:rsidRPr="002A3592" w:rsidRDefault="00975900" w:rsidP="0002332D">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７　</w:t>
      </w:r>
      <w:r w:rsidR="008C7042">
        <w:rPr>
          <w:rFonts w:ascii="ＭＳ 明朝" w:eastAsia="ＭＳ 明朝" w:hAnsi="ＭＳ 明朝" w:cs="ＭＳ ゴシック" w:hint="eastAsia"/>
        </w:rPr>
        <w:t xml:space="preserve">　</w:t>
      </w:r>
      <w:r w:rsidR="0002332D" w:rsidRPr="002A3592">
        <w:rPr>
          <w:rFonts w:ascii="ＭＳ 明朝" w:eastAsia="ＭＳ 明朝" w:hAnsi="ＭＳ 明朝" w:cs="ＭＳ ゴシック" w:hint="eastAsia"/>
        </w:rPr>
        <w:t>対象土地及び申立人</w:t>
      </w:r>
      <w:r w:rsidR="00183149">
        <w:rPr>
          <w:rFonts w:ascii="ＭＳ 明朝" w:eastAsia="ＭＳ 明朝" w:hAnsi="ＭＳ 明朝" w:cs="ＭＳ ゴシック" w:hint="eastAsia"/>
        </w:rPr>
        <w:t>所有</w:t>
      </w:r>
      <w:r w:rsidR="0002332D" w:rsidRPr="002A3592">
        <w:rPr>
          <w:rFonts w:ascii="ＭＳ 明朝" w:eastAsia="ＭＳ 明朝" w:hAnsi="ＭＳ 明朝" w:cs="ＭＳ ゴシック" w:hint="eastAsia"/>
        </w:rPr>
        <w:t>土地の写真撮影報告書</w:t>
      </w:r>
    </w:p>
    <w:p w14:paraId="3686C3F5" w14:textId="44C17206"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８　</w:t>
      </w:r>
      <w:r w:rsidR="008C7042">
        <w:rPr>
          <w:rFonts w:ascii="ＭＳ 明朝" w:eastAsia="ＭＳ 明朝" w:hAnsi="ＭＳ 明朝" w:cs="ＭＳ ゴシック" w:hint="eastAsia"/>
        </w:rPr>
        <w:t xml:space="preserve">　</w:t>
      </w:r>
      <w:r w:rsidR="0002332D" w:rsidRPr="002A3592">
        <w:rPr>
          <w:rFonts w:ascii="ＭＳ 明朝" w:eastAsia="ＭＳ 明朝" w:hAnsi="ＭＳ 明朝" w:cs="ＭＳ ゴシック" w:hint="eastAsia"/>
        </w:rPr>
        <w:t>現況測量図</w:t>
      </w:r>
    </w:p>
    <w:p w14:paraId="6B186B70" w14:textId="1E09E5EE"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02332D" w:rsidRPr="002A3592">
        <w:rPr>
          <w:rFonts w:ascii="ＭＳ 明朝" w:eastAsia="ＭＳ 明朝" w:hAnsi="ＭＳ 明朝" w:cs="ＭＳ ゴシック" w:hint="eastAsia"/>
        </w:rPr>
        <w:t xml:space="preserve">９　</w:t>
      </w:r>
      <w:r w:rsidR="008C7042">
        <w:rPr>
          <w:rFonts w:ascii="ＭＳ 明朝" w:eastAsia="ＭＳ 明朝" w:hAnsi="ＭＳ 明朝" w:cs="ＭＳ ゴシック" w:hint="eastAsia"/>
        </w:rPr>
        <w:t xml:space="preserve">　</w:t>
      </w:r>
      <w:r w:rsidR="0002332D" w:rsidRPr="002A3592">
        <w:rPr>
          <w:rFonts w:ascii="ＭＳ 明朝" w:eastAsia="ＭＳ 明朝" w:hAnsi="ＭＳ 明朝" w:cs="ＭＳ ゴシック" w:hint="eastAsia"/>
        </w:rPr>
        <w:t>施工計画書（抜粋）</w:t>
      </w:r>
    </w:p>
    <w:p w14:paraId="22DE94EF" w14:textId="488A906F"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8C7042">
        <w:rPr>
          <w:rFonts w:ascii="ＭＳ 明朝" w:eastAsia="ＭＳ 明朝" w:hAnsi="ＭＳ 明朝" w:cs="ＭＳ ゴシック" w:hint="eastAsia"/>
        </w:rPr>
        <w:t>１０</w:t>
      </w:r>
      <w:r w:rsidR="0002332D" w:rsidRPr="002A3592">
        <w:rPr>
          <w:rFonts w:ascii="ＭＳ 明朝" w:eastAsia="ＭＳ 明朝" w:hAnsi="ＭＳ 明朝" w:cs="ＭＳ ゴシック" w:hint="eastAsia"/>
        </w:rPr>
        <w:t xml:space="preserve">　</w:t>
      </w:r>
      <w:r w:rsidR="009F0BD6" w:rsidRPr="002A3592">
        <w:rPr>
          <w:rFonts w:ascii="ＭＳ 明朝" w:eastAsia="ＭＳ 明朝" w:hAnsi="ＭＳ 明朝" w:cs="ＭＳ ゴシック" w:hint="eastAsia"/>
        </w:rPr>
        <w:t>申立人の</w:t>
      </w:r>
      <w:r w:rsidR="0002332D" w:rsidRPr="002A3592">
        <w:rPr>
          <w:rFonts w:ascii="ＭＳ 明朝" w:eastAsia="ＭＳ 明朝" w:hAnsi="ＭＳ 明朝" w:cs="ＭＳ ゴシック" w:hint="eastAsia"/>
        </w:rPr>
        <w:t>陳述書</w:t>
      </w:r>
    </w:p>
    <w:p w14:paraId="5004685E" w14:textId="41BE5C1D" w:rsidR="0002332D" w:rsidRPr="002A3592" w:rsidRDefault="00975900" w:rsidP="0002332D">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8C7042">
        <w:rPr>
          <w:rFonts w:ascii="ＭＳ 明朝" w:eastAsia="ＭＳ 明朝" w:hAnsi="ＭＳ 明朝" w:cs="ＭＳ ゴシック" w:hint="eastAsia"/>
        </w:rPr>
        <w:t>１１</w:t>
      </w:r>
      <w:r w:rsidR="0002332D" w:rsidRPr="002A3592">
        <w:rPr>
          <w:rFonts w:ascii="ＭＳ 明朝" w:eastAsia="ＭＳ 明朝" w:hAnsi="ＭＳ 明朝" w:cs="ＭＳ ゴシック" w:hint="eastAsia"/>
        </w:rPr>
        <w:t xml:space="preserve">　</w:t>
      </w:r>
      <w:r w:rsidR="00183149">
        <w:rPr>
          <w:rFonts w:ascii="ＭＳ 明朝" w:eastAsia="ＭＳ 明朝" w:hAnsi="ＭＳ 明朝" w:cs="ＭＳ ゴシック" w:hint="eastAsia"/>
        </w:rPr>
        <w:t>不明所有</w:t>
      </w:r>
      <w:r w:rsidR="0002332D" w:rsidRPr="002A3592">
        <w:rPr>
          <w:rFonts w:ascii="ＭＳ 明朝" w:eastAsia="ＭＳ 明朝" w:hAnsi="ＭＳ 明朝" w:cs="ＭＳ ゴシック" w:hint="eastAsia"/>
        </w:rPr>
        <w:t>会社の代表者の住民票写し</w:t>
      </w:r>
    </w:p>
    <w:p w14:paraId="22BE3389" w14:textId="792B9D2F" w:rsidR="00BE23CE" w:rsidRPr="002A3592" w:rsidRDefault="00975900" w:rsidP="005F12A2">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8C7042">
        <w:rPr>
          <w:rFonts w:ascii="ＭＳ 明朝" w:eastAsia="ＭＳ 明朝" w:hAnsi="ＭＳ 明朝" w:cs="ＭＳ ゴシック" w:hint="eastAsia"/>
        </w:rPr>
        <w:t>１２</w:t>
      </w:r>
      <w:r w:rsidR="0002332D" w:rsidRPr="002A3592">
        <w:rPr>
          <w:rFonts w:ascii="ＭＳ 明朝" w:eastAsia="ＭＳ 明朝" w:hAnsi="ＭＳ 明朝" w:cs="ＭＳ ゴシック" w:hint="eastAsia"/>
        </w:rPr>
        <w:t xml:space="preserve">　</w:t>
      </w:r>
      <w:r w:rsidR="00183149">
        <w:rPr>
          <w:rFonts w:ascii="ＭＳ 明朝" w:eastAsia="ＭＳ 明朝" w:hAnsi="ＭＳ 明朝" w:cs="ＭＳ ゴシック" w:hint="eastAsia"/>
        </w:rPr>
        <w:t>不明所有</w:t>
      </w:r>
      <w:r w:rsidR="0002332D" w:rsidRPr="002A3592">
        <w:rPr>
          <w:rFonts w:ascii="ＭＳ 明朝" w:eastAsia="ＭＳ 明朝" w:hAnsi="ＭＳ 明朝" w:cs="ＭＳ ゴシック" w:hint="eastAsia"/>
        </w:rPr>
        <w:t>会社の本店所在地及び代表者の最後の住所の調査報告書</w:t>
      </w:r>
    </w:p>
    <w:p w14:paraId="75CBE3E3" w14:textId="39819CC7"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lastRenderedPageBreak/>
        <w:t>甲</w:t>
      </w:r>
      <w:r w:rsidR="008C7042">
        <w:rPr>
          <w:rFonts w:ascii="ＭＳ 明朝" w:eastAsia="ＭＳ 明朝" w:hAnsi="ＭＳ 明朝" w:cs="ＭＳ ゴシック" w:hint="eastAsia"/>
        </w:rPr>
        <w:t>１</w:t>
      </w:r>
      <w:r w:rsidR="0026246E">
        <w:rPr>
          <w:rFonts w:ascii="ＭＳ 明朝" w:eastAsia="ＭＳ 明朝" w:hAnsi="ＭＳ 明朝" w:cs="ＭＳ ゴシック" w:hint="eastAsia"/>
        </w:rPr>
        <w:t>３</w:t>
      </w:r>
      <w:r w:rsidR="00BE23CE" w:rsidRPr="002A3592">
        <w:rPr>
          <w:rFonts w:ascii="ＭＳ 明朝" w:eastAsia="ＭＳ 明朝" w:hAnsi="ＭＳ 明朝" w:cs="ＭＳ ゴシック" w:hint="eastAsia"/>
        </w:rPr>
        <w:t xml:space="preserve">　</w:t>
      </w:r>
      <w:r w:rsidR="00183149">
        <w:rPr>
          <w:rFonts w:ascii="ＭＳ 明朝" w:eastAsia="ＭＳ 明朝" w:hAnsi="ＭＳ 明朝" w:cs="ＭＳ ゴシック" w:hint="eastAsia"/>
        </w:rPr>
        <w:t>対象土地の</w:t>
      </w:r>
      <w:r w:rsidR="00BE23CE" w:rsidRPr="002A3592">
        <w:rPr>
          <w:rFonts w:ascii="ＭＳ 明朝" w:eastAsia="ＭＳ 明朝" w:hAnsi="ＭＳ 明朝" w:cs="ＭＳ ゴシック" w:hint="eastAsia"/>
        </w:rPr>
        <w:t>査定書</w:t>
      </w:r>
    </w:p>
    <w:p w14:paraId="29F2627E" w14:textId="0B0D7C02" w:rsidR="0002332D" w:rsidRPr="002A3592" w:rsidRDefault="00975900">
      <w:pPr>
        <w:adjustRightInd/>
        <w:ind w:left="226" w:hanging="226"/>
        <w:rPr>
          <w:rFonts w:ascii="ＭＳ 明朝" w:eastAsia="ＭＳ 明朝" w:hAnsi="ＭＳ 明朝" w:cs="ＭＳ ゴシック"/>
        </w:rPr>
      </w:pPr>
      <w:r>
        <w:rPr>
          <w:rFonts w:asciiTheme="minorEastAsia" w:eastAsiaTheme="minorEastAsia" w:hAnsiTheme="minorEastAsia" w:cs="ＭＳ ゴシック" w:hint="eastAsia"/>
        </w:rPr>
        <w:t>甲</w:t>
      </w:r>
      <w:r w:rsidR="008C7042">
        <w:rPr>
          <w:rFonts w:ascii="ＭＳ 明朝" w:eastAsia="ＭＳ 明朝" w:hAnsi="ＭＳ 明朝" w:cs="ＭＳ ゴシック" w:hint="eastAsia"/>
        </w:rPr>
        <w:t>１</w:t>
      </w:r>
      <w:r w:rsidR="0026246E">
        <w:rPr>
          <w:rFonts w:ascii="ＭＳ 明朝" w:eastAsia="ＭＳ 明朝" w:hAnsi="ＭＳ 明朝" w:cs="ＭＳ ゴシック" w:hint="eastAsia"/>
        </w:rPr>
        <w:t>４</w:t>
      </w:r>
      <w:r w:rsidR="00BE23CE" w:rsidRPr="002A3592">
        <w:rPr>
          <w:rFonts w:ascii="ＭＳ 明朝" w:eastAsia="ＭＳ 明朝" w:hAnsi="ＭＳ 明朝" w:cs="ＭＳ ゴシック" w:hint="eastAsia"/>
        </w:rPr>
        <w:t xml:space="preserve">　売買契約書案</w:t>
      </w:r>
    </w:p>
    <w:p w14:paraId="52B94C52" w14:textId="77777777" w:rsidR="00053286" w:rsidRPr="005F12A2" w:rsidRDefault="00053286" w:rsidP="00F343D4">
      <w:pPr>
        <w:adjustRightInd/>
        <w:rPr>
          <w:rFonts w:ascii="ＭＳ 明朝" w:eastAsia="ＭＳ 明朝" w:hAnsi="ＭＳ 明朝"/>
          <w:spacing w:val="4"/>
        </w:rPr>
      </w:pPr>
    </w:p>
    <w:p w14:paraId="29B1C9BF" w14:textId="77777777" w:rsidR="00053286" w:rsidRPr="002A3592" w:rsidRDefault="00053286">
      <w:pPr>
        <w:adjustRightInd/>
        <w:ind w:left="226" w:hanging="226"/>
        <w:rPr>
          <w:rFonts w:ascii="ＭＳ 明朝" w:eastAsia="ＭＳ 明朝" w:hAnsi="ＭＳ 明朝" w:cs="ＭＳ ゴシック"/>
        </w:rPr>
      </w:pPr>
      <w:r w:rsidRPr="002A3592">
        <w:rPr>
          <w:rFonts w:ascii="ＭＳ 明朝" w:eastAsia="ＭＳ 明朝" w:hAnsi="ＭＳ 明朝" w:cs="ＭＳ ゴシック" w:hint="eastAsia"/>
        </w:rPr>
        <w:t>添付書類</w:t>
      </w:r>
    </w:p>
    <w:p w14:paraId="249563B4" w14:textId="44ABA306" w:rsidR="00F343D4" w:rsidRDefault="00053286" w:rsidP="00BE23CE">
      <w:pPr>
        <w:adjustRightInd/>
        <w:ind w:left="226" w:hanging="226"/>
        <w:rPr>
          <w:rFonts w:ascii="ＭＳ 明朝" w:eastAsia="ＭＳ 明朝" w:hAnsi="ＭＳ 明朝" w:cs="ＭＳ ゴシック"/>
        </w:rPr>
      </w:pPr>
      <w:r w:rsidRPr="002A3592">
        <w:rPr>
          <w:rFonts w:ascii="ＭＳ 明朝" w:eastAsia="ＭＳ 明朝" w:hAnsi="ＭＳ 明朝" w:cs="ＭＳ ゴシック" w:hint="eastAsia"/>
        </w:rPr>
        <w:t>１　委任状</w:t>
      </w:r>
    </w:p>
    <w:p w14:paraId="079A0063" w14:textId="7BB9590D" w:rsidR="0026246E" w:rsidRPr="002A3592" w:rsidRDefault="009A1ACF" w:rsidP="00BE23CE">
      <w:pPr>
        <w:adjustRightInd/>
        <w:ind w:left="226" w:hanging="226"/>
        <w:rPr>
          <w:rFonts w:ascii="ＭＳ 明朝" w:eastAsia="ＭＳ 明朝" w:hAnsi="ＭＳ 明朝" w:cs="ＭＳ ゴシック"/>
        </w:rPr>
      </w:pPr>
      <w:r>
        <w:rPr>
          <w:rFonts w:ascii="ＭＳ 明朝" w:eastAsia="ＭＳ 明朝" w:hAnsi="ＭＳ 明朝" w:cs="ＭＳ ゴシック" w:hint="eastAsia"/>
        </w:rPr>
        <w:t>２　固定資産</w:t>
      </w:r>
      <w:r w:rsidR="0026246E">
        <w:rPr>
          <w:rFonts w:ascii="ＭＳ 明朝" w:eastAsia="ＭＳ 明朝" w:hAnsi="ＭＳ 明朝" w:cs="ＭＳ ゴシック" w:hint="eastAsia"/>
        </w:rPr>
        <w:t>評価証明書</w:t>
      </w:r>
      <w:r w:rsidR="0026246E">
        <w:rPr>
          <w:rStyle w:val="af2"/>
          <w:rFonts w:ascii="ＭＳ 明朝" w:eastAsia="ＭＳ 明朝" w:hAnsi="ＭＳ 明朝" w:cs="ＭＳ ゴシック"/>
        </w:rPr>
        <w:footnoteReference w:id="2"/>
      </w:r>
    </w:p>
    <w:p w14:paraId="121EB687" w14:textId="418B62BB" w:rsidR="00053286" w:rsidRPr="002A3592" w:rsidRDefault="0026246E">
      <w:pPr>
        <w:adjustRightInd/>
        <w:ind w:left="226" w:hanging="226"/>
        <w:rPr>
          <w:rFonts w:ascii="ＭＳ 明朝" w:eastAsia="ＭＳ 明朝" w:hAnsi="ＭＳ 明朝"/>
          <w:spacing w:val="4"/>
        </w:rPr>
      </w:pPr>
      <w:r>
        <w:rPr>
          <w:rFonts w:ascii="ＭＳ 明朝" w:eastAsia="ＭＳ 明朝" w:hAnsi="ＭＳ 明朝" w:hint="eastAsia"/>
          <w:spacing w:val="4"/>
        </w:rPr>
        <w:t>３</w:t>
      </w:r>
      <w:r w:rsidR="001856D9" w:rsidRPr="002A3592">
        <w:rPr>
          <w:rFonts w:ascii="ＭＳ 明朝" w:eastAsia="ＭＳ 明朝" w:hAnsi="ＭＳ 明朝" w:hint="eastAsia"/>
          <w:spacing w:val="4"/>
        </w:rPr>
        <w:t xml:space="preserve">　申立書</w:t>
      </w:r>
      <w:r w:rsidR="003E24FC">
        <w:rPr>
          <w:rFonts w:ascii="ＭＳ 明朝" w:eastAsia="ＭＳ 明朝" w:hAnsi="ＭＳ 明朝" w:hint="eastAsia"/>
          <w:spacing w:val="4"/>
        </w:rPr>
        <w:t>副本</w:t>
      </w:r>
      <w:r w:rsidR="001856D9" w:rsidRPr="002A3592">
        <w:rPr>
          <w:rFonts w:ascii="ＭＳ 明朝" w:eastAsia="ＭＳ 明朝" w:hAnsi="ＭＳ 明朝" w:hint="eastAsia"/>
          <w:spacing w:val="4"/>
        </w:rPr>
        <w:t>及び添付資料写し</w:t>
      </w:r>
    </w:p>
    <w:p w14:paraId="3F4D0D1E" w14:textId="77777777" w:rsidR="00BE23CE" w:rsidRPr="002A3592" w:rsidRDefault="00BE23CE">
      <w:pPr>
        <w:widowControl/>
        <w:overflowPunct/>
        <w:adjustRightInd/>
        <w:jc w:val="left"/>
        <w:textAlignment w:val="auto"/>
        <w:rPr>
          <w:rFonts w:ascii="ＭＳ 明朝" w:eastAsia="ＭＳ 明朝" w:hAnsi="ＭＳ 明朝" w:cs="ＭＳ ゴシック"/>
        </w:rPr>
      </w:pPr>
      <w:r w:rsidRPr="002A3592">
        <w:rPr>
          <w:rFonts w:ascii="ＭＳ 明朝" w:eastAsia="ＭＳ 明朝" w:hAnsi="ＭＳ 明朝" w:cs="ＭＳ ゴシック"/>
        </w:rPr>
        <w:br w:type="page"/>
      </w:r>
    </w:p>
    <w:p w14:paraId="5B184276" w14:textId="77A594F1" w:rsidR="00866B9F" w:rsidRPr="00A054CF" w:rsidRDefault="00866B9F" w:rsidP="00866B9F">
      <w:pPr>
        <w:rPr>
          <w:rFonts w:asciiTheme="minorEastAsia" w:eastAsiaTheme="minorEastAsia" w:hAnsiTheme="minorEastAsia"/>
        </w:rPr>
      </w:pPr>
      <w:r w:rsidRPr="00A054CF">
        <w:rPr>
          <w:rFonts w:asciiTheme="minorEastAsia" w:eastAsiaTheme="minorEastAsia" w:hAnsiTheme="minorEastAsia" w:cs="ＭＳ ゴシック" w:hint="eastAsia"/>
        </w:rPr>
        <w:lastRenderedPageBreak/>
        <w:t>------------------------------------------------------------</w:t>
      </w:r>
      <w:r>
        <w:rPr>
          <w:rFonts w:asciiTheme="minorEastAsia" w:eastAsiaTheme="minorEastAsia" w:hAnsiTheme="minorEastAsia" w:cs="ＭＳ ゴシック" w:hint="eastAsia"/>
        </w:rPr>
        <w:t>-</w:t>
      </w:r>
    </w:p>
    <w:p w14:paraId="50AB082D" w14:textId="77777777" w:rsidR="00F84965"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別紙</w:t>
      </w:r>
    </w:p>
    <w:p w14:paraId="4CBA900B" w14:textId="4B532B25" w:rsidR="00866B9F" w:rsidRPr="00A054CF" w:rsidRDefault="00866B9F" w:rsidP="00951E05">
      <w:pPr>
        <w:adjustRightInd/>
        <w:ind w:leftChars="100" w:left="226" w:firstLineChars="800" w:firstLine="1808"/>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当事者等目録</w:t>
      </w:r>
    </w:p>
    <w:p w14:paraId="2C34D468"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大阪市〇〇区・・・・・</w:t>
      </w:r>
    </w:p>
    <w:p w14:paraId="01C56E87" w14:textId="1CD3DEC4"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申立人　　　　　　　　</w:t>
      </w:r>
      <w:r>
        <w:rPr>
          <w:rFonts w:asciiTheme="minorEastAsia" w:eastAsiaTheme="minorEastAsia" w:hAnsiTheme="minorEastAsia" w:cs="ＭＳ ゴシック" w:hint="eastAsia"/>
        </w:rPr>
        <w:t xml:space="preserve">　　　</w:t>
      </w:r>
      <w:r w:rsidRPr="00A054CF">
        <w:rPr>
          <w:rFonts w:asciiTheme="minorEastAsia" w:eastAsiaTheme="minorEastAsia" w:hAnsiTheme="minorEastAsia" w:cs="ＭＳ ゴシック" w:hint="eastAsia"/>
        </w:rPr>
        <w:t>〇〇</w:t>
      </w:r>
    </w:p>
    <w:p w14:paraId="0E2DF53B"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大阪市〇〇区・・・・・法律事務所（送達場所）</w:t>
      </w:r>
    </w:p>
    <w:p w14:paraId="14259727" w14:textId="5DB9489D"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申立人代理人弁護士　　</w:t>
      </w:r>
      <w:r>
        <w:rPr>
          <w:rFonts w:asciiTheme="minorEastAsia" w:eastAsiaTheme="minorEastAsia" w:hAnsiTheme="minorEastAsia" w:cs="ＭＳ ゴシック" w:hint="eastAsia"/>
        </w:rPr>
        <w:t xml:space="preserve">　　　</w:t>
      </w:r>
      <w:r w:rsidRPr="00A054CF">
        <w:rPr>
          <w:rFonts w:asciiTheme="minorEastAsia" w:eastAsiaTheme="minorEastAsia" w:hAnsiTheme="minorEastAsia" w:cs="ＭＳ ゴシック" w:hint="eastAsia"/>
        </w:rPr>
        <w:t>〇〇</w:t>
      </w:r>
    </w:p>
    <w:p w14:paraId="01247EED"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電話番号　　　０６－〇〇〇〇―〇〇〇〇</w:t>
      </w:r>
    </w:p>
    <w:p w14:paraId="7025EFB6"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ＦＡＸ番号　　０６－〇〇〇〇―〇〇〇〇</w:t>
      </w:r>
    </w:p>
    <w:p w14:paraId="7A69F9FF"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w:t>
      </w:r>
    </w:p>
    <w:p w14:paraId="4EA8B222" w14:textId="3D4D6996"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 xml:space="preserve">　　〇〇県〇〇市・・・・・・・</w:t>
      </w:r>
    </w:p>
    <w:p w14:paraId="38C69DFD" w14:textId="5C4732DC" w:rsidR="00866B9F" w:rsidRDefault="00866B9F">
      <w:pPr>
        <w:adjustRightInd/>
        <w:ind w:left="680" w:hanging="68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不明所有会社　　　　　　　　〇〇株式会社</w:t>
      </w:r>
    </w:p>
    <w:p w14:paraId="1F9457A3" w14:textId="40384AEF" w:rsidR="00866B9F" w:rsidRPr="00A054CF" w:rsidRDefault="00866B9F">
      <w:pPr>
        <w:adjustRightInd/>
        <w:ind w:left="680" w:hanging="68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（商業登記簿上の代表者）　　〇〇</w:t>
      </w:r>
    </w:p>
    <w:p w14:paraId="36A7D25F" w14:textId="77777777" w:rsidR="00866B9F" w:rsidRPr="00A054CF" w:rsidRDefault="00866B9F" w:rsidP="00866B9F">
      <w:pPr>
        <w:adjustRightInd/>
        <w:ind w:leftChars="100" w:left="226" w:firstLineChars="2600" w:firstLine="5876"/>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以上</w:t>
      </w:r>
    </w:p>
    <w:p w14:paraId="5F3E49B9" w14:textId="77777777" w:rsidR="00866B9F" w:rsidRPr="00A054CF" w:rsidRDefault="00866B9F" w:rsidP="00866B9F">
      <w:pPr>
        <w:adjustRightInd/>
        <w:ind w:left="680" w:hanging="680"/>
        <w:rPr>
          <w:rFonts w:asciiTheme="minorEastAsia" w:eastAsiaTheme="minorEastAsia" w:hAnsiTheme="minorEastAsia" w:cs="ＭＳ ゴシック"/>
        </w:rPr>
      </w:pPr>
      <w:r w:rsidRPr="00A054CF">
        <w:rPr>
          <w:rFonts w:asciiTheme="minorEastAsia" w:eastAsiaTheme="minorEastAsia" w:hAnsiTheme="minorEastAsia" w:cs="ＭＳ ゴシック" w:hint="eastAsia"/>
        </w:rPr>
        <w:t>------------------------------------------------------------</w:t>
      </w:r>
    </w:p>
    <w:p w14:paraId="375C770E" w14:textId="77777777" w:rsidR="00F84965" w:rsidRDefault="00866B9F" w:rsidP="00866B9F">
      <w:pPr>
        <w:adjustRightInd/>
        <w:rPr>
          <w:rFonts w:asciiTheme="minorEastAsia" w:eastAsiaTheme="minorEastAsia" w:hAnsiTheme="minorEastAsia" w:cs="ＭＳ ゴシック"/>
        </w:rPr>
      </w:pPr>
      <w:r w:rsidRPr="00CA38AB">
        <w:rPr>
          <w:rFonts w:asciiTheme="minorEastAsia" w:eastAsiaTheme="minorEastAsia" w:hAnsiTheme="minorEastAsia" w:cs="ＭＳ ゴシック" w:hint="eastAsia"/>
        </w:rPr>
        <w:t>別紙</w:t>
      </w:r>
    </w:p>
    <w:p w14:paraId="3905BA8F" w14:textId="4FA63C19" w:rsidR="00866B9F" w:rsidRPr="00CA38AB" w:rsidRDefault="00866B9F" w:rsidP="00951E05">
      <w:pPr>
        <w:adjustRightInd/>
        <w:ind w:firstLineChars="1000" w:firstLine="2260"/>
        <w:rPr>
          <w:rFonts w:asciiTheme="minorEastAsia" w:eastAsiaTheme="minorEastAsia" w:hAnsiTheme="minorEastAsia"/>
          <w:spacing w:val="4"/>
        </w:rPr>
      </w:pPr>
      <w:r w:rsidRPr="00CA38AB">
        <w:rPr>
          <w:rFonts w:asciiTheme="minorEastAsia" w:eastAsiaTheme="minorEastAsia" w:hAnsiTheme="minorEastAsia" w:cs="ＭＳ ゴシック" w:hint="eastAsia"/>
        </w:rPr>
        <w:t>物件目録</w:t>
      </w:r>
    </w:p>
    <w:p w14:paraId="6C77E3D1" w14:textId="77777777" w:rsidR="006F797F" w:rsidRPr="002A3592" w:rsidRDefault="006F797F" w:rsidP="00866B9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１　</w:t>
      </w:r>
      <w:r w:rsidRPr="002A3592">
        <w:rPr>
          <w:rFonts w:ascii="ＭＳ 明朝" w:eastAsia="ＭＳ 明朝" w:hAnsi="ＭＳ 明朝" w:cs="ＭＳ ゴシック" w:hint="eastAsia"/>
          <w:spacing w:val="61"/>
          <w:fitText w:val="904" w:id="-1318956544"/>
        </w:rPr>
        <w:t xml:space="preserve">所　</w:t>
      </w:r>
      <w:r w:rsidRPr="002A3592">
        <w:rPr>
          <w:rFonts w:ascii="ＭＳ 明朝" w:eastAsia="ＭＳ 明朝" w:hAnsi="ＭＳ 明朝" w:cs="ＭＳ ゴシック" w:hint="eastAsia"/>
          <w:fitText w:val="904" w:id="-1318956544"/>
        </w:rPr>
        <w:t>在</w:t>
      </w:r>
      <w:r w:rsidRPr="002A3592">
        <w:rPr>
          <w:rFonts w:ascii="ＭＳ 明朝" w:eastAsia="ＭＳ 明朝" w:hAnsi="ＭＳ 明朝" w:cs="ＭＳ ゴシック" w:hint="eastAsia"/>
        </w:rPr>
        <w:t xml:space="preserve">　　大阪市北区西天満〇〇</w:t>
      </w:r>
    </w:p>
    <w:p w14:paraId="4E6BC53B"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543"/>
        </w:rPr>
        <w:t xml:space="preserve">地　</w:t>
      </w:r>
      <w:r w:rsidRPr="002A3592">
        <w:rPr>
          <w:rFonts w:ascii="ＭＳ 明朝" w:eastAsia="ＭＳ 明朝" w:hAnsi="ＭＳ 明朝" w:cs="ＭＳ ゴシック" w:hint="eastAsia"/>
          <w:fitText w:val="904" w:id="-1318956543"/>
        </w:rPr>
        <w:t>番</w:t>
      </w:r>
      <w:r w:rsidRPr="002A3592">
        <w:rPr>
          <w:rFonts w:ascii="ＭＳ 明朝" w:eastAsia="ＭＳ 明朝" w:hAnsi="ＭＳ 明朝"/>
        </w:rPr>
        <w:t xml:space="preserve">    </w:t>
      </w:r>
      <w:r w:rsidRPr="002A3592">
        <w:rPr>
          <w:rFonts w:ascii="ＭＳ 明朝" w:eastAsia="ＭＳ 明朝" w:hAnsi="ＭＳ 明朝" w:cs="ＭＳ ゴシック" w:hint="eastAsia"/>
        </w:rPr>
        <w:t>○○番○</w:t>
      </w:r>
    </w:p>
    <w:p w14:paraId="177A4F76"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542"/>
        </w:rPr>
        <w:t xml:space="preserve">地　</w:t>
      </w:r>
      <w:r w:rsidRPr="002A3592">
        <w:rPr>
          <w:rFonts w:ascii="ＭＳ 明朝" w:eastAsia="ＭＳ 明朝" w:hAnsi="ＭＳ 明朝" w:cs="ＭＳ ゴシック" w:hint="eastAsia"/>
          <w:fitText w:val="904" w:id="-1318956542"/>
        </w:rPr>
        <w:t>目</w:t>
      </w:r>
      <w:r w:rsidRPr="002A3592">
        <w:rPr>
          <w:rFonts w:ascii="ＭＳ 明朝" w:eastAsia="ＭＳ 明朝" w:hAnsi="ＭＳ 明朝"/>
        </w:rPr>
        <w:t xml:space="preserve">    </w:t>
      </w:r>
      <w:r w:rsidRPr="002A3592">
        <w:rPr>
          <w:rFonts w:ascii="ＭＳ 明朝" w:eastAsia="ＭＳ 明朝" w:hAnsi="ＭＳ 明朝" w:cs="ＭＳ ゴシック" w:hint="eastAsia"/>
        </w:rPr>
        <w:t>宅　地</w:t>
      </w:r>
    </w:p>
    <w:p w14:paraId="4A473257"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541"/>
        </w:rPr>
        <w:t xml:space="preserve">地　</w:t>
      </w:r>
      <w:r w:rsidRPr="002A3592">
        <w:rPr>
          <w:rFonts w:ascii="ＭＳ 明朝" w:eastAsia="ＭＳ 明朝" w:hAnsi="ＭＳ 明朝" w:cs="ＭＳ ゴシック" w:hint="eastAsia"/>
          <w:fitText w:val="904" w:id="-1318956541"/>
        </w:rPr>
        <w:t>積</w:t>
      </w:r>
      <w:r w:rsidRPr="002A3592">
        <w:rPr>
          <w:rFonts w:ascii="ＭＳ 明朝" w:eastAsia="ＭＳ 明朝" w:hAnsi="ＭＳ 明朝"/>
        </w:rPr>
        <w:t xml:space="preserve">    </w:t>
      </w:r>
      <w:r w:rsidRPr="002A3592">
        <w:rPr>
          <w:rFonts w:ascii="ＭＳ 明朝" w:eastAsia="ＭＳ 明朝" w:hAnsi="ＭＳ 明朝" w:cs="ＭＳ ゴシック" w:hint="eastAsia"/>
        </w:rPr>
        <w:t>○平方メートル</w:t>
      </w:r>
    </w:p>
    <w:p w14:paraId="28631098" w14:textId="77777777" w:rsidR="006F797F" w:rsidRPr="002A3592" w:rsidRDefault="006F797F" w:rsidP="006F797F">
      <w:pPr>
        <w:adjustRightInd/>
        <w:rPr>
          <w:rFonts w:ascii="ＭＳ 明朝" w:eastAsia="ＭＳ 明朝" w:hAnsi="ＭＳ 明朝"/>
          <w:spacing w:val="4"/>
        </w:rPr>
      </w:pPr>
    </w:p>
    <w:p w14:paraId="7B805AA7"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２</w:t>
      </w:r>
      <w:r w:rsidRPr="002A3592">
        <w:rPr>
          <w:rFonts w:ascii="ＭＳ 明朝" w:eastAsia="ＭＳ 明朝" w:hAnsi="ＭＳ 明朝"/>
        </w:rPr>
        <w:t xml:space="preserve">  </w:t>
      </w:r>
      <w:r w:rsidRPr="002A3592">
        <w:rPr>
          <w:rFonts w:ascii="ＭＳ 明朝" w:eastAsia="ＭＳ 明朝" w:hAnsi="ＭＳ 明朝" w:cs="ＭＳ ゴシック" w:hint="eastAsia"/>
          <w:spacing w:val="61"/>
          <w:fitText w:val="904" w:id="-1318956288"/>
        </w:rPr>
        <w:t xml:space="preserve">所　</w:t>
      </w:r>
      <w:r w:rsidRPr="002A3592">
        <w:rPr>
          <w:rFonts w:ascii="ＭＳ 明朝" w:eastAsia="ＭＳ 明朝" w:hAnsi="ＭＳ 明朝" w:cs="ＭＳ ゴシック" w:hint="eastAsia"/>
          <w:fitText w:val="904" w:id="-1318956288"/>
        </w:rPr>
        <w:t>在</w:t>
      </w:r>
      <w:r w:rsidRPr="002A3592">
        <w:rPr>
          <w:rFonts w:ascii="ＭＳ 明朝" w:eastAsia="ＭＳ 明朝" w:hAnsi="ＭＳ 明朝" w:cs="ＭＳ ゴシック" w:hint="eastAsia"/>
        </w:rPr>
        <w:t xml:space="preserve">　　大阪市北区西天満〇〇</w:t>
      </w:r>
    </w:p>
    <w:p w14:paraId="0622A4CB"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287"/>
        </w:rPr>
        <w:t xml:space="preserve">地　</w:t>
      </w:r>
      <w:r w:rsidRPr="002A3592">
        <w:rPr>
          <w:rFonts w:ascii="ＭＳ 明朝" w:eastAsia="ＭＳ 明朝" w:hAnsi="ＭＳ 明朝" w:cs="ＭＳ ゴシック" w:hint="eastAsia"/>
          <w:fitText w:val="904" w:id="-1318956287"/>
        </w:rPr>
        <w:t>番</w:t>
      </w:r>
      <w:r w:rsidRPr="002A3592">
        <w:rPr>
          <w:rFonts w:ascii="ＭＳ 明朝" w:eastAsia="ＭＳ 明朝" w:hAnsi="ＭＳ 明朝"/>
        </w:rPr>
        <w:t xml:space="preserve">    </w:t>
      </w:r>
      <w:r w:rsidRPr="002A3592">
        <w:rPr>
          <w:rFonts w:ascii="ＭＳ 明朝" w:eastAsia="ＭＳ 明朝" w:hAnsi="ＭＳ 明朝" w:cs="ＭＳ ゴシック" w:hint="eastAsia"/>
        </w:rPr>
        <w:t>○○番○</w:t>
      </w:r>
    </w:p>
    <w:p w14:paraId="7A18B76A" w14:textId="77777777" w:rsidR="006F797F" w:rsidRPr="002A3592" w:rsidRDefault="006F797F" w:rsidP="006F797F">
      <w:pPr>
        <w:adjustRightInd/>
        <w:rPr>
          <w:rFonts w:ascii="ＭＳ 明朝" w:eastAsia="ＭＳ 明朝" w:hAnsi="ＭＳ 明朝"/>
          <w:spacing w:val="4"/>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286"/>
        </w:rPr>
        <w:t xml:space="preserve">地　</w:t>
      </w:r>
      <w:r w:rsidRPr="002A3592">
        <w:rPr>
          <w:rFonts w:ascii="ＭＳ 明朝" w:eastAsia="ＭＳ 明朝" w:hAnsi="ＭＳ 明朝" w:cs="ＭＳ ゴシック" w:hint="eastAsia"/>
          <w:fitText w:val="904" w:id="-1318956286"/>
        </w:rPr>
        <w:t>目</w:t>
      </w:r>
      <w:r w:rsidRPr="002A3592">
        <w:rPr>
          <w:rFonts w:ascii="ＭＳ 明朝" w:eastAsia="ＭＳ 明朝" w:hAnsi="ＭＳ 明朝"/>
        </w:rPr>
        <w:t xml:space="preserve">    </w:t>
      </w:r>
      <w:r w:rsidRPr="002A3592">
        <w:rPr>
          <w:rFonts w:ascii="ＭＳ 明朝" w:eastAsia="ＭＳ 明朝" w:hAnsi="ＭＳ 明朝" w:cs="ＭＳ ゴシック" w:hint="eastAsia"/>
        </w:rPr>
        <w:t>宅　地</w:t>
      </w:r>
    </w:p>
    <w:p w14:paraId="21415C24" w14:textId="77777777" w:rsidR="006F797F" w:rsidRPr="002A3592" w:rsidRDefault="006F797F" w:rsidP="006F797F">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6285"/>
        </w:rPr>
        <w:t xml:space="preserve">地　</w:t>
      </w:r>
      <w:r w:rsidRPr="002A3592">
        <w:rPr>
          <w:rFonts w:ascii="ＭＳ 明朝" w:eastAsia="ＭＳ 明朝" w:hAnsi="ＭＳ 明朝" w:cs="ＭＳ ゴシック" w:hint="eastAsia"/>
          <w:fitText w:val="904" w:id="-1318956285"/>
        </w:rPr>
        <w:t>積</w:t>
      </w:r>
      <w:r w:rsidRPr="002A3592">
        <w:rPr>
          <w:rFonts w:ascii="ＭＳ 明朝" w:eastAsia="ＭＳ 明朝" w:hAnsi="ＭＳ 明朝"/>
        </w:rPr>
        <w:t xml:space="preserve">    </w:t>
      </w:r>
      <w:r w:rsidRPr="002A3592">
        <w:rPr>
          <w:rFonts w:ascii="ＭＳ 明朝" w:eastAsia="ＭＳ 明朝" w:hAnsi="ＭＳ 明朝" w:cs="ＭＳ ゴシック" w:hint="eastAsia"/>
        </w:rPr>
        <w:t>○○○平方メートル</w:t>
      </w:r>
    </w:p>
    <w:p w14:paraId="637883A7" w14:textId="77777777" w:rsidR="00BE23CE" w:rsidRPr="002A3592" w:rsidRDefault="00BE23CE" w:rsidP="006F797F">
      <w:pPr>
        <w:adjustRightInd/>
        <w:rPr>
          <w:rFonts w:ascii="ＭＳ 明朝" w:eastAsia="ＭＳ 明朝" w:hAnsi="ＭＳ 明朝" w:cs="ＭＳ ゴシック"/>
        </w:rPr>
      </w:pPr>
    </w:p>
    <w:p w14:paraId="215F8ED0" w14:textId="77777777" w:rsidR="00BE23CE" w:rsidRPr="002A3592" w:rsidRDefault="00BE23CE" w:rsidP="006F797F">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３　所　　在　</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大阪市北区西天満〇番地〇</w:t>
      </w:r>
    </w:p>
    <w:p w14:paraId="69F67FAD" w14:textId="77777777" w:rsidR="00BE23CE" w:rsidRPr="002A3592" w:rsidRDefault="00BE23CE" w:rsidP="006F797F">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7"/>
          <w:fitText w:val="904" w:id="-1318957056"/>
        </w:rPr>
        <w:t>家</w:t>
      </w:r>
      <w:r w:rsidRPr="002A3592">
        <w:rPr>
          <w:rFonts w:ascii="ＭＳ 明朝" w:eastAsia="ＭＳ 明朝" w:hAnsi="ＭＳ 明朝" w:cs="ＭＳ ゴシック" w:hint="eastAsia"/>
          <w:fitText w:val="904" w:id="-1318957056"/>
        </w:rPr>
        <w:t>屋番号</w:t>
      </w:r>
      <w:r w:rsidRPr="002A3592">
        <w:rPr>
          <w:rFonts w:ascii="ＭＳ 明朝" w:eastAsia="ＭＳ 明朝" w:hAnsi="ＭＳ 明朝" w:cs="ＭＳ ゴシック" w:hint="eastAsia"/>
        </w:rPr>
        <w:t xml:space="preserve">　</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〇</w:t>
      </w:r>
      <w:r w:rsidR="009F0BD6" w:rsidRPr="002A3592">
        <w:rPr>
          <w:rFonts w:ascii="ＭＳ 明朝" w:eastAsia="ＭＳ 明朝" w:hAnsi="ＭＳ 明朝" w:cs="ＭＳ ゴシック" w:hint="eastAsia"/>
        </w:rPr>
        <w:t>〇</w:t>
      </w:r>
      <w:r w:rsidRPr="002A3592">
        <w:rPr>
          <w:rFonts w:ascii="ＭＳ 明朝" w:eastAsia="ＭＳ 明朝" w:hAnsi="ＭＳ 明朝" w:cs="ＭＳ ゴシック" w:hint="eastAsia"/>
        </w:rPr>
        <w:t>番〇</w:t>
      </w:r>
    </w:p>
    <w:p w14:paraId="308CFFF1" w14:textId="77777777" w:rsidR="00BE23CE" w:rsidRPr="002A3592" w:rsidRDefault="00BE23CE" w:rsidP="006F797F">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　　種　　類　</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居</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宅</w:t>
      </w:r>
    </w:p>
    <w:p w14:paraId="2C439033" w14:textId="77777777" w:rsidR="00BE23CE" w:rsidRPr="002A3592" w:rsidRDefault="00BE23CE" w:rsidP="006F797F">
      <w:pPr>
        <w:adjustRightInd/>
        <w:rPr>
          <w:rFonts w:ascii="ＭＳ 明朝" w:eastAsia="ＭＳ 明朝" w:hAnsi="ＭＳ 明朝" w:cs="ＭＳ ゴシック"/>
        </w:rPr>
      </w:pPr>
      <w:r w:rsidRPr="002A3592">
        <w:rPr>
          <w:rFonts w:ascii="ＭＳ 明朝" w:eastAsia="ＭＳ 明朝" w:hAnsi="ＭＳ 明朝" w:cs="ＭＳ ゴシック" w:hint="eastAsia"/>
        </w:rPr>
        <w:t xml:space="preserve">　　構　　造　</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木造陸屋根２階建</w:t>
      </w:r>
    </w:p>
    <w:p w14:paraId="36FFD197" w14:textId="77777777" w:rsidR="00BE23CE" w:rsidRPr="002A3592" w:rsidRDefault="00BE23CE" w:rsidP="009F0BD6">
      <w:pPr>
        <w:adjustRightInd/>
        <w:ind w:left="1808" w:hangingChars="800" w:hanging="1808"/>
        <w:rPr>
          <w:rFonts w:ascii="ＭＳ 明朝" w:eastAsia="ＭＳ 明朝" w:hAnsi="ＭＳ 明朝" w:cs="ＭＳ ゴシック"/>
        </w:rPr>
      </w:pPr>
      <w:r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spacing w:val="61"/>
          <w:fitText w:val="904" w:id="-1318957312"/>
        </w:rPr>
        <w:t>床面</w:t>
      </w:r>
      <w:r w:rsidRPr="002A3592">
        <w:rPr>
          <w:rFonts w:ascii="ＭＳ 明朝" w:eastAsia="ＭＳ 明朝" w:hAnsi="ＭＳ 明朝" w:cs="ＭＳ ゴシック" w:hint="eastAsia"/>
          <w:fitText w:val="904" w:id="-1318957312"/>
        </w:rPr>
        <w:t>積</w:t>
      </w:r>
      <w:r w:rsidRPr="002A3592">
        <w:rPr>
          <w:rFonts w:ascii="ＭＳ 明朝" w:eastAsia="ＭＳ 明朝" w:hAnsi="ＭＳ 明朝" w:cs="ＭＳ ゴシック" w:hint="eastAsia"/>
        </w:rPr>
        <w:t xml:space="preserve">　</w:t>
      </w:r>
      <w:r w:rsidR="009F0BD6" w:rsidRPr="002A3592">
        <w:rPr>
          <w:rFonts w:ascii="ＭＳ 明朝" w:eastAsia="ＭＳ 明朝" w:hAnsi="ＭＳ 明朝" w:cs="ＭＳ ゴシック" w:hint="eastAsia"/>
        </w:rPr>
        <w:t xml:space="preserve">　</w:t>
      </w:r>
      <w:r w:rsidRPr="002A3592">
        <w:rPr>
          <w:rFonts w:ascii="ＭＳ 明朝" w:eastAsia="ＭＳ 明朝" w:hAnsi="ＭＳ 明朝" w:cs="ＭＳ ゴシック" w:hint="eastAsia"/>
        </w:rPr>
        <w:t>１階　〇〇．〇〇平方メートル</w:t>
      </w:r>
      <w:r w:rsidRPr="002A3592">
        <w:rPr>
          <w:rFonts w:ascii="ＭＳ 明朝" w:eastAsia="ＭＳ 明朝" w:hAnsi="ＭＳ 明朝" w:cs="ＭＳ ゴシック"/>
        </w:rPr>
        <w:br/>
      </w:r>
      <w:r w:rsidRPr="002A3592">
        <w:rPr>
          <w:rFonts w:ascii="ＭＳ 明朝" w:eastAsia="ＭＳ 明朝" w:hAnsi="ＭＳ 明朝" w:cs="ＭＳ ゴシック" w:hint="eastAsia"/>
        </w:rPr>
        <w:t>２</w:t>
      </w:r>
      <w:r w:rsidR="009F0BD6" w:rsidRPr="002A3592">
        <w:rPr>
          <w:rFonts w:ascii="ＭＳ 明朝" w:eastAsia="ＭＳ 明朝" w:hAnsi="ＭＳ 明朝" w:cs="ＭＳ ゴシック" w:hint="eastAsia"/>
        </w:rPr>
        <w:t>階</w:t>
      </w:r>
      <w:r w:rsidRPr="002A3592">
        <w:rPr>
          <w:rFonts w:ascii="ＭＳ 明朝" w:eastAsia="ＭＳ 明朝" w:hAnsi="ＭＳ 明朝" w:cs="ＭＳ ゴシック" w:hint="eastAsia"/>
        </w:rPr>
        <w:t xml:space="preserve">　〇〇．〇〇平方メートル</w:t>
      </w:r>
    </w:p>
    <w:p w14:paraId="0F185843" w14:textId="7A4487A9" w:rsidR="00BE23CE" w:rsidRDefault="00866B9F" w:rsidP="005C1A47">
      <w:pPr>
        <w:pStyle w:val="ae"/>
        <w:ind w:right="936" w:firstLineChars="2600" w:firstLine="6084"/>
        <w:jc w:val="both"/>
      </w:pPr>
      <w:r>
        <w:rPr>
          <w:rFonts w:hint="eastAsia"/>
        </w:rPr>
        <w:t>以上</w:t>
      </w:r>
    </w:p>
    <w:p w14:paraId="3215596E" w14:textId="00E488CC" w:rsidR="00866B9F" w:rsidRPr="002A3592" w:rsidRDefault="00866B9F">
      <w:pPr>
        <w:adjustRightInd/>
        <w:rPr>
          <w:rFonts w:ascii="ＭＳ 明朝" w:eastAsia="ＭＳ 明朝" w:hAnsi="ＭＳ 明朝"/>
          <w:spacing w:val="4"/>
        </w:rPr>
      </w:pPr>
      <w:r>
        <w:rPr>
          <w:rFonts w:ascii="ＭＳ 明朝" w:eastAsia="ＭＳ 明朝" w:hAnsi="ＭＳ 明朝" w:hint="eastAsia"/>
          <w:spacing w:val="4"/>
        </w:rPr>
        <w:t>---------------------------------------------------------</w:t>
      </w:r>
    </w:p>
    <w:p w14:paraId="61C51750" w14:textId="77777777" w:rsidR="00866B9F" w:rsidRDefault="00866B9F" w:rsidP="00866B9F">
      <w:pPr>
        <w:adjustRightInd/>
        <w:ind w:left="680" w:hanging="680"/>
        <w:rPr>
          <w:rFonts w:ascii="ＭＳ 明朝" w:eastAsia="ＭＳ 明朝" w:hAnsi="ＭＳ 明朝"/>
          <w:spacing w:val="4"/>
        </w:rPr>
      </w:pPr>
    </w:p>
    <w:p w14:paraId="0A15CCFE" w14:textId="6B060A46" w:rsidR="00866B9F" w:rsidRPr="002A3592" w:rsidRDefault="00866B9F" w:rsidP="00866B9F">
      <w:pPr>
        <w:adjustRightInd/>
        <w:ind w:left="680" w:hanging="680"/>
        <w:rPr>
          <w:rFonts w:ascii="ＭＳ 明朝" w:eastAsia="ＭＳ 明朝" w:hAnsi="ＭＳ 明朝"/>
          <w:spacing w:val="4"/>
        </w:rPr>
      </w:pPr>
      <w:r w:rsidRPr="002A3592">
        <w:rPr>
          <w:rFonts w:ascii="ＭＳ 明朝" w:eastAsia="ＭＳ 明朝" w:hAnsi="ＭＳ 明朝" w:hint="eastAsia"/>
          <w:spacing w:val="4"/>
        </w:rPr>
        <w:t>（別紙図面省略）</w:t>
      </w:r>
    </w:p>
    <w:p w14:paraId="33FEC3FA" w14:textId="77777777" w:rsidR="006F797F" w:rsidRPr="002A3592" w:rsidRDefault="006F797F" w:rsidP="006F797F">
      <w:pPr>
        <w:adjustRightInd/>
        <w:rPr>
          <w:rFonts w:ascii="ＭＳ 明朝" w:eastAsia="ＭＳ 明朝" w:hAnsi="ＭＳ 明朝"/>
          <w:spacing w:val="4"/>
        </w:rPr>
      </w:pPr>
    </w:p>
    <w:p w14:paraId="6ECC4701" w14:textId="25256C33" w:rsidR="006F797F" w:rsidRPr="002A3592" w:rsidRDefault="006F797F">
      <w:pPr>
        <w:adjustRightInd/>
        <w:ind w:left="680" w:hanging="680"/>
        <w:rPr>
          <w:rFonts w:ascii="ＭＳ 明朝" w:eastAsia="ＭＳ 明朝" w:hAnsi="ＭＳ 明朝"/>
          <w:spacing w:val="4"/>
        </w:rPr>
      </w:pPr>
      <w:r w:rsidRPr="002A3592">
        <w:rPr>
          <w:rFonts w:ascii="ＭＳ 明朝" w:eastAsia="ＭＳ 明朝" w:hAnsi="ＭＳ 明朝" w:cs="ＭＳ ゴシック" w:hint="eastAsia"/>
        </w:rPr>
        <w:t xml:space="preserve">　＊　Ａ４の用紙を縦にして</w:t>
      </w:r>
      <w:r w:rsidR="003E24FC">
        <w:rPr>
          <w:rFonts w:ascii="ＭＳ 明朝" w:eastAsia="ＭＳ 明朝" w:hAnsi="ＭＳ 明朝" w:cs="ＭＳ ゴシック" w:hint="eastAsia"/>
        </w:rPr>
        <w:t>、</w:t>
      </w:r>
      <w:r w:rsidRPr="002A3592">
        <w:rPr>
          <w:rFonts w:ascii="ＭＳ 明朝" w:eastAsia="ＭＳ 明朝" w:hAnsi="ＭＳ 明朝" w:cs="ＭＳ ゴシック" w:hint="eastAsia"/>
        </w:rPr>
        <w:t>横書き</w:t>
      </w:r>
      <w:r w:rsidR="003E24FC">
        <w:rPr>
          <w:rFonts w:ascii="ＭＳ 明朝" w:eastAsia="ＭＳ 明朝" w:hAnsi="ＭＳ 明朝" w:cs="ＭＳ ゴシック" w:hint="eastAsia"/>
        </w:rPr>
        <w:t>、</w:t>
      </w:r>
      <w:r w:rsidRPr="002A3592">
        <w:rPr>
          <w:rFonts w:ascii="ＭＳ 明朝" w:eastAsia="ＭＳ 明朝" w:hAnsi="ＭＳ 明朝" w:cs="ＭＳ ゴシック" w:hint="eastAsia"/>
        </w:rPr>
        <w:t>左綴じで作成してください。また</w:t>
      </w:r>
      <w:r w:rsidR="003E24FC">
        <w:rPr>
          <w:rFonts w:ascii="ＭＳ 明朝" w:eastAsia="ＭＳ 明朝" w:hAnsi="ＭＳ 明朝" w:cs="ＭＳ ゴシック" w:hint="eastAsia"/>
        </w:rPr>
        <w:t>、</w:t>
      </w:r>
      <w:r w:rsidRPr="002A3592">
        <w:rPr>
          <w:rFonts w:ascii="ＭＳ 明朝" w:eastAsia="ＭＳ 明朝" w:hAnsi="ＭＳ 明朝" w:cs="ＭＳ ゴシック" w:hint="eastAsia"/>
        </w:rPr>
        <w:t>綴じ代として左側３センチを空けてください。</w:t>
      </w:r>
    </w:p>
    <w:sectPr w:rsidR="006F797F" w:rsidRPr="002A3592" w:rsidSect="00951E0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18" w:bottom="1418" w:left="1701"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62F7" w14:textId="77777777" w:rsidR="002C0FCE" w:rsidRDefault="002C0FCE">
      <w:r>
        <w:separator/>
      </w:r>
    </w:p>
  </w:endnote>
  <w:endnote w:type="continuationSeparator" w:id="0">
    <w:p w14:paraId="3BEE3F8F" w14:textId="77777777" w:rsidR="002C0FCE" w:rsidRDefault="002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4CC7" w14:textId="77777777" w:rsidR="00F865E2" w:rsidRDefault="00F865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81109"/>
      <w:docPartObj>
        <w:docPartGallery w:val="Page Numbers (Bottom of Page)"/>
        <w:docPartUnique/>
      </w:docPartObj>
    </w:sdtPr>
    <w:sdtEndPr/>
    <w:sdtContent>
      <w:p w14:paraId="5AB8B924" w14:textId="6D99DC7E" w:rsidR="00DA4151" w:rsidRDefault="00DA4151" w:rsidP="00DA4151">
        <w:pPr>
          <w:pStyle w:val="a5"/>
          <w:framePr w:wrap="auto" w:vAnchor="text" w:hAnchor="margin" w:xAlign="center" w:y="1"/>
          <w:jc w:val="center"/>
        </w:pPr>
        <w:r>
          <w:fldChar w:fldCharType="begin"/>
        </w:r>
        <w:r>
          <w:instrText>PAGE   \* MERGEFORMAT</w:instrText>
        </w:r>
        <w:r>
          <w:fldChar w:fldCharType="separate"/>
        </w:r>
        <w:r w:rsidR="00F865E2" w:rsidRPr="00F865E2">
          <w:rPr>
            <w:noProof/>
            <w:lang w:val="ja-JP"/>
          </w:rPr>
          <w:t>1</w:t>
        </w:r>
        <w:r>
          <w:fldChar w:fldCharType="end"/>
        </w:r>
      </w:p>
    </w:sdtContent>
  </w:sdt>
  <w:p w14:paraId="7BA37590" w14:textId="77777777" w:rsidR="00053286" w:rsidRDefault="00053286" w:rsidP="00B5381B">
    <w:pPr>
      <w:framePr w:wrap="auto" w:vAnchor="text" w:hAnchor="margin" w:xAlign="center" w:y="1"/>
      <w:adjustRightInd/>
      <w:rPr>
        <w:rFonts w:ascii="ＭＳ ゴシック"/>
        <w:spacing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5E5D" w14:textId="77777777" w:rsidR="00F865E2" w:rsidRDefault="00F86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C060" w14:textId="77777777" w:rsidR="002C0FCE" w:rsidRDefault="002C0FCE">
      <w:r>
        <w:rPr>
          <w:rFonts w:ascii="ＭＳ ゴシック"/>
          <w:color w:val="auto"/>
          <w:sz w:val="2"/>
          <w:szCs w:val="2"/>
        </w:rPr>
        <w:continuationSeparator/>
      </w:r>
    </w:p>
  </w:footnote>
  <w:footnote w:type="continuationSeparator" w:id="0">
    <w:p w14:paraId="4C8A3C42" w14:textId="77777777" w:rsidR="002C0FCE" w:rsidRDefault="002C0FCE">
      <w:r>
        <w:continuationSeparator/>
      </w:r>
    </w:p>
  </w:footnote>
  <w:footnote w:id="1">
    <w:p w14:paraId="2AE9132F" w14:textId="3B5A2EC6" w:rsidR="00326BA7" w:rsidRDefault="00326BA7">
      <w:pPr>
        <w:pStyle w:val="af0"/>
      </w:pPr>
      <w:r>
        <w:rPr>
          <w:rStyle w:val="af2"/>
        </w:rPr>
        <w:footnoteRef/>
      </w:r>
      <w:r>
        <w:t xml:space="preserve"> </w:t>
      </w:r>
      <w:r>
        <w:rPr>
          <w:rFonts w:asciiTheme="minorEastAsia" w:eastAsiaTheme="minorEastAsia" w:hAnsiTheme="minorEastAsia" w:hint="eastAsia"/>
        </w:rPr>
        <w:t>申立費用は、申立て</w:t>
      </w:r>
      <w:r w:rsidRPr="00525F44">
        <w:rPr>
          <w:rFonts w:asciiTheme="minorEastAsia" w:eastAsiaTheme="minorEastAsia" w:hAnsiTheme="minorEastAsia" w:hint="eastAsia"/>
        </w:rPr>
        <w:t>の対象となる土地・建物（共有持分の場合はその持分）の筆数１筆につき</w:t>
      </w:r>
      <w:r>
        <w:rPr>
          <w:rFonts w:asciiTheme="minorEastAsia" w:eastAsiaTheme="minorEastAsia" w:hAnsiTheme="minorEastAsia" w:hint="eastAsia"/>
        </w:rPr>
        <w:t>１０００円必要です。</w:t>
      </w:r>
    </w:p>
  </w:footnote>
  <w:footnote w:id="2">
    <w:p w14:paraId="64F4933F" w14:textId="18AA1AB1" w:rsidR="0026246E" w:rsidRPr="005F12A2" w:rsidRDefault="0026246E" w:rsidP="0026246E">
      <w:pPr>
        <w:pStyle w:val="af0"/>
        <w:rPr>
          <w:rFonts w:asciiTheme="minorEastAsia" w:eastAsiaTheme="minorEastAsia" w:hAnsiTheme="minorEastAsia"/>
        </w:rPr>
      </w:pPr>
      <w:r w:rsidRPr="005C1A47">
        <w:rPr>
          <w:rStyle w:val="af2"/>
          <w:rFonts w:asciiTheme="minorEastAsia" w:eastAsiaTheme="minorEastAsia" w:hAnsiTheme="minorEastAsia"/>
        </w:rPr>
        <w:footnoteRef/>
      </w:r>
      <w:r w:rsidR="008274AB">
        <w:rPr>
          <w:rFonts w:asciiTheme="minorEastAsia" w:eastAsiaTheme="minorEastAsia" w:hAnsiTheme="minorEastAsia" w:hint="eastAsia"/>
        </w:rPr>
        <w:t>申立人において取得できる場合に</w:t>
      </w:r>
      <w:r w:rsidR="00ED109B">
        <w:rPr>
          <w:rFonts w:asciiTheme="minorEastAsia" w:eastAsiaTheme="minorEastAsia" w:hAnsiTheme="minorEastAsia" w:hint="eastAsia"/>
        </w:rPr>
        <w:t>提出してください</w:t>
      </w:r>
      <w:r w:rsidR="008274AB">
        <w:rPr>
          <w:rFonts w:asciiTheme="minorEastAsia" w:eastAsiaTheme="minorEastAsia" w:hAnsiTheme="minorEastAsia" w:hint="eastAsia"/>
        </w:rPr>
        <w:t>。固定資産評価証明書が取得できない</w:t>
      </w:r>
      <w:r w:rsidRPr="005F12A2">
        <w:rPr>
          <w:rFonts w:asciiTheme="minorEastAsia" w:eastAsiaTheme="minorEastAsia" w:hAnsiTheme="minorEastAsia" w:hint="eastAsia"/>
        </w:rPr>
        <w:t>場合は、申立書提出時にその旨を裁判所にお知らせください。</w:t>
      </w:r>
    </w:p>
    <w:p w14:paraId="7BA01DB5" w14:textId="581F5DEC" w:rsidR="0026246E" w:rsidRPr="005F12A2" w:rsidRDefault="0026246E">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A0E4" w14:textId="77777777" w:rsidR="00F865E2" w:rsidRDefault="00F865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5624" w14:textId="003B6844" w:rsidR="00A00FD7" w:rsidRDefault="003E24FC" w:rsidP="00975900">
    <w:pPr>
      <w:pStyle w:val="a3"/>
      <w:wordWrap w:val="0"/>
      <w:jc w:val="right"/>
    </w:pPr>
    <w:r>
      <w:ptab w:relativeTo="margin" w:alignment="center" w:leader="none"/>
    </w:r>
    <w:r>
      <w:ptab w:relativeTo="margin" w:alignment="right" w:leader="none"/>
    </w:r>
    <w:r w:rsidR="00FB23F7">
      <w:rPr>
        <w:rFonts w:hint="eastAsia"/>
      </w:rPr>
      <w:t>令和６</w:t>
    </w:r>
    <w:r>
      <w:rPr>
        <w:rFonts w:hint="eastAsia"/>
      </w:rPr>
      <w:t>年</w:t>
    </w:r>
    <w:r w:rsidR="00FB23F7">
      <w:rPr>
        <w:rFonts w:hint="eastAsia"/>
      </w:rPr>
      <w:t>１</w:t>
    </w:r>
    <w:r>
      <w:rPr>
        <w:rFonts w:hint="eastAsia"/>
      </w:rPr>
      <w:t>月改訂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9FFD" w14:textId="77777777" w:rsidR="00F865E2" w:rsidRDefault="00F865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6"/>
    <w:rsid w:val="0002332D"/>
    <w:rsid w:val="00026DAC"/>
    <w:rsid w:val="00031010"/>
    <w:rsid w:val="00053286"/>
    <w:rsid w:val="000630D4"/>
    <w:rsid w:val="00064CAA"/>
    <w:rsid w:val="0007425C"/>
    <w:rsid w:val="00090641"/>
    <w:rsid w:val="000A550E"/>
    <w:rsid w:val="000A592C"/>
    <w:rsid w:val="000B5208"/>
    <w:rsid w:val="000B7451"/>
    <w:rsid w:val="000D6122"/>
    <w:rsid w:val="000E2F74"/>
    <w:rsid w:val="00141879"/>
    <w:rsid w:val="0014195A"/>
    <w:rsid w:val="00141CCF"/>
    <w:rsid w:val="00153344"/>
    <w:rsid w:val="00161590"/>
    <w:rsid w:val="00171D4C"/>
    <w:rsid w:val="00176FB3"/>
    <w:rsid w:val="00183149"/>
    <w:rsid w:val="001856D9"/>
    <w:rsid w:val="00193961"/>
    <w:rsid w:val="001F649D"/>
    <w:rsid w:val="002040C3"/>
    <w:rsid w:val="0022092D"/>
    <w:rsid w:val="00252AC6"/>
    <w:rsid w:val="0026246E"/>
    <w:rsid w:val="00274932"/>
    <w:rsid w:val="002A3592"/>
    <w:rsid w:val="002C0CC3"/>
    <w:rsid w:val="002C0FCE"/>
    <w:rsid w:val="002C736B"/>
    <w:rsid w:val="00304749"/>
    <w:rsid w:val="00316F14"/>
    <w:rsid w:val="00322EC7"/>
    <w:rsid w:val="0032429E"/>
    <w:rsid w:val="00326802"/>
    <w:rsid w:val="00326BA7"/>
    <w:rsid w:val="0037220A"/>
    <w:rsid w:val="00385071"/>
    <w:rsid w:val="003C2935"/>
    <w:rsid w:val="003E24FC"/>
    <w:rsid w:val="00411214"/>
    <w:rsid w:val="00433206"/>
    <w:rsid w:val="0044577D"/>
    <w:rsid w:val="004503E2"/>
    <w:rsid w:val="004677DE"/>
    <w:rsid w:val="00472F41"/>
    <w:rsid w:val="00480A7A"/>
    <w:rsid w:val="00486612"/>
    <w:rsid w:val="00493864"/>
    <w:rsid w:val="004A56B0"/>
    <w:rsid w:val="004D3614"/>
    <w:rsid w:val="004F1FC6"/>
    <w:rsid w:val="00503D0A"/>
    <w:rsid w:val="0057792E"/>
    <w:rsid w:val="00592BEC"/>
    <w:rsid w:val="0059687E"/>
    <w:rsid w:val="005A17FA"/>
    <w:rsid w:val="005B1283"/>
    <w:rsid w:val="005C1A47"/>
    <w:rsid w:val="005F12A2"/>
    <w:rsid w:val="006102B5"/>
    <w:rsid w:val="0061290A"/>
    <w:rsid w:val="00626F29"/>
    <w:rsid w:val="0063739B"/>
    <w:rsid w:val="006C3361"/>
    <w:rsid w:val="006C4C6C"/>
    <w:rsid w:val="006E5C7E"/>
    <w:rsid w:val="006F797F"/>
    <w:rsid w:val="00763049"/>
    <w:rsid w:val="00774315"/>
    <w:rsid w:val="00777FA0"/>
    <w:rsid w:val="00790FD4"/>
    <w:rsid w:val="007A00EE"/>
    <w:rsid w:val="007D4BDF"/>
    <w:rsid w:val="007E40D7"/>
    <w:rsid w:val="00804F12"/>
    <w:rsid w:val="008274AB"/>
    <w:rsid w:val="00866B9F"/>
    <w:rsid w:val="0089296C"/>
    <w:rsid w:val="008B01F2"/>
    <w:rsid w:val="008C186E"/>
    <w:rsid w:val="008C7042"/>
    <w:rsid w:val="008D63E0"/>
    <w:rsid w:val="00951E05"/>
    <w:rsid w:val="00967D8E"/>
    <w:rsid w:val="00974FAC"/>
    <w:rsid w:val="00975900"/>
    <w:rsid w:val="009A0229"/>
    <w:rsid w:val="009A1ACF"/>
    <w:rsid w:val="009B5A0D"/>
    <w:rsid w:val="009F0BD6"/>
    <w:rsid w:val="00A00FD7"/>
    <w:rsid w:val="00A04565"/>
    <w:rsid w:val="00A06F8E"/>
    <w:rsid w:val="00A20816"/>
    <w:rsid w:val="00A35CAF"/>
    <w:rsid w:val="00A73FF4"/>
    <w:rsid w:val="00AB15B8"/>
    <w:rsid w:val="00AC7FB9"/>
    <w:rsid w:val="00AD7A49"/>
    <w:rsid w:val="00B5185A"/>
    <w:rsid w:val="00B5381B"/>
    <w:rsid w:val="00B64400"/>
    <w:rsid w:val="00B95A60"/>
    <w:rsid w:val="00BD19BE"/>
    <w:rsid w:val="00BE23CE"/>
    <w:rsid w:val="00C152FF"/>
    <w:rsid w:val="00C2626D"/>
    <w:rsid w:val="00C42937"/>
    <w:rsid w:val="00CC5CA7"/>
    <w:rsid w:val="00CE79E4"/>
    <w:rsid w:val="00CF0E89"/>
    <w:rsid w:val="00CF2A0C"/>
    <w:rsid w:val="00D1627B"/>
    <w:rsid w:val="00D37D49"/>
    <w:rsid w:val="00D7001F"/>
    <w:rsid w:val="00D84E3C"/>
    <w:rsid w:val="00D97CA5"/>
    <w:rsid w:val="00DA4151"/>
    <w:rsid w:val="00DB3339"/>
    <w:rsid w:val="00DB7BCF"/>
    <w:rsid w:val="00DD2A69"/>
    <w:rsid w:val="00E27D06"/>
    <w:rsid w:val="00E35229"/>
    <w:rsid w:val="00E56EE4"/>
    <w:rsid w:val="00E57283"/>
    <w:rsid w:val="00E708AE"/>
    <w:rsid w:val="00E713BC"/>
    <w:rsid w:val="00E751A3"/>
    <w:rsid w:val="00EA6D85"/>
    <w:rsid w:val="00EB6BD0"/>
    <w:rsid w:val="00ED109B"/>
    <w:rsid w:val="00F14718"/>
    <w:rsid w:val="00F343D4"/>
    <w:rsid w:val="00F84965"/>
    <w:rsid w:val="00F865E2"/>
    <w:rsid w:val="00FB23F7"/>
    <w:rsid w:val="00FD185C"/>
    <w:rsid w:val="00FD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1C00A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9BE"/>
    <w:pPr>
      <w:tabs>
        <w:tab w:val="center" w:pos="4252"/>
        <w:tab w:val="right" w:pos="8504"/>
      </w:tabs>
      <w:snapToGrid w:val="0"/>
    </w:pPr>
  </w:style>
  <w:style w:type="character" w:customStyle="1" w:styleId="a4">
    <w:name w:val="ヘッダー (文字)"/>
    <w:basedOn w:val="a0"/>
    <w:link w:val="a3"/>
    <w:uiPriority w:val="99"/>
    <w:rsid w:val="00BD19BE"/>
    <w:rPr>
      <w:rFonts w:ascii="Times New Roman" w:eastAsia="ＭＳ ゴシック" w:hAnsi="Times New Roman"/>
      <w:color w:val="000000"/>
      <w:kern w:val="0"/>
      <w:sz w:val="22"/>
      <w:szCs w:val="22"/>
    </w:rPr>
  </w:style>
  <w:style w:type="paragraph" w:styleId="a5">
    <w:name w:val="footer"/>
    <w:basedOn w:val="a"/>
    <w:link w:val="a6"/>
    <w:uiPriority w:val="99"/>
    <w:unhideWhenUsed/>
    <w:rsid w:val="00BD19BE"/>
    <w:pPr>
      <w:tabs>
        <w:tab w:val="center" w:pos="4252"/>
        <w:tab w:val="right" w:pos="8504"/>
      </w:tabs>
      <w:snapToGrid w:val="0"/>
    </w:pPr>
  </w:style>
  <w:style w:type="character" w:customStyle="1" w:styleId="a6">
    <w:name w:val="フッター (文字)"/>
    <w:basedOn w:val="a0"/>
    <w:link w:val="a5"/>
    <w:uiPriority w:val="99"/>
    <w:rsid w:val="00BD19BE"/>
    <w:rPr>
      <w:rFonts w:ascii="Times New Roman" w:eastAsia="ＭＳ ゴシック" w:hAnsi="Times New Roman"/>
      <w:color w:val="000000"/>
      <w:kern w:val="0"/>
      <w:sz w:val="22"/>
      <w:szCs w:val="22"/>
    </w:rPr>
  </w:style>
  <w:style w:type="paragraph" w:styleId="a7">
    <w:name w:val="Balloon Text"/>
    <w:basedOn w:val="a"/>
    <w:link w:val="a8"/>
    <w:uiPriority w:val="99"/>
    <w:semiHidden/>
    <w:unhideWhenUsed/>
    <w:rsid w:val="00F34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3D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F0BD6"/>
    <w:rPr>
      <w:sz w:val="18"/>
      <w:szCs w:val="18"/>
    </w:rPr>
  </w:style>
  <w:style w:type="paragraph" w:styleId="aa">
    <w:name w:val="annotation text"/>
    <w:basedOn w:val="a"/>
    <w:link w:val="ab"/>
    <w:uiPriority w:val="99"/>
    <w:semiHidden/>
    <w:unhideWhenUsed/>
    <w:rsid w:val="009F0BD6"/>
    <w:pPr>
      <w:jc w:val="left"/>
    </w:pPr>
  </w:style>
  <w:style w:type="character" w:customStyle="1" w:styleId="ab">
    <w:name w:val="コメント文字列 (文字)"/>
    <w:basedOn w:val="a0"/>
    <w:link w:val="aa"/>
    <w:uiPriority w:val="99"/>
    <w:semiHidden/>
    <w:rsid w:val="009F0BD6"/>
    <w:rPr>
      <w:rFonts w:ascii="Times New Roman" w:eastAsia="ＭＳ ゴシック" w:hAnsi="Times New Roman"/>
      <w:color w:val="000000"/>
      <w:kern w:val="0"/>
      <w:sz w:val="22"/>
      <w:szCs w:val="22"/>
    </w:rPr>
  </w:style>
  <w:style w:type="paragraph" w:styleId="ac">
    <w:name w:val="annotation subject"/>
    <w:basedOn w:val="aa"/>
    <w:next w:val="aa"/>
    <w:link w:val="ad"/>
    <w:uiPriority w:val="99"/>
    <w:semiHidden/>
    <w:unhideWhenUsed/>
    <w:rsid w:val="009F0BD6"/>
    <w:rPr>
      <w:b/>
      <w:bCs/>
    </w:rPr>
  </w:style>
  <w:style w:type="character" w:customStyle="1" w:styleId="ad">
    <w:name w:val="コメント内容 (文字)"/>
    <w:basedOn w:val="ab"/>
    <w:link w:val="ac"/>
    <w:uiPriority w:val="99"/>
    <w:semiHidden/>
    <w:rsid w:val="009F0BD6"/>
    <w:rPr>
      <w:rFonts w:ascii="Times New Roman" w:eastAsia="ＭＳ ゴシック" w:hAnsi="Times New Roman"/>
      <w:b/>
      <w:bCs/>
      <w:color w:val="000000"/>
      <w:kern w:val="0"/>
      <w:sz w:val="22"/>
      <w:szCs w:val="22"/>
    </w:rPr>
  </w:style>
  <w:style w:type="paragraph" w:styleId="ae">
    <w:name w:val="Closing"/>
    <w:basedOn w:val="a"/>
    <w:link w:val="af"/>
    <w:uiPriority w:val="99"/>
    <w:unhideWhenUsed/>
    <w:rsid w:val="00866B9F"/>
    <w:pPr>
      <w:jc w:val="right"/>
    </w:pPr>
    <w:rPr>
      <w:rFonts w:ascii="ＭＳ 明朝" w:eastAsia="ＭＳ 明朝" w:hAnsi="ＭＳ 明朝"/>
      <w:spacing w:val="4"/>
    </w:rPr>
  </w:style>
  <w:style w:type="character" w:customStyle="1" w:styleId="af">
    <w:name w:val="結語 (文字)"/>
    <w:basedOn w:val="a0"/>
    <w:link w:val="ae"/>
    <w:uiPriority w:val="99"/>
    <w:rsid w:val="00866B9F"/>
    <w:rPr>
      <w:rFonts w:ascii="ＭＳ 明朝" w:hAnsi="ＭＳ 明朝"/>
      <w:color w:val="000000"/>
      <w:spacing w:val="4"/>
      <w:kern w:val="0"/>
      <w:sz w:val="22"/>
      <w:szCs w:val="22"/>
    </w:rPr>
  </w:style>
  <w:style w:type="paragraph" w:styleId="af0">
    <w:name w:val="footnote text"/>
    <w:basedOn w:val="a"/>
    <w:link w:val="af1"/>
    <w:uiPriority w:val="99"/>
    <w:semiHidden/>
    <w:unhideWhenUsed/>
    <w:rsid w:val="0026246E"/>
    <w:pPr>
      <w:snapToGrid w:val="0"/>
      <w:jc w:val="left"/>
    </w:pPr>
  </w:style>
  <w:style w:type="character" w:customStyle="1" w:styleId="af1">
    <w:name w:val="脚注文字列 (文字)"/>
    <w:basedOn w:val="a0"/>
    <w:link w:val="af0"/>
    <w:uiPriority w:val="99"/>
    <w:semiHidden/>
    <w:rsid w:val="0026246E"/>
    <w:rPr>
      <w:rFonts w:ascii="Times New Roman" w:eastAsia="ＭＳ ゴシック" w:hAnsi="Times New Roman"/>
      <w:color w:val="000000"/>
      <w:kern w:val="0"/>
      <w:sz w:val="22"/>
      <w:szCs w:val="22"/>
    </w:rPr>
  </w:style>
  <w:style w:type="character" w:styleId="af2">
    <w:name w:val="footnote reference"/>
    <w:basedOn w:val="a0"/>
    <w:uiPriority w:val="99"/>
    <w:semiHidden/>
    <w:unhideWhenUsed/>
    <w:rsid w:val="0026246E"/>
    <w:rPr>
      <w:vertAlign w:val="superscript"/>
    </w:rPr>
  </w:style>
  <w:style w:type="paragraph" w:styleId="af3">
    <w:name w:val="Revision"/>
    <w:hidden/>
    <w:uiPriority w:val="99"/>
    <w:semiHidden/>
    <w:rsid w:val="005F12A2"/>
    <w:rPr>
      <w:rFonts w:ascii="Times New Roman" w:eastAsia="ＭＳ ゴシック" w:hAnsi="Times New Roman"/>
      <w:color w:val="000000"/>
      <w:kern w:val="0"/>
      <w:sz w:val="22"/>
      <w:szCs w:val="22"/>
    </w:rPr>
  </w:style>
  <w:style w:type="paragraph" w:styleId="af4">
    <w:name w:val="endnote text"/>
    <w:basedOn w:val="a"/>
    <w:link w:val="af5"/>
    <w:uiPriority w:val="99"/>
    <w:semiHidden/>
    <w:unhideWhenUsed/>
    <w:rsid w:val="00592BEC"/>
    <w:pPr>
      <w:snapToGrid w:val="0"/>
      <w:jc w:val="left"/>
    </w:pPr>
  </w:style>
  <w:style w:type="character" w:customStyle="1" w:styleId="af5">
    <w:name w:val="文末脚注文字列 (文字)"/>
    <w:basedOn w:val="a0"/>
    <w:link w:val="af4"/>
    <w:uiPriority w:val="99"/>
    <w:semiHidden/>
    <w:rsid w:val="00592BEC"/>
    <w:rPr>
      <w:rFonts w:ascii="Times New Roman" w:eastAsia="ＭＳ ゴシック" w:hAnsi="Times New Roman"/>
      <w:color w:val="000000"/>
      <w:kern w:val="0"/>
      <w:sz w:val="22"/>
      <w:szCs w:val="22"/>
    </w:rPr>
  </w:style>
  <w:style w:type="character" w:styleId="af6">
    <w:name w:val="endnote reference"/>
    <w:basedOn w:val="a0"/>
    <w:uiPriority w:val="99"/>
    <w:semiHidden/>
    <w:unhideWhenUsed/>
    <w:rsid w:val="00592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05E8-2B74-4B88-86E8-52D050D6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2075</Words>
  <Characters>618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2024-02-13T01:36:00Z</dcterms:created>
  <dcterms:modified xsi:type="dcterms:W3CDTF">2024-02-13T01:37:00Z</dcterms:modified>
</cp:coreProperties>
</file>