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B7" w:rsidRDefault="001604B7">
      <w:pPr>
        <w:pStyle w:val="a3"/>
        <w:rPr>
          <w:spacing w:val="0"/>
        </w:rPr>
      </w:pPr>
      <w:bookmarkStart w:id="0" w:name="_GoBack"/>
      <w:bookmarkEnd w:id="0"/>
    </w:p>
    <w:p w:rsidR="00D8574A" w:rsidRDefault="00D8574A">
      <w:pPr>
        <w:pStyle w:val="a3"/>
        <w:rPr>
          <w:spacing w:val="0"/>
        </w:rPr>
      </w:pPr>
    </w:p>
    <w:p w:rsidR="00D8574A" w:rsidRDefault="00D8574A">
      <w:pPr>
        <w:pStyle w:val="a3"/>
        <w:rPr>
          <w:spacing w:val="0"/>
        </w:rPr>
      </w:pPr>
    </w:p>
    <w:p w:rsidR="00D8574A" w:rsidRDefault="00D8574A">
      <w:pPr>
        <w:pStyle w:val="a3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160"/>
        <w:gridCol w:w="5760"/>
      </w:tblGrid>
      <w:tr w:rsidR="001F4E6D" w:rsidTr="00F855C2">
        <w:trPr>
          <w:cantSplit/>
          <w:trHeight w:val="869"/>
        </w:trPr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E6D" w:rsidRDefault="001F4E6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1F4E6D" w:rsidRDefault="001F4E6D">
            <w:pPr>
              <w:pStyle w:val="a3"/>
              <w:rPr>
                <w:spacing w:val="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77FA" w:rsidRDefault="006977FA" w:rsidP="00BA56B2">
            <w:pPr>
              <w:pStyle w:val="a3"/>
              <w:spacing w:before="80" w:line="200" w:lineRule="exact"/>
              <w:ind w:firstLine="264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調　停</w:t>
            </w:r>
          </w:p>
          <w:p w:rsidR="001F4E6D" w:rsidRDefault="001F4E6D" w:rsidP="00BA56B2">
            <w:pPr>
              <w:pStyle w:val="a3"/>
              <w:spacing w:before="80" w:line="160" w:lineRule="exact"/>
              <w:ind w:firstLine="720"/>
              <w:rPr>
                <w:b/>
                <w:sz w:val="24"/>
                <w:szCs w:val="24"/>
              </w:rPr>
            </w:pPr>
            <w:r w:rsidRPr="00DA763D">
              <w:rPr>
                <w:rFonts w:hint="eastAsia"/>
                <w:b/>
                <w:sz w:val="24"/>
                <w:szCs w:val="24"/>
              </w:rPr>
              <w:t>遺</w:t>
            </w:r>
            <w:r w:rsidR="00DA763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DA763D">
              <w:rPr>
                <w:rFonts w:hint="eastAsia"/>
                <w:b/>
                <w:sz w:val="24"/>
                <w:szCs w:val="24"/>
              </w:rPr>
              <w:t>産</w:t>
            </w:r>
            <w:r w:rsidR="00DA763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DA763D">
              <w:rPr>
                <w:rFonts w:hint="eastAsia"/>
                <w:b/>
                <w:sz w:val="24"/>
                <w:szCs w:val="24"/>
              </w:rPr>
              <w:t>分</w:t>
            </w:r>
            <w:r w:rsidR="00DA763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DA763D">
              <w:rPr>
                <w:rFonts w:hint="eastAsia"/>
                <w:b/>
                <w:sz w:val="24"/>
                <w:szCs w:val="24"/>
              </w:rPr>
              <w:t>割</w:t>
            </w:r>
            <w:r w:rsidR="00DA763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6977FA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DA763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DA763D">
              <w:rPr>
                <w:rFonts w:hint="eastAsia"/>
                <w:b/>
                <w:sz w:val="24"/>
                <w:szCs w:val="24"/>
              </w:rPr>
              <w:t>申</w:t>
            </w:r>
            <w:r w:rsidR="00DA763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DA763D">
              <w:rPr>
                <w:rFonts w:hint="eastAsia"/>
                <w:b/>
                <w:sz w:val="24"/>
                <w:szCs w:val="24"/>
              </w:rPr>
              <w:t>立</w:t>
            </w:r>
            <w:r w:rsidR="00DA763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DA763D">
              <w:rPr>
                <w:rFonts w:hint="eastAsia"/>
                <w:b/>
                <w:sz w:val="24"/>
                <w:szCs w:val="24"/>
              </w:rPr>
              <w:t>書</w:t>
            </w:r>
          </w:p>
          <w:p w:rsidR="006977FA" w:rsidRPr="006977FA" w:rsidRDefault="006977FA" w:rsidP="00BA56B2">
            <w:pPr>
              <w:pStyle w:val="a3"/>
              <w:spacing w:before="80" w:line="16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審　判</w:t>
            </w:r>
          </w:p>
        </w:tc>
      </w:tr>
      <w:tr w:rsidR="00E90912" w:rsidTr="00F855C2">
        <w:trPr>
          <w:cantSplit/>
          <w:trHeight w:hRule="exact" w:val="150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Default="00E909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912" w:rsidRDefault="00E90912">
            <w:pPr>
              <w:pStyle w:val="a3"/>
              <w:rPr>
                <w:spacing w:val="0"/>
              </w:rPr>
            </w:pPr>
          </w:p>
        </w:tc>
      </w:tr>
      <w:tr w:rsidR="00E90912">
        <w:trPr>
          <w:cantSplit/>
          <w:trHeight w:hRule="exact" w:val="1028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Default="00E909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912" w:rsidRDefault="00E90912">
            <w:pPr>
              <w:pStyle w:val="a3"/>
              <w:rPr>
                <w:spacing w:val="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Default="00D8574A" w:rsidP="00381960">
            <w:pPr>
              <w:pStyle w:val="a3"/>
              <w:spacing w:before="80" w:line="240" w:lineRule="exact"/>
              <w:jc w:val="center"/>
              <w:rPr>
                <w:rFonts w:ascii="ＭＳ 明朝" w:hAnsi="ＭＳ 明朝"/>
                <w:szCs w:val="18"/>
              </w:rPr>
            </w:pPr>
            <w:r w:rsidRPr="003C34DF">
              <w:rPr>
                <w:rFonts w:ascii="ＭＳ 明朝" w:hAnsi="ＭＳ 明朝" w:hint="eastAsia"/>
                <w:b/>
                <w:sz w:val="20"/>
                <w:szCs w:val="18"/>
              </w:rPr>
              <w:t>申立人は</w:t>
            </w:r>
            <w:r w:rsidR="003C34DF">
              <w:rPr>
                <w:rFonts w:ascii="ＭＳ 明朝" w:hAnsi="ＭＳ 明朝" w:hint="eastAsia"/>
                <w:b/>
                <w:sz w:val="20"/>
                <w:szCs w:val="18"/>
              </w:rPr>
              <w:t xml:space="preserve"> </w:t>
            </w:r>
            <w:r w:rsidR="00C11A7D" w:rsidRPr="00381960">
              <w:rPr>
                <w:rFonts w:ascii="ＭＳ 明朝" w:hAnsi="ＭＳ 明朝" w:hint="eastAsia"/>
                <w:szCs w:val="18"/>
              </w:rPr>
              <w:t>被相続人１人につき</w:t>
            </w:r>
            <w:r w:rsidR="00E90912" w:rsidRPr="00381960">
              <w:rPr>
                <w:rFonts w:ascii="ＭＳ 明朝" w:hAnsi="ＭＳ 明朝" w:hint="eastAsia"/>
                <w:szCs w:val="18"/>
              </w:rPr>
              <w:t>収入印紙</w:t>
            </w:r>
            <w:r w:rsidRPr="00381960">
              <w:rPr>
                <w:rFonts w:ascii="ＭＳ 明朝" w:hAnsi="ＭＳ 明朝" w:hint="eastAsia"/>
                <w:szCs w:val="18"/>
              </w:rPr>
              <w:t>1,200</w:t>
            </w:r>
            <w:r w:rsidR="00E90912" w:rsidRPr="00381960">
              <w:rPr>
                <w:rFonts w:ascii="ＭＳ 明朝" w:hAnsi="ＭＳ 明朝" w:hint="eastAsia"/>
                <w:szCs w:val="18"/>
              </w:rPr>
              <w:t>円分を</w:t>
            </w:r>
            <w:r w:rsidR="00393A3B" w:rsidRPr="00381960">
              <w:rPr>
                <w:rFonts w:ascii="ＭＳ 明朝" w:hAnsi="ＭＳ 明朝" w:hint="eastAsia"/>
                <w:szCs w:val="18"/>
              </w:rPr>
              <w:t>この欄に貼る</w:t>
            </w:r>
            <w:r w:rsidR="00E90912" w:rsidRPr="00381960">
              <w:rPr>
                <w:rFonts w:ascii="ＭＳ 明朝" w:hAnsi="ＭＳ 明朝" w:hint="eastAsia"/>
                <w:szCs w:val="18"/>
              </w:rPr>
              <w:t>。</w:t>
            </w:r>
          </w:p>
          <w:p w:rsidR="00733146" w:rsidRDefault="00733146" w:rsidP="00733146">
            <w:pPr>
              <w:pStyle w:val="a3"/>
              <w:spacing w:before="80" w:line="240" w:lineRule="exact"/>
              <w:rPr>
                <w:rFonts w:ascii="ＭＳ 明朝" w:hAnsi="ＭＳ 明朝"/>
                <w:szCs w:val="18"/>
              </w:rPr>
            </w:pPr>
          </w:p>
          <w:p w:rsidR="00733146" w:rsidRDefault="00733146" w:rsidP="00733146">
            <w:pPr>
              <w:pStyle w:val="a3"/>
              <w:spacing w:before="80" w:line="240" w:lineRule="exact"/>
              <w:rPr>
                <w:rFonts w:ascii="メイリオ" w:eastAsia="メイリオ" w:hAnsi="メイリオ"/>
                <w:b/>
                <w:szCs w:val="18"/>
                <w:u w:val="wave"/>
              </w:rPr>
            </w:pPr>
          </w:p>
          <w:p w:rsidR="00733146" w:rsidRDefault="00733146" w:rsidP="00733146">
            <w:pPr>
              <w:pStyle w:val="a3"/>
              <w:spacing w:before="80" w:line="120" w:lineRule="exact"/>
              <w:rPr>
                <w:rFonts w:ascii="メイリオ" w:eastAsia="メイリオ" w:hAnsi="メイリオ"/>
                <w:b/>
                <w:szCs w:val="18"/>
                <w:u w:val="wave"/>
              </w:rPr>
            </w:pPr>
          </w:p>
          <w:p w:rsidR="00733146" w:rsidRPr="00381960" w:rsidRDefault="00733146" w:rsidP="00733146">
            <w:pPr>
              <w:pStyle w:val="a3"/>
              <w:spacing w:before="80" w:line="160" w:lineRule="exact"/>
              <w:rPr>
                <w:rFonts w:ascii="メイリオ" w:eastAsia="メイリオ" w:hAnsi="メイリオ"/>
                <w:b/>
                <w:szCs w:val="18"/>
                <w:u w:val="wave"/>
              </w:rPr>
            </w:pPr>
          </w:p>
          <w:p w:rsidR="00E90912" w:rsidRDefault="00E90912" w:rsidP="00BA56B2">
            <w:pPr>
              <w:pStyle w:val="a3"/>
              <w:spacing w:before="240" w:line="144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7A2953">
              <w:rPr>
                <w:rFonts w:ascii="ＭＳ 明朝" w:hAnsi="ＭＳ 明朝" w:hint="eastAsia"/>
                <w:sz w:val="18"/>
                <w:szCs w:val="18"/>
              </w:rPr>
              <w:t>（貼</w:t>
            </w:r>
            <w:r>
              <w:rPr>
                <w:rFonts w:ascii="ＭＳ 明朝" w:hAnsi="ＭＳ 明朝" w:hint="eastAsia"/>
                <w:sz w:val="18"/>
                <w:szCs w:val="18"/>
              </w:rPr>
              <w:t>った印紙に押印しないでください。）</w:t>
            </w:r>
          </w:p>
        </w:tc>
      </w:tr>
      <w:tr w:rsidR="00E90912">
        <w:trPr>
          <w:cantSplit/>
          <w:trHeight w:hRule="exact" w:val="41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Default="00E90912">
            <w:pPr>
              <w:pStyle w:val="a3"/>
              <w:spacing w:before="80" w:line="194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3405">
              <w:rPr>
                <w:rFonts w:ascii="ＭＳ 明朝" w:hAnsi="ＭＳ 明朝" w:hint="eastAsia"/>
                <w:spacing w:val="53"/>
                <w:fitText w:val="960" w:id="-344177664"/>
              </w:rPr>
              <w:t>収入印</w:t>
            </w:r>
            <w:r w:rsidRPr="00963405">
              <w:rPr>
                <w:rFonts w:ascii="ＭＳ 明朝" w:hAnsi="ＭＳ 明朝" w:hint="eastAsia"/>
                <w:spacing w:val="1"/>
                <w:fitText w:val="960" w:id="-344177664"/>
              </w:rPr>
              <w:t>紙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0912" w:rsidRDefault="00E90912">
            <w:pPr>
              <w:pStyle w:val="a3"/>
              <w:spacing w:line="137" w:lineRule="exact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912" w:rsidRDefault="00E90912">
            <w:pPr>
              <w:pStyle w:val="a3"/>
              <w:spacing w:line="137" w:lineRule="exact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Default="00E90912">
            <w:pPr>
              <w:pStyle w:val="a3"/>
              <w:spacing w:line="137" w:lineRule="exact"/>
              <w:rPr>
                <w:spacing w:val="0"/>
              </w:rPr>
            </w:pPr>
          </w:p>
        </w:tc>
      </w:tr>
      <w:tr w:rsidR="00E90912">
        <w:trPr>
          <w:cantSplit/>
          <w:trHeight w:hRule="exact" w:val="411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Default="00E90912">
            <w:pPr>
              <w:pStyle w:val="a3"/>
              <w:spacing w:before="80" w:line="194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予納郵便切手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912" w:rsidRDefault="00E90912">
            <w:pPr>
              <w:pStyle w:val="a3"/>
              <w:spacing w:before="80" w:line="194" w:lineRule="exact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912" w:rsidRDefault="00E90912">
            <w:pPr>
              <w:pStyle w:val="a3"/>
              <w:spacing w:before="80" w:line="194" w:lineRule="exact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Default="00E90912">
            <w:pPr>
              <w:pStyle w:val="a3"/>
              <w:spacing w:before="80" w:line="194" w:lineRule="exact"/>
              <w:rPr>
                <w:spacing w:val="0"/>
              </w:rPr>
            </w:pPr>
          </w:p>
        </w:tc>
      </w:tr>
    </w:tbl>
    <w:p w:rsidR="00E90912" w:rsidRDefault="00E90912">
      <w:pPr>
        <w:pStyle w:val="a3"/>
        <w:spacing w:line="154" w:lineRule="exact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00"/>
        <w:gridCol w:w="4320"/>
      </w:tblGrid>
      <w:tr w:rsidR="00E90912" w:rsidTr="0084045A">
        <w:trPr>
          <w:trHeight w:hRule="exact" w:val="2128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91BB2" w:rsidRDefault="00161E95" w:rsidP="00161E95">
            <w:pPr>
              <w:pStyle w:val="a3"/>
              <w:spacing w:before="80" w:line="240" w:lineRule="auto"/>
              <w:ind w:firstLineChars="300" w:firstLine="600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大　阪　</w:t>
            </w:r>
            <w:r w:rsidR="00E90912" w:rsidRPr="00963405">
              <w:rPr>
                <w:rFonts w:ascii="ＭＳ 明朝" w:hAnsi="ＭＳ 明朝" w:hint="eastAsia"/>
                <w:spacing w:val="35"/>
                <w:sz w:val="20"/>
                <w:szCs w:val="20"/>
                <w:fitText w:val="1280" w:id="-344177663"/>
              </w:rPr>
              <w:t>家庭裁判</w:t>
            </w:r>
            <w:r w:rsidR="00E90912" w:rsidRPr="00963405">
              <w:rPr>
                <w:rFonts w:ascii="ＭＳ 明朝" w:hAnsi="ＭＳ 明朝" w:hint="eastAsia"/>
                <w:spacing w:val="0"/>
                <w:sz w:val="20"/>
                <w:szCs w:val="20"/>
                <w:fitText w:val="1280" w:id="-344177663"/>
              </w:rPr>
              <w:t>所</w:t>
            </w:r>
          </w:p>
          <w:p w:rsidR="00E90912" w:rsidRDefault="00E90912" w:rsidP="00091BB2">
            <w:pPr>
              <w:pStyle w:val="a3"/>
              <w:spacing w:before="80" w:line="240" w:lineRule="auto"/>
              <w:ind w:firstLineChars="1300" w:firstLine="2574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御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中</w:t>
            </w:r>
          </w:p>
          <w:p w:rsidR="00CA21B1" w:rsidRDefault="00CA21B1" w:rsidP="00091BB2">
            <w:pPr>
              <w:pStyle w:val="a3"/>
              <w:spacing w:line="240" w:lineRule="auto"/>
              <w:ind w:firstLineChars="100" w:firstLine="198"/>
              <w:rPr>
                <w:rFonts w:ascii="ＭＳ 明朝" w:hAnsi="ＭＳ 明朝"/>
                <w:sz w:val="20"/>
                <w:szCs w:val="20"/>
              </w:rPr>
            </w:pPr>
          </w:p>
          <w:p w:rsidR="00E90912" w:rsidRDefault="00E15D3C" w:rsidP="00091BB2">
            <w:pPr>
              <w:pStyle w:val="a3"/>
              <w:spacing w:line="240" w:lineRule="auto"/>
              <w:ind w:firstLineChars="100" w:firstLine="198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E90912">
              <w:rPr>
                <w:rFonts w:ascii="ＭＳ 明朝" w:hAnsi="ＭＳ 明朝" w:hint="eastAsia"/>
                <w:sz w:val="20"/>
                <w:szCs w:val="20"/>
              </w:rPr>
              <w:t xml:space="preserve">　　　年</w:t>
            </w:r>
            <w:r w:rsidR="00E9091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="00E90912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 w:rsidR="00E9091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="00E90912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6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E90912" w:rsidRPr="00F541B9" w:rsidRDefault="00E90912" w:rsidP="00091BB2">
            <w:pPr>
              <w:pStyle w:val="a3"/>
              <w:spacing w:before="80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Pr="00CD5E9F">
              <w:rPr>
                <w:rFonts w:ascii="ＭＳ 明朝" w:hAnsi="ＭＳ 明朝" w:hint="eastAsia"/>
                <w:spacing w:val="165"/>
                <w:sz w:val="18"/>
                <w:szCs w:val="18"/>
                <w:fitText w:val="1200" w:id="-344177662"/>
              </w:rPr>
              <w:t>申立</w:t>
            </w:r>
            <w:r w:rsidRPr="00CD5E9F">
              <w:rPr>
                <w:rFonts w:ascii="ＭＳ 明朝" w:hAnsi="ＭＳ 明朝" w:hint="eastAsia"/>
                <w:spacing w:val="0"/>
                <w:sz w:val="18"/>
                <w:szCs w:val="18"/>
                <w:fitText w:val="1200" w:id="-344177662"/>
              </w:rPr>
              <w:t>人</w:t>
            </w:r>
          </w:p>
          <w:p w:rsidR="00CA21B1" w:rsidRPr="00B01EFE" w:rsidRDefault="00CA21B1" w:rsidP="00F541B9">
            <w:pPr>
              <w:pStyle w:val="a3"/>
              <w:spacing w:before="80" w:line="240" w:lineRule="auto"/>
              <w:ind w:left="180" w:hangingChars="100" w:hanging="180"/>
              <w:rPr>
                <w:spacing w:val="0"/>
                <w:sz w:val="18"/>
                <w:szCs w:val="18"/>
              </w:rPr>
            </w:pPr>
            <w:r w:rsidRPr="00B01EFE">
              <w:rPr>
                <w:rFonts w:ascii="ＭＳ 明朝" w:hAnsi="ＭＳ 明朝" w:hint="eastAsia"/>
                <w:spacing w:val="0"/>
                <w:sz w:val="18"/>
                <w:szCs w:val="18"/>
              </w:rPr>
              <w:t>（又は法定代理人等</w:t>
            </w:r>
            <w:r w:rsidR="003778BA" w:rsidRPr="00B01EFE">
              <w:rPr>
                <w:rFonts w:ascii="ＭＳ 明朝" w:hAnsi="ＭＳ 明朝" w:hint="eastAsia"/>
                <w:spacing w:val="0"/>
                <w:sz w:val="18"/>
                <w:szCs w:val="18"/>
              </w:rPr>
              <w:t>）</w:t>
            </w:r>
            <w:r w:rsidR="00B01EFE" w:rsidRPr="00B01EFE">
              <w:rPr>
                <w:rFonts w:ascii="ＭＳ 明朝" w:hAnsi="ＭＳ 明朝" w:hint="eastAsia"/>
                <w:spacing w:val="0"/>
                <w:sz w:val="18"/>
                <w:szCs w:val="18"/>
              </w:rPr>
              <w:t>の記名押印</w:t>
            </w:r>
          </w:p>
          <w:p w:rsidR="00E90912" w:rsidRPr="00E2310A" w:rsidRDefault="00E90912" w:rsidP="00091BB2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F541B9">
              <w:rPr>
                <w:rFonts w:cs="Century"/>
                <w:spacing w:val="-4"/>
                <w:sz w:val="18"/>
                <w:szCs w:val="18"/>
              </w:rPr>
              <w:t xml:space="preserve"> </w:t>
            </w:r>
            <w:r w:rsidRPr="00F541B9">
              <w:rPr>
                <w:rFonts w:ascii="ＭＳ 明朝" w:hAnsi="ＭＳ 明朝" w:hint="eastAsia"/>
                <w:spacing w:val="-4"/>
                <w:sz w:val="18"/>
                <w:szCs w:val="18"/>
              </w:rPr>
              <w:t xml:space="preserve"> </w:t>
            </w:r>
          </w:p>
          <w:p w:rsidR="0084045A" w:rsidRPr="0084045A" w:rsidRDefault="0084045A" w:rsidP="00091BB2">
            <w:pPr>
              <w:pStyle w:val="a3"/>
              <w:spacing w:line="240" w:lineRule="auto"/>
              <w:rPr>
                <w:rFonts w:ascii="ＭＳ 明朝" w:hAnsi="ＭＳ 明朝"/>
                <w:sz w:val="14"/>
                <w:szCs w:val="14"/>
              </w:rPr>
            </w:pPr>
          </w:p>
          <w:p w:rsidR="0084045A" w:rsidRPr="00F541B9" w:rsidRDefault="00B01EFE" w:rsidP="003778BA">
            <w:pPr>
              <w:pStyle w:val="a3"/>
              <w:spacing w:line="240" w:lineRule="auto"/>
              <w:ind w:left="190" w:hanging="19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※複数名の場合は連名で</w:t>
            </w:r>
            <w:r w:rsidR="00F541B9">
              <w:rPr>
                <w:rFonts w:ascii="ＭＳ 明朝" w:hAnsi="ＭＳ 明朝" w:hint="eastAsia"/>
              </w:rPr>
              <w:t>記名</w:t>
            </w:r>
            <w:r w:rsidR="0084045A" w:rsidRPr="00F541B9">
              <w:rPr>
                <w:rFonts w:ascii="ＭＳ 明朝" w:hAnsi="ＭＳ 明朝" w:hint="eastAsia"/>
              </w:rPr>
              <w:t>押印</w:t>
            </w:r>
          </w:p>
        </w:tc>
        <w:tc>
          <w:tcPr>
            <w:tcW w:w="4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E90912" w:rsidRDefault="00E90912" w:rsidP="00CA21B1">
            <w:pPr>
              <w:pStyle w:val="a3"/>
              <w:spacing w:before="80" w:line="137" w:lineRule="exact"/>
              <w:jc w:val="right"/>
              <w:rPr>
                <w:spacing w:val="0"/>
              </w:rPr>
            </w:pPr>
          </w:p>
          <w:p w:rsidR="00E90912" w:rsidRDefault="00E90912" w:rsidP="00CA21B1">
            <w:pPr>
              <w:pStyle w:val="a3"/>
              <w:spacing w:line="240" w:lineRule="auto"/>
              <w:ind w:right="178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E90912" w:rsidRDefault="00E90912">
      <w:pPr>
        <w:pStyle w:val="a3"/>
        <w:spacing w:line="154" w:lineRule="exact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3840"/>
        <w:gridCol w:w="4160"/>
      </w:tblGrid>
      <w:tr w:rsidR="00746B59" w:rsidTr="00901450">
        <w:trPr>
          <w:trHeight w:hRule="exact" w:val="1980"/>
        </w:trPr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746B59" w:rsidRDefault="00746B59" w:rsidP="001604B7">
            <w:pPr>
              <w:pStyle w:val="a3"/>
              <w:spacing w:line="33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添付書類</w:t>
            </w:r>
          </w:p>
        </w:tc>
        <w:tc>
          <w:tcPr>
            <w:tcW w:w="38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FFFFFF"/>
            </w:tcBorders>
          </w:tcPr>
          <w:p w:rsidR="00746B59" w:rsidRDefault="009B376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□　被相続人の戸籍（除籍，改製原戸籍）謄本　通</w:t>
            </w:r>
          </w:p>
          <w:p w:rsidR="009B3760" w:rsidRDefault="009B376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□　相続人全員の現在の戸籍謄本</w:t>
            </w:r>
            <w:r w:rsidR="006F0E68">
              <w:rPr>
                <w:rFonts w:hint="eastAsia"/>
                <w:spacing w:val="0"/>
              </w:rPr>
              <w:t xml:space="preserve">　　　　　　　通</w:t>
            </w:r>
          </w:p>
          <w:p w:rsidR="009B3760" w:rsidRDefault="009B376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□　</w:t>
            </w:r>
            <w:r w:rsidR="000942A8">
              <w:rPr>
                <w:rFonts w:hint="eastAsia"/>
                <w:spacing w:val="0"/>
              </w:rPr>
              <w:t>被相続人の住民票除票又は戸籍附票</w:t>
            </w:r>
            <w:r w:rsidR="006F0E68">
              <w:rPr>
                <w:rFonts w:hint="eastAsia"/>
                <w:spacing w:val="0"/>
              </w:rPr>
              <w:t xml:space="preserve">　　　　通</w:t>
            </w:r>
          </w:p>
          <w:p w:rsidR="000942A8" w:rsidRDefault="000942A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□　相続人全員の住民票又は戸籍附票</w:t>
            </w:r>
            <w:r w:rsidR="006F0E68">
              <w:rPr>
                <w:rFonts w:hint="eastAsia"/>
                <w:spacing w:val="0"/>
              </w:rPr>
              <w:t xml:space="preserve">　　　　　通</w:t>
            </w:r>
          </w:p>
          <w:p w:rsidR="000942A8" w:rsidRDefault="000942A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□　相続関係図</w:t>
            </w:r>
            <w:r w:rsidR="006F0E68">
              <w:rPr>
                <w:rFonts w:hint="eastAsia"/>
                <w:spacing w:val="0"/>
              </w:rPr>
              <w:t xml:space="preserve">　　　　　　　　　　　　　　　通</w:t>
            </w:r>
          </w:p>
          <w:p w:rsidR="000942A8" w:rsidRDefault="000942A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□　遺産目録</w:t>
            </w:r>
            <w:r w:rsidR="006F0E68">
              <w:rPr>
                <w:rFonts w:hint="eastAsia"/>
                <w:spacing w:val="0"/>
              </w:rPr>
              <w:t xml:space="preserve">　　　　　　　　　　　　　　　　通</w:t>
            </w:r>
          </w:p>
          <w:p w:rsidR="000942A8" w:rsidRDefault="000942A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□　登記事項証明書</w:t>
            </w:r>
            <w:r w:rsidR="00D735C3">
              <w:rPr>
                <w:rFonts w:hint="eastAsia"/>
                <w:spacing w:val="0"/>
              </w:rPr>
              <w:t>（不動産）</w:t>
            </w:r>
            <w:r w:rsidR="006F0E68">
              <w:rPr>
                <w:rFonts w:hint="eastAsia"/>
                <w:spacing w:val="0"/>
              </w:rPr>
              <w:t xml:space="preserve">　　　　　　　　通</w:t>
            </w:r>
          </w:p>
          <w:p w:rsidR="00D735C3" w:rsidRPr="000942A8" w:rsidRDefault="00D735C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□　固定資産</w:t>
            </w:r>
            <w:r w:rsidR="009B18FB">
              <w:rPr>
                <w:rFonts w:hint="eastAsia"/>
                <w:spacing w:val="0"/>
              </w:rPr>
              <w:t>評価証明書</w:t>
            </w:r>
            <w:r w:rsidR="006F0E68">
              <w:rPr>
                <w:rFonts w:hint="eastAsia"/>
                <w:spacing w:val="0"/>
              </w:rPr>
              <w:t xml:space="preserve">　　　　　　　　　　　通</w:t>
            </w:r>
          </w:p>
        </w:tc>
        <w:tc>
          <w:tcPr>
            <w:tcW w:w="416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</w:tcPr>
          <w:p w:rsidR="009B18FB" w:rsidRDefault="009B18F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□　</w:t>
            </w:r>
            <w:r w:rsidR="00244C14">
              <w:rPr>
                <w:rFonts w:hint="eastAsia"/>
                <w:spacing w:val="0"/>
              </w:rPr>
              <w:t>預貯金の現在残高証明書</w:t>
            </w:r>
            <w:r w:rsidR="006F0E68">
              <w:rPr>
                <w:rFonts w:hint="eastAsia"/>
                <w:spacing w:val="0"/>
              </w:rPr>
              <w:t>の</w:t>
            </w:r>
            <w:r w:rsidR="00244C14">
              <w:rPr>
                <w:rFonts w:hint="eastAsia"/>
                <w:spacing w:val="0"/>
              </w:rPr>
              <w:t>写し</w:t>
            </w:r>
            <w:r w:rsidR="006F0E68">
              <w:rPr>
                <w:rFonts w:hint="eastAsia"/>
                <w:spacing w:val="0"/>
              </w:rPr>
              <w:t xml:space="preserve">　　　　　　　　通</w:t>
            </w:r>
          </w:p>
          <w:p w:rsidR="00244C14" w:rsidRDefault="00244C1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（金融機関名，支店名，口座番号の記載があるもの）</w:t>
            </w:r>
          </w:p>
          <w:p w:rsidR="00244C14" w:rsidRDefault="00244C1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□　株式等の残高証明書</w:t>
            </w:r>
            <w:r w:rsidR="006F0E68">
              <w:rPr>
                <w:rFonts w:hint="eastAsia"/>
                <w:spacing w:val="0"/>
              </w:rPr>
              <w:t xml:space="preserve">　　　　　　　　　　　　　通</w:t>
            </w:r>
          </w:p>
          <w:p w:rsidR="00244C14" w:rsidRDefault="00244C1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□　自動車の登録事項証明書</w:t>
            </w:r>
            <w:r w:rsidR="006F0E68">
              <w:rPr>
                <w:rFonts w:hint="eastAsia"/>
                <w:spacing w:val="0"/>
              </w:rPr>
              <w:t xml:space="preserve">　　　　　　　　　　　通</w:t>
            </w:r>
          </w:p>
          <w:p w:rsidR="00244C14" w:rsidRDefault="00244C1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□　</w:t>
            </w:r>
            <w:r w:rsidR="006F0E68">
              <w:rPr>
                <w:rFonts w:hint="eastAsia"/>
                <w:spacing w:val="0"/>
              </w:rPr>
              <w:t>相続税申告書の写し　　　　　　　　　　　　　通</w:t>
            </w:r>
          </w:p>
          <w:p w:rsidR="006F0E68" w:rsidRDefault="006F0E6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□　遺言書の写し　　　　　　　　　　　　　　　　通</w:t>
            </w:r>
          </w:p>
          <w:p w:rsidR="00886B31" w:rsidRPr="000E06F8" w:rsidRDefault="00886B3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</w:p>
        </w:tc>
      </w:tr>
    </w:tbl>
    <w:p w:rsidR="00E90912" w:rsidRDefault="00E90912">
      <w:pPr>
        <w:pStyle w:val="a3"/>
        <w:spacing w:line="154" w:lineRule="exact"/>
        <w:rPr>
          <w:spacing w:val="0"/>
        </w:rPr>
      </w:pPr>
    </w:p>
    <w:tbl>
      <w:tblPr>
        <w:tblpPr w:leftFromText="142" w:rightFromText="142" w:vertAnchor="text" w:horzAnchor="margin" w:tblpX="219" w:tblpY="142"/>
        <w:tblW w:w="912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1678B7" w:rsidRPr="009B7505" w:rsidTr="001678B7">
        <w:trPr>
          <w:trHeight w:val="509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78B7" w:rsidRPr="009B7505" w:rsidRDefault="001678B7" w:rsidP="001678B7">
            <w:pPr>
              <w:pStyle w:val="a3"/>
              <w:spacing w:line="24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B7505">
              <w:rPr>
                <w:rFonts w:ascii="ＭＳ 明朝" w:hAnsi="ＭＳ 明朝" w:hint="eastAsia"/>
                <w:sz w:val="21"/>
                <w:szCs w:val="21"/>
              </w:rPr>
              <w:t>当事者</w:t>
            </w:r>
          </w:p>
        </w:tc>
        <w:tc>
          <w:tcPr>
            <w:tcW w:w="80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8B7" w:rsidRPr="009B7505" w:rsidRDefault="001678B7" w:rsidP="001678B7">
            <w:pPr>
              <w:pStyle w:val="a3"/>
              <w:spacing w:line="24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B7505">
              <w:rPr>
                <w:rFonts w:ascii="ＭＳ 明朝" w:hAnsi="ＭＳ 明朝" w:hint="eastAsia"/>
                <w:sz w:val="21"/>
                <w:szCs w:val="21"/>
              </w:rPr>
              <w:t>別紙当事者等目録記載のとおり</w:t>
            </w:r>
          </w:p>
        </w:tc>
      </w:tr>
    </w:tbl>
    <w:p w:rsidR="00F63017" w:rsidRDefault="00F63017">
      <w:pPr>
        <w:pStyle w:val="a3"/>
        <w:spacing w:line="242" w:lineRule="exact"/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X="219" w:tblpY="119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19"/>
        <w:gridCol w:w="3240"/>
        <w:gridCol w:w="3360"/>
      </w:tblGrid>
      <w:tr w:rsidR="001678B7" w:rsidRPr="009B7505" w:rsidTr="001678B7">
        <w:trPr>
          <w:trHeight w:val="1035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78B7" w:rsidRPr="009B7505" w:rsidRDefault="001678B7" w:rsidP="001678B7">
            <w:pPr>
              <w:pStyle w:val="a3"/>
              <w:spacing w:line="24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B7505">
              <w:rPr>
                <w:rFonts w:ascii="ＭＳ 明朝" w:hAnsi="ＭＳ 明朝" w:hint="eastAsia"/>
                <w:sz w:val="21"/>
                <w:szCs w:val="21"/>
              </w:rPr>
              <w:t>被相続人</w:t>
            </w:r>
          </w:p>
        </w:tc>
        <w:tc>
          <w:tcPr>
            <w:tcW w:w="1419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8B7" w:rsidRPr="009B7505" w:rsidRDefault="001678B7" w:rsidP="001678B7">
            <w:pPr>
              <w:pStyle w:val="a3"/>
              <w:spacing w:line="24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B7505">
              <w:rPr>
                <w:rFonts w:ascii="ＭＳ 明朝" w:hAnsi="ＭＳ 明朝" w:hint="eastAsia"/>
                <w:sz w:val="21"/>
                <w:szCs w:val="21"/>
              </w:rPr>
              <w:t>本　　籍</w:t>
            </w:r>
          </w:p>
        </w:tc>
        <w:tc>
          <w:tcPr>
            <w:tcW w:w="6600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678B7" w:rsidRPr="009B7505" w:rsidRDefault="001678B7" w:rsidP="001678B7">
            <w:pPr>
              <w:pStyle w:val="a3"/>
              <w:spacing w:line="242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678B7" w:rsidRPr="009B7505" w:rsidTr="001678B7">
        <w:trPr>
          <w:trHeight w:val="1070"/>
        </w:trPr>
        <w:tc>
          <w:tcPr>
            <w:tcW w:w="1080" w:type="dxa"/>
            <w:vMerge/>
            <w:tcBorders>
              <w:left w:val="single" w:sz="18" w:space="0" w:color="auto"/>
            </w:tcBorders>
            <w:vAlign w:val="center"/>
          </w:tcPr>
          <w:p w:rsidR="001678B7" w:rsidRPr="009B7505" w:rsidRDefault="001678B7" w:rsidP="001678B7">
            <w:pPr>
              <w:pStyle w:val="a3"/>
              <w:spacing w:line="24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8B7" w:rsidRPr="009B7505" w:rsidRDefault="001678B7" w:rsidP="001678B7">
            <w:pPr>
              <w:pStyle w:val="a3"/>
              <w:spacing w:line="24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B7505">
              <w:rPr>
                <w:rFonts w:ascii="ＭＳ 明朝" w:hAnsi="ＭＳ 明朝" w:hint="eastAsia"/>
                <w:sz w:val="21"/>
                <w:szCs w:val="21"/>
              </w:rPr>
              <w:t>最後の住所</w:t>
            </w:r>
          </w:p>
        </w:tc>
        <w:tc>
          <w:tcPr>
            <w:tcW w:w="6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678B7" w:rsidRPr="009B7505" w:rsidRDefault="001678B7" w:rsidP="001678B7">
            <w:pPr>
              <w:pStyle w:val="a3"/>
              <w:spacing w:line="242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678B7" w:rsidRPr="009B7505" w:rsidTr="00E15D3C">
        <w:trPr>
          <w:trHeight w:val="1369"/>
        </w:trPr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78B7" w:rsidRPr="009B7505" w:rsidRDefault="001678B7" w:rsidP="001678B7">
            <w:pPr>
              <w:pStyle w:val="a3"/>
              <w:spacing w:line="242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1678B7" w:rsidRPr="009B7505" w:rsidRDefault="001678B7" w:rsidP="001678B7">
            <w:pPr>
              <w:pStyle w:val="a3"/>
              <w:spacing w:line="24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B7505">
              <w:rPr>
                <w:rFonts w:ascii="ＭＳ 明朝" w:hAnsi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1678B7" w:rsidRPr="009B7505" w:rsidRDefault="001678B7" w:rsidP="001678B7">
            <w:pPr>
              <w:pStyle w:val="a3"/>
              <w:spacing w:line="242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8B7" w:rsidRDefault="001678B7" w:rsidP="001678B7">
            <w:pPr>
              <w:pStyle w:val="a3"/>
              <w:spacing w:line="242" w:lineRule="exact"/>
              <w:rPr>
                <w:rFonts w:ascii="ＭＳ 明朝" w:hAnsi="ＭＳ 明朝"/>
                <w:sz w:val="21"/>
                <w:szCs w:val="21"/>
              </w:rPr>
            </w:pPr>
            <w:r w:rsidRPr="009B7505">
              <w:rPr>
                <w:rFonts w:ascii="ＭＳ 明朝" w:hAnsi="ＭＳ 明朝" w:hint="eastAsia"/>
                <w:sz w:val="21"/>
                <w:szCs w:val="21"/>
              </w:rPr>
              <w:t>昭和</w:t>
            </w:r>
          </w:p>
          <w:p w:rsidR="00E15D3C" w:rsidRDefault="00E15D3C" w:rsidP="001678B7">
            <w:pPr>
              <w:pStyle w:val="a3"/>
              <w:spacing w:line="242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678B7" w:rsidRDefault="00E15D3C" w:rsidP="00E15D3C">
            <w:pPr>
              <w:pStyle w:val="a3"/>
              <w:spacing w:line="242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平成　　</w:t>
            </w:r>
            <w:r w:rsidR="001678B7" w:rsidRPr="009B7505">
              <w:rPr>
                <w:rFonts w:ascii="ＭＳ 明朝" w:hAnsi="ＭＳ 明朝" w:hint="eastAsia"/>
                <w:sz w:val="21"/>
                <w:szCs w:val="21"/>
              </w:rPr>
              <w:t xml:space="preserve">年 　　 月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日死亡</w:t>
            </w:r>
          </w:p>
          <w:p w:rsidR="00E15D3C" w:rsidRPr="00E15D3C" w:rsidRDefault="00E15D3C" w:rsidP="00E15D3C">
            <w:pPr>
              <w:pStyle w:val="a3"/>
              <w:spacing w:line="242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15D3C" w:rsidRPr="009B7505" w:rsidRDefault="00E15D3C" w:rsidP="00E15D3C">
            <w:pPr>
              <w:pStyle w:val="a3"/>
              <w:spacing w:line="242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</w:t>
            </w:r>
          </w:p>
        </w:tc>
      </w:tr>
    </w:tbl>
    <w:p w:rsidR="00123283" w:rsidRDefault="0025599B">
      <w:pPr>
        <w:pStyle w:val="a3"/>
        <w:spacing w:line="242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 </w:t>
      </w:r>
      <w:r w:rsidR="00AE31C0">
        <w:rPr>
          <w:rFonts w:ascii="ＭＳ 明朝" w:hAnsi="ＭＳ 明朝" w:hint="eastAsia"/>
          <w:sz w:val="18"/>
          <w:szCs w:val="18"/>
        </w:rPr>
        <w:t>(</w:t>
      </w:r>
      <w:r w:rsidR="00E90912">
        <w:rPr>
          <w:rFonts w:ascii="ＭＳ 明朝" w:hAnsi="ＭＳ 明朝" w:hint="eastAsia"/>
          <w:sz w:val="18"/>
          <w:szCs w:val="18"/>
        </w:rPr>
        <w:t>注）太枠の中だけ記入してください。</w:t>
      </w:r>
    </w:p>
    <w:p w:rsidR="008C63CB" w:rsidRDefault="00123283">
      <w:pPr>
        <w:pStyle w:val="a3"/>
        <w:spacing w:line="242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br w:type="page"/>
      </w:r>
    </w:p>
    <w:p w:rsidR="00C944FB" w:rsidRDefault="00C944FB">
      <w:pPr>
        <w:pStyle w:val="a3"/>
        <w:spacing w:line="242" w:lineRule="exact"/>
        <w:rPr>
          <w:spacing w:val="0"/>
        </w:rPr>
      </w:pPr>
    </w:p>
    <w:p w:rsidR="00C944FB" w:rsidRDefault="00C944FB">
      <w:pPr>
        <w:pStyle w:val="a3"/>
        <w:spacing w:line="242" w:lineRule="exact"/>
        <w:rPr>
          <w:spacing w:val="0"/>
        </w:rPr>
      </w:pPr>
    </w:p>
    <w:tbl>
      <w:tblPr>
        <w:tblpPr w:leftFromText="142" w:rightFromText="142" w:vertAnchor="text" w:horzAnchor="margin" w:tblpX="228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7697"/>
      </w:tblGrid>
      <w:tr w:rsidR="008C63CB" w:rsidRPr="00611185" w:rsidTr="00611185">
        <w:trPr>
          <w:trHeight w:val="403"/>
        </w:trPr>
        <w:tc>
          <w:tcPr>
            <w:tcW w:w="912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63CB" w:rsidRPr="00611185" w:rsidRDefault="008C63CB" w:rsidP="00611185">
            <w:pPr>
              <w:pStyle w:val="a3"/>
              <w:spacing w:line="242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611185">
              <w:rPr>
                <w:rFonts w:ascii="ＭＳ 明朝" w:hAnsi="ＭＳ 明朝" w:hint="eastAsia"/>
                <w:b/>
                <w:sz w:val="24"/>
                <w:szCs w:val="24"/>
              </w:rPr>
              <w:t>申　立</w:t>
            </w:r>
            <w:r w:rsidR="00FF1B3C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て</w:t>
            </w:r>
            <w:r w:rsidRPr="00611185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の　趣　旨</w:t>
            </w:r>
          </w:p>
        </w:tc>
      </w:tr>
      <w:tr w:rsidR="008C63CB" w:rsidRPr="00611185" w:rsidTr="00710AE7">
        <w:trPr>
          <w:trHeight w:val="2234"/>
        </w:trPr>
        <w:tc>
          <w:tcPr>
            <w:tcW w:w="91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63CB" w:rsidRPr="00611185" w:rsidRDefault="008C63CB" w:rsidP="00611185">
            <w:pPr>
              <w:pStyle w:val="a3"/>
              <w:spacing w:line="242" w:lineRule="exact"/>
              <w:ind w:firstLine="540"/>
              <w:rPr>
                <w:rFonts w:ascii="ＭＳ 明朝" w:hAnsi="ＭＳ 明朝"/>
                <w:sz w:val="18"/>
                <w:szCs w:val="18"/>
              </w:rPr>
            </w:pPr>
          </w:p>
          <w:p w:rsidR="007E1611" w:rsidRDefault="007E1611" w:rsidP="007E16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ＭＳ 明朝" w:cs="ＭＳ明朝"/>
                <w:kern w:val="0"/>
                <w:szCs w:val="21"/>
              </w:rPr>
            </w:pPr>
            <w:r w:rsidRPr="006642D3">
              <w:rPr>
                <w:rFonts w:ascii="ＭＳ 明朝" w:hAnsi="ＭＳ 明朝" w:cs="ＭＳ明朝" w:hint="eastAsia"/>
                <w:kern w:val="0"/>
                <w:szCs w:val="21"/>
              </w:rPr>
              <w:t>□</w:t>
            </w:r>
            <w:r w:rsidRPr="006642D3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6642D3">
              <w:rPr>
                <w:rFonts w:ascii="ＭＳ 明朝" w:hAnsi="ＭＳ 明朝" w:cs="ＭＳ明朝" w:hint="eastAsia"/>
                <w:kern w:val="0"/>
                <w:szCs w:val="21"/>
              </w:rPr>
              <w:t>被相続人の遺産の全部の分割の</w:t>
            </w:r>
            <w:r w:rsidRPr="006642D3">
              <w:rPr>
                <w:rFonts w:ascii="ＭＳ 明朝" w:hAnsi="ＭＳ 明朝" w:cs="ＭＳ明朝"/>
                <w:kern w:val="0"/>
                <w:szCs w:val="21"/>
              </w:rPr>
              <w:t>(</w:t>
            </w:r>
            <w:r w:rsidRPr="006642D3">
              <w:rPr>
                <w:rFonts w:ascii="ＭＳ 明朝" w:hAnsi="ＭＳ 明朝" w:cs="ＭＳ明朝" w:hint="eastAsia"/>
                <w:kern w:val="0"/>
                <w:szCs w:val="21"/>
              </w:rPr>
              <w:t>□</w:t>
            </w:r>
            <w:r w:rsidRPr="006642D3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6642D3">
              <w:rPr>
                <w:rFonts w:ascii="ＭＳ 明朝" w:hAnsi="ＭＳ 明朝" w:cs="ＭＳ明朝" w:hint="eastAsia"/>
                <w:kern w:val="0"/>
                <w:szCs w:val="21"/>
              </w:rPr>
              <w:t>調停／□</w:t>
            </w:r>
            <w:r w:rsidRPr="006642D3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6642D3">
              <w:rPr>
                <w:rFonts w:ascii="ＭＳ 明朝" w:hAnsi="ＭＳ 明朝" w:cs="ＭＳ明朝" w:hint="eastAsia"/>
                <w:kern w:val="0"/>
                <w:szCs w:val="21"/>
              </w:rPr>
              <w:t>審判</w:t>
            </w:r>
            <w:r w:rsidRPr="006642D3">
              <w:rPr>
                <w:rFonts w:ascii="ＭＳ 明朝" w:hAnsi="ＭＳ 明朝" w:cs="ＭＳ明朝"/>
                <w:kern w:val="0"/>
                <w:szCs w:val="21"/>
              </w:rPr>
              <w:t>)</w:t>
            </w:r>
            <w:r w:rsidRPr="006642D3">
              <w:rPr>
                <w:rFonts w:ascii="ＭＳ 明朝" w:hAnsi="ＭＳ 明朝" w:cs="ＭＳ明朝" w:hint="eastAsia"/>
                <w:kern w:val="0"/>
                <w:szCs w:val="21"/>
              </w:rPr>
              <w:t>を求める。</w:t>
            </w:r>
          </w:p>
          <w:p w:rsidR="00710AE7" w:rsidRPr="006642D3" w:rsidRDefault="00710AE7" w:rsidP="007E16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15165E" w:rsidRDefault="007E1611" w:rsidP="0015165E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0" w:hangingChars="100" w:hanging="210"/>
              <w:rPr>
                <w:rFonts w:ascii="ＭＳ 明朝" w:hAnsi="ＭＳ 明朝" w:cs="ＭＳ明朝"/>
                <w:kern w:val="0"/>
                <w:szCs w:val="21"/>
              </w:rPr>
            </w:pPr>
            <w:r w:rsidRPr="006642D3">
              <w:rPr>
                <w:rFonts w:ascii="ＭＳ 明朝" w:hAnsi="ＭＳ 明朝" w:cs="ＭＳ明朝" w:hint="eastAsia"/>
                <w:kern w:val="0"/>
                <w:szCs w:val="21"/>
              </w:rPr>
              <w:t>□</w:t>
            </w:r>
            <w:r w:rsidRPr="006642D3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="00F556E0">
              <w:rPr>
                <w:rFonts w:ascii="ＭＳ 明朝" w:hAnsi="ＭＳ 明朝" w:cs="ＭＳ明朝" w:hint="eastAsia"/>
                <w:kern w:val="0"/>
                <w:szCs w:val="21"/>
              </w:rPr>
              <w:t>被相続人の遺産である</w:t>
            </w:r>
            <w:r w:rsidR="00042899">
              <w:rPr>
                <w:rFonts w:ascii="ＭＳ 明朝" w:hAnsi="ＭＳ 明朝" w:cs="ＭＳ明朝" w:hint="eastAsia"/>
                <w:kern w:val="0"/>
                <w:szCs w:val="21"/>
              </w:rPr>
              <w:t>別紙遺産目録記載</w:t>
            </w:r>
            <w:r w:rsidR="00F556E0">
              <w:rPr>
                <w:rFonts w:ascii="ＭＳ 明朝" w:hAnsi="ＭＳ 明朝" w:cs="ＭＳ明朝" w:hint="eastAsia"/>
                <w:kern w:val="0"/>
                <w:szCs w:val="21"/>
              </w:rPr>
              <w:t>の財産のうち，</w:t>
            </w:r>
          </w:p>
          <w:p w:rsidR="0015165E" w:rsidRDefault="00EE5D04" w:rsidP="001516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71755</wp:posOffset>
                      </wp:positionV>
                      <wp:extent cx="5414645" cy="342900"/>
                      <wp:effectExtent l="0" t="0" r="0" b="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464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3042" id="Rectangle 13" o:spid="_x0000_s1026" style="position:absolute;left:0;text-align:left;margin-left:14.45pt;margin-top:5.65pt;width:426.3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WXIgIAADs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">
                      <v:textbox inset="5.85pt,.7pt,5.85pt,.7pt"/>
                    </v:rect>
                  </w:pict>
                </mc:Fallback>
              </mc:AlternateContent>
            </w:r>
          </w:p>
          <w:p w:rsidR="0015165E" w:rsidRDefault="0015165E" w:rsidP="001516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15165E" w:rsidRDefault="0015165E" w:rsidP="001516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15165E" w:rsidRPr="006642D3" w:rsidRDefault="00EE5D04" w:rsidP="00622E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100" w:firstLine="21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141605</wp:posOffset>
                      </wp:positionV>
                      <wp:extent cx="316230" cy="164465"/>
                      <wp:effectExtent l="0" t="0" r="0" b="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71F9A" id="Rectangle 14" o:spid="_x0000_s1026" style="position:absolute;left:0;text-align:left;margin-left:201.55pt;margin-top:11.15pt;width:24.9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5sIQIAADo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">
                      <v:textbox inset="5.85pt,.7pt,5.85pt,.7pt"/>
                    </v:rect>
                  </w:pict>
                </mc:Fallback>
              </mc:AlternateContent>
            </w:r>
            <w:r w:rsidR="0015165E">
              <w:rPr>
                <w:rFonts w:ascii="ＭＳ 明朝" w:hAnsi="ＭＳ 明朝" w:cs="ＭＳ明朝" w:hint="eastAsia"/>
                <w:kern w:val="0"/>
                <w:szCs w:val="21"/>
              </w:rPr>
              <w:t>の</w:t>
            </w:r>
            <w:r w:rsidR="0015165E" w:rsidRPr="006642D3">
              <w:rPr>
                <w:rFonts w:ascii="ＭＳ 明朝" w:hAnsi="ＭＳ 明朝" w:cs="ＭＳ明朝" w:hint="eastAsia"/>
                <w:kern w:val="0"/>
                <w:szCs w:val="21"/>
              </w:rPr>
              <w:t>分割の</w:t>
            </w:r>
            <w:r w:rsidR="0015165E" w:rsidRPr="006642D3">
              <w:rPr>
                <w:rFonts w:ascii="ＭＳ 明朝" w:hAnsi="ＭＳ 明朝" w:cs="ＭＳ明朝"/>
                <w:kern w:val="0"/>
                <w:szCs w:val="21"/>
              </w:rPr>
              <w:t>(</w:t>
            </w:r>
            <w:r w:rsidR="0015165E" w:rsidRPr="006642D3">
              <w:rPr>
                <w:rFonts w:ascii="ＭＳ 明朝" w:hAnsi="ＭＳ 明朝" w:cs="ＭＳ明朝" w:hint="eastAsia"/>
                <w:kern w:val="0"/>
                <w:szCs w:val="21"/>
              </w:rPr>
              <w:t>□</w:t>
            </w:r>
            <w:r w:rsidR="0015165E" w:rsidRPr="006642D3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="0015165E" w:rsidRPr="006642D3">
              <w:rPr>
                <w:rFonts w:ascii="ＭＳ 明朝" w:hAnsi="ＭＳ 明朝" w:cs="ＭＳ明朝" w:hint="eastAsia"/>
                <w:kern w:val="0"/>
                <w:szCs w:val="21"/>
              </w:rPr>
              <w:t>調停／□</w:t>
            </w:r>
            <w:r w:rsidR="0015165E" w:rsidRPr="006642D3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="0015165E" w:rsidRPr="006642D3">
              <w:rPr>
                <w:rFonts w:ascii="ＭＳ 明朝" w:hAnsi="ＭＳ 明朝" w:cs="ＭＳ明朝" w:hint="eastAsia"/>
                <w:kern w:val="0"/>
                <w:szCs w:val="21"/>
              </w:rPr>
              <w:t>審判）を求める。</w:t>
            </w:r>
          </w:p>
          <w:p w:rsidR="0015165E" w:rsidRPr="0015165E" w:rsidRDefault="0015165E" w:rsidP="00622EB4">
            <w:pPr>
              <w:pStyle w:val="a3"/>
              <w:spacing w:line="242" w:lineRule="exact"/>
              <w:ind w:leftChars="133" w:left="487" w:hangingChars="100" w:hanging="208"/>
              <w:rPr>
                <w:rFonts w:ascii="ＭＳ 明朝" w:hAnsi="ＭＳ 明朝" w:cs="ＭＳ明朝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sz w:val="21"/>
                <w:szCs w:val="21"/>
              </w:rPr>
              <w:t>※</w:t>
            </w:r>
            <w:r w:rsidR="00622EB4">
              <w:rPr>
                <w:rFonts w:ascii="ＭＳ 明朝" w:hAnsi="ＭＳ 明朝" w:cs="ＭＳ明朝" w:hint="eastAsia"/>
                <w:sz w:val="21"/>
                <w:szCs w:val="21"/>
              </w:rPr>
              <w:t xml:space="preserve">　一部の分割を求める場合は，上記　　　枠内に分割の対象とする</w:t>
            </w:r>
            <w:r>
              <w:rPr>
                <w:rFonts w:ascii="ＭＳ 明朝" w:hAnsi="ＭＳ 明朝" w:cs="ＭＳ明朝" w:hint="eastAsia"/>
                <w:sz w:val="21"/>
                <w:szCs w:val="21"/>
              </w:rPr>
              <w:t>遺産目録記載の番号</w:t>
            </w:r>
            <w:r w:rsidR="00622EB4">
              <w:rPr>
                <w:rFonts w:ascii="ＭＳ 明朝" w:hAnsi="ＭＳ 明朝" w:cs="ＭＳ明朝" w:hint="eastAsia"/>
                <w:sz w:val="21"/>
                <w:szCs w:val="21"/>
              </w:rPr>
              <w:t>（（例）Ａ１，Ｃ２）</w:t>
            </w:r>
            <w:r>
              <w:rPr>
                <w:rFonts w:ascii="ＭＳ 明朝" w:hAnsi="ＭＳ 明朝" w:cs="ＭＳ明朝" w:hint="eastAsia"/>
                <w:sz w:val="21"/>
                <w:szCs w:val="21"/>
              </w:rPr>
              <w:t xml:space="preserve">を記入してください。　</w:t>
            </w:r>
          </w:p>
          <w:p w:rsidR="0015165E" w:rsidRPr="006642D3" w:rsidRDefault="0015165E" w:rsidP="0015165E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8C63CB" w:rsidRPr="00611185" w:rsidTr="00611185">
        <w:trPr>
          <w:trHeight w:val="406"/>
        </w:trPr>
        <w:tc>
          <w:tcPr>
            <w:tcW w:w="91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63CB" w:rsidRPr="00611185" w:rsidRDefault="008C63CB" w:rsidP="00611185">
            <w:pPr>
              <w:pStyle w:val="a3"/>
              <w:spacing w:line="242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611185">
              <w:rPr>
                <w:rFonts w:ascii="ＭＳ 明朝" w:hAnsi="ＭＳ 明朝" w:hint="eastAsia"/>
                <w:b/>
                <w:sz w:val="24"/>
                <w:szCs w:val="24"/>
              </w:rPr>
              <w:t>申　立</w:t>
            </w:r>
            <w:r w:rsidR="00FF1B3C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て</w:t>
            </w:r>
            <w:r w:rsidRPr="00611185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の　理　由</w:t>
            </w:r>
          </w:p>
        </w:tc>
      </w:tr>
      <w:tr w:rsidR="00D97612" w:rsidRPr="00611185" w:rsidTr="00611185">
        <w:trPr>
          <w:trHeight w:val="662"/>
        </w:trPr>
        <w:tc>
          <w:tcPr>
            <w:tcW w:w="91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612" w:rsidRPr="00611185" w:rsidRDefault="00EA489E" w:rsidP="00611185">
            <w:pPr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共同相続人間で遺産分割協議が調わない</w:t>
            </w:r>
            <w:r w:rsidR="00FF1B3C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ため，申立てをする</w:t>
            </w:r>
            <w:r w:rsidR="00D97612" w:rsidRPr="00611185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。</w:t>
            </w:r>
          </w:p>
        </w:tc>
      </w:tr>
      <w:tr w:rsidR="00D97612" w:rsidRPr="00611185" w:rsidTr="00611185">
        <w:trPr>
          <w:trHeight w:val="590"/>
        </w:trPr>
        <w:tc>
          <w:tcPr>
            <w:tcW w:w="14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2" w:rsidRPr="00611185" w:rsidRDefault="00D97612" w:rsidP="00611185">
            <w:pPr>
              <w:pStyle w:val="a3"/>
              <w:spacing w:line="24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1185">
              <w:rPr>
                <w:rFonts w:ascii="ＭＳ 明朝" w:hAnsi="ＭＳ 明朝" w:hint="eastAsia"/>
                <w:sz w:val="21"/>
                <w:szCs w:val="21"/>
              </w:rPr>
              <w:t>共同相続人</w:t>
            </w:r>
          </w:p>
        </w:tc>
        <w:tc>
          <w:tcPr>
            <w:tcW w:w="76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612" w:rsidRPr="00611185" w:rsidRDefault="00D97612" w:rsidP="00611185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611185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別紙当事者等目録記載のとおり</w:t>
            </w:r>
          </w:p>
        </w:tc>
      </w:tr>
      <w:tr w:rsidR="00D97612" w:rsidRPr="00611185" w:rsidTr="00C3691E">
        <w:trPr>
          <w:trHeight w:val="742"/>
        </w:trPr>
        <w:tc>
          <w:tcPr>
            <w:tcW w:w="14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2" w:rsidRPr="00611185" w:rsidRDefault="00D97612" w:rsidP="00611185">
            <w:pPr>
              <w:pStyle w:val="a3"/>
              <w:spacing w:line="24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1185">
              <w:rPr>
                <w:rFonts w:ascii="ＭＳ 明朝" w:hAnsi="ＭＳ 明朝" w:hint="eastAsia"/>
                <w:sz w:val="21"/>
                <w:szCs w:val="21"/>
              </w:rPr>
              <w:t>遺　　　産</w:t>
            </w:r>
          </w:p>
        </w:tc>
        <w:tc>
          <w:tcPr>
            <w:tcW w:w="76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612" w:rsidRPr="00611185" w:rsidRDefault="00D97612" w:rsidP="00611185">
            <w:pPr>
              <w:rPr>
                <w:kern w:val="0"/>
                <w:szCs w:val="21"/>
              </w:rPr>
            </w:pPr>
            <w:r w:rsidRPr="00611185">
              <w:rPr>
                <w:rFonts w:hint="eastAsia"/>
                <w:kern w:val="0"/>
                <w:szCs w:val="21"/>
              </w:rPr>
              <w:t>別紙遺産目録記載のとおり</w:t>
            </w:r>
          </w:p>
        </w:tc>
      </w:tr>
      <w:tr w:rsidR="008C669D" w:rsidRPr="00611185" w:rsidTr="00C3691E">
        <w:trPr>
          <w:trHeight w:val="1121"/>
        </w:trPr>
        <w:tc>
          <w:tcPr>
            <w:tcW w:w="14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1E" w:rsidRPr="008C669D" w:rsidRDefault="008C669D" w:rsidP="00C3691E">
            <w:pPr>
              <w:pStyle w:val="a3"/>
              <w:spacing w:line="242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69D">
              <w:rPr>
                <w:rFonts w:ascii="ＭＳ 明朝" w:hAnsi="ＭＳ 明朝" w:hint="eastAsia"/>
                <w:sz w:val="20"/>
                <w:szCs w:val="20"/>
              </w:rPr>
              <w:t>事前の遺産の一部分割</w:t>
            </w:r>
          </w:p>
        </w:tc>
        <w:tc>
          <w:tcPr>
            <w:tcW w:w="76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669D" w:rsidRDefault="008C669D" w:rsidP="00611185">
            <w:pPr>
              <w:rPr>
                <w:rFonts w:ascii="ＭＳ 明朝" w:hAnsi="ＭＳ 明朝"/>
                <w:szCs w:val="21"/>
              </w:rPr>
            </w:pPr>
            <w:r w:rsidRPr="00611185">
              <w:rPr>
                <w:rFonts w:ascii="ＭＳ 明朝" w:hAnsi="ＭＳ 明朝" w:hint="eastAsia"/>
                <w:szCs w:val="21"/>
              </w:rPr>
              <w:t xml:space="preserve">　□ある　□ない</w:t>
            </w:r>
          </w:p>
          <w:p w:rsidR="00C3691E" w:rsidRDefault="00C3691E" w:rsidP="00611185">
            <w:pPr>
              <w:rPr>
                <w:rFonts w:ascii="ＭＳ 明朝" w:hAnsi="ＭＳ 明朝"/>
                <w:szCs w:val="21"/>
              </w:rPr>
            </w:pPr>
          </w:p>
          <w:p w:rsidR="00C3691E" w:rsidRPr="00611185" w:rsidRDefault="00F556E0" w:rsidP="00C3691E">
            <w:pPr>
              <w:numPr>
                <w:ilvl w:val="0"/>
                <w:numId w:val="2"/>
              </w:numPr>
              <w:rPr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この申立てまでにした被相続人の遺産の一部</w:t>
            </w:r>
            <w:r w:rsidR="00C3691E">
              <w:rPr>
                <w:rFonts w:ascii="ＭＳ 明朝" w:hAnsi="ＭＳ 明朝" w:hint="eastAsia"/>
                <w:szCs w:val="21"/>
              </w:rPr>
              <w:t>分割の有無を選択してください。</w:t>
            </w:r>
          </w:p>
        </w:tc>
      </w:tr>
      <w:tr w:rsidR="008C669D" w:rsidRPr="00611185" w:rsidTr="00DC711A">
        <w:trPr>
          <w:trHeight w:val="1123"/>
        </w:trPr>
        <w:tc>
          <w:tcPr>
            <w:tcW w:w="14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9D" w:rsidRPr="008C669D" w:rsidRDefault="008C669D" w:rsidP="00611185">
            <w:pPr>
              <w:pStyle w:val="a3"/>
              <w:spacing w:line="242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69D">
              <w:rPr>
                <w:rFonts w:ascii="ＭＳ 明朝" w:hAnsi="ＭＳ 明朝" w:hint="eastAsia"/>
                <w:sz w:val="20"/>
                <w:szCs w:val="20"/>
              </w:rPr>
              <w:t>事前の預貯金債権の行使</w:t>
            </w:r>
          </w:p>
        </w:tc>
        <w:tc>
          <w:tcPr>
            <w:tcW w:w="76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669D" w:rsidRDefault="008C669D" w:rsidP="00611185">
            <w:pPr>
              <w:rPr>
                <w:rFonts w:ascii="ＭＳ 明朝" w:hAnsi="ＭＳ 明朝"/>
                <w:szCs w:val="21"/>
              </w:rPr>
            </w:pPr>
            <w:r w:rsidRPr="00611185">
              <w:rPr>
                <w:rFonts w:ascii="ＭＳ 明朝" w:hAnsi="ＭＳ 明朝" w:hint="eastAsia"/>
                <w:szCs w:val="21"/>
              </w:rPr>
              <w:t xml:space="preserve">　□ある　□ない</w:t>
            </w:r>
          </w:p>
          <w:p w:rsidR="00DC711A" w:rsidRDefault="00DC711A" w:rsidP="00611185">
            <w:pPr>
              <w:rPr>
                <w:rFonts w:ascii="ＭＳ 明朝" w:hAnsi="ＭＳ 明朝"/>
                <w:szCs w:val="21"/>
              </w:rPr>
            </w:pPr>
          </w:p>
          <w:p w:rsidR="00DC711A" w:rsidRPr="00611185" w:rsidRDefault="00F556E0" w:rsidP="00DC711A">
            <w:pPr>
              <w:numPr>
                <w:ilvl w:val="0"/>
                <w:numId w:val="2"/>
              </w:numPr>
              <w:rPr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相続開始時からこの申立てまでに</w:t>
            </w:r>
            <w:r w:rsidR="00DC711A">
              <w:rPr>
                <w:rFonts w:ascii="ＭＳ 明朝" w:hAnsi="ＭＳ 明朝" w:hint="eastAsia"/>
                <w:szCs w:val="21"/>
              </w:rPr>
              <w:t>相続人</w:t>
            </w:r>
            <w:r>
              <w:rPr>
                <w:rFonts w:ascii="ＭＳ 明朝" w:hAnsi="ＭＳ 明朝" w:hint="eastAsia"/>
                <w:szCs w:val="21"/>
              </w:rPr>
              <w:t>のいずれかが民法９０９条の２に基づいて単独で</w:t>
            </w:r>
            <w:r w:rsidR="00DC711A">
              <w:rPr>
                <w:rFonts w:ascii="ＭＳ 明朝" w:hAnsi="ＭＳ 明朝" w:hint="eastAsia"/>
                <w:szCs w:val="21"/>
              </w:rPr>
              <w:t>預貯金債権の行使</w:t>
            </w:r>
            <w:r>
              <w:rPr>
                <w:rFonts w:ascii="ＭＳ 明朝" w:hAnsi="ＭＳ 明朝" w:hint="eastAsia"/>
                <w:szCs w:val="21"/>
              </w:rPr>
              <w:t>をした事実</w:t>
            </w:r>
            <w:r w:rsidR="00DC711A">
              <w:rPr>
                <w:rFonts w:ascii="ＭＳ 明朝" w:hAnsi="ＭＳ 明朝" w:hint="eastAsia"/>
                <w:szCs w:val="21"/>
              </w:rPr>
              <w:t>の有無を選択してください。</w:t>
            </w:r>
          </w:p>
        </w:tc>
      </w:tr>
      <w:tr w:rsidR="008C63CB" w:rsidRPr="00611185" w:rsidTr="00611185">
        <w:trPr>
          <w:trHeight w:val="3914"/>
        </w:trPr>
        <w:tc>
          <w:tcPr>
            <w:tcW w:w="142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B" w:rsidRPr="00611185" w:rsidRDefault="008C63CB" w:rsidP="00611185">
            <w:pPr>
              <w:pStyle w:val="a3"/>
              <w:spacing w:line="24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1185">
              <w:rPr>
                <w:rFonts w:ascii="ＭＳ 明朝" w:hAnsi="ＭＳ 明朝" w:hint="eastAsia"/>
                <w:sz w:val="21"/>
                <w:szCs w:val="21"/>
              </w:rPr>
              <w:t>特</w:t>
            </w:r>
            <w:r w:rsidR="00D97612" w:rsidRPr="00611185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11185">
              <w:rPr>
                <w:rFonts w:ascii="ＭＳ 明朝" w:hAnsi="ＭＳ 明朝" w:hint="eastAsia"/>
                <w:sz w:val="21"/>
                <w:szCs w:val="21"/>
              </w:rPr>
              <w:t>別</w:t>
            </w:r>
            <w:r w:rsidR="00D97612" w:rsidRPr="00611185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11185">
              <w:rPr>
                <w:rFonts w:ascii="ＭＳ 明朝" w:hAnsi="ＭＳ 明朝" w:hint="eastAsia"/>
                <w:sz w:val="21"/>
                <w:szCs w:val="21"/>
              </w:rPr>
              <w:t>受</w:t>
            </w:r>
            <w:r w:rsidR="00D97612" w:rsidRPr="00611185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11185">
              <w:rPr>
                <w:rFonts w:ascii="ＭＳ 明朝" w:hAnsi="ＭＳ 明朝" w:hint="eastAsia"/>
                <w:sz w:val="21"/>
                <w:szCs w:val="21"/>
              </w:rPr>
              <w:t>益</w:t>
            </w:r>
          </w:p>
        </w:tc>
        <w:tc>
          <w:tcPr>
            <w:tcW w:w="769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63CB" w:rsidRPr="00611185" w:rsidRDefault="008C63CB" w:rsidP="00611185">
            <w:pPr>
              <w:pStyle w:val="a3"/>
              <w:spacing w:before="120" w:line="240" w:lineRule="exact"/>
              <w:rPr>
                <w:rFonts w:ascii="ＭＳ 明朝" w:hAnsi="ＭＳ 明朝"/>
                <w:sz w:val="21"/>
                <w:szCs w:val="21"/>
              </w:rPr>
            </w:pPr>
            <w:r w:rsidRPr="00611185">
              <w:rPr>
                <w:rFonts w:ascii="ＭＳ 明朝" w:hAnsi="ＭＳ 明朝" w:hint="eastAsia"/>
                <w:sz w:val="21"/>
                <w:szCs w:val="21"/>
              </w:rPr>
              <w:t>１　特別受益の主張　□ある　□ない</w:t>
            </w:r>
          </w:p>
          <w:p w:rsidR="008C63CB" w:rsidRPr="00611185" w:rsidRDefault="008C63CB" w:rsidP="00611185">
            <w:pPr>
              <w:pStyle w:val="a3"/>
              <w:spacing w:before="120" w:line="240" w:lineRule="exact"/>
              <w:ind w:firstLineChars="6" w:firstLine="12"/>
              <w:rPr>
                <w:rFonts w:ascii="ＭＳ 明朝" w:hAnsi="ＭＳ 明朝"/>
                <w:sz w:val="18"/>
                <w:szCs w:val="18"/>
              </w:rPr>
            </w:pPr>
            <w:r w:rsidRPr="00611185">
              <w:rPr>
                <w:rFonts w:ascii="ＭＳ 明朝" w:hAnsi="ＭＳ 明朝" w:hint="eastAsia"/>
                <w:sz w:val="21"/>
                <w:szCs w:val="21"/>
              </w:rPr>
              <w:t>２（１で「ある」の場合）その内容を記載してください。</w:t>
            </w:r>
          </w:p>
          <w:tbl>
            <w:tblPr>
              <w:tblpPr w:leftFromText="142" w:rightFromText="142" w:vertAnchor="page" w:horzAnchor="margin" w:tblpX="110" w:tblpY="755"/>
              <w:tblOverlap w:val="never"/>
              <w:tblW w:w="7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76"/>
              <w:gridCol w:w="1818"/>
              <w:gridCol w:w="3801"/>
            </w:tblGrid>
            <w:tr w:rsidR="008C63CB" w:rsidTr="001678B7">
              <w:trPr>
                <w:trHeight w:val="364"/>
              </w:trPr>
              <w:tc>
                <w:tcPr>
                  <w:tcW w:w="1576" w:type="dxa"/>
                  <w:vAlign w:val="center"/>
                </w:tcPr>
                <w:p w:rsidR="008C63CB" w:rsidRDefault="008C63CB" w:rsidP="00D97612">
                  <w:pPr>
                    <w:pStyle w:val="a3"/>
                    <w:spacing w:line="242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特別受益者</w:t>
                  </w:r>
                </w:p>
                <w:p w:rsidR="00C41646" w:rsidRDefault="00C41646" w:rsidP="00D97612">
                  <w:pPr>
                    <w:pStyle w:val="a3"/>
                    <w:spacing w:line="242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（生前贈与や遺贈を受けた人）</w:t>
                  </w:r>
                </w:p>
              </w:tc>
              <w:tc>
                <w:tcPr>
                  <w:tcW w:w="1818" w:type="dxa"/>
                  <w:vAlign w:val="center"/>
                </w:tcPr>
                <w:p w:rsidR="008C63CB" w:rsidRDefault="008C63CB" w:rsidP="00D97612">
                  <w:pPr>
                    <w:pStyle w:val="a3"/>
                    <w:spacing w:line="242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特別受益の時期</w:t>
                  </w:r>
                </w:p>
              </w:tc>
              <w:tc>
                <w:tcPr>
                  <w:tcW w:w="3801" w:type="dxa"/>
                  <w:vAlign w:val="center"/>
                </w:tcPr>
                <w:p w:rsidR="008C63CB" w:rsidRDefault="00C41646" w:rsidP="00D97612">
                  <w:pPr>
                    <w:pStyle w:val="a3"/>
                    <w:spacing w:line="242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特別受益の内容</w:t>
                  </w:r>
                </w:p>
                <w:p w:rsidR="00C41646" w:rsidRDefault="00C41646" w:rsidP="00D97612">
                  <w:pPr>
                    <w:pStyle w:val="a3"/>
                    <w:spacing w:line="242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（対象物，金額，数量など）</w:t>
                  </w:r>
                </w:p>
              </w:tc>
            </w:tr>
            <w:tr w:rsidR="008C63CB" w:rsidTr="001678B7">
              <w:trPr>
                <w:trHeight w:val="460"/>
              </w:trPr>
              <w:tc>
                <w:tcPr>
                  <w:tcW w:w="1576" w:type="dxa"/>
                </w:tcPr>
                <w:p w:rsidR="008C63CB" w:rsidRDefault="008C63CB" w:rsidP="00D97612">
                  <w:pPr>
                    <w:pStyle w:val="a3"/>
                    <w:spacing w:line="242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8" w:type="dxa"/>
                </w:tcPr>
                <w:p w:rsidR="008C63CB" w:rsidRDefault="008C63CB" w:rsidP="00D97612">
                  <w:pPr>
                    <w:pStyle w:val="a3"/>
                    <w:spacing w:line="242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801" w:type="dxa"/>
                </w:tcPr>
                <w:p w:rsidR="008C63CB" w:rsidRPr="00C41646" w:rsidRDefault="008C63CB" w:rsidP="00D97612">
                  <w:pPr>
                    <w:pStyle w:val="a3"/>
                    <w:spacing w:line="242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8C63CB" w:rsidTr="001678B7">
              <w:trPr>
                <w:trHeight w:val="460"/>
              </w:trPr>
              <w:tc>
                <w:tcPr>
                  <w:tcW w:w="1576" w:type="dxa"/>
                </w:tcPr>
                <w:p w:rsidR="008C63CB" w:rsidRDefault="008C63CB" w:rsidP="00D97612">
                  <w:pPr>
                    <w:pStyle w:val="a3"/>
                    <w:spacing w:line="242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8" w:type="dxa"/>
                </w:tcPr>
                <w:p w:rsidR="008C63CB" w:rsidRDefault="008C63CB" w:rsidP="00D97612">
                  <w:pPr>
                    <w:pStyle w:val="a3"/>
                    <w:spacing w:line="242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801" w:type="dxa"/>
                </w:tcPr>
                <w:p w:rsidR="008C63CB" w:rsidRDefault="008C63CB" w:rsidP="00D97612">
                  <w:pPr>
                    <w:pStyle w:val="a3"/>
                    <w:spacing w:line="242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8C63CB" w:rsidTr="001678B7">
              <w:trPr>
                <w:trHeight w:val="436"/>
              </w:trPr>
              <w:tc>
                <w:tcPr>
                  <w:tcW w:w="1576" w:type="dxa"/>
                </w:tcPr>
                <w:p w:rsidR="008C63CB" w:rsidRDefault="008C63CB" w:rsidP="00D97612">
                  <w:pPr>
                    <w:pStyle w:val="a3"/>
                    <w:spacing w:line="242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8" w:type="dxa"/>
                </w:tcPr>
                <w:p w:rsidR="008C63CB" w:rsidRDefault="008C63CB" w:rsidP="00D97612">
                  <w:pPr>
                    <w:pStyle w:val="a3"/>
                    <w:spacing w:line="242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801" w:type="dxa"/>
                </w:tcPr>
                <w:p w:rsidR="008C63CB" w:rsidRDefault="008C63CB" w:rsidP="00D97612">
                  <w:pPr>
                    <w:pStyle w:val="a3"/>
                    <w:spacing w:line="242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8C63CB" w:rsidTr="001678B7">
              <w:trPr>
                <w:trHeight w:val="424"/>
              </w:trPr>
              <w:tc>
                <w:tcPr>
                  <w:tcW w:w="1576" w:type="dxa"/>
                </w:tcPr>
                <w:p w:rsidR="008C63CB" w:rsidRDefault="008C63CB" w:rsidP="00D97612">
                  <w:pPr>
                    <w:pStyle w:val="a3"/>
                    <w:spacing w:line="242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8" w:type="dxa"/>
                </w:tcPr>
                <w:p w:rsidR="008C63CB" w:rsidRDefault="008C63CB" w:rsidP="00D97612">
                  <w:pPr>
                    <w:pStyle w:val="a3"/>
                    <w:spacing w:line="242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801" w:type="dxa"/>
                </w:tcPr>
                <w:p w:rsidR="008C63CB" w:rsidRDefault="008C63CB" w:rsidP="00D97612">
                  <w:pPr>
                    <w:pStyle w:val="a3"/>
                    <w:spacing w:line="242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:rsidR="00D800E4" w:rsidRPr="00611185" w:rsidRDefault="00D800E4" w:rsidP="00611185">
            <w:pPr>
              <w:pStyle w:val="a3"/>
              <w:spacing w:line="242" w:lineRule="exact"/>
              <w:ind w:firstLineChars="6" w:firstLine="11"/>
              <w:rPr>
                <w:rFonts w:ascii="ＭＳ 明朝" w:hAnsi="ＭＳ 明朝"/>
                <w:sz w:val="18"/>
                <w:szCs w:val="18"/>
              </w:rPr>
            </w:pPr>
          </w:p>
          <w:p w:rsidR="008C63CB" w:rsidRPr="00611185" w:rsidRDefault="00D800E4" w:rsidP="00C448E0">
            <w:pPr>
              <w:ind w:left="420" w:hangingChars="200" w:hanging="420"/>
              <w:rPr>
                <w:szCs w:val="21"/>
              </w:rPr>
            </w:pPr>
            <w:r w:rsidRPr="00611185">
              <w:rPr>
                <w:rFonts w:hint="eastAsia"/>
                <w:szCs w:val="21"/>
              </w:rPr>
              <w:t>※　特別受益とは，</w:t>
            </w:r>
            <w:r w:rsidR="00645FEA" w:rsidRPr="00611185">
              <w:rPr>
                <w:rFonts w:hint="eastAsia"/>
                <w:szCs w:val="21"/>
              </w:rPr>
              <w:t>相続分の前渡しと見られるような生前贈与や遺贈のことです</w:t>
            </w:r>
            <w:r w:rsidR="00D97612" w:rsidRPr="00611185">
              <w:rPr>
                <w:rFonts w:hint="eastAsia"/>
                <w:szCs w:val="21"/>
              </w:rPr>
              <w:t>（民法９０３条）</w:t>
            </w:r>
            <w:r w:rsidR="00645FEA" w:rsidRPr="00611185">
              <w:rPr>
                <w:rFonts w:hint="eastAsia"/>
                <w:szCs w:val="21"/>
              </w:rPr>
              <w:t>。</w:t>
            </w:r>
          </w:p>
        </w:tc>
      </w:tr>
    </w:tbl>
    <w:p w:rsidR="008C7D37" w:rsidRDefault="008C7D37" w:rsidP="008C7D37">
      <w:pPr>
        <w:pStyle w:val="a3"/>
        <w:spacing w:line="242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(注）太枠の中だけ記入してください。</w:t>
      </w:r>
    </w:p>
    <w:p w:rsidR="00774033" w:rsidRDefault="00774033" w:rsidP="008C7D37">
      <w:pPr>
        <w:pStyle w:val="a3"/>
        <w:spacing w:line="242" w:lineRule="exact"/>
        <w:rPr>
          <w:rFonts w:ascii="ＭＳ 明朝" w:hAnsi="ＭＳ 明朝"/>
          <w:sz w:val="18"/>
          <w:szCs w:val="18"/>
        </w:rPr>
      </w:pPr>
    </w:p>
    <w:p w:rsidR="00774033" w:rsidRDefault="00774033" w:rsidP="008C7D37">
      <w:pPr>
        <w:pStyle w:val="a3"/>
        <w:spacing w:line="242" w:lineRule="exact"/>
        <w:rPr>
          <w:rFonts w:ascii="ＭＳ 明朝" w:hAnsi="ＭＳ 明朝"/>
          <w:sz w:val="18"/>
          <w:szCs w:val="18"/>
        </w:rPr>
      </w:pPr>
    </w:p>
    <w:p w:rsidR="00E90912" w:rsidRPr="008C7D37" w:rsidRDefault="00E90912">
      <w:pPr>
        <w:pStyle w:val="a3"/>
        <w:spacing w:line="242" w:lineRule="exact"/>
        <w:rPr>
          <w:spacing w:val="0"/>
        </w:rPr>
      </w:pPr>
    </w:p>
    <w:p w:rsidR="00C944FB" w:rsidRDefault="008C63CB" w:rsidP="009B7505">
      <w:pPr>
        <w:pStyle w:val="a3"/>
        <w:spacing w:line="240" w:lineRule="auto"/>
        <w:rPr>
          <w:spacing w:val="0"/>
        </w:rPr>
      </w:pPr>
      <w:r>
        <w:rPr>
          <w:spacing w:val="0"/>
        </w:rPr>
        <w:t xml:space="preserve"> </w:t>
      </w:r>
    </w:p>
    <w:p w:rsidR="009B7505" w:rsidRPr="00056857" w:rsidRDefault="00E90912" w:rsidP="009B7505">
      <w:pPr>
        <w:pStyle w:val="a3"/>
        <w:spacing w:line="240" w:lineRule="auto"/>
        <w:rPr>
          <w:b/>
          <w:spacing w:val="0"/>
          <w:sz w:val="24"/>
          <w:szCs w:val="24"/>
        </w:rPr>
      </w:pPr>
      <w:r>
        <w:rPr>
          <w:spacing w:val="0"/>
        </w:rPr>
        <w:br w:type="page"/>
      </w:r>
      <w:r w:rsidR="009B7505">
        <w:rPr>
          <w:rFonts w:hint="eastAsia"/>
          <w:b/>
          <w:spacing w:val="0"/>
          <w:sz w:val="24"/>
          <w:szCs w:val="24"/>
        </w:rPr>
        <w:lastRenderedPageBreak/>
        <w:t xml:space="preserve">（別紙）　　　　　　　　　　　</w:t>
      </w:r>
      <w:r w:rsidR="009B7505" w:rsidRPr="00056857">
        <w:rPr>
          <w:rFonts w:hint="eastAsia"/>
          <w:b/>
          <w:spacing w:val="0"/>
          <w:sz w:val="24"/>
          <w:szCs w:val="24"/>
        </w:rPr>
        <w:t>当</w:t>
      </w:r>
      <w:r w:rsidR="009B7505">
        <w:rPr>
          <w:rFonts w:hint="eastAsia"/>
          <w:b/>
          <w:spacing w:val="0"/>
          <w:sz w:val="24"/>
          <w:szCs w:val="24"/>
        </w:rPr>
        <w:t xml:space="preserve">　</w:t>
      </w:r>
      <w:r w:rsidR="009B7505" w:rsidRPr="00056857">
        <w:rPr>
          <w:rFonts w:hint="eastAsia"/>
          <w:b/>
          <w:spacing w:val="0"/>
          <w:sz w:val="24"/>
          <w:szCs w:val="24"/>
        </w:rPr>
        <w:t>事</w:t>
      </w:r>
      <w:r w:rsidR="009B7505">
        <w:rPr>
          <w:rFonts w:hint="eastAsia"/>
          <w:b/>
          <w:spacing w:val="0"/>
          <w:sz w:val="24"/>
          <w:szCs w:val="24"/>
        </w:rPr>
        <w:t xml:space="preserve">　</w:t>
      </w:r>
      <w:r w:rsidR="009B7505" w:rsidRPr="00056857">
        <w:rPr>
          <w:rFonts w:hint="eastAsia"/>
          <w:b/>
          <w:spacing w:val="0"/>
          <w:sz w:val="24"/>
          <w:szCs w:val="24"/>
        </w:rPr>
        <w:t>者</w:t>
      </w:r>
      <w:r w:rsidR="009B7505">
        <w:rPr>
          <w:rFonts w:hint="eastAsia"/>
          <w:b/>
          <w:spacing w:val="0"/>
          <w:sz w:val="24"/>
          <w:szCs w:val="24"/>
        </w:rPr>
        <w:t xml:space="preserve">　等　</w:t>
      </w:r>
      <w:r w:rsidR="009B7505" w:rsidRPr="00056857">
        <w:rPr>
          <w:rFonts w:hint="eastAsia"/>
          <w:b/>
          <w:spacing w:val="0"/>
          <w:sz w:val="24"/>
          <w:szCs w:val="24"/>
        </w:rPr>
        <w:t>目</w:t>
      </w:r>
      <w:r w:rsidR="009B7505">
        <w:rPr>
          <w:rFonts w:hint="eastAsia"/>
          <w:b/>
          <w:spacing w:val="0"/>
          <w:sz w:val="24"/>
          <w:szCs w:val="24"/>
        </w:rPr>
        <w:t xml:space="preserve">　</w:t>
      </w:r>
      <w:r w:rsidR="009B7505" w:rsidRPr="00056857">
        <w:rPr>
          <w:rFonts w:hint="eastAsia"/>
          <w:b/>
          <w:spacing w:val="0"/>
          <w:sz w:val="24"/>
          <w:szCs w:val="24"/>
        </w:rPr>
        <w:t>録</w:t>
      </w:r>
    </w:p>
    <w:p w:rsidR="009B7505" w:rsidRDefault="009B7505" w:rsidP="009B7505">
      <w:pPr>
        <w:pStyle w:val="a3"/>
        <w:spacing w:line="131" w:lineRule="exact"/>
        <w:jc w:val="center"/>
        <w:rPr>
          <w:spacing w:val="0"/>
        </w:rPr>
      </w:pPr>
    </w:p>
    <w:p w:rsidR="009B7505" w:rsidRDefault="009B7505" w:rsidP="009B7505">
      <w:pPr>
        <w:pStyle w:val="a3"/>
        <w:spacing w:line="94" w:lineRule="exact"/>
        <w:rPr>
          <w:spacing w:val="0"/>
        </w:rPr>
      </w:pPr>
    </w:p>
    <w:tbl>
      <w:tblPr>
        <w:tblW w:w="9200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315"/>
        <w:gridCol w:w="654"/>
        <w:gridCol w:w="4624"/>
        <w:gridCol w:w="11"/>
        <w:gridCol w:w="2789"/>
      </w:tblGrid>
      <w:tr w:rsidR="009B7505" w:rsidTr="00025064">
        <w:trPr>
          <w:cantSplit/>
          <w:trHeight w:hRule="exact" w:val="935"/>
        </w:trPr>
        <w:tc>
          <w:tcPr>
            <w:tcW w:w="807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 w:rsidR="009B7505" w:rsidRPr="00025064" w:rsidRDefault="00025064" w:rsidP="00E2125E">
            <w:pPr>
              <w:pStyle w:val="a3"/>
              <w:spacing w:before="80" w:line="360" w:lineRule="auto"/>
              <w:jc w:val="center"/>
              <w:rPr>
                <w:rFonts w:cs="Century"/>
                <w:spacing w:val="0"/>
                <w:sz w:val="28"/>
                <w:szCs w:val="28"/>
              </w:rPr>
            </w:pPr>
            <w:r w:rsidRPr="00025064">
              <w:rPr>
                <w:rFonts w:cs="Century" w:hint="eastAsia"/>
                <w:spacing w:val="0"/>
                <w:sz w:val="28"/>
                <w:szCs w:val="28"/>
              </w:rPr>
              <w:t>申</w:t>
            </w:r>
            <w:r>
              <w:rPr>
                <w:rFonts w:cs="Century" w:hint="eastAsia"/>
                <w:spacing w:val="0"/>
                <w:sz w:val="28"/>
                <w:szCs w:val="28"/>
              </w:rPr>
              <w:t xml:space="preserve">　</w:t>
            </w:r>
            <w:r w:rsidRPr="00025064">
              <w:rPr>
                <w:rFonts w:cs="Century" w:hint="eastAsia"/>
                <w:spacing w:val="0"/>
                <w:sz w:val="28"/>
                <w:szCs w:val="28"/>
              </w:rPr>
              <w:t>立</w:t>
            </w:r>
            <w:r>
              <w:rPr>
                <w:rFonts w:cs="Century" w:hint="eastAsia"/>
                <w:spacing w:val="0"/>
                <w:sz w:val="28"/>
                <w:szCs w:val="28"/>
              </w:rPr>
              <w:t xml:space="preserve">　</w:t>
            </w:r>
            <w:r w:rsidRPr="00025064">
              <w:rPr>
                <w:rFonts w:cs="Century" w:hint="eastAsia"/>
                <w:spacing w:val="0"/>
                <w:sz w:val="28"/>
                <w:szCs w:val="28"/>
              </w:rPr>
              <w:t>人</w:t>
            </w:r>
          </w:p>
        </w:tc>
        <w:tc>
          <w:tcPr>
            <w:tcW w:w="969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B7505" w:rsidRPr="006A4C5B" w:rsidRDefault="009B7505" w:rsidP="00BA56B2">
            <w:pPr>
              <w:pStyle w:val="a3"/>
              <w:spacing w:line="180" w:lineRule="exact"/>
              <w:jc w:val="center"/>
              <w:rPr>
                <w:rFonts w:ascii="ＭＳ 明朝" w:hAnsi="ＭＳ 明朝" w:cs="ＭＳ Ｐゴシック"/>
                <w:b/>
                <w:bCs/>
                <w:sz w:val="18"/>
                <w:szCs w:val="18"/>
              </w:rPr>
            </w:pPr>
            <w:r w:rsidRPr="006A4C5B">
              <w:rPr>
                <w:rFonts w:ascii="ＭＳ 明朝" w:hAnsi="ＭＳ 明朝" w:cs="ＭＳ Ｐゴシック" w:hint="eastAsia"/>
                <w:b/>
                <w:bCs/>
                <w:sz w:val="18"/>
                <w:szCs w:val="18"/>
              </w:rPr>
              <w:t>住　　所</w:t>
            </w:r>
          </w:p>
        </w:tc>
        <w:tc>
          <w:tcPr>
            <w:tcW w:w="7424" w:type="dxa"/>
            <w:gridSpan w:val="3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:rsidR="009B7505" w:rsidRDefault="009B7505" w:rsidP="009D20F2">
            <w:pPr>
              <w:pStyle w:val="a3"/>
              <w:spacing w:before="80" w:line="120" w:lineRule="exact"/>
              <w:ind w:firstLine="80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〒　　　　－</w:t>
            </w:r>
          </w:p>
          <w:p w:rsidR="009B7505" w:rsidRDefault="009B7505" w:rsidP="00A92CDA">
            <w:pPr>
              <w:pStyle w:val="a3"/>
              <w:spacing w:before="80" w:line="120" w:lineRule="exact"/>
              <w:ind w:leftChars="55" w:left="115" w:firstLine="1"/>
              <w:rPr>
                <w:rFonts w:cs="Century"/>
                <w:spacing w:val="0"/>
              </w:rPr>
            </w:pPr>
          </w:p>
          <w:p w:rsidR="009B7505" w:rsidRDefault="009B7505" w:rsidP="00A92CDA">
            <w:pPr>
              <w:pStyle w:val="a3"/>
              <w:spacing w:before="80" w:line="120" w:lineRule="exact"/>
              <w:ind w:hanging="26"/>
              <w:rPr>
                <w:rFonts w:cs="Century"/>
                <w:spacing w:val="0"/>
              </w:rPr>
            </w:pPr>
          </w:p>
          <w:p w:rsidR="009B7505" w:rsidRDefault="009B7505" w:rsidP="00A92CDA">
            <w:pPr>
              <w:pStyle w:val="a3"/>
              <w:spacing w:before="80" w:after="20" w:line="140" w:lineRule="exact"/>
              <w:jc w:val="right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 xml:space="preserve">　　　　　　　　　　　　　　　　　　　　　　　　　　　　　　　</w:t>
            </w:r>
            <w:r>
              <w:rPr>
                <w:rFonts w:cs="Century" w:hint="eastAsia"/>
                <w:spacing w:val="0"/>
              </w:rPr>
              <w:t xml:space="preserve">  </w:t>
            </w:r>
            <w:r>
              <w:rPr>
                <w:rFonts w:cs="Century" w:hint="eastAsia"/>
                <w:spacing w:val="0"/>
              </w:rPr>
              <w:t xml:space="preserve">　</w:t>
            </w:r>
            <w:r w:rsidR="00473591">
              <w:rPr>
                <w:rFonts w:cs="Century" w:hint="eastAsia"/>
                <w:spacing w:val="0"/>
              </w:rPr>
              <w:t xml:space="preserve">　</w:t>
            </w:r>
            <w:r>
              <w:rPr>
                <w:rFonts w:cs="Century" w:hint="eastAsia"/>
                <w:spacing w:val="0"/>
              </w:rPr>
              <w:t xml:space="preserve">　　　　　　　　　</w:t>
            </w:r>
            <w:r w:rsidR="00473591" w:rsidRPr="00473591">
              <w:rPr>
                <w:rFonts w:cs="Century" w:hint="eastAsia"/>
                <w:b/>
                <w:spacing w:val="0"/>
              </w:rPr>
              <w:t>方</w:t>
            </w:r>
            <w:r>
              <w:rPr>
                <w:rFonts w:cs="Century" w:hint="eastAsia"/>
                <w:spacing w:val="0"/>
              </w:rPr>
              <w:t>）</w:t>
            </w:r>
            <w:r w:rsidR="00A92CDA">
              <w:rPr>
                <w:rFonts w:cs="Century" w:hint="eastAsia"/>
                <w:spacing w:val="0"/>
              </w:rPr>
              <w:t xml:space="preserve"> </w:t>
            </w:r>
          </w:p>
        </w:tc>
      </w:tr>
      <w:tr w:rsidR="009B7505" w:rsidTr="009D20F2">
        <w:trPr>
          <w:cantSplit/>
          <w:trHeight w:val="688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9B7505" w:rsidRDefault="009B7505" w:rsidP="009D20F2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96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B7505" w:rsidRPr="00944F93" w:rsidRDefault="009B7505" w:rsidP="00BA56B2">
            <w:pPr>
              <w:pStyle w:val="a3"/>
              <w:spacing w:line="180" w:lineRule="exact"/>
              <w:jc w:val="center"/>
              <w:rPr>
                <w:rFonts w:ascii="ＭＳ 明朝" w:hAnsi="ＭＳ 明朝"/>
                <w:b/>
                <w:spacing w:val="0"/>
                <w:sz w:val="18"/>
                <w:szCs w:val="18"/>
              </w:rPr>
            </w:pPr>
            <w:r w:rsidRPr="00944F93">
              <w:rPr>
                <w:rFonts w:ascii="ＭＳ 明朝" w:hAnsi="ＭＳ 明朝" w:hint="eastAsia"/>
                <w:b/>
                <w:spacing w:val="0"/>
                <w:sz w:val="18"/>
                <w:szCs w:val="18"/>
              </w:rPr>
              <w:t>送達場所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nil"/>
              <w:right w:val="single" w:sz="18" w:space="0" w:color="auto"/>
            </w:tcBorders>
          </w:tcPr>
          <w:p w:rsidR="009B7505" w:rsidRDefault="009B7505" w:rsidP="009D20F2">
            <w:pPr>
              <w:pStyle w:val="a3"/>
              <w:spacing w:line="200" w:lineRule="exact"/>
              <w:ind w:firstLine="54"/>
              <w:rPr>
                <w:rFonts w:ascii="ＭＳ 明朝" w:hAnsi="ＭＳ 明朝" w:cs="Century"/>
                <w:spacing w:val="0"/>
                <w:sz w:val="18"/>
                <w:szCs w:val="18"/>
              </w:rPr>
            </w:pPr>
            <w:r>
              <w:rPr>
                <w:rFonts w:ascii="ＭＳ 明朝" w:hAnsi="ＭＳ 明朝" w:cs="Century" w:hint="eastAsia"/>
                <w:spacing w:val="0"/>
                <w:sz w:val="18"/>
                <w:szCs w:val="18"/>
              </w:rPr>
              <w:t>□上記住所と同じ</w:t>
            </w:r>
          </w:p>
          <w:p w:rsidR="009B7505" w:rsidRDefault="009B7505" w:rsidP="009D20F2">
            <w:pPr>
              <w:pStyle w:val="a3"/>
              <w:spacing w:before="80" w:line="120" w:lineRule="exact"/>
              <w:ind w:firstLine="80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〒　　　　－</w:t>
            </w:r>
          </w:p>
          <w:p w:rsidR="009B7505" w:rsidRDefault="007C4FE4" w:rsidP="009D20F2">
            <w:pPr>
              <w:pStyle w:val="a3"/>
              <w:spacing w:before="80" w:line="120" w:lineRule="exact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 xml:space="preserve">　</w:t>
            </w:r>
          </w:p>
          <w:p w:rsidR="009B7505" w:rsidRPr="006A4C5B" w:rsidRDefault="009B7505" w:rsidP="00A92CDA">
            <w:pPr>
              <w:pStyle w:val="a3"/>
              <w:spacing w:before="80" w:after="20" w:line="140" w:lineRule="exact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cs="Century" w:hint="eastAsia"/>
                <w:spacing w:val="0"/>
              </w:rPr>
              <w:t xml:space="preserve">　　　　　　　　　</w:t>
            </w:r>
            <w:r w:rsidR="007C4FE4">
              <w:rPr>
                <w:rFonts w:cs="Century" w:hint="eastAsia"/>
                <w:spacing w:val="0"/>
              </w:rPr>
              <w:t xml:space="preserve">　</w:t>
            </w:r>
            <w:r w:rsidRPr="00473591">
              <w:rPr>
                <w:rFonts w:cs="Century" w:hint="eastAsia"/>
                <w:b/>
                <w:spacing w:val="0"/>
              </w:rPr>
              <w:t>方</w:t>
            </w:r>
            <w:r>
              <w:rPr>
                <w:rFonts w:cs="Century" w:hint="eastAsia"/>
                <w:spacing w:val="0"/>
              </w:rPr>
              <w:t>）</w:t>
            </w:r>
            <w:r w:rsidR="00A92CDA">
              <w:rPr>
                <w:rFonts w:cs="Century" w:hint="eastAsia"/>
                <w:spacing w:val="0"/>
              </w:rPr>
              <w:t xml:space="preserve"> </w:t>
            </w:r>
          </w:p>
        </w:tc>
      </w:tr>
      <w:tr w:rsidR="009B7505" w:rsidTr="009D20F2">
        <w:trPr>
          <w:cantSplit/>
          <w:trHeight w:hRule="exact" w:val="255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9B7505" w:rsidRDefault="009B7505" w:rsidP="009D20F2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05" w:rsidRPr="00E2125E" w:rsidRDefault="009B7505" w:rsidP="00E2125E">
            <w:pPr>
              <w:pStyle w:val="a3"/>
              <w:spacing w:line="180" w:lineRule="exact"/>
              <w:jc w:val="center"/>
              <w:rPr>
                <w:rFonts w:ascii="ＭＳ 明朝" w:hAnsi="ＭＳ 明朝" w:cs="ＭＳ Ｐゴシック"/>
                <w:bCs/>
                <w:szCs w:val="18"/>
              </w:rPr>
            </w:pPr>
            <w:r w:rsidRPr="00E2125E">
              <w:rPr>
                <w:rFonts w:ascii="ＭＳ 明朝" w:hAnsi="ＭＳ 明朝" w:cs="ＭＳ Ｐゴシック" w:hint="eastAsia"/>
                <w:bCs/>
                <w:szCs w:val="18"/>
              </w:rPr>
              <w:t>フリガナ</w:t>
            </w:r>
          </w:p>
          <w:p w:rsidR="009B7505" w:rsidRDefault="009B7505" w:rsidP="00E2125E">
            <w:pPr>
              <w:pStyle w:val="a3"/>
              <w:spacing w:line="180" w:lineRule="exact"/>
              <w:jc w:val="center"/>
              <w:rPr>
                <w:rFonts w:ascii="ＭＳ 明朝" w:hAnsi="ＭＳ 明朝" w:cs="ＭＳ Ｐゴシック"/>
                <w:bCs/>
                <w:sz w:val="18"/>
                <w:szCs w:val="18"/>
              </w:rPr>
            </w:pPr>
          </w:p>
          <w:p w:rsidR="009B7505" w:rsidRPr="000A24B1" w:rsidRDefault="009B7505" w:rsidP="00E2125E">
            <w:pPr>
              <w:pStyle w:val="a3"/>
              <w:spacing w:line="180" w:lineRule="exact"/>
              <w:jc w:val="center"/>
              <w:rPr>
                <w:b/>
                <w:spacing w:val="0"/>
                <w:sz w:val="18"/>
                <w:szCs w:val="18"/>
              </w:rPr>
            </w:pPr>
            <w:r w:rsidRPr="006A4C5B">
              <w:rPr>
                <w:rFonts w:ascii="ＭＳ 明朝" w:hAnsi="ＭＳ 明朝" w:cs="ＭＳ Ｐゴシック" w:hint="eastAsia"/>
                <w:b/>
                <w:bCs/>
                <w:sz w:val="18"/>
                <w:szCs w:val="18"/>
              </w:rPr>
              <w:t>氏　　名</w:t>
            </w:r>
          </w:p>
        </w:tc>
        <w:tc>
          <w:tcPr>
            <w:tcW w:w="463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9B7505" w:rsidRDefault="009B7505" w:rsidP="009D20F2">
            <w:pPr>
              <w:rPr>
                <w:rFonts w:cs="ＭＳ 明朝"/>
                <w:kern w:val="0"/>
                <w:sz w:val="16"/>
                <w:szCs w:val="16"/>
              </w:rPr>
            </w:pPr>
          </w:p>
          <w:p w:rsidR="009B7505" w:rsidRPr="00204FE7" w:rsidRDefault="009B7505" w:rsidP="009D20F2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9B7505" w:rsidRPr="00944F93" w:rsidRDefault="009B7505" w:rsidP="009D20F2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944F93">
              <w:rPr>
                <w:rFonts w:hint="eastAsia"/>
                <w:spacing w:val="0"/>
                <w:sz w:val="18"/>
                <w:szCs w:val="18"/>
              </w:rPr>
              <w:t>被相続人との続柄</w:t>
            </w:r>
          </w:p>
        </w:tc>
      </w:tr>
      <w:tr w:rsidR="009B7505" w:rsidTr="009D20F2">
        <w:trPr>
          <w:cantSplit/>
          <w:trHeight w:hRule="exact" w:val="645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9B7505" w:rsidRDefault="009B7505" w:rsidP="009D20F2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05" w:rsidRPr="006A4C5B" w:rsidRDefault="009B7505" w:rsidP="009D20F2">
            <w:pPr>
              <w:pStyle w:val="a3"/>
              <w:spacing w:line="144" w:lineRule="exact"/>
              <w:jc w:val="center"/>
              <w:rPr>
                <w:rFonts w:ascii="ＭＳ 明朝" w:hAnsi="ＭＳ 明朝" w:cs="ＭＳ Ｐゴシック"/>
                <w:bCs/>
                <w:sz w:val="18"/>
                <w:szCs w:val="18"/>
              </w:rPr>
            </w:pPr>
          </w:p>
        </w:tc>
        <w:tc>
          <w:tcPr>
            <w:tcW w:w="4635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B7505" w:rsidRDefault="009B7505" w:rsidP="009D20F2">
            <w:pPr>
              <w:rPr>
                <w:rFonts w:cs="ＭＳ 明朝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9B7505" w:rsidRDefault="000E06F8" w:rsidP="009D20F2">
            <w:pPr>
              <w:pStyle w:val="a3"/>
            </w:pPr>
            <w:r w:rsidRPr="00D536E1">
              <w:rPr>
                <w:rFonts w:hint="eastAsia"/>
                <w:b/>
              </w:rPr>
              <w:t>※２</w:t>
            </w:r>
          </w:p>
        </w:tc>
      </w:tr>
      <w:tr w:rsidR="009B7505" w:rsidTr="009D20F2">
        <w:trPr>
          <w:cantSplit/>
          <w:trHeight w:val="316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9B7505" w:rsidRDefault="009B7505" w:rsidP="009D20F2">
            <w:pPr>
              <w:pStyle w:val="a3"/>
              <w:spacing w:before="80" w:line="128" w:lineRule="exact"/>
              <w:rPr>
                <w:rFonts w:cs="Century"/>
                <w:spacing w:val="0"/>
              </w:rPr>
            </w:pPr>
          </w:p>
        </w:tc>
        <w:tc>
          <w:tcPr>
            <w:tcW w:w="31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9B7505" w:rsidRPr="007225A7" w:rsidRDefault="009B7505" w:rsidP="00E2125E">
            <w:pPr>
              <w:pStyle w:val="a3"/>
              <w:spacing w:line="180" w:lineRule="exact"/>
              <w:ind w:left="113" w:right="113"/>
              <w:jc w:val="center"/>
              <w:rPr>
                <w:rFonts w:ascii="ＭＳ 明朝" w:hAnsi="ＭＳ 明朝" w:cs="ＭＳ Ｐゴシック"/>
                <w:bCs/>
                <w:sz w:val="18"/>
                <w:szCs w:val="18"/>
              </w:rPr>
            </w:pPr>
            <w:r w:rsidRPr="007225A7">
              <w:rPr>
                <w:rFonts w:hint="eastAsia"/>
                <w:spacing w:val="0"/>
                <w:sz w:val="18"/>
                <w:szCs w:val="18"/>
              </w:rPr>
              <w:t>代理人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05" w:rsidRPr="00260CA2" w:rsidRDefault="009B7505" w:rsidP="00E2125E">
            <w:pPr>
              <w:pStyle w:val="a3"/>
              <w:spacing w:line="180" w:lineRule="exact"/>
              <w:jc w:val="center"/>
              <w:rPr>
                <w:rFonts w:ascii="ＭＳ 明朝" w:hAnsi="ＭＳ 明朝" w:cs="ＭＳ Ｐゴシック"/>
                <w:b/>
                <w:bCs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sz w:val="18"/>
                <w:szCs w:val="18"/>
              </w:rPr>
              <w:t>資　格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9B7505" w:rsidRPr="007225A7" w:rsidRDefault="009B7505" w:rsidP="00C1311B">
            <w:pPr>
              <w:pStyle w:val="a3"/>
              <w:spacing w:line="200" w:lineRule="exact"/>
              <w:ind w:firstLine="79"/>
              <w:rPr>
                <w:rFonts w:cs="Century"/>
                <w:spacing w:val="0"/>
                <w:sz w:val="18"/>
                <w:szCs w:val="18"/>
              </w:rPr>
            </w:pPr>
            <w:r>
              <w:rPr>
                <w:rFonts w:cs="Century" w:hint="eastAsia"/>
                <w:spacing w:val="0"/>
                <w:sz w:val="18"/>
                <w:szCs w:val="18"/>
              </w:rPr>
              <w:t>□弁護士　□親権者（□父　□母）　□成年後見人　□特別代理人　□</w:t>
            </w:r>
          </w:p>
        </w:tc>
      </w:tr>
      <w:tr w:rsidR="009B7505" w:rsidTr="009D20F2">
        <w:trPr>
          <w:cantSplit/>
          <w:trHeight w:val="724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9B7505" w:rsidRDefault="009B7505" w:rsidP="009D20F2">
            <w:pPr>
              <w:pStyle w:val="a3"/>
              <w:spacing w:before="80" w:line="128" w:lineRule="exact"/>
              <w:rPr>
                <w:rFonts w:cs="Century"/>
                <w:spacing w:val="0"/>
              </w:rPr>
            </w:pPr>
          </w:p>
        </w:tc>
        <w:tc>
          <w:tcPr>
            <w:tcW w:w="315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9B7505" w:rsidRPr="007225A7" w:rsidRDefault="009B7505" w:rsidP="009D20F2">
            <w:pPr>
              <w:pStyle w:val="a3"/>
              <w:spacing w:line="144" w:lineRule="exact"/>
              <w:ind w:left="113" w:right="113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05" w:rsidRPr="00C1311B" w:rsidRDefault="00C1311B" w:rsidP="00E2125E">
            <w:pPr>
              <w:pStyle w:val="a3"/>
              <w:spacing w:line="160" w:lineRule="exact"/>
              <w:jc w:val="center"/>
              <w:rPr>
                <w:rFonts w:ascii="ＭＳ 明朝" w:hAnsi="ＭＳ 明朝" w:cs="ＭＳ Ｐゴシック"/>
                <w:bCs/>
                <w:sz w:val="12"/>
              </w:rPr>
            </w:pPr>
            <w:r w:rsidRPr="00C1311B">
              <w:rPr>
                <w:rFonts w:ascii="ＭＳ 明朝" w:hAnsi="ＭＳ 明朝" w:cs="ＭＳ Ｐゴシック" w:hint="eastAsia"/>
                <w:bCs/>
                <w:sz w:val="12"/>
              </w:rPr>
              <w:t>フリガナ</w:t>
            </w:r>
          </w:p>
          <w:p w:rsidR="009B7505" w:rsidRDefault="009B7505" w:rsidP="00E2125E">
            <w:pPr>
              <w:pStyle w:val="a3"/>
              <w:spacing w:line="180" w:lineRule="exact"/>
              <w:jc w:val="center"/>
              <w:rPr>
                <w:rFonts w:ascii="ＭＳ 明朝" w:hAnsi="ＭＳ 明朝" w:cs="ＭＳ Ｐゴシック"/>
                <w:b/>
                <w:bCs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sz w:val="18"/>
                <w:szCs w:val="18"/>
              </w:rPr>
              <w:t>氏　名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9B7505" w:rsidRDefault="009B7505" w:rsidP="009D20F2">
            <w:pPr>
              <w:pStyle w:val="a3"/>
              <w:spacing w:before="80" w:line="144" w:lineRule="exact"/>
              <w:ind w:firstLine="5280"/>
              <w:rPr>
                <w:rFonts w:cs="Century"/>
                <w:spacing w:val="0"/>
              </w:rPr>
            </w:pPr>
          </w:p>
        </w:tc>
      </w:tr>
      <w:tr w:rsidR="009B7505" w:rsidTr="009D20F2">
        <w:trPr>
          <w:cantSplit/>
          <w:trHeight w:hRule="exact" w:val="924"/>
        </w:trPr>
        <w:tc>
          <w:tcPr>
            <w:tcW w:w="807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B7505" w:rsidRDefault="009B7505" w:rsidP="009D20F2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505" w:rsidRDefault="009B7505" w:rsidP="009D20F2">
            <w:pPr>
              <w:pStyle w:val="a3"/>
              <w:spacing w:line="144" w:lineRule="exact"/>
              <w:jc w:val="center"/>
              <w:rPr>
                <w:spacing w:val="0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05" w:rsidRPr="007225A7" w:rsidRDefault="009B7505" w:rsidP="009D20F2">
            <w:pPr>
              <w:pStyle w:val="a3"/>
              <w:spacing w:line="144" w:lineRule="exact"/>
              <w:jc w:val="center"/>
              <w:rPr>
                <w:b/>
                <w:spacing w:val="0"/>
                <w:sz w:val="18"/>
                <w:szCs w:val="18"/>
              </w:rPr>
            </w:pPr>
            <w:r w:rsidRPr="007225A7">
              <w:rPr>
                <w:rFonts w:hint="eastAsia"/>
                <w:b/>
                <w:spacing w:val="0"/>
                <w:sz w:val="18"/>
                <w:szCs w:val="18"/>
              </w:rPr>
              <w:t>住　所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9B7505" w:rsidRDefault="009B7505" w:rsidP="009D20F2">
            <w:pPr>
              <w:pStyle w:val="a3"/>
              <w:wordWrap/>
              <w:spacing w:before="80" w:line="144" w:lineRule="exact"/>
              <w:ind w:firstLine="80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〒　　　　－</w:t>
            </w:r>
          </w:p>
          <w:p w:rsidR="009B7505" w:rsidRDefault="009B7505" w:rsidP="00CD5E9F">
            <w:pPr>
              <w:pStyle w:val="a3"/>
              <w:wordWrap/>
              <w:spacing w:before="80" w:line="144" w:lineRule="exact"/>
              <w:rPr>
                <w:rFonts w:cs="Century"/>
                <w:spacing w:val="0"/>
              </w:rPr>
            </w:pPr>
          </w:p>
          <w:p w:rsidR="009B7505" w:rsidRDefault="009B7505" w:rsidP="00CD5E9F">
            <w:pPr>
              <w:pStyle w:val="a3"/>
              <w:wordWrap/>
              <w:spacing w:before="80" w:line="144" w:lineRule="exact"/>
              <w:rPr>
                <w:rFonts w:cs="Century"/>
                <w:spacing w:val="0"/>
              </w:rPr>
            </w:pPr>
          </w:p>
          <w:p w:rsidR="009B7505" w:rsidRDefault="009B7505" w:rsidP="00A92CDA">
            <w:pPr>
              <w:wordWrap w:val="0"/>
              <w:spacing w:before="80" w:line="140" w:lineRule="exact"/>
              <w:jc w:val="right"/>
              <w:rPr>
                <w:rFonts w:cs="ＭＳ 明朝"/>
                <w:kern w:val="0"/>
                <w:sz w:val="16"/>
                <w:szCs w:val="16"/>
              </w:rPr>
            </w:pPr>
            <w:r w:rsidRPr="00EB17F7">
              <w:rPr>
                <w:rFonts w:cs="Century" w:hint="eastAsia"/>
                <w:sz w:val="16"/>
                <w:szCs w:val="16"/>
              </w:rPr>
              <w:t xml:space="preserve">　</w:t>
            </w:r>
            <w:r>
              <w:rPr>
                <w:rFonts w:cs="Century" w:hint="eastAsia"/>
                <w:sz w:val="16"/>
                <w:szCs w:val="16"/>
              </w:rPr>
              <w:t xml:space="preserve">　　</w:t>
            </w:r>
            <w:r w:rsidRPr="00EB17F7">
              <w:rPr>
                <w:rFonts w:cs="Century" w:hint="eastAsia"/>
                <w:sz w:val="16"/>
                <w:szCs w:val="16"/>
              </w:rPr>
              <w:t xml:space="preserve">　　　</w:t>
            </w:r>
            <w:r w:rsidR="007C4FE4">
              <w:rPr>
                <w:rFonts w:cs="Century" w:hint="eastAsia"/>
                <w:sz w:val="16"/>
                <w:szCs w:val="16"/>
              </w:rPr>
              <w:t xml:space="preserve">　　</w:t>
            </w:r>
            <w:r w:rsidRPr="00EB17F7">
              <w:rPr>
                <w:rFonts w:cs="Century" w:hint="eastAsia"/>
                <w:sz w:val="16"/>
                <w:szCs w:val="16"/>
              </w:rPr>
              <w:t xml:space="preserve">　　</w:t>
            </w:r>
            <w:r w:rsidRPr="00E80720">
              <w:rPr>
                <w:rFonts w:cs="Century" w:hint="eastAsia"/>
                <w:b/>
                <w:sz w:val="16"/>
                <w:szCs w:val="16"/>
              </w:rPr>
              <w:t>方</w:t>
            </w:r>
            <w:r w:rsidRPr="00EB17F7">
              <w:rPr>
                <w:rFonts w:cs="Century" w:hint="eastAsia"/>
                <w:sz w:val="16"/>
                <w:szCs w:val="16"/>
              </w:rPr>
              <w:t>）</w:t>
            </w:r>
            <w:r w:rsidR="00A92CDA">
              <w:rPr>
                <w:rFonts w:cs="Century" w:hint="eastAsia"/>
                <w:sz w:val="16"/>
                <w:szCs w:val="16"/>
              </w:rPr>
              <w:t xml:space="preserve"> </w:t>
            </w:r>
          </w:p>
          <w:p w:rsidR="009B7505" w:rsidRPr="000A24B1" w:rsidRDefault="009B7505" w:rsidP="009D20F2">
            <w:pPr>
              <w:rPr>
                <w:rFonts w:cs="ＭＳ 明朝"/>
                <w:kern w:val="0"/>
                <w:sz w:val="16"/>
                <w:szCs w:val="16"/>
              </w:rPr>
            </w:pPr>
          </w:p>
          <w:p w:rsidR="009B7505" w:rsidRDefault="009B7505" w:rsidP="009D20F2">
            <w:pPr>
              <w:rPr>
                <w:rFonts w:cs="ＭＳ 明朝"/>
                <w:kern w:val="0"/>
                <w:sz w:val="16"/>
                <w:szCs w:val="16"/>
              </w:rPr>
            </w:pPr>
          </w:p>
          <w:p w:rsidR="009B7505" w:rsidRDefault="009B7505" w:rsidP="009D20F2">
            <w:pPr>
              <w:pStyle w:val="a3"/>
              <w:spacing w:line="128" w:lineRule="exact"/>
              <w:ind w:left="6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　　　　　　　　方）</w:t>
            </w:r>
          </w:p>
        </w:tc>
      </w:tr>
      <w:tr w:rsidR="009B7505" w:rsidTr="009D20F2">
        <w:trPr>
          <w:cantSplit/>
          <w:trHeight w:val="736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9B7505" w:rsidRPr="007225A7" w:rsidRDefault="009B7505" w:rsidP="009D20F2">
            <w:pPr>
              <w:pStyle w:val="a3"/>
              <w:spacing w:before="80" w:line="128" w:lineRule="exact"/>
              <w:rPr>
                <w:rFonts w:cs="Century"/>
                <w:spacing w:val="0"/>
              </w:rPr>
            </w:pPr>
            <w:r>
              <w:rPr>
                <w:rFonts w:ascii="ＭＳ 明朝" w:hAnsi="ＭＳ 明朝" w:hint="eastAsia"/>
              </w:rPr>
              <w:t>※１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505" w:rsidRPr="00D23425" w:rsidRDefault="009B7505" w:rsidP="00E2125E">
            <w:pPr>
              <w:pStyle w:val="a3"/>
              <w:spacing w:line="180" w:lineRule="exact"/>
              <w:jc w:val="center"/>
              <w:rPr>
                <w:b/>
                <w:spacing w:val="0"/>
              </w:rPr>
            </w:pPr>
            <w:r w:rsidRPr="00D23425">
              <w:rPr>
                <w:rFonts w:ascii="ＭＳ 明朝" w:hAnsi="ＭＳ 明朝" w:cs="ＭＳ Ｐゴシック" w:hint="eastAsia"/>
                <w:b/>
                <w:bCs/>
                <w:sz w:val="18"/>
                <w:szCs w:val="18"/>
              </w:rPr>
              <w:t>住　　所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  <w:vAlign w:val="bottom"/>
          </w:tcPr>
          <w:p w:rsidR="009B7505" w:rsidRDefault="009B7505" w:rsidP="009D20F2">
            <w:pPr>
              <w:pStyle w:val="a3"/>
              <w:spacing w:before="80" w:line="120" w:lineRule="exact"/>
              <w:ind w:firstLine="80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〒　　　　－</w:t>
            </w:r>
          </w:p>
          <w:p w:rsidR="009B7505" w:rsidRDefault="009B7505" w:rsidP="00A92CDA">
            <w:pPr>
              <w:pStyle w:val="a3"/>
              <w:spacing w:before="80" w:line="120" w:lineRule="exact"/>
              <w:ind w:firstLine="116"/>
              <w:rPr>
                <w:rFonts w:cs="Century"/>
                <w:spacing w:val="0"/>
              </w:rPr>
            </w:pPr>
          </w:p>
          <w:p w:rsidR="009B7505" w:rsidRDefault="009B7505" w:rsidP="002B0693">
            <w:pPr>
              <w:pStyle w:val="a3"/>
              <w:spacing w:before="80" w:line="120" w:lineRule="exact"/>
              <w:rPr>
                <w:rFonts w:cs="Century"/>
                <w:spacing w:val="0"/>
              </w:rPr>
            </w:pPr>
          </w:p>
          <w:p w:rsidR="009B7505" w:rsidRDefault="009B7505" w:rsidP="002B0693">
            <w:pPr>
              <w:pStyle w:val="a3"/>
              <w:spacing w:before="80" w:after="20" w:line="140" w:lineRule="exact"/>
              <w:jc w:val="right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 xml:space="preserve">　　　　　　　　　　　　　　　　　　　　　　　　　　　　　　　</w:t>
            </w:r>
            <w:r>
              <w:rPr>
                <w:rFonts w:cs="Century" w:hint="eastAsia"/>
                <w:spacing w:val="0"/>
              </w:rPr>
              <w:t xml:space="preserve">  </w:t>
            </w:r>
            <w:r w:rsidR="00E80720">
              <w:rPr>
                <w:rFonts w:cs="Century" w:hint="eastAsia"/>
                <w:spacing w:val="0"/>
              </w:rPr>
              <w:t xml:space="preserve">　　　</w:t>
            </w:r>
            <w:r>
              <w:rPr>
                <w:rFonts w:cs="Century" w:hint="eastAsia"/>
                <w:spacing w:val="0"/>
              </w:rPr>
              <w:t xml:space="preserve">　　　　　</w:t>
            </w:r>
            <w:r w:rsidR="007C4FE4">
              <w:rPr>
                <w:rFonts w:cs="Century" w:hint="eastAsia"/>
                <w:spacing w:val="0"/>
              </w:rPr>
              <w:t xml:space="preserve">　</w:t>
            </w:r>
            <w:r>
              <w:rPr>
                <w:rFonts w:cs="Century" w:hint="eastAsia"/>
                <w:spacing w:val="0"/>
              </w:rPr>
              <w:t xml:space="preserve">　　</w:t>
            </w:r>
            <w:r w:rsidRPr="00E80720">
              <w:rPr>
                <w:rFonts w:cs="Century" w:hint="eastAsia"/>
                <w:b/>
                <w:spacing w:val="0"/>
              </w:rPr>
              <w:t>方</w:t>
            </w:r>
            <w:r>
              <w:rPr>
                <w:rFonts w:cs="Century" w:hint="eastAsia"/>
                <w:spacing w:val="0"/>
              </w:rPr>
              <w:t>）</w:t>
            </w:r>
            <w:r w:rsidR="00A92CDA">
              <w:rPr>
                <w:rFonts w:cs="Century" w:hint="eastAsia"/>
                <w:spacing w:val="0"/>
              </w:rPr>
              <w:t xml:space="preserve"> </w:t>
            </w:r>
          </w:p>
        </w:tc>
      </w:tr>
      <w:tr w:rsidR="009B7505" w:rsidTr="009D20F2">
        <w:trPr>
          <w:cantSplit/>
          <w:trHeight w:hRule="exact"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9B7505" w:rsidRDefault="009B7505" w:rsidP="009D20F2">
            <w:pPr>
              <w:pStyle w:val="a3"/>
              <w:spacing w:before="80" w:line="128" w:lineRule="exact"/>
              <w:rPr>
                <w:rFonts w:cs="Century"/>
                <w:spacing w:val="0"/>
              </w:rPr>
            </w:pPr>
          </w:p>
        </w:tc>
        <w:tc>
          <w:tcPr>
            <w:tcW w:w="9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B7505" w:rsidRDefault="009B7505" w:rsidP="00E2125E">
            <w:pPr>
              <w:pStyle w:val="a3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spacing w:val="0"/>
                <w:sz w:val="18"/>
                <w:szCs w:val="18"/>
              </w:rPr>
              <w:t>送達場所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00000"/>
            </w:tcBorders>
            <w:vAlign w:val="center"/>
          </w:tcPr>
          <w:p w:rsidR="009B7505" w:rsidRDefault="009B7505" w:rsidP="009D20F2">
            <w:pPr>
              <w:pStyle w:val="a3"/>
              <w:spacing w:line="200" w:lineRule="exact"/>
              <w:ind w:firstLine="54"/>
              <w:rPr>
                <w:rFonts w:ascii="ＭＳ 明朝" w:hAnsi="ＭＳ 明朝" w:cs="Century"/>
                <w:spacing w:val="0"/>
                <w:sz w:val="18"/>
                <w:szCs w:val="18"/>
              </w:rPr>
            </w:pPr>
            <w:r>
              <w:rPr>
                <w:rFonts w:ascii="ＭＳ 明朝" w:hAnsi="ＭＳ 明朝" w:cs="Century" w:hint="eastAsia"/>
                <w:spacing w:val="0"/>
                <w:sz w:val="18"/>
                <w:szCs w:val="18"/>
              </w:rPr>
              <w:t>□上記住所と同じ</w:t>
            </w:r>
          </w:p>
          <w:p w:rsidR="009B7505" w:rsidRDefault="009B7505" w:rsidP="009D20F2">
            <w:pPr>
              <w:pStyle w:val="a3"/>
              <w:spacing w:before="80" w:line="120" w:lineRule="exact"/>
              <w:ind w:firstLine="80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〒　　　　－</w:t>
            </w:r>
          </w:p>
          <w:p w:rsidR="009B7505" w:rsidRDefault="009B7505" w:rsidP="009D20F2">
            <w:pPr>
              <w:pStyle w:val="a3"/>
              <w:spacing w:before="80" w:line="120" w:lineRule="exact"/>
              <w:rPr>
                <w:rFonts w:cs="Century"/>
                <w:spacing w:val="0"/>
              </w:rPr>
            </w:pPr>
          </w:p>
          <w:p w:rsidR="009B7505" w:rsidRDefault="009B7505" w:rsidP="002B0693">
            <w:pPr>
              <w:pStyle w:val="a3"/>
              <w:spacing w:before="80" w:line="140" w:lineRule="exact"/>
              <w:jc w:val="right"/>
              <w:rPr>
                <w:rFonts w:cs="Century"/>
                <w:spacing w:val="0"/>
              </w:rPr>
            </w:pPr>
            <w:r w:rsidRPr="00EB17F7">
              <w:rPr>
                <w:rFonts w:cs="Century" w:hint="eastAsia"/>
                <w:spacing w:val="0"/>
              </w:rPr>
              <w:t xml:space="preserve">　</w:t>
            </w:r>
            <w:r w:rsidRPr="00E80720">
              <w:rPr>
                <w:rFonts w:cs="Century" w:hint="eastAsia"/>
                <w:b/>
                <w:spacing w:val="0"/>
              </w:rPr>
              <w:t>方</w:t>
            </w:r>
            <w:r w:rsidRPr="00EB17F7">
              <w:rPr>
                <w:rFonts w:cs="Century" w:hint="eastAsia"/>
                <w:spacing w:val="0"/>
              </w:rPr>
              <w:t>）</w:t>
            </w:r>
            <w:r w:rsidR="00A92CDA">
              <w:rPr>
                <w:rFonts w:cs="Century" w:hint="eastAsia"/>
                <w:spacing w:val="0"/>
              </w:rPr>
              <w:t xml:space="preserve"> </w:t>
            </w:r>
          </w:p>
        </w:tc>
      </w:tr>
      <w:tr w:rsidR="009B7505" w:rsidTr="009D20F2">
        <w:trPr>
          <w:cantSplit/>
          <w:trHeight w:val="244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9B7505" w:rsidRDefault="009B7505" w:rsidP="009D20F2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B7505" w:rsidRPr="00E2125E" w:rsidRDefault="009B7505" w:rsidP="00E2125E">
            <w:pPr>
              <w:pStyle w:val="a3"/>
              <w:spacing w:line="160" w:lineRule="exact"/>
              <w:jc w:val="center"/>
              <w:rPr>
                <w:rFonts w:ascii="ＭＳ 明朝" w:hAnsi="ＭＳ 明朝"/>
                <w:spacing w:val="0"/>
                <w:szCs w:val="18"/>
              </w:rPr>
            </w:pPr>
            <w:r w:rsidRPr="00E2125E">
              <w:rPr>
                <w:rFonts w:ascii="ＭＳ 明朝" w:hAnsi="ＭＳ 明朝" w:hint="eastAsia"/>
                <w:spacing w:val="0"/>
                <w:szCs w:val="18"/>
              </w:rPr>
              <w:t>フリガナ</w:t>
            </w:r>
          </w:p>
          <w:p w:rsidR="009B7505" w:rsidRPr="00634E77" w:rsidRDefault="009B7505" w:rsidP="00E2125E">
            <w:pPr>
              <w:pStyle w:val="a3"/>
              <w:spacing w:line="16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9B7505" w:rsidRDefault="009B7505" w:rsidP="00E2125E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spacing w:val="0"/>
                <w:sz w:val="18"/>
                <w:szCs w:val="18"/>
              </w:rPr>
              <w:t>氏　　名</w:t>
            </w:r>
          </w:p>
        </w:tc>
        <w:tc>
          <w:tcPr>
            <w:tcW w:w="462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B7505" w:rsidRPr="00260CA2" w:rsidRDefault="009B7505" w:rsidP="009D20F2">
            <w:pPr>
              <w:pStyle w:val="a3"/>
              <w:spacing w:before="80" w:line="120" w:lineRule="exact"/>
              <w:ind w:firstLine="5280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9B7505" w:rsidRPr="00260CA2" w:rsidRDefault="009B7505" w:rsidP="009D20F2">
            <w:pPr>
              <w:pStyle w:val="a3"/>
              <w:jc w:val="center"/>
              <w:rPr>
                <w:spacing w:val="0"/>
              </w:rPr>
            </w:pPr>
            <w:r w:rsidRPr="00634E77">
              <w:rPr>
                <w:rFonts w:hint="eastAsia"/>
                <w:spacing w:val="0"/>
                <w:sz w:val="18"/>
                <w:szCs w:val="18"/>
              </w:rPr>
              <w:t>被相続人との続柄</w:t>
            </w:r>
          </w:p>
        </w:tc>
      </w:tr>
      <w:tr w:rsidR="009B7505" w:rsidTr="009D20F2">
        <w:trPr>
          <w:cantSplit/>
          <w:trHeight w:val="615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9B7505" w:rsidRDefault="009B7505" w:rsidP="009D20F2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B7505" w:rsidRPr="00634E77" w:rsidRDefault="009B7505" w:rsidP="009D20F2">
            <w:pPr>
              <w:pStyle w:val="a3"/>
              <w:spacing w:line="144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62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9B7505" w:rsidRPr="00260CA2" w:rsidRDefault="009B7505" w:rsidP="009D20F2">
            <w:pPr>
              <w:pStyle w:val="a3"/>
              <w:spacing w:before="80" w:line="120" w:lineRule="exact"/>
              <w:ind w:firstLine="5280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9B7505" w:rsidRPr="000E06F8" w:rsidRDefault="000E06F8" w:rsidP="000E06F8">
            <w:pPr>
              <w:pStyle w:val="a3"/>
              <w:spacing w:before="80" w:line="120" w:lineRule="exact"/>
              <w:rPr>
                <w:spacing w:val="0"/>
              </w:rPr>
            </w:pPr>
            <w:r w:rsidRPr="00D536E1">
              <w:rPr>
                <w:rFonts w:hint="eastAsia"/>
                <w:b/>
              </w:rPr>
              <w:t>※２</w:t>
            </w:r>
          </w:p>
        </w:tc>
      </w:tr>
      <w:tr w:rsidR="00C1311B" w:rsidTr="0063358A">
        <w:trPr>
          <w:cantSplit/>
          <w:trHeight w:hRule="exact" w:val="33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C1311B" w:rsidRDefault="00C1311B" w:rsidP="00C1311B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31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C1311B" w:rsidRDefault="00C1311B" w:rsidP="00C1311B">
            <w:pPr>
              <w:pStyle w:val="a3"/>
              <w:spacing w:line="180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cs="ＭＳ Ｐゴシック" w:hint="eastAsia"/>
                <w:bCs/>
                <w:sz w:val="18"/>
                <w:szCs w:val="18"/>
              </w:rPr>
              <w:t>代理人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1311B" w:rsidRPr="007225A7" w:rsidRDefault="00C1311B" w:rsidP="00C1311B">
            <w:pPr>
              <w:pStyle w:val="a3"/>
              <w:spacing w:line="180" w:lineRule="exact"/>
              <w:jc w:val="center"/>
              <w:rPr>
                <w:b/>
                <w:spacing w:val="0"/>
                <w:sz w:val="18"/>
                <w:szCs w:val="18"/>
              </w:rPr>
            </w:pPr>
            <w:r w:rsidRPr="007225A7">
              <w:rPr>
                <w:rFonts w:hint="eastAsia"/>
                <w:b/>
                <w:spacing w:val="0"/>
                <w:sz w:val="18"/>
                <w:szCs w:val="18"/>
              </w:rPr>
              <w:t>資　格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C1311B" w:rsidRPr="007225A7" w:rsidRDefault="00C1311B" w:rsidP="00C1311B">
            <w:pPr>
              <w:pStyle w:val="a3"/>
              <w:spacing w:line="200" w:lineRule="exact"/>
              <w:ind w:firstLine="79"/>
              <w:rPr>
                <w:rFonts w:cs="Century"/>
                <w:spacing w:val="0"/>
                <w:sz w:val="18"/>
                <w:szCs w:val="18"/>
              </w:rPr>
            </w:pPr>
            <w:r>
              <w:rPr>
                <w:rFonts w:cs="Century" w:hint="eastAsia"/>
                <w:spacing w:val="0"/>
                <w:sz w:val="18"/>
                <w:szCs w:val="18"/>
              </w:rPr>
              <w:t>□弁護士　□親権者（□父　□母）　□成年後見人　□特別代理人　□</w:t>
            </w:r>
          </w:p>
        </w:tc>
      </w:tr>
      <w:tr w:rsidR="00C1311B" w:rsidTr="009D20F2">
        <w:trPr>
          <w:cantSplit/>
          <w:trHeight w:hRule="exact" w:val="804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C1311B" w:rsidRDefault="00C1311B" w:rsidP="00C1311B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1311B" w:rsidRPr="006A4C5B" w:rsidRDefault="00C1311B" w:rsidP="00C1311B">
            <w:pPr>
              <w:pStyle w:val="a3"/>
              <w:spacing w:line="144" w:lineRule="exact"/>
              <w:jc w:val="center"/>
              <w:rPr>
                <w:rFonts w:ascii="ＭＳ 明朝" w:hAnsi="ＭＳ 明朝" w:cs="ＭＳ Ｐゴシック"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1311B" w:rsidRPr="00C1311B" w:rsidRDefault="00C1311B" w:rsidP="00C1311B">
            <w:pPr>
              <w:pStyle w:val="a3"/>
              <w:spacing w:line="160" w:lineRule="exact"/>
              <w:jc w:val="center"/>
              <w:rPr>
                <w:rFonts w:ascii="ＭＳ 明朝" w:hAnsi="ＭＳ 明朝" w:cs="ＭＳ Ｐゴシック"/>
                <w:bCs/>
                <w:sz w:val="12"/>
              </w:rPr>
            </w:pPr>
            <w:r w:rsidRPr="00C1311B">
              <w:rPr>
                <w:rFonts w:ascii="ＭＳ 明朝" w:hAnsi="ＭＳ 明朝" w:cs="ＭＳ Ｐゴシック" w:hint="eastAsia"/>
                <w:bCs/>
                <w:sz w:val="12"/>
              </w:rPr>
              <w:t>フリガナ</w:t>
            </w:r>
          </w:p>
          <w:p w:rsidR="00C1311B" w:rsidRPr="007225A7" w:rsidRDefault="00C1311B" w:rsidP="00C1311B">
            <w:pPr>
              <w:pStyle w:val="a3"/>
              <w:spacing w:line="180" w:lineRule="exact"/>
              <w:jc w:val="center"/>
              <w:rPr>
                <w:b/>
                <w:spacing w:val="0"/>
                <w:sz w:val="18"/>
                <w:szCs w:val="18"/>
              </w:rPr>
            </w:pPr>
            <w:r w:rsidRPr="007225A7">
              <w:rPr>
                <w:rFonts w:hint="eastAsia"/>
                <w:b/>
                <w:spacing w:val="0"/>
                <w:sz w:val="18"/>
                <w:szCs w:val="18"/>
              </w:rPr>
              <w:t>氏　名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C1311B" w:rsidRDefault="00C1311B" w:rsidP="00C1311B">
            <w:pPr>
              <w:pStyle w:val="a3"/>
            </w:pPr>
          </w:p>
        </w:tc>
      </w:tr>
      <w:tr w:rsidR="00C1311B" w:rsidTr="000879CC">
        <w:trPr>
          <w:cantSplit/>
          <w:trHeight w:hRule="exact" w:val="828"/>
        </w:trPr>
        <w:tc>
          <w:tcPr>
            <w:tcW w:w="807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1311B" w:rsidRDefault="00C1311B" w:rsidP="00C1311B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311B" w:rsidRPr="006A4C5B" w:rsidRDefault="00C1311B" w:rsidP="00C1311B">
            <w:pPr>
              <w:pStyle w:val="a3"/>
              <w:spacing w:line="144" w:lineRule="exact"/>
              <w:jc w:val="center"/>
              <w:rPr>
                <w:rFonts w:ascii="ＭＳ 明朝" w:hAnsi="ＭＳ 明朝" w:cs="ＭＳ Ｐゴシック"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1311B" w:rsidRPr="007225A7" w:rsidRDefault="00C1311B" w:rsidP="00C1311B">
            <w:pPr>
              <w:pStyle w:val="a3"/>
              <w:spacing w:line="180" w:lineRule="exact"/>
              <w:jc w:val="center"/>
              <w:rPr>
                <w:b/>
                <w:spacing w:val="0"/>
                <w:sz w:val="18"/>
                <w:szCs w:val="18"/>
              </w:rPr>
            </w:pPr>
            <w:r w:rsidRPr="007225A7">
              <w:rPr>
                <w:rFonts w:hint="eastAsia"/>
                <w:b/>
                <w:spacing w:val="0"/>
                <w:sz w:val="18"/>
                <w:szCs w:val="18"/>
              </w:rPr>
              <w:t>住　所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C1311B" w:rsidRDefault="00C1311B" w:rsidP="00C1311B">
            <w:pPr>
              <w:pStyle w:val="a3"/>
              <w:wordWrap/>
              <w:spacing w:before="80" w:line="120" w:lineRule="exact"/>
              <w:ind w:firstLine="80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〒　　　　－</w:t>
            </w:r>
          </w:p>
          <w:p w:rsidR="00C1311B" w:rsidRDefault="00C1311B" w:rsidP="00C1311B">
            <w:pPr>
              <w:pStyle w:val="a3"/>
              <w:wordWrap/>
              <w:spacing w:before="80" w:line="120" w:lineRule="exact"/>
              <w:rPr>
                <w:rFonts w:cs="Century"/>
                <w:spacing w:val="0"/>
              </w:rPr>
            </w:pPr>
          </w:p>
          <w:p w:rsidR="00C1311B" w:rsidRDefault="00C1311B" w:rsidP="00C1311B">
            <w:pPr>
              <w:pStyle w:val="a3"/>
              <w:wordWrap/>
              <w:spacing w:before="80" w:line="120" w:lineRule="exact"/>
              <w:rPr>
                <w:rFonts w:cs="Century"/>
                <w:spacing w:val="0"/>
              </w:rPr>
            </w:pPr>
          </w:p>
          <w:p w:rsidR="00C1311B" w:rsidRDefault="00C1311B" w:rsidP="00A92CDA">
            <w:pPr>
              <w:wordWrap w:val="0"/>
              <w:spacing w:before="80" w:line="120" w:lineRule="exact"/>
              <w:jc w:val="right"/>
              <w:rPr>
                <w:rFonts w:cs="ＭＳ 明朝"/>
                <w:kern w:val="0"/>
                <w:sz w:val="16"/>
                <w:szCs w:val="16"/>
              </w:rPr>
            </w:pPr>
            <w:r w:rsidRPr="00EB17F7">
              <w:rPr>
                <w:rFonts w:cs="Century" w:hint="eastAsia"/>
                <w:sz w:val="16"/>
                <w:szCs w:val="16"/>
              </w:rPr>
              <w:t xml:space="preserve">　　</w:t>
            </w:r>
            <w:r>
              <w:rPr>
                <w:rFonts w:cs="Century" w:hint="eastAsia"/>
                <w:sz w:val="16"/>
                <w:szCs w:val="16"/>
              </w:rPr>
              <w:t xml:space="preserve">　　</w:t>
            </w:r>
            <w:r w:rsidRPr="00EB17F7">
              <w:rPr>
                <w:rFonts w:cs="Century" w:hint="eastAsia"/>
                <w:sz w:val="16"/>
                <w:szCs w:val="16"/>
              </w:rPr>
              <w:t xml:space="preserve">　　　　</w:t>
            </w:r>
            <w:r>
              <w:rPr>
                <w:rFonts w:cs="Century" w:hint="eastAsia"/>
                <w:sz w:val="16"/>
                <w:szCs w:val="16"/>
              </w:rPr>
              <w:t xml:space="preserve">　</w:t>
            </w:r>
            <w:r w:rsidRPr="00E80720">
              <w:rPr>
                <w:rFonts w:cs="Century" w:hint="eastAsia"/>
                <w:b/>
                <w:sz w:val="16"/>
                <w:szCs w:val="16"/>
              </w:rPr>
              <w:t xml:space="preserve">　方</w:t>
            </w:r>
            <w:r w:rsidRPr="00EB17F7">
              <w:rPr>
                <w:rFonts w:cs="Century" w:hint="eastAsia"/>
                <w:sz w:val="16"/>
                <w:szCs w:val="16"/>
              </w:rPr>
              <w:t>）</w:t>
            </w:r>
            <w:r w:rsidR="00A92CDA">
              <w:rPr>
                <w:rFonts w:cs="Century" w:hint="eastAsia"/>
                <w:sz w:val="16"/>
                <w:szCs w:val="16"/>
              </w:rPr>
              <w:t xml:space="preserve"> </w:t>
            </w:r>
          </w:p>
          <w:p w:rsidR="00C1311B" w:rsidRPr="0057391B" w:rsidRDefault="00C1311B" w:rsidP="00C1311B">
            <w:pPr>
              <w:pStyle w:val="a3"/>
            </w:pPr>
          </w:p>
        </w:tc>
      </w:tr>
      <w:tr w:rsidR="00C1311B" w:rsidTr="000879CC">
        <w:trPr>
          <w:cantSplit/>
          <w:trHeight w:val="748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C1311B" w:rsidRDefault="00C1311B" w:rsidP="00C1311B">
            <w:pPr>
              <w:pStyle w:val="a3"/>
              <w:spacing w:before="80" w:line="128" w:lineRule="exact"/>
              <w:rPr>
                <w:rFonts w:cs="Century"/>
                <w:spacing w:val="0"/>
              </w:rPr>
            </w:pPr>
            <w:r>
              <w:rPr>
                <w:rFonts w:hint="eastAsia"/>
                <w:spacing w:val="0"/>
              </w:rPr>
              <w:t>※１</w:t>
            </w:r>
          </w:p>
          <w:p w:rsidR="00C1311B" w:rsidRDefault="00C1311B" w:rsidP="00C1311B">
            <w:pPr>
              <w:pStyle w:val="a3"/>
              <w:spacing w:before="80" w:line="128" w:lineRule="exact"/>
              <w:rPr>
                <w:rFonts w:cs="Century"/>
                <w:spacing w:val="0"/>
              </w:rPr>
            </w:pPr>
          </w:p>
        </w:tc>
        <w:tc>
          <w:tcPr>
            <w:tcW w:w="9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1311B" w:rsidRDefault="00C1311B" w:rsidP="00C1311B">
            <w:pPr>
              <w:pStyle w:val="a3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A4C5B">
              <w:rPr>
                <w:rFonts w:ascii="ＭＳ 明朝" w:hAnsi="ＭＳ 明朝" w:cs="ＭＳ Ｐゴシック" w:hint="eastAsia"/>
                <w:b/>
                <w:bCs/>
                <w:sz w:val="18"/>
                <w:szCs w:val="18"/>
              </w:rPr>
              <w:t>住　　所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000000"/>
            </w:tcBorders>
            <w:vAlign w:val="bottom"/>
          </w:tcPr>
          <w:p w:rsidR="00C1311B" w:rsidRDefault="00C1311B" w:rsidP="00C1311B">
            <w:pPr>
              <w:pStyle w:val="a3"/>
              <w:spacing w:before="80" w:line="120" w:lineRule="exact"/>
              <w:ind w:firstLine="80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〒　　　　－</w:t>
            </w:r>
          </w:p>
          <w:p w:rsidR="00C1311B" w:rsidRDefault="00C1311B" w:rsidP="00C1311B">
            <w:pPr>
              <w:pStyle w:val="a3"/>
              <w:spacing w:before="80" w:line="120" w:lineRule="exact"/>
              <w:ind w:firstLine="160"/>
              <w:rPr>
                <w:rFonts w:cs="Century"/>
                <w:spacing w:val="0"/>
              </w:rPr>
            </w:pPr>
          </w:p>
          <w:p w:rsidR="00C1311B" w:rsidRDefault="00C1311B" w:rsidP="00C1311B">
            <w:pPr>
              <w:pStyle w:val="a3"/>
              <w:spacing w:before="80" w:line="120" w:lineRule="exact"/>
              <w:ind w:firstLine="5280"/>
              <w:rPr>
                <w:rFonts w:cs="Century"/>
                <w:spacing w:val="0"/>
              </w:rPr>
            </w:pPr>
          </w:p>
          <w:p w:rsidR="00C1311B" w:rsidRDefault="00C1311B" w:rsidP="002B0693">
            <w:pPr>
              <w:pStyle w:val="a3"/>
              <w:spacing w:before="80" w:after="20" w:line="120" w:lineRule="exact"/>
              <w:jc w:val="right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 xml:space="preserve">　　　　　　　　　　　　　　　　　　　　　　　　　　　　　　　</w:t>
            </w:r>
            <w:r>
              <w:rPr>
                <w:rFonts w:cs="Century" w:hint="eastAsia"/>
                <w:spacing w:val="0"/>
              </w:rPr>
              <w:t xml:space="preserve">  </w:t>
            </w:r>
            <w:r>
              <w:rPr>
                <w:rFonts w:cs="Century" w:hint="eastAsia"/>
                <w:spacing w:val="0"/>
              </w:rPr>
              <w:t xml:space="preserve">　　　　　　　　　　　</w:t>
            </w:r>
            <w:r w:rsidRPr="00E80720">
              <w:rPr>
                <w:rFonts w:cs="Century" w:hint="eastAsia"/>
                <w:b/>
                <w:spacing w:val="0"/>
              </w:rPr>
              <w:t>方</w:t>
            </w:r>
            <w:r>
              <w:rPr>
                <w:rFonts w:cs="Century" w:hint="eastAsia"/>
                <w:spacing w:val="0"/>
              </w:rPr>
              <w:t>）</w:t>
            </w:r>
            <w:r w:rsidR="00A92CDA">
              <w:rPr>
                <w:rFonts w:cs="Century" w:hint="eastAsia"/>
                <w:spacing w:val="0"/>
              </w:rPr>
              <w:t xml:space="preserve"> </w:t>
            </w:r>
          </w:p>
        </w:tc>
      </w:tr>
      <w:tr w:rsidR="00C1311B" w:rsidTr="009D20F2">
        <w:trPr>
          <w:cantSplit/>
          <w:trHeight w:hRule="exact" w:val="804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C1311B" w:rsidRDefault="00C1311B" w:rsidP="00C1311B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9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1311B" w:rsidRDefault="00C1311B" w:rsidP="00C1311B">
            <w:pPr>
              <w:pStyle w:val="a3"/>
              <w:spacing w:line="180" w:lineRule="exact"/>
              <w:jc w:val="center"/>
              <w:rPr>
                <w:spacing w:val="0"/>
              </w:rPr>
            </w:pPr>
            <w:r w:rsidRPr="00944F93">
              <w:rPr>
                <w:rFonts w:ascii="ＭＳ 明朝" w:hAnsi="ＭＳ 明朝" w:hint="eastAsia"/>
                <w:b/>
                <w:spacing w:val="0"/>
                <w:sz w:val="18"/>
                <w:szCs w:val="18"/>
              </w:rPr>
              <w:t>送達場所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00000"/>
            </w:tcBorders>
          </w:tcPr>
          <w:p w:rsidR="00C1311B" w:rsidRDefault="00C1311B" w:rsidP="00C1311B">
            <w:pPr>
              <w:pStyle w:val="a3"/>
              <w:spacing w:line="200" w:lineRule="exact"/>
              <w:ind w:firstLine="54"/>
              <w:rPr>
                <w:rFonts w:ascii="ＭＳ 明朝" w:hAnsi="ＭＳ 明朝" w:cs="Century"/>
                <w:spacing w:val="0"/>
                <w:sz w:val="18"/>
                <w:szCs w:val="18"/>
              </w:rPr>
            </w:pPr>
            <w:r>
              <w:rPr>
                <w:rFonts w:ascii="ＭＳ 明朝" w:hAnsi="ＭＳ 明朝" w:cs="Century" w:hint="eastAsia"/>
                <w:spacing w:val="0"/>
                <w:sz w:val="18"/>
                <w:szCs w:val="18"/>
              </w:rPr>
              <w:t>□上記住所と同じ</w:t>
            </w:r>
          </w:p>
          <w:p w:rsidR="00C1311B" w:rsidRDefault="00C1311B" w:rsidP="00C1311B">
            <w:pPr>
              <w:pStyle w:val="a3"/>
              <w:spacing w:before="80" w:line="120" w:lineRule="exact"/>
              <w:ind w:firstLine="80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〒　　　　－</w:t>
            </w:r>
          </w:p>
          <w:p w:rsidR="00C1311B" w:rsidRDefault="00C1311B" w:rsidP="00C1311B">
            <w:pPr>
              <w:pStyle w:val="a3"/>
              <w:spacing w:before="80" w:line="120" w:lineRule="exact"/>
              <w:rPr>
                <w:rFonts w:cs="Century"/>
                <w:spacing w:val="0"/>
              </w:rPr>
            </w:pPr>
          </w:p>
          <w:p w:rsidR="00C1311B" w:rsidRDefault="00C1311B" w:rsidP="002B0693">
            <w:pPr>
              <w:pStyle w:val="a3"/>
              <w:spacing w:before="30" w:after="120" w:line="140" w:lineRule="exact"/>
              <w:ind w:left="607"/>
              <w:jc w:val="right"/>
              <w:rPr>
                <w:spacing w:val="0"/>
              </w:rPr>
            </w:pPr>
            <w:r w:rsidRPr="00EB17F7">
              <w:rPr>
                <w:rFonts w:cs="Century" w:hint="eastAsia"/>
                <w:spacing w:val="0"/>
              </w:rPr>
              <w:t xml:space="preserve">　　</w:t>
            </w:r>
            <w:r>
              <w:rPr>
                <w:rFonts w:cs="Century" w:hint="eastAsia"/>
              </w:rPr>
              <w:t xml:space="preserve">　　</w:t>
            </w:r>
            <w:r w:rsidRPr="00EB17F7">
              <w:rPr>
                <w:rFonts w:cs="Century" w:hint="eastAsia"/>
                <w:spacing w:val="0"/>
              </w:rPr>
              <w:t xml:space="preserve">　　　　　</w:t>
            </w:r>
            <w:r>
              <w:rPr>
                <w:rFonts w:cs="Century" w:hint="eastAsia"/>
                <w:spacing w:val="0"/>
              </w:rPr>
              <w:t xml:space="preserve">　</w:t>
            </w:r>
            <w:r w:rsidRPr="00E80720">
              <w:rPr>
                <w:rFonts w:cs="Century" w:hint="eastAsia"/>
                <w:b/>
                <w:spacing w:val="0"/>
              </w:rPr>
              <w:t>方</w:t>
            </w:r>
            <w:r w:rsidRPr="00EB17F7">
              <w:rPr>
                <w:rFonts w:cs="Century" w:hint="eastAsia"/>
                <w:spacing w:val="0"/>
              </w:rPr>
              <w:t>）</w:t>
            </w:r>
            <w:r w:rsidR="00A92CDA">
              <w:rPr>
                <w:rFonts w:cs="Century" w:hint="eastAsia"/>
                <w:spacing w:val="0"/>
              </w:rPr>
              <w:t xml:space="preserve"> </w:t>
            </w:r>
          </w:p>
        </w:tc>
      </w:tr>
      <w:tr w:rsidR="00C1311B" w:rsidTr="009D20F2">
        <w:trPr>
          <w:cantSplit/>
          <w:trHeight w:val="225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C1311B" w:rsidRDefault="00C1311B" w:rsidP="00C1311B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1311B" w:rsidRPr="00E2125E" w:rsidRDefault="00C1311B" w:rsidP="00C1311B">
            <w:pPr>
              <w:pStyle w:val="a3"/>
              <w:spacing w:line="160" w:lineRule="exact"/>
              <w:jc w:val="center"/>
              <w:rPr>
                <w:rFonts w:ascii="ＭＳ 明朝" w:hAnsi="ＭＳ 明朝" w:cs="ＭＳ Ｐゴシック"/>
                <w:bCs/>
                <w:szCs w:val="18"/>
              </w:rPr>
            </w:pPr>
            <w:r w:rsidRPr="00E2125E">
              <w:rPr>
                <w:rFonts w:ascii="ＭＳ 明朝" w:hAnsi="ＭＳ 明朝" w:cs="ＭＳ Ｐゴシック" w:hint="eastAsia"/>
                <w:bCs/>
                <w:szCs w:val="18"/>
              </w:rPr>
              <w:t>フリガナ</w:t>
            </w:r>
          </w:p>
          <w:p w:rsidR="00C1311B" w:rsidRPr="00E2125E" w:rsidRDefault="00C1311B" w:rsidP="00C1311B">
            <w:pPr>
              <w:pStyle w:val="a3"/>
              <w:spacing w:line="160" w:lineRule="exact"/>
              <w:jc w:val="center"/>
              <w:rPr>
                <w:rFonts w:ascii="ＭＳ 明朝" w:hAnsi="ＭＳ 明朝" w:cs="ＭＳ Ｐゴシック"/>
                <w:bCs/>
                <w:szCs w:val="18"/>
              </w:rPr>
            </w:pPr>
          </w:p>
          <w:p w:rsidR="00C1311B" w:rsidRDefault="00C1311B" w:rsidP="00C1311B">
            <w:pPr>
              <w:pStyle w:val="a3"/>
              <w:spacing w:line="180" w:lineRule="exact"/>
              <w:jc w:val="center"/>
              <w:rPr>
                <w:spacing w:val="0"/>
              </w:rPr>
            </w:pPr>
            <w:r w:rsidRPr="006A4C5B">
              <w:rPr>
                <w:rFonts w:ascii="ＭＳ 明朝" w:hAnsi="ＭＳ 明朝" w:cs="ＭＳ Ｐゴシック" w:hint="eastAsia"/>
                <w:b/>
                <w:bCs/>
                <w:sz w:val="18"/>
                <w:szCs w:val="18"/>
              </w:rPr>
              <w:t>氏　　名</w:t>
            </w:r>
          </w:p>
        </w:tc>
        <w:tc>
          <w:tcPr>
            <w:tcW w:w="4624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</w:tcPr>
          <w:p w:rsidR="00C1311B" w:rsidRDefault="00C1311B" w:rsidP="00C1311B">
            <w:pPr>
              <w:pStyle w:val="a3"/>
              <w:ind w:firstLine="80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C1311B" w:rsidRPr="00634E77" w:rsidRDefault="00C1311B" w:rsidP="00C1311B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634E77">
              <w:rPr>
                <w:rFonts w:hint="eastAsia"/>
                <w:spacing w:val="0"/>
                <w:sz w:val="18"/>
                <w:szCs w:val="18"/>
              </w:rPr>
              <w:t>被相続人との続柄</w:t>
            </w:r>
          </w:p>
        </w:tc>
      </w:tr>
      <w:tr w:rsidR="00C1311B" w:rsidTr="009D20F2">
        <w:trPr>
          <w:cantSplit/>
          <w:trHeight w:val="63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C1311B" w:rsidRDefault="00C1311B" w:rsidP="00C1311B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1311B" w:rsidRPr="006A4C5B" w:rsidRDefault="00C1311B" w:rsidP="00C1311B">
            <w:pPr>
              <w:pStyle w:val="a3"/>
              <w:spacing w:line="144" w:lineRule="exact"/>
              <w:jc w:val="center"/>
              <w:rPr>
                <w:rFonts w:ascii="ＭＳ 明朝" w:hAnsi="ＭＳ 明朝" w:cs="ＭＳ Ｐゴシック"/>
                <w:bCs/>
                <w:sz w:val="18"/>
                <w:szCs w:val="18"/>
              </w:rPr>
            </w:pPr>
          </w:p>
        </w:tc>
        <w:tc>
          <w:tcPr>
            <w:tcW w:w="4624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C1311B" w:rsidRDefault="00C1311B" w:rsidP="00C1311B">
            <w:pPr>
              <w:pStyle w:val="a3"/>
              <w:ind w:firstLine="80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C1311B" w:rsidRDefault="00C1311B" w:rsidP="00C1311B">
            <w:pPr>
              <w:pStyle w:val="a3"/>
              <w:ind w:firstLine="80"/>
              <w:rPr>
                <w:spacing w:val="0"/>
              </w:rPr>
            </w:pPr>
            <w:r w:rsidRPr="00D536E1">
              <w:rPr>
                <w:rFonts w:hint="eastAsia"/>
                <w:b/>
              </w:rPr>
              <w:t>※２</w:t>
            </w:r>
          </w:p>
        </w:tc>
      </w:tr>
      <w:tr w:rsidR="00C1311B" w:rsidTr="0063358A">
        <w:trPr>
          <w:cantSplit/>
          <w:trHeight w:hRule="exact" w:val="324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C1311B" w:rsidRDefault="00C1311B" w:rsidP="00C1311B">
            <w:pPr>
              <w:pStyle w:val="a3"/>
              <w:spacing w:before="80" w:line="128" w:lineRule="exact"/>
              <w:rPr>
                <w:rFonts w:cs="Century"/>
                <w:spacing w:val="0"/>
              </w:rPr>
            </w:pPr>
          </w:p>
        </w:tc>
        <w:tc>
          <w:tcPr>
            <w:tcW w:w="31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C1311B" w:rsidRPr="002E779B" w:rsidRDefault="00C1311B" w:rsidP="00C1311B">
            <w:pPr>
              <w:pStyle w:val="a3"/>
              <w:spacing w:line="144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bCs/>
                <w:sz w:val="18"/>
                <w:szCs w:val="18"/>
              </w:rPr>
            </w:pPr>
            <w:r w:rsidRPr="002E779B">
              <w:rPr>
                <w:rFonts w:ascii="ＭＳ 明朝" w:hAnsi="ＭＳ 明朝" w:hint="eastAsia"/>
                <w:spacing w:val="0"/>
                <w:sz w:val="18"/>
                <w:szCs w:val="18"/>
              </w:rPr>
              <w:t>代理人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1311B" w:rsidRPr="0057391B" w:rsidRDefault="00C1311B" w:rsidP="00C1311B">
            <w:pPr>
              <w:pStyle w:val="a3"/>
              <w:spacing w:line="200" w:lineRule="exact"/>
              <w:jc w:val="center"/>
              <w:rPr>
                <w:rFonts w:ascii="ＭＳ 明朝" w:hAnsi="ＭＳ 明朝" w:cs="ＭＳ Ｐゴシック"/>
                <w:b/>
                <w:bCs/>
                <w:sz w:val="18"/>
                <w:szCs w:val="18"/>
              </w:rPr>
            </w:pPr>
            <w:r w:rsidRPr="0057391B">
              <w:rPr>
                <w:rFonts w:ascii="ＭＳ 明朝" w:hAnsi="ＭＳ 明朝" w:cs="ＭＳ Ｐゴシック" w:hint="eastAsia"/>
                <w:b/>
                <w:bCs/>
                <w:sz w:val="18"/>
                <w:szCs w:val="18"/>
              </w:rPr>
              <w:t>資　格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C1311B" w:rsidRPr="007225A7" w:rsidRDefault="00C1311B" w:rsidP="00C1311B">
            <w:pPr>
              <w:pStyle w:val="a3"/>
              <w:spacing w:line="200" w:lineRule="exact"/>
              <w:ind w:firstLine="79"/>
              <w:rPr>
                <w:rFonts w:cs="Century"/>
                <w:spacing w:val="0"/>
                <w:sz w:val="18"/>
                <w:szCs w:val="18"/>
              </w:rPr>
            </w:pPr>
            <w:r>
              <w:rPr>
                <w:rFonts w:cs="Century" w:hint="eastAsia"/>
                <w:spacing w:val="0"/>
                <w:sz w:val="18"/>
                <w:szCs w:val="18"/>
              </w:rPr>
              <w:t>□弁護士　□親権者（□父　□母）　□成年後見人　□特別代理人　□</w:t>
            </w:r>
          </w:p>
        </w:tc>
      </w:tr>
      <w:tr w:rsidR="00C1311B" w:rsidTr="009D20F2">
        <w:trPr>
          <w:cantSplit/>
          <w:trHeight w:hRule="exact" w:val="705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C1311B" w:rsidRDefault="00C1311B" w:rsidP="00C1311B">
            <w:pPr>
              <w:pStyle w:val="a3"/>
              <w:spacing w:before="80" w:line="128" w:lineRule="exact"/>
              <w:rPr>
                <w:rFonts w:cs="Century"/>
                <w:spacing w:val="0"/>
              </w:rPr>
            </w:pPr>
          </w:p>
        </w:tc>
        <w:tc>
          <w:tcPr>
            <w:tcW w:w="315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1311B" w:rsidRPr="00944F93" w:rsidRDefault="00C1311B" w:rsidP="00C1311B">
            <w:pPr>
              <w:pStyle w:val="a3"/>
              <w:spacing w:line="144" w:lineRule="exact"/>
              <w:jc w:val="center"/>
              <w:rPr>
                <w:rFonts w:ascii="ＭＳ 明朝" w:hAnsi="ＭＳ 明朝"/>
                <w:b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1311B" w:rsidRPr="00C1311B" w:rsidRDefault="00C1311B" w:rsidP="00C1311B">
            <w:pPr>
              <w:pStyle w:val="a3"/>
              <w:spacing w:line="180" w:lineRule="exact"/>
              <w:jc w:val="center"/>
              <w:rPr>
                <w:spacing w:val="0"/>
                <w:sz w:val="12"/>
              </w:rPr>
            </w:pPr>
            <w:r w:rsidRPr="00C1311B">
              <w:rPr>
                <w:rFonts w:hint="eastAsia"/>
                <w:spacing w:val="0"/>
                <w:sz w:val="12"/>
              </w:rPr>
              <w:t>フリガナ</w:t>
            </w:r>
          </w:p>
          <w:p w:rsidR="00C1311B" w:rsidRPr="000A24B1" w:rsidRDefault="00C1311B" w:rsidP="00C1311B">
            <w:pPr>
              <w:pStyle w:val="a3"/>
              <w:spacing w:line="180" w:lineRule="exact"/>
              <w:jc w:val="center"/>
              <w:rPr>
                <w:b/>
                <w:spacing w:val="0"/>
                <w:sz w:val="18"/>
                <w:szCs w:val="18"/>
              </w:rPr>
            </w:pPr>
            <w:r>
              <w:rPr>
                <w:rFonts w:hint="eastAsia"/>
                <w:b/>
                <w:spacing w:val="0"/>
                <w:sz w:val="18"/>
                <w:szCs w:val="18"/>
              </w:rPr>
              <w:t>氏　名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00000"/>
            </w:tcBorders>
            <w:vAlign w:val="center"/>
          </w:tcPr>
          <w:p w:rsidR="00C1311B" w:rsidRPr="000A24B1" w:rsidRDefault="00C1311B" w:rsidP="00C1311B">
            <w:pPr>
              <w:pStyle w:val="a3"/>
              <w:spacing w:before="80" w:line="144" w:lineRule="exact"/>
              <w:ind w:firstLine="80"/>
              <w:rPr>
                <w:rFonts w:cs="Century"/>
                <w:spacing w:val="0"/>
              </w:rPr>
            </w:pPr>
          </w:p>
        </w:tc>
      </w:tr>
      <w:tr w:rsidR="00C1311B" w:rsidTr="009D20F2">
        <w:trPr>
          <w:cantSplit/>
          <w:trHeight w:val="825"/>
        </w:trPr>
        <w:tc>
          <w:tcPr>
            <w:tcW w:w="807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C1311B" w:rsidRDefault="00C1311B" w:rsidP="00C1311B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1311B" w:rsidRDefault="00C1311B" w:rsidP="00C1311B">
            <w:pPr>
              <w:pStyle w:val="a3"/>
              <w:spacing w:line="144" w:lineRule="exact"/>
              <w:jc w:val="center"/>
              <w:rPr>
                <w:spacing w:val="0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C1311B" w:rsidRPr="0057391B" w:rsidRDefault="00C1311B" w:rsidP="00C1311B">
            <w:pPr>
              <w:pStyle w:val="a3"/>
              <w:spacing w:line="200" w:lineRule="exact"/>
              <w:jc w:val="center"/>
              <w:rPr>
                <w:b/>
                <w:spacing w:val="0"/>
                <w:sz w:val="18"/>
                <w:szCs w:val="18"/>
              </w:rPr>
            </w:pPr>
            <w:r w:rsidRPr="0057391B">
              <w:rPr>
                <w:rFonts w:hint="eastAsia"/>
                <w:b/>
                <w:spacing w:val="0"/>
                <w:sz w:val="18"/>
                <w:szCs w:val="18"/>
              </w:rPr>
              <w:t>住　所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000000"/>
            </w:tcBorders>
          </w:tcPr>
          <w:p w:rsidR="00C1311B" w:rsidRDefault="00C1311B" w:rsidP="00C1311B">
            <w:pPr>
              <w:pStyle w:val="a3"/>
              <w:wordWrap/>
              <w:spacing w:before="80" w:line="120" w:lineRule="exact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〒　　　　－</w:t>
            </w:r>
          </w:p>
          <w:p w:rsidR="00C1311B" w:rsidRDefault="00C1311B" w:rsidP="00C1311B">
            <w:pPr>
              <w:pStyle w:val="a3"/>
              <w:wordWrap/>
              <w:spacing w:before="80" w:line="120" w:lineRule="exact"/>
              <w:rPr>
                <w:rFonts w:cs="Century"/>
                <w:spacing w:val="0"/>
              </w:rPr>
            </w:pPr>
          </w:p>
          <w:p w:rsidR="00C1311B" w:rsidRDefault="00C1311B" w:rsidP="00C1311B">
            <w:pPr>
              <w:pStyle w:val="a3"/>
              <w:wordWrap/>
              <w:spacing w:before="80" w:line="120" w:lineRule="exact"/>
              <w:rPr>
                <w:rFonts w:cs="Century"/>
                <w:spacing w:val="0"/>
              </w:rPr>
            </w:pPr>
          </w:p>
          <w:p w:rsidR="00C1311B" w:rsidRPr="00260CA2" w:rsidRDefault="00C1311B" w:rsidP="00A92CDA">
            <w:pPr>
              <w:wordWrap w:val="0"/>
              <w:spacing w:before="80" w:line="120" w:lineRule="exact"/>
              <w:ind w:firstLine="160"/>
              <w:jc w:val="right"/>
            </w:pPr>
            <w:r>
              <w:rPr>
                <w:rFonts w:cs="Century" w:hint="eastAsia"/>
                <w:sz w:val="16"/>
                <w:szCs w:val="16"/>
              </w:rPr>
              <w:t xml:space="preserve">　　　　　　　　　　　　　　　　　　　　　　　　　　　　　　　　　</w:t>
            </w:r>
            <w:r w:rsidRPr="00EB17F7">
              <w:rPr>
                <w:rFonts w:cs="Century" w:hint="eastAsia"/>
                <w:sz w:val="16"/>
                <w:szCs w:val="16"/>
              </w:rPr>
              <w:t xml:space="preserve">　</w:t>
            </w:r>
            <w:r>
              <w:rPr>
                <w:rFonts w:cs="Century" w:hint="eastAsia"/>
                <w:sz w:val="16"/>
                <w:szCs w:val="16"/>
              </w:rPr>
              <w:t xml:space="preserve">　　</w:t>
            </w:r>
            <w:r w:rsidRPr="00EB17F7">
              <w:rPr>
                <w:rFonts w:cs="Century" w:hint="eastAsia"/>
                <w:sz w:val="16"/>
                <w:szCs w:val="16"/>
              </w:rPr>
              <w:t xml:space="preserve">　　　　　</w:t>
            </w:r>
            <w:r>
              <w:rPr>
                <w:rFonts w:cs="Century" w:hint="eastAsia"/>
                <w:sz w:val="16"/>
                <w:szCs w:val="16"/>
              </w:rPr>
              <w:t xml:space="preserve">　</w:t>
            </w:r>
            <w:r w:rsidRPr="00E80720">
              <w:rPr>
                <w:rFonts w:cs="Century" w:hint="eastAsia"/>
                <w:b/>
                <w:sz w:val="16"/>
                <w:szCs w:val="16"/>
              </w:rPr>
              <w:t>方</w:t>
            </w:r>
            <w:r w:rsidRPr="00EB17F7">
              <w:rPr>
                <w:rFonts w:cs="Century" w:hint="eastAsia"/>
                <w:sz w:val="16"/>
                <w:szCs w:val="16"/>
              </w:rPr>
              <w:t>）</w:t>
            </w:r>
            <w:r w:rsidR="00A92CDA">
              <w:rPr>
                <w:rFonts w:cs="Century" w:hint="eastAsia"/>
                <w:sz w:val="16"/>
                <w:szCs w:val="16"/>
              </w:rPr>
              <w:t xml:space="preserve"> </w:t>
            </w:r>
          </w:p>
        </w:tc>
      </w:tr>
    </w:tbl>
    <w:p w:rsidR="009B7505" w:rsidRDefault="009B7505" w:rsidP="009B7505">
      <w:pPr>
        <w:pStyle w:val="a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（注）太枠の中だけ記入してください。※１の欄は，申立人，相手方又は利害関係人</w:t>
      </w:r>
      <w:r w:rsidRPr="0078355A">
        <w:rPr>
          <w:rFonts w:ascii="ＭＳ 明朝" w:hAnsi="ＭＳ 明朝" w:hint="eastAsia"/>
          <w:sz w:val="18"/>
          <w:szCs w:val="18"/>
        </w:rPr>
        <w:t>の区別を記入してください。</w:t>
      </w:r>
    </w:p>
    <w:p w:rsidR="00025064" w:rsidRDefault="009B7505" w:rsidP="009B7505">
      <w:pPr>
        <w:pStyle w:val="a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※２の欄には被相続人から見た続柄を記入してください。包括受遺者等の場合には，その旨を記入してください。</w:t>
      </w:r>
    </w:p>
    <w:p w:rsidR="00025064" w:rsidRPr="00056857" w:rsidRDefault="00025064" w:rsidP="00025064">
      <w:pPr>
        <w:pStyle w:val="a3"/>
        <w:spacing w:line="240" w:lineRule="auto"/>
        <w:rPr>
          <w:b/>
          <w:spacing w:val="0"/>
          <w:sz w:val="24"/>
          <w:szCs w:val="24"/>
        </w:rPr>
      </w:pPr>
      <w:r>
        <w:rPr>
          <w:rFonts w:ascii="ＭＳ 明朝" w:hAnsi="ＭＳ 明朝"/>
          <w:sz w:val="18"/>
          <w:szCs w:val="18"/>
        </w:rPr>
        <w:br w:type="page"/>
      </w:r>
      <w:r>
        <w:rPr>
          <w:rFonts w:hint="eastAsia"/>
          <w:b/>
          <w:spacing w:val="0"/>
          <w:sz w:val="24"/>
          <w:szCs w:val="24"/>
        </w:rPr>
        <w:lastRenderedPageBreak/>
        <w:t xml:space="preserve">（別紙）　　　　　　　　　　　</w:t>
      </w:r>
      <w:r w:rsidRPr="00056857">
        <w:rPr>
          <w:rFonts w:hint="eastAsia"/>
          <w:b/>
          <w:spacing w:val="0"/>
          <w:sz w:val="24"/>
          <w:szCs w:val="24"/>
        </w:rPr>
        <w:t>当</w:t>
      </w:r>
      <w:r>
        <w:rPr>
          <w:rFonts w:hint="eastAsia"/>
          <w:b/>
          <w:spacing w:val="0"/>
          <w:sz w:val="24"/>
          <w:szCs w:val="24"/>
        </w:rPr>
        <w:t xml:space="preserve">　</w:t>
      </w:r>
      <w:r w:rsidRPr="00056857">
        <w:rPr>
          <w:rFonts w:hint="eastAsia"/>
          <w:b/>
          <w:spacing w:val="0"/>
          <w:sz w:val="24"/>
          <w:szCs w:val="24"/>
        </w:rPr>
        <w:t>事</w:t>
      </w:r>
      <w:r>
        <w:rPr>
          <w:rFonts w:hint="eastAsia"/>
          <w:b/>
          <w:spacing w:val="0"/>
          <w:sz w:val="24"/>
          <w:szCs w:val="24"/>
        </w:rPr>
        <w:t xml:space="preserve">　</w:t>
      </w:r>
      <w:r w:rsidRPr="00056857">
        <w:rPr>
          <w:rFonts w:hint="eastAsia"/>
          <w:b/>
          <w:spacing w:val="0"/>
          <w:sz w:val="24"/>
          <w:szCs w:val="24"/>
        </w:rPr>
        <w:t>者</w:t>
      </w:r>
      <w:r>
        <w:rPr>
          <w:rFonts w:hint="eastAsia"/>
          <w:b/>
          <w:spacing w:val="0"/>
          <w:sz w:val="24"/>
          <w:szCs w:val="24"/>
        </w:rPr>
        <w:t xml:space="preserve">　等　</w:t>
      </w:r>
      <w:r w:rsidRPr="00056857">
        <w:rPr>
          <w:rFonts w:hint="eastAsia"/>
          <w:b/>
          <w:spacing w:val="0"/>
          <w:sz w:val="24"/>
          <w:szCs w:val="24"/>
        </w:rPr>
        <w:t>目</w:t>
      </w:r>
      <w:r>
        <w:rPr>
          <w:rFonts w:hint="eastAsia"/>
          <w:b/>
          <w:spacing w:val="0"/>
          <w:sz w:val="24"/>
          <w:szCs w:val="24"/>
        </w:rPr>
        <w:t xml:space="preserve">　</w:t>
      </w:r>
      <w:r w:rsidRPr="00056857">
        <w:rPr>
          <w:rFonts w:hint="eastAsia"/>
          <w:b/>
          <w:spacing w:val="0"/>
          <w:sz w:val="24"/>
          <w:szCs w:val="24"/>
        </w:rPr>
        <w:t>録</w:t>
      </w:r>
    </w:p>
    <w:p w:rsidR="00025064" w:rsidRDefault="00025064" w:rsidP="00CD5E9F">
      <w:pPr>
        <w:pStyle w:val="a3"/>
        <w:spacing w:line="131" w:lineRule="exact"/>
        <w:jc w:val="center"/>
        <w:rPr>
          <w:spacing w:val="0"/>
        </w:rPr>
      </w:pPr>
    </w:p>
    <w:p w:rsidR="00025064" w:rsidRDefault="00025064" w:rsidP="00025064">
      <w:pPr>
        <w:pStyle w:val="a3"/>
        <w:spacing w:line="94" w:lineRule="exact"/>
        <w:rPr>
          <w:spacing w:val="0"/>
        </w:rPr>
      </w:pPr>
    </w:p>
    <w:tbl>
      <w:tblPr>
        <w:tblW w:w="9200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315"/>
        <w:gridCol w:w="654"/>
        <w:gridCol w:w="4624"/>
        <w:gridCol w:w="11"/>
        <w:gridCol w:w="2789"/>
      </w:tblGrid>
      <w:tr w:rsidR="00025064" w:rsidTr="00BB742F">
        <w:trPr>
          <w:cantSplit/>
          <w:trHeight w:hRule="exact" w:val="935"/>
        </w:trPr>
        <w:tc>
          <w:tcPr>
            <w:tcW w:w="807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</w:tcPr>
          <w:p w:rsidR="00025064" w:rsidRPr="00756E92" w:rsidRDefault="00025064" w:rsidP="00BB742F">
            <w:pPr>
              <w:pStyle w:val="a3"/>
              <w:spacing w:before="80" w:line="128" w:lineRule="exact"/>
              <w:rPr>
                <w:rFonts w:cs="Century"/>
                <w:spacing w:val="0"/>
              </w:rPr>
            </w:pPr>
            <w:r w:rsidRPr="00756E92">
              <w:rPr>
                <w:rFonts w:cs="Century" w:hint="eastAsia"/>
                <w:spacing w:val="0"/>
              </w:rPr>
              <w:t>※１</w:t>
            </w:r>
          </w:p>
          <w:p w:rsidR="00025064" w:rsidRPr="007D7B1D" w:rsidRDefault="00025064" w:rsidP="00BB742F">
            <w:pPr>
              <w:pStyle w:val="a3"/>
              <w:spacing w:before="80" w:line="128" w:lineRule="exact"/>
              <w:rPr>
                <w:rFonts w:cs="Century"/>
                <w:spacing w:val="0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25064" w:rsidRPr="006A4C5B" w:rsidRDefault="00025064" w:rsidP="00BA56B2">
            <w:pPr>
              <w:pStyle w:val="a3"/>
              <w:spacing w:line="200" w:lineRule="exact"/>
              <w:jc w:val="center"/>
              <w:rPr>
                <w:rFonts w:ascii="ＭＳ 明朝" w:hAnsi="ＭＳ 明朝" w:cs="ＭＳ Ｐゴシック"/>
                <w:b/>
                <w:bCs/>
                <w:sz w:val="18"/>
                <w:szCs w:val="18"/>
              </w:rPr>
            </w:pPr>
            <w:r w:rsidRPr="006A4C5B">
              <w:rPr>
                <w:rFonts w:ascii="ＭＳ 明朝" w:hAnsi="ＭＳ 明朝" w:cs="ＭＳ Ｐゴシック" w:hint="eastAsia"/>
                <w:b/>
                <w:bCs/>
                <w:sz w:val="18"/>
                <w:szCs w:val="18"/>
              </w:rPr>
              <w:t>住　　所</w:t>
            </w:r>
          </w:p>
        </w:tc>
        <w:tc>
          <w:tcPr>
            <w:tcW w:w="7424" w:type="dxa"/>
            <w:gridSpan w:val="3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:rsidR="00025064" w:rsidRDefault="00025064" w:rsidP="00BB742F">
            <w:pPr>
              <w:pStyle w:val="a3"/>
              <w:spacing w:before="80" w:line="120" w:lineRule="exact"/>
              <w:ind w:firstLine="80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〒　　　　－</w:t>
            </w:r>
          </w:p>
          <w:p w:rsidR="00025064" w:rsidRDefault="00025064" w:rsidP="00BB742F">
            <w:pPr>
              <w:pStyle w:val="a3"/>
              <w:spacing w:before="80" w:line="120" w:lineRule="exact"/>
              <w:ind w:firstLine="160"/>
              <w:rPr>
                <w:rFonts w:cs="Century"/>
                <w:spacing w:val="0"/>
              </w:rPr>
            </w:pPr>
          </w:p>
          <w:p w:rsidR="00025064" w:rsidRDefault="00025064" w:rsidP="00BB742F">
            <w:pPr>
              <w:pStyle w:val="a3"/>
              <w:spacing w:before="80" w:line="120" w:lineRule="exact"/>
              <w:ind w:firstLine="5280"/>
              <w:rPr>
                <w:rFonts w:cs="Century"/>
                <w:spacing w:val="0"/>
              </w:rPr>
            </w:pPr>
          </w:p>
          <w:p w:rsidR="00025064" w:rsidRDefault="00025064" w:rsidP="002B0693">
            <w:pPr>
              <w:pStyle w:val="a3"/>
              <w:spacing w:before="80" w:after="20" w:line="120" w:lineRule="exact"/>
              <w:jc w:val="right"/>
              <w:rPr>
                <w:rFonts w:cs="Century"/>
                <w:spacing w:val="0"/>
              </w:rPr>
            </w:pPr>
            <w:r w:rsidRPr="00E80720">
              <w:rPr>
                <w:rFonts w:cs="Century" w:hint="eastAsia"/>
                <w:b/>
                <w:spacing w:val="0"/>
              </w:rPr>
              <w:t>方</w:t>
            </w:r>
            <w:r>
              <w:rPr>
                <w:rFonts w:cs="Century" w:hint="eastAsia"/>
                <w:spacing w:val="0"/>
              </w:rPr>
              <w:t>）</w:t>
            </w:r>
            <w:r w:rsidR="00A92CDA">
              <w:rPr>
                <w:rFonts w:cs="Century" w:hint="eastAsia"/>
                <w:spacing w:val="0"/>
              </w:rPr>
              <w:t xml:space="preserve"> </w:t>
            </w:r>
          </w:p>
        </w:tc>
      </w:tr>
      <w:tr w:rsidR="00025064" w:rsidTr="00BB742F">
        <w:trPr>
          <w:cantSplit/>
          <w:trHeight w:val="688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025064" w:rsidRDefault="00025064" w:rsidP="00BB742F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96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25064" w:rsidRPr="00944F93" w:rsidRDefault="00025064" w:rsidP="00BA56B2">
            <w:pPr>
              <w:pStyle w:val="a3"/>
              <w:spacing w:line="200" w:lineRule="exact"/>
              <w:jc w:val="center"/>
              <w:rPr>
                <w:rFonts w:ascii="ＭＳ 明朝" w:hAnsi="ＭＳ 明朝"/>
                <w:b/>
                <w:spacing w:val="0"/>
                <w:sz w:val="18"/>
                <w:szCs w:val="18"/>
              </w:rPr>
            </w:pPr>
            <w:r w:rsidRPr="00944F93">
              <w:rPr>
                <w:rFonts w:ascii="ＭＳ 明朝" w:hAnsi="ＭＳ 明朝" w:hint="eastAsia"/>
                <w:b/>
                <w:spacing w:val="0"/>
                <w:sz w:val="18"/>
                <w:szCs w:val="18"/>
              </w:rPr>
              <w:t>送達場所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nil"/>
              <w:right w:val="single" w:sz="18" w:space="0" w:color="auto"/>
            </w:tcBorders>
          </w:tcPr>
          <w:p w:rsidR="00025064" w:rsidRDefault="00025064" w:rsidP="00BB742F">
            <w:pPr>
              <w:pStyle w:val="a3"/>
              <w:spacing w:line="200" w:lineRule="exact"/>
              <w:ind w:firstLine="54"/>
              <w:rPr>
                <w:rFonts w:ascii="ＭＳ 明朝" w:hAnsi="ＭＳ 明朝" w:cs="Century"/>
                <w:spacing w:val="0"/>
                <w:sz w:val="18"/>
                <w:szCs w:val="18"/>
              </w:rPr>
            </w:pPr>
            <w:r>
              <w:rPr>
                <w:rFonts w:ascii="ＭＳ 明朝" w:hAnsi="ＭＳ 明朝" w:cs="Century" w:hint="eastAsia"/>
                <w:spacing w:val="0"/>
                <w:sz w:val="18"/>
                <w:szCs w:val="18"/>
              </w:rPr>
              <w:t>□上記住所と同じ</w:t>
            </w:r>
          </w:p>
          <w:p w:rsidR="00025064" w:rsidRDefault="00025064" w:rsidP="00BB742F">
            <w:pPr>
              <w:pStyle w:val="a3"/>
              <w:spacing w:before="80" w:line="120" w:lineRule="exact"/>
              <w:ind w:firstLine="80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〒　　　　－</w:t>
            </w:r>
          </w:p>
          <w:p w:rsidR="00025064" w:rsidRDefault="00025064" w:rsidP="00BB742F">
            <w:pPr>
              <w:pStyle w:val="a3"/>
              <w:spacing w:before="80" w:line="120" w:lineRule="exact"/>
              <w:rPr>
                <w:rFonts w:cs="Century"/>
                <w:spacing w:val="0"/>
              </w:rPr>
            </w:pPr>
          </w:p>
          <w:p w:rsidR="00025064" w:rsidRPr="006A4C5B" w:rsidRDefault="00025064" w:rsidP="002B0693">
            <w:pPr>
              <w:pStyle w:val="a3"/>
              <w:spacing w:before="80" w:after="10" w:line="120" w:lineRule="exact"/>
              <w:jc w:val="right"/>
              <w:rPr>
                <w:spacing w:val="0"/>
                <w:sz w:val="18"/>
                <w:szCs w:val="18"/>
              </w:rPr>
            </w:pPr>
            <w:r w:rsidRPr="00E80720">
              <w:rPr>
                <w:rFonts w:cs="Century" w:hint="eastAsia"/>
                <w:b/>
                <w:spacing w:val="0"/>
              </w:rPr>
              <w:t>方</w:t>
            </w:r>
            <w:r>
              <w:rPr>
                <w:rFonts w:cs="Century" w:hint="eastAsia"/>
                <w:spacing w:val="0"/>
              </w:rPr>
              <w:t>）</w:t>
            </w:r>
            <w:r w:rsidR="00A92CDA">
              <w:rPr>
                <w:rFonts w:cs="Century" w:hint="eastAsia"/>
                <w:spacing w:val="0"/>
              </w:rPr>
              <w:t xml:space="preserve"> </w:t>
            </w:r>
          </w:p>
        </w:tc>
      </w:tr>
      <w:tr w:rsidR="00025064" w:rsidTr="00BB742F">
        <w:trPr>
          <w:cantSplit/>
          <w:trHeight w:hRule="exact" w:val="255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025064" w:rsidRDefault="00025064" w:rsidP="00BB742F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064" w:rsidRPr="00E2125E" w:rsidRDefault="00025064" w:rsidP="00E2125E">
            <w:pPr>
              <w:pStyle w:val="a3"/>
              <w:spacing w:line="160" w:lineRule="exact"/>
              <w:jc w:val="center"/>
              <w:rPr>
                <w:rFonts w:ascii="ＭＳ 明朝" w:hAnsi="ＭＳ 明朝" w:cs="ＭＳ Ｐゴシック"/>
                <w:bCs/>
                <w:szCs w:val="18"/>
              </w:rPr>
            </w:pPr>
            <w:r w:rsidRPr="00E2125E">
              <w:rPr>
                <w:rFonts w:ascii="ＭＳ 明朝" w:hAnsi="ＭＳ 明朝" w:cs="ＭＳ Ｐゴシック" w:hint="eastAsia"/>
                <w:bCs/>
                <w:szCs w:val="18"/>
              </w:rPr>
              <w:t>フリガナ</w:t>
            </w:r>
          </w:p>
          <w:p w:rsidR="00025064" w:rsidRPr="00E2125E" w:rsidRDefault="00025064" w:rsidP="00E2125E">
            <w:pPr>
              <w:pStyle w:val="a3"/>
              <w:spacing w:line="160" w:lineRule="exact"/>
              <w:jc w:val="center"/>
              <w:rPr>
                <w:rFonts w:ascii="ＭＳ 明朝" w:hAnsi="ＭＳ 明朝" w:cs="ＭＳ Ｐゴシック"/>
                <w:bCs/>
                <w:szCs w:val="18"/>
              </w:rPr>
            </w:pPr>
          </w:p>
          <w:p w:rsidR="00025064" w:rsidRPr="000A24B1" w:rsidRDefault="00025064" w:rsidP="00BA56B2">
            <w:pPr>
              <w:pStyle w:val="a3"/>
              <w:spacing w:line="180" w:lineRule="exact"/>
              <w:jc w:val="center"/>
              <w:rPr>
                <w:b/>
                <w:spacing w:val="0"/>
                <w:sz w:val="18"/>
                <w:szCs w:val="18"/>
              </w:rPr>
            </w:pPr>
            <w:r w:rsidRPr="006A4C5B">
              <w:rPr>
                <w:rFonts w:ascii="ＭＳ 明朝" w:hAnsi="ＭＳ 明朝" w:cs="ＭＳ Ｐゴシック" w:hint="eastAsia"/>
                <w:b/>
                <w:bCs/>
                <w:sz w:val="18"/>
                <w:szCs w:val="18"/>
              </w:rPr>
              <w:t>氏　　名</w:t>
            </w:r>
          </w:p>
        </w:tc>
        <w:tc>
          <w:tcPr>
            <w:tcW w:w="463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25064" w:rsidRDefault="00025064" w:rsidP="00BB742F">
            <w:pPr>
              <w:rPr>
                <w:rFonts w:cs="ＭＳ 明朝"/>
                <w:kern w:val="0"/>
                <w:sz w:val="16"/>
                <w:szCs w:val="16"/>
              </w:rPr>
            </w:pPr>
          </w:p>
          <w:p w:rsidR="00025064" w:rsidRPr="00204FE7" w:rsidRDefault="00025064" w:rsidP="00BB742F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025064" w:rsidRPr="00944F93" w:rsidRDefault="00025064" w:rsidP="00BB742F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944F93">
              <w:rPr>
                <w:rFonts w:hint="eastAsia"/>
                <w:spacing w:val="0"/>
                <w:sz w:val="18"/>
                <w:szCs w:val="18"/>
              </w:rPr>
              <w:t>被相続人との続柄</w:t>
            </w:r>
          </w:p>
        </w:tc>
      </w:tr>
      <w:tr w:rsidR="00025064" w:rsidTr="00BB742F">
        <w:trPr>
          <w:cantSplit/>
          <w:trHeight w:hRule="exact" w:val="645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025064" w:rsidRDefault="00025064" w:rsidP="00BB742F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064" w:rsidRPr="006A4C5B" w:rsidRDefault="00025064" w:rsidP="00BB742F">
            <w:pPr>
              <w:pStyle w:val="a3"/>
              <w:spacing w:line="144" w:lineRule="exact"/>
              <w:jc w:val="center"/>
              <w:rPr>
                <w:rFonts w:ascii="ＭＳ 明朝" w:hAnsi="ＭＳ 明朝" w:cs="ＭＳ Ｐゴシック"/>
                <w:bCs/>
                <w:sz w:val="18"/>
                <w:szCs w:val="18"/>
              </w:rPr>
            </w:pPr>
          </w:p>
        </w:tc>
        <w:tc>
          <w:tcPr>
            <w:tcW w:w="4635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5064" w:rsidRDefault="00025064" w:rsidP="00BB742F">
            <w:pPr>
              <w:rPr>
                <w:rFonts w:cs="ＭＳ 明朝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025064" w:rsidRDefault="000E06F8" w:rsidP="00BB742F">
            <w:pPr>
              <w:pStyle w:val="a3"/>
            </w:pPr>
            <w:r w:rsidRPr="00D536E1">
              <w:rPr>
                <w:rFonts w:hint="eastAsia"/>
                <w:b/>
              </w:rPr>
              <w:t>※２</w:t>
            </w:r>
          </w:p>
        </w:tc>
      </w:tr>
      <w:tr w:rsidR="00C1311B" w:rsidTr="00BB742F">
        <w:trPr>
          <w:cantSplit/>
          <w:trHeight w:val="316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C1311B" w:rsidRDefault="00C1311B" w:rsidP="00C1311B">
            <w:pPr>
              <w:pStyle w:val="a3"/>
              <w:spacing w:before="80" w:line="128" w:lineRule="exact"/>
              <w:rPr>
                <w:rFonts w:cs="Century"/>
                <w:spacing w:val="0"/>
              </w:rPr>
            </w:pPr>
          </w:p>
        </w:tc>
        <w:tc>
          <w:tcPr>
            <w:tcW w:w="31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C1311B" w:rsidRPr="007225A7" w:rsidRDefault="00C1311B" w:rsidP="00C1311B">
            <w:pPr>
              <w:pStyle w:val="a3"/>
              <w:spacing w:line="180" w:lineRule="exact"/>
              <w:ind w:left="113" w:right="113"/>
              <w:jc w:val="center"/>
              <w:rPr>
                <w:rFonts w:ascii="ＭＳ 明朝" w:hAnsi="ＭＳ 明朝" w:cs="ＭＳ Ｐゴシック"/>
                <w:bCs/>
                <w:sz w:val="18"/>
                <w:szCs w:val="18"/>
              </w:rPr>
            </w:pPr>
            <w:r w:rsidRPr="007225A7">
              <w:rPr>
                <w:rFonts w:hint="eastAsia"/>
                <w:spacing w:val="0"/>
                <w:sz w:val="18"/>
                <w:szCs w:val="18"/>
              </w:rPr>
              <w:t>代理人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311B" w:rsidRPr="00260CA2" w:rsidRDefault="00C1311B" w:rsidP="00C1311B">
            <w:pPr>
              <w:pStyle w:val="a3"/>
              <w:spacing w:line="200" w:lineRule="exact"/>
              <w:jc w:val="center"/>
              <w:rPr>
                <w:rFonts w:ascii="ＭＳ 明朝" w:hAnsi="ＭＳ 明朝" w:cs="ＭＳ Ｐゴシック"/>
                <w:b/>
                <w:bCs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sz w:val="18"/>
                <w:szCs w:val="18"/>
              </w:rPr>
              <w:t>資　格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C1311B" w:rsidRPr="007225A7" w:rsidRDefault="00C1311B" w:rsidP="00C1311B">
            <w:pPr>
              <w:pStyle w:val="a3"/>
              <w:spacing w:line="200" w:lineRule="exact"/>
              <w:ind w:firstLine="79"/>
              <w:rPr>
                <w:rFonts w:cs="Century"/>
                <w:spacing w:val="0"/>
                <w:sz w:val="18"/>
                <w:szCs w:val="18"/>
              </w:rPr>
            </w:pPr>
            <w:r>
              <w:rPr>
                <w:rFonts w:cs="Century" w:hint="eastAsia"/>
                <w:spacing w:val="0"/>
                <w:sz w:val="18"/>
                <w:szCs w:val="18"/>
              </w:rPr>
              <w:t>□弁護士　□親権者（□父　□母）　□成年後見人　□特別代理人　□</w:t>
            </w:r>
          </w:p>
        </w:tc>
      </w:tr>
      <w:tr w:rsidR="00025064" w:rsidTr="00BB742F">
        <w:trPr>
          <w:cantSplit/>
          <w:trHeight w:val="724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025064" w:rsidRDefault="00025064" w:rsidP="00BB742F">
            <w:pPr>
              <w:pStyle w:val="a3"/>
              <w:spacing w:before="80" w:line="128" w:lineRule="exact"/>
              <w:rPr>
                <w:rFonts w:cs="Century"/>
                <w:spacing w:val="0"/>
              </w:rPr>
            </w:pPr>
          </w:p>
        </w:tc>
        <w:tc>
          <w:tcPr>
            <w:tcW w:w="315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025064" w:rsidRPr="007225A7" w:rsidRDefault="00025064" w:rsidP="00BB742F">
            <w:pPr>
              <w:pStyle w:val="a3"/>
              <w:spacing w:line="144" w:lineRule="exact"/>
              <w:ind w:left="113" w:right="113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064" w:rsidRPr="00C1311B" w:rsidRDefault="00C1311B" w:rsidP="00E2125E">
            <w:pPr>
              <w:pStyle w:val="a3"/>
              <w:spacing w:line="180" w:lineRule="exact"/>
              <w:jc w:val="center"/>
              <w:rPr>
                <w:rFonts w:ascii="ＭＳ 明朝" w:hAnsi="ＭＳ 明朝" w:cs="ＭＳ Ｐゴシック"/>
                <w:bCs/>
                <w:sz w:val="12"/>
              </w:rPr>
            </w:pPr>
            <w:r w:rsidRPr="00C1311B">
              <w:rPr>
                <w:rFonts w:ascii="ＭＳ 明朝" w:hAnsi="ＭＳ 明朝" w:cs="ＭＳ Ｐゴシック" w:hint="eastAsia"/>
                <w:bCs/>
                <w:sz w:val="12"/>
              </w:rPr>
              <w:t>フリガナ</w:t>
            </w:r>
          </w:p>
          <w:p w:rsidR="00025064" w:rsidRDefault="00025064" w:rsidP="00E2125E">
            <w:pPr>
              <w:pStyle w:val="a3"/>
              <w:spacing w:line="180" w:lineRule="exact"/>
              <w:jc w:val="center"/>
              <w:rPr>
                <w:rFonts w:ascii="ＭＳ 明朝" w:hAnsi="ＭＳ 明朝" w:cs="ＭＳ Ｐゴシック"/>
                <w:b/>
                <w:bCs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sz w:val="18"/>
                <w:szCs w:val="18"/>
              </w:rPr>
              <w:t>氏　名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025064" w:rsidRDefault="00025064" w:rsidP="00BB742F">
            <w:pPr>
              <w:pStyle w:val="a3"/>
              <w:spacing w:before="80" w:line="144" w:lineRule="exact"/>
              <w:ind w:firstLine="5280"/>
              <w:rPr>
                <w:rFonts w:cs="Century"/>
                <w:spacing w:val="0"/>
              </w:rPr>
            </w:pPr>
          </w:p>
        </w:tc>
      </w:tr>
      <w:tr w:rsidR="00025064" w:rsidTr="00BB742F">
        <w:trPr>
          <w:cantSplit/>
          <w:trHeight w:hRule="exact" w:val="924"/>
        </w:trPr>
        <w:tc>
          <w:tcPr>
            <w:tcW w:w="807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25064" w:rsidRDefault="00025064" w:rsidP="00BB742F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5064" w:rsidRDefault="00025064" w:rsidP="00BB742F">
            <w:pPr>
              <w:pStyle w:val="a3"/>
              <w:spacing w:line="144" w:lineRule="exact"/>
              <w:jc w:val="center"/>
              <w:rPr>
                <w:spacing w:val="0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5064" w:rsidRPr="007225A7" w:rsidRDefault="00025064" w:rsidP="00BA56B2">
            <w:pPr>
              <w:pStyle w:val="a3"/>
              <w:spacing w:line="200" w:lineRule="exact"/>
              <w:jc w:val="center"/>
              <w:rPr>
                <w:b/>
                <w:spacing w:val="0"/>
                <w:sz w:val="18"/>
                <w:szCs w:val="18"/>
              </w:rPr>
            </w:pPr>
            <w:r w:rsidRPr="007225A7">
              <w:rPr>
                <w:rFonts w:hint="eastAsia"/>
                <w:b/>
                <w:spacing w:val="0"/>
                <w:sz w:val="18"/>
                <w:szCs w:val="18"/>
              </w:rPr>
              <w:t>住　所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025064" w:rsidRDefault="00025064" w:rsidP="00BB742F">
            <w:pPr>
              <w:pStyle w:val="a3"/>
              <w:wordWrap/>
              <w:spacing w:before="80" w:line="144" w:lineRule="exact"/>
              <w:ind w:firstLine="80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〒　　　　－</w:t>
            </w:r>
          </w:p>
          <w:p w:rsidR="00025064" w:rsidRDefault="00025064" w:rsidP="00CD5E9F">
            <w:pPr>
              <w:pStyle w:val="a3"/>
              <w:wordWrap/>
              <w:spacing w:before="80" w:line="144" w:lineRule="exact"/>
              <w:rPr>
                <w:rFonts w:cs="Century"/>
                <w:spacing w:val="0"/>
              </w:rPr>
            </w:pPr>
          </w:p>
          <w:p w:rsidR="00025064" w:rsidRDefault="00025064" w:rsidP="00BB742F">
            <w:pPr>
              <w:pStyle w:val="a3"/>
              <w:wordWrap/>
              <w:spacing w:before="80" w:line="144" w:lineRule="exact"/>
              <w:rPr>
                <w:rFonts w:cs="Century"/>
                <w:spacing w:val="0"/>
              </w:rPr>
            </w:pPr>
          </w:p>
          <w:p w:rsidR="00025064" w:rsidRDefault="00025064" w:rsidP="00A92CDA">
            <w:pPr>
              <w:wordWrap w:val="0"/>
              <w:spacing w:before="80" w:line="144" w:lineRule="exact"/>
              <w:jc w:val="right"/>
              <w:rPr>
                <w:rFonts w:cs="ＭＳ 明朝"/>
                <w:kern w:val="0"/>
                <w:sz w:val="16"/>
                <w:szCs w:val="16"/>
              </w:rPr>
            </w:pPr>
            <w:r w:rsidRPr="00EB17F7">
              <w:rPr>
                <w:rFonts w:cs="Century" w:hint="eastAsia"/>
                <w:sz w:val="16"/>
                <w:szCs w:val="16"/>
              </w:rPr>
              <w:t xml:space="preserve">　</w:t>
            </w:r>
            <w:r>
              <w:rPr>
                <w:rFonts w:cs="Century" w:hint="eastAsia"/>
                <w:sz w:val="16"/>
                <w:szCs w:val="16"/>
              </w:rPr>
              <w:t xml:space="preserve">　　</w:t>
            </w:r>
            <w:r w:rsidRPr="00EB17F7">
              <w:rPr>
                <w:rFonts w:cs="Century" w:hint="eastAsia"/>
                <w:sz w:val="16"/>
                <w:szCs w:val="16"/>
              </w:rPr>
              <w:t xml:space="preserve">　　　</w:t>
            </w:r>
            <w:r w:rsidR="00E80720">
              <w:rPr>
                <w:rFonts w:cs="Century" w:hint="eastAsia"/>
                <w:sz w:val="16"/>
                <w:szCs w:val="16"/>
              </w:rPr>
              <w:t xml:space="preserve">　　</w:t>
            </w:r>
            <w:r w:rsidRPr="00EB17F7">
              <w:rPr>
                <w:rFonts w:cs="Century" w:hint="eastAsia"/>
                <w:sz w:val="16"/>
                <w:szCs w:val="16"/>
              </w:rPr>
              <w:t xml:space="preserve">　</w:t>
            </w:r>
            <w:r w:rsidRPr="00E80720">
              <w:rPr>
                <w:rFonts w:cs="Century" w:hint="eastAsia"/>
                <w:b/>
                <w:sz w:val="16"/>
                <w:szCs w:val="16"/>
              </w:rPr>
              <w:t xml:space="preserve">　方</w:t>
            </w:r>
            <w:r w:rsidRPr="00EB17F7">
              <w:rPr>
                <w:rFonts w:cs="Century" w:hint="eastAsia"/>
                <w:sz w:val="16"/>
                <w:szCs w:val="16"/>
              </w:rPr>
              <w:t>）</w:t>
            </w:r>
            <w:r w:rsidR="00A92CDA">
              <w:rPr>
                <w:rFonts w:cs="Century" w:hint="eastAsia"/>
                <w:sz w:val="16"/>
                <w:szCs w:val="16"/>
              </w:rPr>
              <w:t xml:space="preserve"> </w:t>
            </w:r>
          </w:p>
          <w:p w:rsidR="00025064" w:rsidRPr="000A24B1" w:rsidRDefault="00025064" w:rsidP="00BB742F">
            <w:pPr>
              <w:rPr>
                <w:rFonts w:cs="ＭＳ 明朝"/>
                <w:kern w:val="0"/>
                <w:sz w:val="16"/>
                <w:szCs w:val="16"/>
              </w:rPr>
            </w:pPr>
          </w:p>
          <w:p w:rsidR="00025064" w:rsidRDefault="00025064" w:rsidP="00BB742F">
            <w:pPr>
              <w:rPr>
                <w:rFonts w:cs="ＭＳ 明朝"/>
                <w:kern w:val="0"/>
                <w:sz w:val="16"/>
                <w:szCs w:val="16"/>
              </w:rPr>
            </w:pPr>
          </w:p>
          <w:p w:rsidR="00025064" w:rsidRDefault="00025064" w:rsidP="00BB742F">
            <w:pPr>
              <w:pStyle w:val="a3"/>
              <w:spacing w:line="128" w:lineRule="exact"/>
              <w:ind w:left="6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　　　　　　　　方）</w:t>
            </w:r>
          </w:p>
        </w:tc>
      </w:tr>
      <w:tr w:rsidR="00025064" w:rsidTr="00BB742F">
        <w:trPr>
          <w:cantSplit/>
          <w:trHeight w:val="736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025064" w:rsidRPr="007225A7" w:rsidRDefault="00025064" w:rsidP="00BB742F">
            <w:pPr>
              <w:pStyle w:val="a3"/>
              <w:spacing w:before="80" w:line="128" w:lineRule="exact"/>
              <w:rPr>
                <w:rFonts w:cs="Century"/>
                <w:spacing w:val="0"/>
              </w:rPr>
            </w:pPr>
            <w:r>
              <w:rPr>
                <w:rFonts w:ascii="ＭＳ 明朝" w:hAnsi="ＭＳ 明朝" w:hint="eastAsia"/>
              </w:rPr>
              <w:t>※１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064" w:rsidRPr="00D23425" w:rsidRDefault="00025064" w:rsidP="00BA56B2">
            <w:pPr>
              <w:pStyle w:val="a3"/>
              <w:spacing w:line="200" w:lineRule="exact"/>
              <w:jc w:val="center"/>
              <w:rPr>
                <w:b/>
                <w:spacing w:val="0"/>
              </w:rPr>
            </w:pPr>
            <w:r w:rsidRPr="00D23425">
              <w:rPr>
                <w:rFonts w:ascii="ＭＳ 明朝" w:hAnsi="ＭＳ 明朝" w:cs="ＭＳ Ｐゴシック" w:hint="eastAsia"/>
                <w:b/>
                <w:bCs/>
                <w:sz w:val="18"/>
                <w:szCs w:val="18"/>
              </w:rPr>
              <w:t>住　　所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  <w:vAlign w:val="bottom"/>
          </w:tcPr>
          <w:p w:rsidR="00025064" w:rsidRDefault="00025064" w:rsidP="00BB742F">
            <w:pPr>
              <w:pStyle w:val="a3"/>
              <w:spacing w:before="80" w:line="120" w:lineRule="exact"/>
              <w:ind w:firstLine="80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〒　　　　－</w:t>
            </w:r>
          </w:p>
          <w:p w:rsidR="00025064" w:rsidRDefault="00025064" w:rsidP="00BB742F">
            <w:pPr>
              <w:pStyle w:val="a3"/>
              <w:spacing w:before="80" w:line="120" w:lineRule="exact"/>
              <w:ind w:firstLine="160"/>
              <w:rPr>
                <w:rFonts w:cs="Century"/>
                <w:spacing w:val="0"/>
              </w:rPr>
            </w:pPr>
          </w:p>
          <w:p w:rsidR="00025064" w:rsidRDefault="00025064" w:rsidP="00BB742F">
            <w:pPr>
              <w:pStyle w:val="a3"/>
              <w:spacing w:before="80" w:line="120" w:lineRule="exact"/>
              <w:ind w:firstLine="5280"/>
              <w:rPr>
                <w:rFonts w:cs="Century"/>
                <w:spacing w:val="0"/>
              </w:rPr>
            </w:pPr>
          </w:p>
          <w:p w:rsidR="00025064" w:rsidRDefault="00025064" w:rsidP="002B0693">
            <w:pPr>
              <w:pStyle w:val="a3"/>
              <w:spacing w:before="80" w:after="20" w:line="140" w:lineRule="exact"/>
              <w:jc w:val="right"/>
              <w:rPr>
                <w:rFonts w:cs="Century"/>
                <w:spacing w:val="0"/>
              </w:rPr>
            </w:pPr>
            <w:r w:rsidRPr="00E80720">
              <w:rPr>
                <w:rFonts w:cs="Century" w:hint="eastAsia"/>
                <w:b/>
                <w:spacing w:val="0"/>
              </w:rPr>
              <w:t>方</w:t>
            </w:r>
            <w:r>
              <w:rPr>
                <w:rFonts w:cs="Century" w:hint="eastAsia"/>
                <w:spacing w:val="0"/>
              </w:rPr>
              <w:t>）</w:t>
            </w:r>
            <w:r w:rsidR="00A92CDA">
              <w:rPr>
                <w:rFonts w:cs="Century" w:hint="eastAsia"/>
                <w:spacing w:val="0"/>
              </w:rPr>
              <w:t xml:space="preserve"> </w:t>
            </w:r>
          </w:p>
        </w:tc>
      </w:tr>
      <w:tr w:rsidR="00025064" w:rsidTr="00BB742F">
        <w:trPr>
          <w:cantSplit/>
          <w:trHeight w:hRule="exact"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025064" w:rsidRDefault="00025064" w:rsidP="00BB742F">
            <w:pPr>
              <w:pStyle w:val="a3"/>
              <w:spacing w:before="80" w:line="128" w:lineRule="exact"/>
              <w:rPr>
                <w:rFonts w:cs="Century"/>
                <w:spacing w:val="0"/>
              </w:rPr>
            </w:pPr>
          </w:p>
        </w:tc>
        <w:tc>
          <w:tcPr>
            <w:tcW w:w="9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25064" w:rsidRDefault="00025064" w:rsidP="00BA56B2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spacing w:val="0"/>
                <w:sz w:val="18"/>
                <w:szCs w:val="18"/>
              </w:rPr>
              <w:t>送達場所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00000"/>
            </w:tcBorders>
            <w:vAlign w:val="center"/>
          </w:tcPr>
          <w:p w:rsidR="00025064" w:rsidRDefault="00025064" w:rsidP="00BB742F">
            <w:pPr>
              <w:pStyle w:val="a3"/>
              <w:spacing w:line="200" w:lineRule="exact"/>
              <w:ind w:firstLine="54"/>
              <w:rPr>
                <w:rFonts w:ascii="ＭＳ 明朝" w:hAnsi="ＭＳ 明朝" w:cs="Century"/>
                <w:spacing w:val="0"/>
                <w:sz w:val="18"/>
                <w:szCs w:val="18"/>
              </w:rPr>
            </w:pPr>
            <w:r>
              <w:rPr>
                <w:rFonts w:ascii="ＭＳ 明朝" w:hAnsi="ＭＳ 明朝" w:cs="Century" w:hint="eastAsia"/>
                <w:spacing w:val="0"/>
                <w:sz w:val="18"/>
                <w:szCs w:val="18"/>
              </w:rPr>
              <w:t>□上記住所と同じ</w:t>
            </w:r>
          </w:p>
          <w:p w:rsidR="00025064" w:rsidRDefault="00025064" w:rsidP="00BB742F">
            <w:pPr>
              <w:pStyle w:val="a3"/>
              <w:spacing w:before="80" w:line="120" w:lineRule="exact"/>
              <w:ind w:firstLine="80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〒　　　　－</w:t>
            </w:r>
          </w:p>
          <w:p w:rsidR="00025064" w:rsidRDefault="00025064" w:rsidP="00BB742F">
            <w:pPr>
              <w:pStyle w:val="a3"/>
              <w:spacing w:before="80" w:line="120" w:lineRule="exact"/>
              <w:rPr>
                <w:rFonts w:cs="Century"/>
                <w:spacing w:val="0"/>
              </w:rPr>
            </w:pPr>
          </w:p>
          <w:p w:rsidR="00025064" w:rsidRDefault="00025064" w:rsidP="002B0693">
            <w:pPr>
              <w:pStyle w:val="a3"/>
              <w:spacing w:before="80" w:line="140" w:lineRule="exact"/>
              <w:jc w:val="right"/>
              <w:rPr>
                <w:rFonts w:cs="Century"/>
                <w:spacing w:val="0"/>
              </w:rPr>
            </w:pPr>
            <w:r w:rsidRPr="00E80720">
              <w:rPr>
                <w:rFonts w:cs="Century" w:hint="eastAsia"/>
                <w:b/>
                <w:spacing w:val="0"/>
              </w:rPr>
              <w:t>方</w:t>
            </w:r>
            <w:r w:rsidRPr="00EB17F7">
              <w:rPr>
                <w:rFonts w:cs="Century" w:hint="eastAsia"/>
                <w:spacing w:val="0"/>
              </w:rPr>
              <w:t>）</w:t>
            </w:r>
            <w:r w:rsidR="00A92CDA">
              <w:rPr>
                <w:rFonts w:cs="Century" w:hint="eastAsia"/>
                <w:spacing w:val="0"/>
              </w:rPr>
              <w:t xml:space="preserve"> </w:t>
            </w:r>
          </w:p>
        </w:tc>
      </w:tr>
      <w:tr w:rsidR="00025064" w:rsidTr="00BB742F">
        <w:trPr>
          <w:cantSplit/>
          <w:trHeight w:val="244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025064" w:rsidRDefault="00025064" w:rsidP="00BB742F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25064" w:rsidRPr="00E2125E" w:rsidRDefault="00025064" w:rsidP="00E2125E">
            <w:pPr>
              <w:pStyle w:val="a3"/>
              <w:spacing w:line="160" w:lineRule="exact"/>
              <w:jc w:val="center"/>
              <w:rPr>
                <w:rFonts w:ascii="ＭＳ 明朝" w:hAnsi="ＭＳ 明朝"/>
                <w:spacing w:val="0"/>
                <w:szCs w:val="18"/>
              </w:rPr>
            </w:pPr>
            <w:r w:rsidRPr="00E2125E">
              <w:rPr>
                <w:rFonts w:ascii="ＭＳ 明朝" w:hAnsi="ＭＳ 明朝" w:hint="eastAsia"/>
                <w:spacing w:val="0"/>
                <w:szCs w:val="18"/>
              </w:rPr>
              <w:t>フリガナ</w:t>
            </w:r>
          </w:p>
          <w:p w:rsidR="00025064" w:rsidRPr="00634E77" w:rsidRDefault="00025064" w:rsidP="00E2125E">
            <w:pPr>
              <w:pStyle w:val="a3"/>
              <w:spacing w:line="16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025064" w:rsidRDefault="00025064" w:rsidP="00BA56B2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spacing w:val="0"/>
                <w:sz w:val="18"/>
                <w:szCs w:val="18"/>
              </w:rPr>
              <w:t>氏　　名</w:t>
            </w:r>
          </w:p>
        </w:tc>
        <w:tc>
          <w:tcPr>
            <w:tcW w:w="462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025064" w:rsidRPr="00260CA2" w:rsidRDefault="00025064" w:rsidP="00BB742F">
            <w:pPr>
              <w:pStyle w:val="a3"/>
              <w:spacing w:before="80" w:line="120" w:lineRule="exact"/>
              <w:ind w:firstLine="5280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025064" w:rsidRPr="00260CA2" w:rsidRDefault="00025064" w:rsidP="00BB742F">
            <w:pPr>
              <w:pStyle w:val="a3"/>
              <w:jc w:val="center"/>
              <w:rPr>
                <w:spacing w:val="0"/>
              </w:rPr>
            </w:pPr>
            <w:r w:rsidRPr="00634E77">
              <w:rPr>
                <w:rFonts w:hint="eastAsia"/>
                <w:spacing w:val="0"/>
                <w:sz w:val="18"/>
                <w:szCs w:val="18"/>
              </w:rPr>
              <w:t>被相続人との続柄</w:t>
            </w:r>
          </w:p>
        </w:tc>
      </w:tr>
      <w:tr w:rsidR="00025064" w:rsidTr="00BB742F">
        <w:trPr>
          <w:cantSplit/>
          <w:trHeight w:val="615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025064" w:rsidRDefault="00025064" w:rsidP="00BB742F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25064" w:rsidRPr="00634E77" w:rsidRDefault="00025064" w:rsidP="00BB742F">
            <w:pPr>
              <w:pStyle w:val="a3"/>
              <w:spacing w:line="144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62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025064" w:rsidRPr="00260CA2" w:rsidRDefault="00025064" w:rsidP="00BB742F">
            <w:pPr>
              <w:pStyle w:val="a3"/>
              <w:spacing w:before="80" w:line="120" w:lineRule="exact"/>
              <w:ind w:firstLine="5280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025064" w:rsidRPr="00260CA2" w:rsidRDefault="000E06F8" w:rsidP="000E06F8">
            <w:pPr>
              <w:pStyle w:val="a3"/>
              <w:spacing w:before="80" w:line="120" w:lineRule="exact"/>
              <w:rPr>
                <w:spacing w:val="0"/>
              </w:rPr>
            </w:pPr>
            <w:r>
              <w:rPr>
                <w:rFonts w:hint="eastAsia"/>
                <w:b/>
              </w:rPr>
              <w:t>※２</w:t>
            </w:r>
          </w:p>
        </w:tc>
      </w:tr>
      <w:tr w:rsidR="00C1311B" w:rsidTr="0063358A">
        <w:trPr>
          <w:cantSplit/>
          <w:trHeight w:hRule="exact" w:val="33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C1311B" w:rsidRDefault="00C1311B" w:rsidP="00C1311B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31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C1311B" w:rsidRDefault="00C1311B" w:rsidP="00C1311B">
            <w:pPr>
              <w:pStyle w:val="a3"/>
              <w:spacing w:line="180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cs="ＭＳ Ｐゴシック" w:hint="eastAsia"/>
                <w:bCs/>
                <w:sz w:val="18"/>
                <w:szCs w:val="18"/>
              </w:rPr>
              <w:t>代理人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1311B" w:rsidRPr="007225A7" w:rsidRDefault="00C1311B" w:rsidP="00C1311B">
            <w:pPr>
              <w:pStyle w:val="a3"/>
              <w:spacing w:line="200" w:lineRule="exact"/>
              <w:jc w:val="center"/>
              <w:rPr>
                <w:b/>
                <w:spacing w:val="0"/>
                <w:sz w:val="18"/>
                <w:szCs w:val="18"/>
              </w:rPr>
            </w:pPr>
            <w:r w:rsidRPr="007225A7">
              <w:rPr>
                <w:rFonts w:hint="eastAsia"/>
                <w:b/>
                <w:spacing w:val="0"/>
                <w:sz w:val="18"/>
                <w:szCs w:val="18"/>
              </w:rPr>
              <w:t>資　格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C1311B" w:rsidRPr="007225A7" w:rsidRDefault="00C1311B" w:rsidP="00C1311B">
            <w:pPr>
              <w:pStyle w:val="a3"/>
              <w:spacing w:line="200" w:lineRule="exact"/>
              <w:ind w:firstLine="79"/>
              <w:rPr>
                <w:rFonts w:cs="Century"/>
                <w:spacing w:val="0"/>
                <w:sz w:val="18"/>
                <w:szCs w:val="18"/>
              </w:rPr>
            </w:pPr>
            <w:r>
              <w:rPr>
                <w:rFonts w:cs="Century" w:hint="eastAsia"/>
                <w:spacing w:val="0"/>
                <w:sz w:val="18"/>
                <w:szCs w:val="18"/>
              </w:rPr>
              <w:t>□弁護士　□親権者（□父　□母）　□成年後見人　□特別代理人　□</w:t>
            </w:r>
          </w:p>
        </w:tc>
      </w:tr>
      <w:tr w:rsidR="00025064" w:rsidTr="00BB742F">
        <w:trPr>
          <w:cantSplit/>
          <w:trHeight w:hRule="exact" w:val="804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025064" w:rsidRDefault="00025064" w:rsidP="00BB742F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25064" w:rsidRPr="006A4C5B" w:rsidRDefault="00025064" w:rsidP="00BB742F">
            <w:pPr>
              <w:pStyle w:val="a3"/>
              <w:spacing w:line="144" w:lineRule="exact"/>
              <w:jc w:val="center"/>
              <w:rPr>
                <w:rFonts w:ascii="ＭＳ 明朝" w:hAnsi="ＭＳ 明朝" w:cs="ＭＳ Ｐゴシック"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5064" w:rsidRPr="00C1311B" w:rsidRDefault="00C1311B" w:rsidP="00E2125E">
            <w:pPr>
              <w:pStyle w:val="a3"/>
              <w:spacing w:line="180" w:lineRule="exact"/>
              <w:jc w:val="center"/>
              <w:rPr>
                <w:spacing w:val="0"/>
                <w:sz w:val="12"/>
              </w:rPr>
            </w:pPr>
            <w:r w:rsidRPr="00C1311B">
              <w:rPr>
                <w:rFonts w:hint="eastAsia"/>
                <w:spacing w:val="0"/>
                <w:sz w:val="12"/>
              </w:rPr>
              <w:t>フリガナ</w:t>
            </w:r>
          </w:p>
          <w:p w:rsidR="00025064" w:rsidRPr="007225A7" w:rsidRDefault="00025064" w:rsidP="00E2125E">
            <w:pPr>
              <w:pStyle w:val="a3"/>
              <w:spacing w:line="180" w:lineRule="exact"/>
              <w:jc w:val="center"/>
              <w:rPr>
                <w:b/>
                <w:spacing w:val="0"/>
                <w:sz w:val="18"/>
                <w:szCs w:val="18"/>
              </w:rPr>
            </w:pPr>
            <w:r w:rsidRPr="007225A7">
              <w:rPr>
                <w:rFonts w:hint="eastAsia"/>
                <w:b/>
                <w:spacing w:val="0"/>
                <w:sz w:val="18"/>
                <w:szCs w:val="18"/>
              </w:rPr>
              <w:t>氏　名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025064" w:rsidRDefault="00025064" w:rsidP="00BB742F">
            <w:pPr>
              <w:pStyle w:val="a3"/>
            </w:pPr>
          </w:p>
        </w:tc>
      </w:tr>
      <w:tr w:rsidR="00025064" w:rsidTr="000879CC">
        <w:trPr>
          <w:cantSplit/>
          <w:trHeight w:hRule="exact" w:val="828"/>
        </w:trPr>
        <w:tc>
          <w:tcPr>
            <w:tcW w:w="807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25064" w:rsidRDefault="00025064" w:rsidP="00BB742F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5064" w:rsidRPr="006A4C5B" w:rsidRDefault="00025064" w:rsidP="00BB742F">
            <w:pPr>
              <w:pStyle w:val="a3"/>
              <w:spacing w:line="144" w:lineRule="exact"/>
              <w:jc w:val="center"/>
              <w:rPr>
                <w:rFonts w:ascii="ＭＳ 明朝" w:hAnsi="ＭＳ 明朝" w:cs="ＭＳ Ｐゴシック"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25064" w:rsidRPr="007225A7" w:rsidRDefault="00025064" w:rsidP="00BA56B2">
            <w:pPr>
              <w:pStyle w:val="a3"/>
              <w:spacing w:line="200" w:lineRule="exact"/>
              <w:jc w:val="center"/>
              <w:rPr>
                <w:b/>
                <w:spacing w:val="0"/>
                <w:sz w:val="18"/>
                <w:szCs w:val="18"/>
              </w:rPr>
            </w:pPr>
            <w:r w:rsidRPr="007225A7">
              <w:rPr>
                <w:rFonts w:hint="eastAsia"/>
                <w:b/>
                <w:spacing w:val="0"/>
                <w:sz w:val="18"/>
                <w:szCs w:val="18"/>
              </w:rPr>
              <w:t>住　所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25064" w:rsidRDefault="00025064" w:rsidP="00BB742F">
            <w:pPr>
              <w:pStyle w:val="a3"/>
              <w:wordWrap/>
              <w:spacing w:before="80" w:line="120" w:lineRule="exact"/>
              <w:ind w:firstLine="80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〒　　　　－</w:t>
            </w:r>
          </w:p>
          <w:p w:rsidR="00025064" w:rsidRDefault="00025064" w:rsidP="00A92CDA">
            <w:pPr>
              <w:pStyle w:val="a3"/>
              <w:wordWrap/>
              <w:spacing w:before="80" w:line="120" w:lineRule="exact"/>
              <w:ind w:firstLineChars="75" w:firstLine="120"/>
              <w:rPr>
                <w:rFonts w:cs="Century"/>
                <w:spacing w:val="0"/>
              </w:rPr>
            </w:pPr>
          </w:p>
          <w:p w:rsidR="00025064" w:rsidRDefault="00025064" w:rsidP="00BB742F">
            <w:pPr>
              <w:pStyle w:val="a3"/>
              <w:wordWrap/>
              <w:spacing w:before="80" w:line="120" w:lineRule="exact"/>
              <w:rPr>
                <w:rFonts w:cs="Century"/>
                <w:spacing w:val="0"/>
              </w:rPr>
            </w:pPr>
          </w:p>
          <w:p w:rsidR="00025064" w:rsidRDefault="00025064" w:rsidP="00A92CDA">
            <w:pPr>
              <w:wordWrap w:val="0"/>
              <w:spacing w:before="60" w:line="140" w:lineRule="exact"/>
              <w:jc w:val="right"/>
              <w:rPr>
                <w:rFonts w:cs="ＭＳ 明朝"/>
                <w:kern w:val="0"/>
                <w:sz w:val="16"/>
                <w:szCs w:val="16"/>
              </w:rPr>
            </w:pPr>
            <w:r w:rsidRPr="00EB17F7">
              <w:rPr>
                <w:rFonts w:cs="Century" w:hint="eastAsia"/>
                <w:sz w:val="16"/>
                <w:szCs w:val="16"/>
              </w:rPr>
              <w:t xml:space="preserve">　　</w:t>
            </w:r>
            <w:r>
              <w:rPr>
                <w:rFonts w:cs="Century" w:hint="eastAsia"/>
                <w:sz w:val="16"/>
                <w:szCs w:val="16"/>
              </w:rPr>
              <w:t xml:space="preserve">　　</w:t>
            </w:r>
            <w:r w:rsidRPr="00EB17F7">
              <w:rPr>
                <w:rFonts w:cs="Century" w:hint="eastAsia"/>
                <w:sz w:val="16"/>
                <w:szCs w:val="16"/>
              </w:rPr>
              <w:t xml:space="preserve">　　　</w:t>
            </w:r>
            <w:r w:rsidR="00E80720">
              <w:rPr>
                <w:rFonts w:cs="Century" w:hint="eastAsia"/>
                <w:sz w:val="16"/>
                <w:szCs w:val="16"/>
              </w:rPr>
              <w:t xml:space="preserve">　</w:t>
            </w:r>
            <w:r w:rsidRPr="00EB17F7">
              <w:rPr>
                <w:rFonts w:cs="Century" w:hint="eastAsia"/>
                <w:sz w:val="16"/>
                <w:szCs w:val="16"/>
              </w:rPr>
              <w:t xml:space="preserve">　</w:t>
            </w:r>
            <w:r w:rsidRPr="00E80720">
              <w:rPr>
                <w:rFonts w:cs="Century" w:hint="eastAsia"/>
                <w:b/>
                <w:sz w:val="16"/>
                <w:szCs w:val="16"/>
              </w:rPr>
              <w:t xml:space="preserve">　方</w:t>
            </w:r>
            <w:r w:rsidRPr="00EB17F7">
              <w:rPr>
                <w:rFonts w:cs="Century" w:hint="eastAsia"/>
                <w:sz w:val="16"/>
                <w:szCs w:val="16"/>
              </w:rPr>
              <w:t>）</w:t>
            </w:r>
            <w:r w:rsidR="00A92CDA">
              <w:rPr>
                <w:rFonts w:cs="Century" w:hint="eastAsia"/>
                <w:sz w:val="16"/>
                <w:szCs w:val="16"/>
              </w:rPr>
              <w:t xml:space="preserve"> </w:t>
            </w:r>
          </w:p>
          <w:p w:rsidR="00025064" w:rsidRPr="0057391B" w:rsidRDefault="00025064" w:rsidP="00BB742F">
            <w:pPr>
              <w:pStyle w:val="a3"/>
            </w:pPr>
          </w:p>
        </w:tc>
      </w:tr>
      <w:tr w:rsidR="00025064" w:rsidTr="000879CC">
        <w:trPr>
          <w:cantSplit/>
          <w:trHeight w:val="748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025064" w:rsidRDefault="00025064" w:rsidP="00BB742F">
            <w:pPr>
              <w:pStyle w:val="a3"/>
              <w:spacing w:before="80" w:line="128" w:lineRule="exact"/>
              <w:rPr>
                <w:rFonts w:cs="Century"/>
                <w:spacing w:val="0"/>
              </w:rPr>
            </w:pPr>
            <w:r>
              <w:rPr>
                <w:rFonts w:hint="eastAsia"/>
                <w:spacing w:val="0"/>
              </w:rPr>
              <w:t>※１</w:t>
            </w:r>
          </w:p>
          <w:p w:rsidR="00025064" w:rsidRDefault="00025064" w:rsidP="00BB742F">
            <w:pPr>
              <w:pStyle w:val="a3"/>
              <w:spacing w:before="80" w:line="128" w:lineRule="exact"/>
              <w:rPr>
                <w:rFonts w:cs="Century"/>
                <w:spacing w:val="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25064" w:rsidRDefault="00025064" w:rsidP="00BA56B2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A4C5B">
              <w:rPr>
                <w:rFonts w:ascii="ＭＳ 明朝" w:hAnsi="ＭＳ 明朝" w:cs="ＭＳ Ｐゴシック" w:hint="eastAsia"/>
                <w:b/>
                <w:bCs/>
                <w:sz w:val="18"/>
                <w:szCs w:val="18"/>
              </w:rPr>
              <w:t>住　　所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000000"/>
            </w:tcBorders>
            <w:vAlign w:val="bottom"/>
          </w:tcPr>
          <w:p w:rsidR="00025064" w:rsidRDefault="00025064" w:rsidP="00BB742F">
            <w:pPr>
              <w:pStyle w:val="a3"/>
              <w:spacing w:before="80" w:line="120" w:lineRule="exact"/>
              <w:ind w:firstLine="80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〒　　　　－</w:t>
            </w:r>
          </w:p>
          <w:p w:rsidR="00A92CDA" w:rsidRDefault="00A92CDA" w:rsidP="00BB742F">
            <w:pPr>
              <w:pStyle w:val="a3"/>
              <w:spacing w:before="80" w:line="120" w:lineRule="exact"/>
              <w:ind w:firstLine="5280"/>
              <w:rPr>
                <w:rFonts w:cs="Century"/>
                <w:spacing w:val="0"/>
              </w:rPr>
            </w:pPr>
          </w:p>
          <w:p w:rsidR="00025064" w:rsidRDefault="00E80720" w:rsidP="00A92CDA">
            <w:pPr>
              <w:pStyle w:val="a3"/>
              <w:spacing w:before="80" w:line="120" w:lineRule="exact"/>
              <w:ind w:firstLine="4227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 xml:space="preserve">　</w:t>
            </w:r>
          </w:p>
          <w:p w:rsidR="00025064" w:rsidRDefault="00025064" w:rsidP="00A92CDA">
            <w:pPr>
              <w:pStyle w:val="a3"/>
              <w:spacing w:before="80" w:after="20" w:line="140" w:lineRule="exact"/>
              <w:jc w:val="right"/>
              <w:rPr>
                <w:rFonts w:cs="Century"/>
                <w:spacing w:val="0"/>
              </w:rPr>
            </w:pPr>
            <w:r w:rsidRPr="00E80720">
              <w:rPr>
                <w:rFonts w:cs="Century" w:hint="eastAsia"/>
                <w:b/>
                <w:spacing w:val="0"/>
              </w:rPr>
              <w:t>方</w:t>
            </w:r>
            <w:r>
              <w:rPr>
                <w:rFonts w:cs="Century" w:hint="eastAsia"/>
                <w:spacing w:val="0"/>
              </w:rPr>
              <w:t>）</w:t>
            </w:r>
            <w:r w:rsidR="00A92CDA">
              <w:rPr>
                <w:rFonts w:cs="Century" w:hint="eastAsia"/>
                <w:spacing w:val="0"/>
              </w:rPr>
              <w:t xml:space="preserve"> </w:t>
            </w:r>
          </w:p>
        </w:tc>
      </w:tr>
      <w:tr w:rsidR="00025064" w:rsidTr="00BB742F">
        <w:trPr>
          <w:cantSplit/>
          <w:trHeight w:hRule="exact" w:val="804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025064" w:rsidRDefault="00025064" w:rsidP="00BB742F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9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25064" w:rsidRDefault="00025064" w:rsidP="00BA56B2">
            <w:pPr>
              <w:pStyle w:val="a3"/>
              <w:spacing w:line="200" w:lineRule="exact"/>
              <w:jc w:val="center"/>
              <w:rPr>
                <w:spacing w:val="0"/>
              </w:rPr>
            </w:pPr>
            <w:r w:rsidRPr="00944F93">
              <w:rPr>
                <w:rFonts w:ascii="ＭＳ 明朝" w:hAnsi="ＭＳ 明朝" w:hint="eastAsia"/>
                <w:b/>
                <w:spacing w:val="0"/>
                <w:sz w:val="18"/>
                <w:szCs w:val="18"/>
              </w:rPr>
              <w:t>送達場所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00000"/>
            </w:tcBorders>
          </w:tcPr>
          <w:p w:rsidR="00025064" w:rsidRDefault="00025064" w:rsidP="00BB742F">
            <w:pPr>
              <w:pStyle w:val="a3"/>
              <w:spacing w:line="200" w:lineRule="exact"/>
              <w:ind w:firstLine="54"/>
              <w:rPr>
                <w:rFonts w:ascii="ＭＳ 明朝" w:hAnsi="ＭＳ 明朝" w:cs="Century"/>
                <w:spacing w:val="0"/>
                <w:sz w:val="18"/>
                <w:szCs w:val="18"/>
              </w:rPr>
            </w:pPr>
            <w:r>
              <w:rPr>
                <w:rFonts w:ascii="ＭＳ 明朝" w:hAnsi="ＭＳ 明朝" w:cs="Century" w:hint="eastAsia"/>
                <w:spacing w:val="0"/>
                <w:sz w:val="18"/>
                <w:szCs w:val="18"/>
              </w:rPr>
              <w:t>□上記住所と同じ</w:t>
            </w:r>
          </w:p>
          <w:p w:rsidR="00025064" w:rsidRDefault="00025064" w:rsidP="00BB742F">
            <w:pPr>
              <w:pStyle w:val="a3"/>
              <w:spacing w:before="80" w:line="120" w:lineRule="exact"/>
              <w:ind w:firstLine="80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〒　　　　－</w:t>
            </w:r>
          </w:p>
          <w:p w:rsidR="00025064" w:rsidRDefault="00025064" w:rsidP="00BB742F">
            <w:pPr>
              <w:pStyle w:val="a3"/>
              <w:spacing w:before="80" w:line="120" w:lineRule="exact"/>
              <w:rPr>
                <w:rFonts w:cs="Century"/>
                <w:spacing w:val="0"/>
              </w:rPr>
            </w:pPr>
          </w:p>
          <w:p w:rsidR="002B0693" w:rsidRPr="002B0693" w:rsidRDefault="00025064" w:rsidP="00A92CDA">
            <w:pPr>
              <w:pStyle w:val="a3"/>
              <w:spacing w:before="40" w:line="140" w:lineRule="exact"/>
              <w:jc w:val="right"/>
              <w:rPr>
                <w:rFonts w:cs="Century"/>
                <w:spacing w:val="0"/>
              </w:rPr>
            </w:pPr>
            <w:r w:rsidRPr="00EB17F7">
              <w:rPr>
                <w:rFonts w:cs="Century" w:hint="eastAsia"/>
                <w:spacing w:val="0"/>
              </w:rPr>
              <w:t xml:space="preserve">　　</w:t>
            </w:r>
            <w:r>
              <w:rPr>
                <w:rFonts w:cs="Century" w:hint="eastAsia"/>
              </w:rPr>
              <w:t xml:space="preserve">　　</w:t>
            </w:r>
            <w:r w:rsidRPr="00EB17F7">
              <w:rPr>
                <w:rFonts w:cs="Century" w:hint="eastAsia"/>
                <w:spacing w:val="0"/>
              </w:rPr>
              <w:t xml:space="preserve">　　　　　</w:t>
            </w:r>
            <w:r w:rsidR="00E80720">
              <w:rPr>
                <w:rFonts w:cs="Century" w:hint="eastAsia"/>
                <w:spacing w:val="0"/>
              </w:rPr>
              <w:t xml:space="preserve">　</w:t>
            </w:r>
            <w:r w:rsidRPr="00E80720">
              <w:rPr>
                <w:rFonts w:cs="Century" w:hint="eastAsia"/>
                <w:b/>
                <w:spacing w:val="0"/>
              </w:rPr>
              <w:t>方</w:t>
            </w:r>
            <w:r w:rsidRPr="00EB17F7">
              <w:rPr>
                <w:rFonts w:cs="Century" w:hint="eastAsia"/>
                <w:spacing w:val="0"/>
              </w:rPr>
              <w:t>）</w:t>
            </w:r>
            <w:r w:rsidR="00A92CDA">
              <w:rPr>
                <w:rFonts w:cs="Century" w:hint="eastAsia"/>
                <w:spacing w:val="0"/>
              </w:rPr>
              <w:t xml:space="preserve"> </w:t>
            </w:r>
          </w:p>
        </w:tc>
      </w:tr>
      <w:tr w:rsidR="00025064" w:rsidTr="00BB742F">
        <w:trPr>
          <w:cantSplit/>
          <w:trHeight w:val="225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025064" w:rsidRDefault="00025064" w:rsidP="00BB742F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25064" w:rsidRPr="00E2125E" w:rsidRDefault="00025064" w:rsidP="00E2125E">
            <w:pPr>
              <w:pStyle w:val="a3"/>
              <w:spacing w:line="160" w:lineRule="exact"/>
              <w:jc w:val="center"/>
              <w:rPr>
                <w:rFonts w:ascii="ＭＳ 明朝" w:hAnsi="ＭＳ 明朝" w:cs="ＭＳ Ｐゴシック"/>
                <w:bCs/>
                <w:szCs w:val="18"/>
              </w:rPr>
            </w:pPr>
            <w:r w:rsidRPr="00E2125E">
              <w:rPr>
                <w:rFonts w:ascii="ＭＳ 明朝" w:hAnsi="ＭＳ 明朝" w:cs="ＭＳ Ｐゴシック" w:hint="eastAsia"/>
                <w:bCs/>
                <w:szCs w:val="18"/>
              </w:rPr>
              <w:t>フリガナ</w:t>
            </w:r>
          </w:p>
          <w:p w:rsidR="00025064" w:rsidRPr="00E2125E" w:rsidRDefault="00025064" w:rsidP="00E2125E">
            <w:pPr>
              <w:pStyle w:val="a3"/>
              <w:spacing w:line="160" w:lineRule="exact"/>
              <w:jc w:val="center"/>
              <w:rPr>
                <w:rFonts w:ascii="ＭＳ 明朝" w:hAnsi="ＭＳ 明朝" w:cs="ＭＳ Ｐゴシック"/>
                <w:bCs/>
                <w:szCs w:val="18"/>
              </w:rPr>
            </w:pPr>
          </w:p>
          <w:p w:rsidR="00025064" w:rsidRDefault="00025064" w:rsidP="00BA56B2">
            <w:pPr>
              <w:pStyle w:val="a3"/>
              <w:spacing w:line="200" w:lineRule="exact"/>
              <w:jc w:val="center"/>
              <w:rPr>
                <w:spacing w:val="0"/>
              </w:rPr>
            </w:pPr>
            <w:r w:rsidRPr="006A4C5B">
              <w:rPr>
                <w:rFonts w:ascii="ＭＳ 明朝" w:hAnsi="ＭＳ 明朝" w:cs="ＭＳ Ｐゴシック" w:hint="eastAsia"/>
                <w:b/>
                <w:bCs/>
                <w:sz w:val="18"/>
                <w:szCs w:val="18"/>
              </w:rPr>
              <w:t>氏　　名</w:t>
            </w:r>
          </w:p>
        </w:tc>
        <w:tc>
          <w:tcPr>
            <w:tcW w:w="4624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</w:tcPr>
          <w:p w:rsidR="00025064" w:rsidRDefault="00025064" w:rsidP="00BB742F">
            <w:pPr>
              <w:pStyle w:val="a3"/>
              <w:ind w:firstLine="80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025064" w:rsidRPr="00634E77" w:rsidRDefault="00025064" w:rsidP="00BB742F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634E77">
              <w:rPr>
                <w:rFonts w:hint="eastAsia"/>
                <w:spacing w:val="0"/>
                <w:sz w:val="18"/>
                <w:szCs w:val="18"/>
              </w:rPr>
              <w:t>被相続人との続柄</w:t>
            </w:r>
          </w:p>
        </w:tc>
      </w:tr>
      <w:tr w:rsidR="00025064" w:rsidTr="00BB742F">
        <w:trPr>
          <w:cantSplit/>
          <w:trHeight w:val="63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025064" w:rsidRDefault="00025064" w:rsidP="00BB742F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25064" w:rsidRPr="006A4C5B" w:rsidRDefault="00025064" w:rsidP="00BB742F">
            <w:pPr>
              <w:pStyle w:val="a3"/>
              <w:spacing w:line="144" w:lineRule="exact"/>
              <w:jc w:val="center"/>
              <w:rPr>
                <w:rFonts w:ascii="ＭＳ 明朝" w:hAnsi="ＭＳ 明朝" w:cs="ＭＳ Ｐゴシック"/>
                <w:bCs/>
                <w:sz w:val="18"/>
                <w:szCs w:val="18"/>
              </w:rPr>
            </w:pPr>
          </w:p>
        </w:tc>
        <w:tc>
          <w:tcPr>
            <w:tcW w:w="4624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025064" w:rsidRDefault="00025064" w:rsidP="00BB742F">
            <w:pPr>
              <w:pStyle w:val="a3"/>
              <w:ind w:firstLine="80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025064" w:rsidRDefault="000E06F8" w:rsidP="00BB742F">
            <w:pPr>
              <w:pStyle w:val="a3"/>
              <w:ind w:firstLine="80"/>
              <w:rPr>
                <w:spacing w:val="0"/>
              </w:rPr>
            </w:pPr>
            <w:r w:rsidRPr="00D536E1">
              <w:rPr>
                <w:rFonts w:hint="eastAsia"/>
                <w:b/>
              </w:rPr>
              <w:t>※２</w:t>
            </w:r>
          </w:p>
        </w:tc>
      </w:tr>
      <w:tr w:rsidR="00C1311B" w:rsidTr="0063358A">
        <w:trPr>
          <w:cantSplit/>
          <w:trHeight w:hRule="exact" w:val="324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C1311B" w:rsidRDefault="00C1311B" w:rsidP="00C1311B">
            <w:pPr>
              <w:pStyle w:val="a3"/>
              <w:spacing w:before="80" w:line="128" w:lineRule="exact"/>
              <w:rPr>
                <w:rFonts w:cs="Century"/>
                <w:spacing w:val="0"/>
              </w:rPr>
            </w:pPr>
          </w:p>
        </w:tc>
        <w:tc>
          <w:tcPr>
            <w:tcW w:w="31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C1311B" w:rsidRPr="002E779B" w:rsidRDefault="00C1311B" w:rsidP="00C1311B">
            <w:pPr>
              <w:pStyle w:val="a3"/>
              <w:spacing w:line="16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bCs/>
                <w:sz w:val="18"/>
                <w:szCs w:val="18"/>
              </w:rPr>
            </w:pPr>
            <w:r w:rsidRPr="002E779B">
              <w:rPr>
                <w:rFonts w:ascii="ＭＳ 明朝" w:hAnsi="ＭＳ 明朝" w:hint="eastAsia"/>
                <w:spacing w:val="0"/>
                <w:sz w:val="18"/>
                <w:szCs w:val="18"/>
              </w:rPr>
              <w:t>代理人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1311B" w:rsidRPr="0057391B" w:rsidRDefault="00C1311B" w:rsidP="00C1311B">
            <w:pPr>
              <w:pStyle w:val="a3"/>
              <w:spacing w:line="200" w:lineRule="exact"/>
              <w:jc w:val="center"/>
              <w:rPr>
                <w:rFonts w:ascii="ＭＳ 明朝" w:hAnsi="ＭＳ 明朝" w:cs="ＭＳ Ｐゴシック"/>
                <w:b/>
                <w:bCs/>
                <w:sz w:val="18"/>
                <w:szCs w:val="18"/>
              </w:rPr>
            </w:pPr>
            <w:r w:rsidRPr="0057391B">
              <w:rPr>
                <w:rFonts w:ascii="ＭＳ 明朝" w:hAnsi="ＭＳ 明朝" w:cs="ＭＳ Ｐゴシック" w:hint="eastAsia"/>
                <w:b/>
                <w:bCs/>
                <w:sz w:val="18"/>
                <w:szCs w:val="18"/>
              </w:rPr>
              <w:t>資　格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C1311B" w:rsidRPr="007225A7" w:rsidRDefault="00C1311B" w:rsidP="00C1311B">
            <w:pPr>
              <w:pStyle w:val="a3"/>
              <w:spacing w:line="200" w:lineRule="exact"/>
              <w:ind w:firstLine="79"/>
              <w:rPr>
                <w:rFonts w:cs="Century"/>
                <w:spacing w:val="0"/>
                <w:sz w:val="18"/>
                <w:szCs w:val="18"/>
              </w:rPr>
            </w:pPr>
            <w:r>
              <w:rPr>
                <w:rFonts w:cs="Century" w:hint="eastAsia"/>
                <w:spacing w:val="0"/>
                <w:sz w:val="18"/>
                <w:szCs w:val="18"/>
              </w:rPr>
              <w:t>□弁護士　□親権者（□父　□母）　□成年後見人　□特別代理人　□</w:t>
            </w:r>
          </w:p>
        </w:tc>
      </w:tr>
      <w:tr w:rsidR="00C1311B" w:rsidTr="00BB742F">
        <w:trPr>
          <w:cantSplit/>
          <w:trHeight w:hRule="exact" w:val="705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C1311B" w:rsidRDefault="00C1311B" w:rsidP="00C1311B">
            <w:pPr>
              <w:pStyle w:val="a3"/>
              <w:spacing w:before="80" w:line="128" w:lineRule="exact"/>
              <w:rPr>
                <w:rFonts w:cs="Century"/>
                <w:spacing w:val="0"/>
              </w:rPr>
            </w:pPr>
          </w:p>
        </w:tc>
        <w:tc>
          <w:tcPr>
            <w:tcW w:w="315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1311B" w:rsidRPr="00944F93" w:rsidRDefault="00C1311B" w:rsidP="00C1311B">
            <w:pPr>
              <w:pStyle w:val="a3"/>
              <w:spacing w:line="144" w:lineRule="exact"/>
              <w:jc w:val="center"/>
              <w:rPr>
                <w:rFonts w:ascii="ＭＳ 明朝" w:hAnsi="ＭＳ 明朝"/>
                <w:b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1311B" w:rsidRPr="00C1311B" w:rsidRDefault="00C1311B" w:rsidP="00C1311B">
            <w:pPr>
              <w:pStyle w:val="a3"/>
              <w:spacing w:line="180" w:lineRule="exact"/>
              <w:jc w:val="center"/>
              <w:rPr>
                <w:spacing w:val="0"/>
                <w:sz w:val="12"/>
              </w:rPr>
            </w:pPr>
            <w:r w:rsidRPr="00C1311B">
              <w:rPr>
                <w:rFonts w:hint="eastAsia"/>
                <w:spacing w:val="0"/>
                <w:sz w:val="12"/>
              </w:rPr>
              <w:t>フリガナ</w:t>
            </w:r>
          </w:p>
          <w:p w:rsidR="00C1311B" w:rsidRPr="000A24B1" w:rsidRDefault="00C1311B" w:rsidP="00C1311B">
            <w:pPr>
              <w:pStyle w:val="a3"/>
              <w:spacing w:line="180" w:lineRule="exact"/>
              <w:jc w:val="center"/>
              <w:rPr>
                <w:b/>
                <w:spacing w:val="0"/>
                <w:sz w:val="18"/>
                <w:szCs w:val="18"/>
              </w:rPr>
            </w:pPr>
            <w:r>
              <w:rPr>
                <w:rFonts w:hint="eastAsia"/>
                <w:b/>
                <w:spacing w:val="0"/>
                <w:sz w:val="18"/>
                <w:szCs w:val="18"/>
              </w:rPr>
              <w:t>氏　名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00000"/>
            </w:tcBorders>
            <w:vAlign w:val="center"/>
          </w:tcPr>
          <w:p w:rsidR="00C1311B" w:rsidRPr="000A24B1" w:rsidRDefault="00C1311B" w:rsidP="00C1311B">
            <w:pPr>
              <w:pStyle w:val="a3"/>
              <w:spacing w:before="80" w:line="144" w:lineRule="exact"/>
              <w:ind w:firstLine="80"/>
              <w:rPr>
                <w:rFonts w:cs="Century"/>
                <w:spacing w:val="0"/>
              </w:rPr>
            </w:pPr>
          </w:p>
        </w:tc>
      </w:tr>
      <w:tr w:rsidR="00C1311B" w:rsidTr="00BB742F">
        <w:trPr>
          <w:cantSplit/>
          <w:trHeight w:val="825"/>
        </w:trPr>
        <w:tc>
          <w:tcPr>
            <w:tcW w:w="807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C1311B" w:rsidRDefault="00C1311B" w:rsidP="00C1311B">
            <w:pPr>
              <w:pStyle w:val="a3"/>
              <w:spacing w:before="80" w:line="128" w:lineRule="exact"/>
              <w:rPr>
                <w:spacing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1311B" w:rsidRDefault="00C1311B" w:rsidP="00C1311B">
            <w:pPr>
              <w:pStyle w:val="a3"/>
              <w:spacing w:line="144" w:lineRule="exact"/>
              <w:jc w:val="center"/>
              <w:rPr>
                <w:spacing w:val="0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C1311B" w:rsidRPr="0057391B" w:rsidRDefault="00C1311B" w:rsidP="00C1311B">
            <w:pPr>
              <w:pStyle w:val="a3"/>
              <w:spacing w:line="200" w:lineRule="exact"/>
              <w:jc w:val="center"/>
              <w:rPr>
                <w:b/>
                <w:spacing w:val="0"/>
                <w:sz w:val="18"/>
                <w:szCs w:val="18"/>
              </w:rPr>
            </w:pPr>
            <w:r w:rsidRPr="0057391B">
              <w:rPr>
                <w:rFonts w:hint="eastAsia"/>
                <w:b/>
                <w:spacing w:val="0"/>
                <w:sz w:val="18"/>
                <w:szCs w:val="18"/>
              </w:rPr>
              <w:t>住　所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000000"/>
            </w:tcBorders>
          </w:tcPr>
          <w:p w:rsidR="00C1311B" w:rsidRDefault="00C1311B" w:rsidP="00C1311B">
            <w:pPr>
              <w:pStyle w:val="a3"/>
              <w:wordWrap/>
              <w:spacing w:before="80" w:line="120" w:lineRule="exact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〒　　　　－</w:t>
            </w:r>
          </w:p>
          <w:p w:rsidR="00C1311B" w:rsidRDefault="00C1311B" w:rsidP="00C1311B">
            <w:pPr>
              <w:pStyle w:val="a3"/>
              <w:wordWrap/>
              <w:spacing w:before="80" w:line="120" w:lineRule="exact"/>
              <w:rPr>
                <w:rFonts w:cs="Century"/>
                <w:spacing w:val="0"/>
              </w:rPr>
            </w:pPr>
          </w:p>
          <w:p w:rsidR="00C1311B" w:rsidRDefault="00C1311B" w:rsidP="00C1311B">
            <w:pPr>
              <w:pStyle w:val="a3"/>
              <w:wordWrap/>
              <w:spacing w:before="80" w:line="120" w:lineRule="exact"/>
              <w:rPr>
                <w:rFonts w:cs="Century"/>
                <w:spacing w:val="0"/>
              </w:rPr>
            </w:pPr>
          </w:p>
          <w:p w:rsidR="00C1311B" w:rsidRPr="00260CA2" w:rsidRDefault="00C1311B" w:rsidP="00A92CDA">
            <w:pPr>
              <w:wordWrap w:val="0"/>
              <w:spacing w:before="80" w:line="120" w:lineRule="exact"/>
              <w:jc w:val="right"/>
            </w:pPr>
            <w:r w:rsidRPr="00E80720">
              <w:rPr>
                <w:rFonts w:cs="Century" w:hint="eastAsia"/>
                <w:b/>
                <w:sz w:val="16"/>
                <w:szCs w:val="16"/>
              </w:rPr>
              <w:t>方</w:t>
            </w:r>
            <w:r w:rsidRPr="00EB17F7">
              <w:rPr>
                <w:rFonts w:cs="Century" w:hint="eastAsia"/>
                <w:sz w:val="16"/>
                <w:szCs w:val="16"/>
              </w:rPr>
              <w:t>）</w:t>
            </w:r>
            <w:r w:rsidR="00A92CDA">
              <w:rPr>
                <w:rFonts w:cs="Century" w:hint="eastAsia"/>
                <w:sz w:val="16"/>
                <w:szCs w:val="16"/>
              </w:rPr>
              <w:t xml:space="preserve"> </w:t>
            </w:r>
          </w:p>
        </w:tc>
      </w:tr>
    </w:tbl>
    <w:p w:rsidR="00025064" w:rsidRDefault="00025064" w:rsidP="00025064">
      <w:pPr>
        <w:pStyle w:val="a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（注）太枠の中だけ記入してください。※１の欄は，申立人，相手方又は利害関係人</w:t>
      </w:r>
      <w:r w:rsidRPr="0078355A">
        <w:rPr>
          <w:rFonts w:ascii="ＭＳ 明朝" w:hAnsi="ＭＳ 明朝" w:hint="eastAsia"/>
          <w:sz w:val="18"/>
          <w:szCs w:val="18"/>
        </w:rPr>
        <w:t>の区別を記入してください。</w:t>
      </w:r>
    </w:p>
    <w:p w:rsidR="0015165E" w:rsidRPr="0015165E" w:rsidRDefault="00025064" w:rsidP="009B7505">
      <w:pPr>
        <w:pStyle w:val="a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※２の欄には被相続人から見た続柄を記入してください。包括受遺者等の場合には，その旨を記入してください。</w:t>
      </w:r>
    </w:p>
    <w:sectPr w:rsidR="0015165E" w:rsidRPr="0015165E" w:rsidSect="00BA5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701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50" w:rsidRDefault="00AE6750">
      <w:r>
        <w:separator/>
      </w:r>
    </w:p>
  </w:endnote>
  <w:endnote w:type="continuationSeparator" w:id="0">
    <w:p w:rsidR="00AE6750" w:rsidRDefault="00AE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05" w:rsidRDefault="0096340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E4" w:rsidRDefault="0094209D" w:rsidP="00705310">
    <w:pPr>
      <w:pStyle w:val="a7"/>
      <w:jc w:val="center"/>
    </w:pPr>
    <w:r>
      <w:rPr>
        <w:rFonts w:hint="eastAsia"/>
      </w:rPr>
      <w:t xml:space="preserve">　　　　　　　　　　　　　　　　　</w:t>
    </w:r>
    <w:r w:rsidR="00D800E4">
      <w:rPr>
        <w:rFonts w:hint="eastAsia"/>
      </w:rPr>
      <w:t>（　／　）</w:t>
    </w:r>
    <w:r>
      <w:rPr>
        <w:rFonts w:hint="eastAsia"/>
      </w:rPr>
      <w:t xml:space="preserve">　　　　　　　　　　　　　　　　</w:t>
    </w:r>
    <w:r>
      <w:rPr>
        <w:rFonts w:hint="eastAsia"/>
      </w:rPr>
      <w:t>【</w:t>
    </w:r>
    <w:r w:rsidR="00E676C9">
      <w:rPr>
        <w:rFonts w:hint="eastAsia"/>
      </w:rPr>
      <w:t>202</w:t>
    </w:r>
    <w:r w:rsidR="00705310">
      <w:rPr>
        <w:rFonts w:hint="eastAsia"/>
      </w:rPr>
      <w:t>2</w:t>
    </w:r>
    <w:r w:rsidR="00E15D3C">
      <w:rPr>
        <w:rFonts w:hint="eastAsia"/>
      </w:rPr>
      <w:t>.</w:t>
    </w:r>
    <w:r w:rsidR="003B4596">
      <w:rPr>
        <w:rFonts w:hint="eastAsia"/>
      </w:rPr>
      <w:t>02</w:t>
    </w:r>
    <w:r>
      <w:rPr>
        <w:rFonts w:hint="eastAsia"/>
      </w:rPr>
      <w:t>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05" w:rsidRDefault="009634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50" w:rsidRDefault="00AE6750">
      <w:r>
        <w:separator/>
      </w:r>
    </w:p>
  </w:footnote>
  <w:footnote w:type="continuationSeparator" w:id="0">
    <w:p w:rsidR="00AE6750" w:rsidRDefault="00AE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05" w:rsidRDefault="009634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220" w:rsidRPr="00073220" w:rsidRDefault="00073220" w:rsidP="00BA56B2">
    <w:pPr>
      <w:pStyle w:val="a5"/>
      <w:spacing w:line="260" w:lineRule="exact"/>
      <w:rPr>
        <w:color w:val="000000"/>
        <w:sz w:val="24"/>
      </w:rPr>
    </w:pPr>
    <w:r w:rsidRPr="00073220">
      <w:rPr>
        <w:rFonts w:hint="eastAsia"/>
        <w:color w:val="000000"/>
        <w:sz w:val="24"/>
        <w:u w:val="single"/>
      </w:rPr>
      <w:t>※　本書面の写しは，手続開始前に相手方全員に送付します。</w:t>
    </w:r>
    <w:r w:rsidRPr="00073220">
      <w:rPr>
        <w:rFonts w:hint="eastAsia"/>
        <w:color w:val="000000"/>
        <w:sz w:val="24"/>
      </w:rPr>
      <w:t xml:space="preserve">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05" w:rsidRDefault="009634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25FDE"/>
    <w:multiLevelType w:val="hybridMultilevel"/>
    <w:tmpl w:val="B4943594"/>
    <w:lvl w:ilvl="0" w:tplc="07046B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F05AF8"/>
    <w:multiLevelType w:val="hybridMultilevel"/>
    <w:tmpl w:val="BC56A1CA"/>
    <w:lvl w:ilvl="0" w:tplc="B7A8432E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12"/>
    <w:rsid w:val="00025064"/>
    <w:rsid w:val="00037A13"/>
    <w:rsid w:val="00042899"/>
    <w:rsid w:val="00056857"/>
    <w:rsid w:val="00073220"/>
    <w:rsid w:val="000879CC"/>
    <w:rsid w:val="00091BB2"/>
    <w:rsid w:val="000942A8"/>
    <w:rsid w:val="00094556"/>
    <w:rsid w:val="000A24B1"/>
    <w:rsid w:val="000A5612"/>
    <w:rsid w:val="000E06F8"/>
    <w:rsid w:val="000F1CD0"/>
    <w:rsid w:val="000F55D7"/>
    <w:rsid w:val="00117B2E"/>
    <w:rsid w:val="00123283"/>
    <w:rsid w:val="0014044A"/>
    <w:rsid w:val="0015165E"/>
    <w:rsid w:val="001604B7"/>
    <w:rsid w:val="00161E95"/>
    <w:rsid w:val="00165366"/>
    <w:rsid w:val="001678B7"/>
    <w:rsid w:val="00197654"/>
    <w:rsid w:val="001F4E6D"/>
    <w:rsid w:val="00213DF2"/>
    <w:rsid w:val="00216BEE"/>
    <w:rsid w:val="00233651"/>
    <w:rsid w:val="002364EF"/>
    <w:rsid w:val="00244C14"/>
    <w:rsid w:val="0025599B"/>
    <w:rsid w:val="00260CA2"/>
    <w:rsid w:val="0028697B"/>
    <w:rsid w:val="002B0693"/>
    <w:rsid w:val="002B52DB"/>
    <w:rsid w:val="002C3982"/>
    <w:rsid w:val="002F5F42"/>
    <w:rsid w:val="00322721"/>
    <w:rsid w:val="00322D2E"/>
    <w:rsid w:val="00322D34"/>
    <w:rsid w:val="00335733"/>
    <w:rsid w:val="0033685C"/>
    <w:rsid w:val="00364CB9"/>
    <w:rsid w:val="003778BA"/>
    <w:rsid w:val="00381960"/>
    <w:rsid w:val="00393A3B"/>
    <w:rsid w:val="003A0B63"/>
    <w:rsid w:val="003B250B"/>
    <w:rsid w:val="003B4596"/>
    <w:rsid w:val="003C34DF"/>
    <w:rsid w:val="003D0B46"/>
    <w:rsid w:val="003F67B3"/>
    <w:rsid w:val="00415730"/>
    <w:rsid w:val="004223B9"/>
    <w:rsid w:val="0043345F"/>
    <w:rsid w:val="00457975"/>
    <w:rsid w:val="004621E1"/>
    <w:rsid w:val="0046463B"/>
    <w:rsid w:val="00473591"/>
    <w:rsid w:val="00474048"/>
    <w:rsid w:val="004A1D6C"/>
    <w:rsid w:val="004B2FFB"/>
    <w:rsid w:val="004B4925"/>
    <w:rsid w:val="004B6CC5"/>
    <w:rsid w:val="004C15E9"/>
    <w:rsid w:val="004D4286"/>
    <w:rsid w:val="005033EF"/>
    <w:rsid w:val="005264C7"/>
    <w:rsid w:val="00532CB5"/>
    <w:rsid w:val="00551140"/>
    <w:rsid w:val="00580377"/>
    <w:rsid w:val="005A2F0C"/>
    <w:rsid w:val="005C4C83"/>
    <w:rsid w:val="005C5A8C"/>
    <w:rsid w:val="005F3697"/>
    <w:rsid w:val="00611185"/>
    <w:rsid w:val="00622EB4"/>
    <w:rsid w:val="0062349A"/>
    <w:rsid w:val="00626617"/>
    <w:rsid w:val="0063358A"/>
    <w:rsid w:val="00642B16"/>
    <w:rsid w:val="00644307"/>
    <w:rsid w:val="00645FEA"/>
    <w:rsid w:val="00652E83"/>
    <w:rsid w:val="006642D3"/>
    <w:rsid w:val="006643DD"/>
    <w:rsid w:val="00676CDC"/>
    <w:rsid w:val="006977FA"/>
    <w:rsid w:val="006A1F66"/>
    <w:rsid w:val="006A4C5B"/>
    <w:rsid w:val="006E77CB"/>
    <w:rsid w:val="006F0DA0"/>
    <w:rsid w:val="006F0E68"/>
    <w:rsid w:val="00705310"/>
    <w:rsid w:val="00710AE7"/>
    <w:rsid w:val="00710D6A"/>
    <w:rsid w:val="007124D4"/>
    <w:rsid w:val="00733146"/>
    <w:rsid w:val="00746B59"/>
    <w:rsid w:val="0075635C"/>
    <w:rsid w:val="00774033"/>
    <w:rsid w:val="0078355A"/>
    <w:rsid w:val="0078728B"/>
    <w:rsid w:val="007A2953"/>
    <w:rsid w:val="007C185F"/>
    <w:rsid w:val="007C4FE4"/>
    <w:rsid w:val="007C7391"/>
    <w:rsid w:val="007D7B1D"/>
    <w:rsid w:val="007E1611"/>
    <w:rsid w:val="007F308C"/>
    <w:rsid w:val="007F73DA"/>
    <w:rsid w:val="008336A7"/>
    <w:rsid w:val="00833EE4"/>
    <w:rsid w:val="00836C26"/>
    <w:rsid w:val="0084045A"/>
    <w:rsid w:val="00886B31"/>
    <w:rsid w:val="00886C89"/>
    <w:rsid w:val="008A6988"/>
    <w:rsid w:val="008B3054"/>
    <w:rsid w:val="008C60F7"/>
    <w:rsid w:val="008C63CB"/>
    <w:rsid w:val="008C669D"/>
    <w:rsid w:val="008C7D37"/>
    <w:rsid w:val="008D2BA0"/>
    <w:rsid w:val="008F3B2E"/>
    <w:rsid w:val="00901116"/>
    <w:rsid w:val="00901450"/>
    <w:rsid w:val="009407F2"/>
    <w:rsid w:val="0094209D"/>
    <w:rsid w:val="00960493"/>
    <w:rsid w:val="00962F74"/>
    <w:rsid w:val="00963405"/>
    <w:rsid w:val="00984703"/>
    <w:rsid w:val="0098516E"/>
    <w:rsid w:val="009B048E"/>
    <w:rsid w:val="009B18FB"/>
    <w:rsid w:val="009B3760"/>
    <w:rsid w:val="009B463A"/>
    <w:rsid w:val="009B5800"/>
    <w:rsid w:val="009B7505"/>
    <w:rsid w:val="009D20F2"/>
    <w:rsid w:val="009E072A"/>
    <w:rsid w:val="009F0641"/>
    <w:rsid w:val="00A279F0"/>
    <w:rsid w:val="00A343F3"/>
    <w:rsid w:val="00A4390B"/>
    <w:rsid w:val="00A50F72"/>
    <w:rsid w:val="00A64FD4"/>
    <w:rsid w:val="00A65066"/>
    <w:rsid w:val="00A92CDA"/>
    <w:rsid w:val="00AC41C7"/>
    <w:rsid w:val="00AC700D"/>
    <w:rsid w:val="00AE31C0"/>
    <w:rsid w:val="00AE6750"/>
    <w:rsid w:val="00AE6C4E"/>
    <w:rsid w:val="00AF19E1"/>
    <w:rsid w:val="00B01EFE"/>
    <w:rsid w:val="00B73BC2"/>
    <w:rsid w:val="00B867E9"/>
    <w:rsid w:val="00B95033"/>
    <w:rsid w:val="00B9547E"/>
    <w:rsid w:val="00B9585F"/>
    <w:rsid w:val="00B95937"/>
    <w:rsid w:val="00B962A1"/>
    <w:rsid w:val="00BA56B2"/>
    <w:rsid w:val="00BB72C3"/>
    <w:rsid w:val="00BB742F"/>
    <w:rsid w:val="00BE2BCC"/>
    <w:rsid w:val="00BF15B1"/>
    <w:rsid w:val="00C075B5"/>
    <w:rsid w:val="00C11A7D"/>
    <w:rsid w:val="00C1311B"/>
    <w:rsid w:val="00C2676C"/>
    <w:rsid w:val="00C3691E"/>
    <w:rsid w:val="00C41646"/>
    <w:rsid w:val="00C448E0"/>
    <w:rsid w:val="00C60A08"/>
    <w:rsid w:val="00C7497F"/>
    <w:rsid w:val="00C77627"/>
    <w:rsid w:val="00C944FB"/>
    <w:rsid w:val="00C96B63"/>
    <w:rsid w:val="00CA21B1"/>
    <w:rsid w:val="00CA5C88"/>
    <w:rsid w:val="00CC2C11"/>
    <w:rsid w:val="00CC3B8A"/>
    <w:rsid w:val="00CD36C9"/>
    <w:rsid w:val="00CD5E9F"/>
    <w:rsid w:val="00CD7F3C"/>
    <w:rsid w:val="00CE3EFC"/>
    <w:rsid w:val="00CE7869"/>
    <w:rsid w:val="00D06FA9"/>
    <w:rsid w:val="00D13F5C"/>
    <w:rsid w:val="00D142EA"/>
    <w:rsid w:val="00D35395"/>
    <w:rsid w:val="00D52B3E"/>
    <w:rsid w:val="00D735C3"/>
    <w:rsid w:val="00D800E4"/>
    <w:rsid w:val="00D8574A"/>
    <w:rsid w:val="00D936FB"/>
    <w:rsid w:val="00D97612"/>
    <w:rsid w:val="00DA763D"/>
    <w:rsid w:val="00DB421D"/>
    <w:rsid w:val="00DB7BE8"/>
    <w:rsid w:val="00DC711A"/>
    <w:rsid w:val="00DD7103"/>
    <w:rsid w:val="00E15D3C"/>
    <w:rsid w:val="00E2125E"/>
    <w:rsid w:val="00E2310A"/>
    <w:rsid w:val="00E3700D"/>
    <w:rsid w:val="00E46ABE"/>
    <w:rsid w:val="00E676C9"/>
    <w:rsid w:val="00E80720"/>
    <w:rsid w:val="00E843AE"/>
    <w:rsid w:val="00E90912"/>
    <w:rsid w:val="00E9666F"/>
    <w:rsid w:val="00EA3890"/>
    <w:rsid w:val="00EA489E"/>
    <w:rsid w:val="00EC61E5"/>
    <w:rsid w:val="00ED0F07"/>
    <w:rsid w:val="00ED25DA"/>
    <w:rsid w:val="00ED7087"/>
    <w:rsid w:val="00EE0994"/>
    <w:rsid w:val="00EE0A85"/>
    <w:rsid w:val="00EE5D04"/>
    <w:rsid w:val="00EF143A"/>
    <w:rsid w:val="00F009BB"/>
    <w:rsid w:val="00F00CEC"/>
    <w:rsid w:val="00F22374"/>
    <w:rsid w:val="00F23F2B"/>
    <w:rsid w:val="00F36669"/>
    <w:rsid w:val="00F541B9"/>
    <w:rsid w:val="00F556E0"/>
    <w:rsid w:val="00F60BAF"/>
    <w:rsid w:val="00F63017"/>
    <w:rsid w:val="00F63C55"/>
    <w:rsid w:val="00F72AD6"/>
    <w:rsid w:val="00F84852"/>
    <w:rsid w:val="00F855C2"/>
    <w:rsid w:val="00F86B4D"/>
    <w:rsid w:val="00FC0041"/>
    <w:rsid w:val="00FD3548"/>
    <w:rsid w:val="00FE47CB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06" w:lineRule="exac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cs="ＭＳ 明朝"/>
      <w:spacing w:val="-1"/>
      <w:sz w:val="16"/>
      <w:szCs w:val="16"/>
    </w:rPr>
  </w:style>
  <w:style w:type="table" w:styleId="a4">
    <w:name w:val="Table Grid"/>
    <w:basedOn w:val="a1"/>
    <w:rsid w:val="00160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5264C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26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07F2"/>
    <w:rPr>
      <w:kern w:val="2"/>
      <w:sz w:val="21"/>
      <w:szCs w:val="24"/>
    </w:rPr>
  </w:style>
  <w:style w:type="paragraph" w:styleId="a9">
    <w:name w:val="Balloon Text"/>
    <w:basedOn w:val="a"/>
    <w:link w:val="aa"/>
    <w:rsid w:val="00F86B4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86B4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9420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2024-01-16T05:25:00Z</dcterms:created>
  <dcterms:modified xsi:type="dcterms:W3CDTF">2024-01-16T08:11:00Z</dcterms:modified>
</cp:coreProperties>
</file>