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6A9" w:rsidRDefault="004306A9" w:rsidP="005A082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A0822" w:rsidRDefault="00CB614F" w:rsidP="005A082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事　情　説　明　書</w:t>
      </w:r>
    </w:p>
    <w:p w:rsidR="0046310F" w:rsidRPr="0046310F" w:rsidRDefault="00551222" w:rsidP="004031E9">
      <w:pPr>
        <w:spacing w:line="360" w:lineRule="exac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46310F" w:rsidRPr="0046310F">
        <w:rPr>
          <w:rFonts w:hint="eastAsia"/>
          <w:sz w:val="21"/>
          <w:szCs w:val="21"/>
        </w:rPr>
        <w:t xml:space="preserve">　　　年　　　月　　　日</w:t>
      </w:r>
    </w:p>
    <w:p w:rsidR="004306A9" w:rsidRDefault="004306A9" w:rsidP="00210690">
      <w:pPr>
        <w:spacing w:line="360" w:lineRule="exact"/>
        <w:jc w:val="right"/>
        <w:rPr>
          <w:sz w:val="21"/>
          <w:szCs w:val="21"/>
          <w:u w:val="single"/>
        </w:rPr>
      </w:pPr>
    </w:p>
    <w:p w:rsidR="00880792" w:rsidRPr="00210690" w:rsidRDefault="0046310F" w:rsidP="00210690">
      <w:pPr>
        <w:spacing w:line="360" w:lineRule="exact"/>
        <w:jc w:val="right"/>
        <w:rPr>
          <w:sz w:val="21"/>
          <w:szCs w:val="21"/>
          <w:u w:val="single"/>
        </w:rPr>
      </w:pPr>
      <w:r w:rsidRPr="0046310F">
        <w:rPr>
          <w:rFonts w:hint="eastAsia"/>
          <w:sz w:val="21"/>
          <w:szCs w:val="21"/>
          <w:u w:val="single"/>
        </w:rPr>
        <w:t xml:space="preserve">氏名　　　　　　　</w:t>
      </w:r>
      <w:r>
        <w:rPr>
          <w:rFonts w:hint="eastAsia"/>
          <w:sz w:val="21"/>
          <w:szCs w:val="21"/>
          <w:u w:val="single"/>
        </w:rPr>
        <w:t xml:space="preserve">　　</w:t>
      </w:r>
      <w:r w:rsidRPr="0046310F">
        <w:rPr>
          <w:rFonts w:hint="eastAsia"/>
          <w:sz w:val="21"/>
          <w:szCs w:val="21"/>
          <w:u w:val="single"/>
        </w:rPr>
        <w:t xml:space="preserve">　　　　　　　　印</w:t>
      </w:r>
    </w:p>
    <w:p w:rsidR="00FF73CD" w:rsidRPr="00CE780E" w:rsidRDefault="00EF0268" w:rsidP="005A0822">
      <w:pPr>
        <w:rPr>
          <w:rFonts w:ascii="ＭＳ 明朝" w:hAnsi="ＭＳ 明朝"/>
        </w:rPr>
      </w:pPr>
      <w:r w:rsidRPr="00EF0268">
        <w:rPr>
          <w:rFonts w:ascii="ＭＳ 明朝" w:hAnsi="ＭＳ 明朝" w:hint="eastAsia"/>
        </w:rPr>
        <w:t>事件番号　令和　　　年（家　）第　　　　号</w:t>
      </w:r>
    </w:p>
    <w:p w:rsidR="00FC33C0" w:rsidRPr="00AF3A04" w:rsidRDefault="00880A13" w:rsidP="005A0822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１</w:t>
      </w:r>
      <w:r w:rsidR="000031FC">
        <w:rPr>
          <w:rFonts w:ascii="ＭＳ 明朝" w:hAnsi="ＭＳ 明朝" w:hint="eastAsia"/>
          <w:b/>
        </w:rPr>
        <w:t xml:space="preserve">　</w:t>
      </w:r>
      <w:r w:rsidR="00FC33C0" w:rsidRPr="00AF3A04">
        <w:rPr>
          <w:rFonts w:ascii="ＭＳ 明朝" w:hAnsi="ＭＳ 明朝" w:hint="eastAsia"/>
          <w:b/>
        </w:rPr>
        <w:t>相続人について</w:t>
      </w:r>
    </w:p>
    <w:p w:rsidR="00FC33C0" w:rsidRDefault="00605B41" w:rsidP="00605B41">
      <w:pPr>
        <w:ind w:firstLine="24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D57C50">
        <w:rPr>
          <w:rFonts w:ascii="ＭＳ 明朝" w:hAnsi="ＭＳ 明朝" w:hint="eastAsia"/>
        </w:rPr>
        <w:t>相続人の範囲（相続人は誰か）</w:t>
      </w:r>
      <w:r w:rsidR="00FC33C0">
        <w:rPr>
          <w:rFonts w:ascii="ＭＳ 明朝" w:hAnsi="ＭＳ 明朝" w:hint="eastAsia"/>
        </w:rPr>
        <w:t>に</w:t>
      </w:r>
      <w:r w:rsidR="00D57C50">
        <w:rPr>
          <w:rFonts w:ascii="ＭＳ 明朝" w:hAnsi="ＭＳ 明朝" w:hint="eastAsia"/>
        </w:rPr>
        <w:t>ついて</w:t>
      </w:r>
      <w:r w:rsidR="000302DD">
        <w:rPr>
          <w:rFonts w:ascii="ＭＳ 明朝" w:hAnsi="ＭＳ 明朝" w:hint="eastAsia"/>
        </w:rPr>
        <w:t>争い</w:t>
      </w:r>
      <w:r w:rsidR="00107835">
        <w:rPr>
          <w:rFonts w:ascii="ＭＳ 明朝" w:hAnsi="ＭＳ 明朝" w:hint="eastAsia"/>
        </w:rPr>
        <w:t>がありますか。</w:t>
      </w:r>
      <w:r w:rsidR="00BD692F">
        <w:rPr>
          <w:rFonts w:ascii="ＭＳ 明朝" w:hAnsi="ＭＳ 明朝" w:hint="eastAsia"/>
        </w:rPr>
        <w:t>□はい　□いいえ</w:t>
      </w:r>
    </w:p>
    <w:p w:rsidR="00880A13" w:rsidRDefault="00880A13" w:rsidP="00605B41">
      <w:pPr>
        <w:ind w:firstLine="242"/>
        <w:rPr>
          <w:rFonts w:ascii="ＭＳ 明朝" w:hAnsi="ＭＳ 明朝"/>
        </w:rPr>
      </w:pPr>
      <w:r>
        <w:rPr>
          <w:rFonts w:ascii="ＭＳ 明朝" w:hAnsi="ＭＳ 明朝"/>
        </w:rPr>
        <w:t>※　「はい」の場合，争われている方の氏名と理由を記載して下さい。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880A13" w:rsidRPr="00F04E31" w:rsidTr="00F04E31">
        <w:trPr>
          <w:trHeight w:val="989"/>
        </w:trPr>
        <w:tc>
          <w:tcPr>
            <w:tcW w:w="9214" w:type="dxa"/>
            <w:shd w:val="clear" w:color="auto" w:fill="auto"/>
          </w:tcPr>
          <w:p w:rsidR="00880A13" w:rsidRDefault="00880A13" w:rsidP="00F04E31">
            <w:pPr>
              <w:rPr>
                <w:rFonts w:ascii="ＭＳ 明朝" w:hAnsi="ＭＳ 明朝"/>
              </w:rPr>
            </w:pPr>
          </w:p>
          <w:p w:rsidR="00205757" w:rsidRPr="00F04E31" w:rsidRDefault="00205757" w:rsidP="00F04E31">
            <w:pPr>
              <w:rPr>
                <w:rFonts w:ascii="ＭＳ 明朝" w:hAnsi="ＭＳ 明朝"/>
              </w:rPr>
            </w:pPr>
          </w:p>
        </w:tc>
      </w:tr>
    </w:tbl>
    <w:p w:rsidR="00880A13" w:rsidRDefault="00880A13" w:rsidP="00880A13">
      <w:pPr>
        <w:rPr>
          <w:rFonts w:ascii="ＭＳ 明朝" w:hAnsi="ＭＳ 明朝"/>
          <w:b/>
        </w:rPr>
      </w:pPr>
      <w:r>
        <w:rPr>
          <w:rFonts w:ascii="ＭＳ 明朝" w:hAnsi="ＭＳ 明朝"/>
          <w:b/>
        </w:rPr>
        <w:t>２　遺産の範囲について</w:t>
      </w:r>
    </w:p>
    <w:p w:rsidR="007C5CF2" w:rsidRDefault="007C5CF2" w:rsidP="007C5CF2">
      <w:pPr>
        <w:ind w:left="24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□遺産は，遺産目録記載のとおりである。</w:t>
      </w:r>
    </w:p>
    <w:p w:rsidR="00205757" w:rsidRDefault="007C5CF2" w:rsidP="00205757">
      <w:pPr>
        <w:ind w:left="24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□遺産目録のほかにも，遺産がある可能性がある。</w:t>
      </w:r>
    </w:p>
    <w:p w:rsidR="007C5CF2" w:rsidRDefault="007C5CF2" w:rsidP="00205757">
      <w:pPr>
        <w:ind w:left="24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（遺産を管理している者：　　　　　　　　　　　）</w:t>
      </w:r>
    </w:p>
    <w:p w:rsidR="004031E9" w:rsidRDefault="004031E9" w:rsidP="007C5CF2">
      <w:pPr>
        <w:ind w:left="24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□遺産目録中に，被相続人の</w:t>
      </w:r>
      <w:r w:rsidR="000031FC">
        <w:rPr>
          <w:rFonts w:ascii="ＭＳ 明朝" w:hAnsi="ＭＳ 明朝" w:hint="eastAsia"/>
        </w:rPr>
        <w:t>名義</w:t>
      </w:r>
      <w:r>
        <w:rPr>
          <w:rFonts w:ascii="ＭＳ 明朝" w:hAnsi="ＭＳ 明朝" w:hint="eastAsia"/>
        </w:rPr>
        <w:t>ではないものがある。</w:t>
      </w:r>
    </w:p>
    <w:p w:rsidR="004031E9" w:rsidRPr="004031E9" w:rsidRDefault="004031E9" w:rsidP="007C5CF2">
      <w:pPr>
        <w:ind w:left="24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（遺産目録の番号：　　　　　　　　　　　　　　）</w:t>
      </w:r>
    </w:p>
    <w:p w:rsidR="00BD692F" w:rsidRPr="00AF3A04" w:rsidRDefault="00880A13" w:rsidP="00BD692F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３</w:t>
      </w:r>
      <w:r w:rsidR="00BD692F" w:rsidRPr="00AF3A04">
        <w:rPr>
          <w:rFonts w:ascii="ＭＳ 明朝" w:hAnsi="ＭＳ 明朝" w:hint="eastAsia"/>
          <w:b/>
        </w:rPr>
        <w:t xml:space="preserve">　遺言書について</w:t>
      </w:r>
    </w:p>
    <w:p w:rsidR="00BD692F" w:rsidRDefault="00BD692F" w:rsidP="000302DD">
      <w:pPr>
        <w:ind w:firstLineChars="200" w:firstLine="484"/>
        <w:rPr>
          <w:rFonts w:ascii="ＭＳ 明朝" w:hAnsi="ＭＳ 明朝"/>
        </w:rPr>
      </w:pPr>
      <w:r>
        <w:rPr>
          <w:rFonts w:ascii="ＭＳ 明朝" w:hAnsi="ＭＳ 明朝" w:hint="eastAsia"/>
        </w:rPr>
        <w:t>遺言書はありますか。□ある　□ない　□分からない</w:t>
      </w:r>
    </w:p>
    <w:p w:rsidR="00BD692F" w:rsidRDefault="00AF3A04" w:rsidP="00107835">
      <w:pPr>
        <w:ind w:firstLine="480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A06303">
        <w:rPr>
          <w:rFonts w:ascii="ＭＳ 明朝" w:hAnsi="ＭＳ 明朝" w:hint="eastAsia"/>
        </w:rPr>
        <w:t xml:space="preserve">　</w:t>
      </w:r>
      <w:r w:rsidR="00107835">
        <w:rPr>
          <w:rFonts w:ascii="ＭＳ 明朝" w:hAnsi="ＭＳ 明朝" w:hint="eastAsia"/>
        </w:rPr>
        <w:t>「ある</w:t>
      </w:r>
      <w:r w:rsidR="00BD692F">
        <w:rPr>
          <w:rFonts w:ascii="ＭＳ 明朝" w:hAnsi="ＭＳ 明朝" w:hint="eastAsia"/>
        </w:rPr>
        <w:t>」の場合は，</w:t>
      </w:r>
      <w:r>
        <w:rPr>
          <w:rFonts w:ascii="ＭＳ 明朝" w:hAnsi="ＭＳ 明朝" w:hint="eastAsia"/>
        </w:rPr>
        <w:t>以下の質問に</w:t>
      </w:r>
      <w:r w:rsidR="00BD692F">
        <w:rPr>
          <w:rFonts w:ascii="ＭＳ 明朝" w:hAnsi="ＭＳ 明朝" w:hint="eastAsia"/>
        </w:rPr>
        <w:t>お答え下さい。</w:t>
      </w:r>
    </w:p>
    <w:p w:rsidR="00AF3A04" w:rsidRDefault="00FD79E5" w:rsidP="00DB2024">
      <w:pPr>
        <w:ind w:firstLineChars="300" w:firstLine="72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(1)　</w:t>
      </w:r>
      <w:r w:rsidR="00AF3A04">
        <w:rPr>
          <w:rFonts w:ascii="ＭＳ 明朝" w:hAnsi="ＭＳ 明朝" w:hint="eastAsia"/>
        </w:rPr>
        <w:t>遺言書の種類</w:t>
      </w:r>
    </w:p>
    <w:p w:rsidR="000302DD" w:rsidRDefault="00BD692F" w:rsidP="00BD692F">
      <w:pPr>
        <w:ind w:left="7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□公正証書遺言　</w:t>
      </w:r>
      <w:r w:rsidR="00205E0D">
        <w:rPr>
          <w:rFonts w:ascii="ＭＳ 明朝" w:hAnsi="ＭＳ 明朝" w:hint="eastAsia"/>
        </w:rPr>
        <w:t>□自筆証書遺言（検認未了）</w:t>
      </w:r>
    </w:p>
    <w:p w:rsidR="00BD692F" w:rsidRPr="00551222" w:rsidRDefault="00664AD4" w:rsidP="000302DD">
      <w:pPr>
        <w:ind w:firstLineChars="400" w:firstLine="968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</w:rPr>
        <w:t>□自筆証書遺言</w:t>
      </w:r>
      <w:r w:rsidR="00A06303">
        <w:rPr>
          <w:rFonts w:ascii="ＭＳ 明朝" w:hAnsi="ＭＳ 明朝" w:hint="eastAsia"/>
        </w:rPr>
        <w:t>検認済：</w:t>
      </w:r>
      <w:r w:rsidR="00A06303" w:rsidRPr="00551222">
        <w:rPr>
          <w:rFonts w:ascii="ＭＳ 明朝" w:hAnsi="ＭＳ 明朝" w:hint="eastAsia"/>
          <w:sz w:val="20"/>
          <w:szCs w:val="20"/>
        </w:rPr>
        <w:t xml:space="preserve">　　家庭</w:t>
      </w:r>
      <w:r w:rsidRPr="00551222">
        <w:rPr>
          <w:rFonts w:ascii="ＭＳ 明朝" w:hAnsi="ＭＳ 明朝" w:hint="eastAsia"/>
          <w:sz w:val="20"/>
          <w:szCs w:val="20"/>
        </w:rPr>
        <w:t>裁判所　　支部</w:t>
      </w:r>
      <w:r w:rsidR="00551222">
        <w:rPr>
          <w:rFonts w:ascii="ＭＳ 明朝" w:hAnsi="ＭＳ 明朝" w:hint="eastAsia"/>
          <w:sz w:val="20"/>
          <w:szCs w:val="20"/>
        </w:rPr>
        <w:t xml:space="preserve">　</w:t>
      </w:r>
      <w:r w:rsidRPr="00551222">
        <w:rPr>
          <w:rFonts w:ascii="ＭＳ 明朝" w:hAnsi="ＭＳ 明朝" w:hint="eastAsia"/>
          <w:sz w:val="20"/>
          <w:szCs w:val="20"/>
        </w:rPr>
        <w:t>平成</w:t>
      </w:r>
      <w:r w:rsidR="00551222">
        <w:rPr>
          <w:rFonts w:ascii="ＭＳ 明朝" w:hAnsi="ＭＳ 明朝" w:hint="eastAsia"/>
          <w:sz w:val="20"/>
          <w:szCs w:val="20"/>
        </w:rPr>
        <w:t>・令和</w:t>
      </w:r>
      <w:r w:rsidRPr="00551222">
        <w:rPr>
          <w:rFonts w:ascii="ＭＳ 明朝" w:hAnsi="ＭＳ 明朝" w:hint="eastAsia"/>
          <w:sz w:val="20"/>
          <w:szCs w:val="20"/>
        </w:rPr>
        <w:t xml:space="preserve">　　年</w:t>
      </w:r>
      <w:r w:rsidR="000B44E7">
        <w:rPr>
          <w:rFonts w:ascii="ＭＳ 明朝" w:hAnsi="ＭＳ 明朝" w:hint="eastAsia"/>
          <w:sz w:val="20"/>
          <w:szCs w:val="20"/>
        </w:rPr>
        <w:t>（家）</w:t>
      </w:r>
      <w:r w:rsidRPr="00551222">
        <w:rPr>
          <w:rFonts w:ascii="ＭＳ 明朝" w:hAnsi="ＭＳ 明朝" w:hint="eastAsia"/>
          <w:sz w:val="20"/>
          <w:szCs w:val="20"/>
        </w:rPr>
        <w:t>第　　　　号</w:t>
      </w:r>
    </w:p>
    <w:p w:rsidR="00BD692F" w:rsidRDefault="00FD79E5" w:rsidP="00BD692F">
      <w:pPr>
        <w:ind w:left="7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(2)　</w:t>
      </w:r>
      <w:r w:rsidR="00AF3A04">
        <w:rPr>
          <w:rFonts w:ascii="ＭＳ 明朝" w:hAnsi="ＭＳ 明朝" w:hint="eastAsia"/>
        </w:rPr>
        <w:t>遺言書を所持している人</w:t>
      </w:r>
    </w:p>
    <w:p w:rsidR="00AF3A04" w:rsidRDefault="00AF3A04" w:rsidP="00BD692F">
      <w:pPr>
        <w:ind w:left="7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□申立人（　　　　　　）□相手方（　</w:t>
      </w:r>
      <w:r w:rsidR="00605B4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）□その他（　　　　　　）</w:t>
      </w:r>
    </w:p>
    <w:p w:rsidR="008806EC" w:rsidRDefault="00FD79E5" w:rsidP="00BD692F">
      <w:pPr>
        <w:ind w:left="720"/>
        <w:rPr>
          <w:rFonts w:ascii="ＭＳ 明朝" w:hAnsi="ＭＳ 明朝"/>
        </w:rPr>
      </w:pPr>
      <w:r>
        <w:rPr>
          <w:rFonts w:ascii="ＭＳ 明朝" w:hAnsi="ＭＳ 明朝" w:hint="eastAsia"/>
        </w:rPr>
        <w:t>(3)</w:t>
      </w:r>
      <w:r w:rsidR="00605B41">
        <w:rPr>
          <w:rFonts w:ascii="ＭＳ 明朝" w:hAnsi="ＭＳ 明朝" w:hint="eastAsia"/>
        </w:rPr>
        <w:t xml:space="preserve">　</w:t>
      </w:r>
      <w:r w:rsidR="008806EC">
        <w:rPr>
          <w:rFonts w:ascii="ＭＳ 明朝" w:hAnsi="ＭＳ 明朝" w:hint="eastAsia"/>
        </w:rPr>
        <w:t>遺言書の内容はわかりますか。□はい　□いいえ</w:t>
      </w:r>
    </w:p>
    <w:p w:rsidR="008806EC" w:rsidRDefault="008806EC" w:rsidP="00D7711A">
      <w:pPr>
        <w:ind w:left="72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※　「はい」の場合，</w:t>
      </w:r>
      <w:r w:rsidR="00D7711A">
        <w:rPr>
          <w:rFonts w:ascii="ＭＳ 明朝" w:hAnsi="ＭＳ 明朝" w:hint="eastAsia"/>
        </w:rPr>
        <w:t>遺言書に記載されていない</w:t>
      </w:r>
      <w:r>
        <w:rPr>
          <w:rFonts w:ascii="ＭＳ 明朝" w:hAnsi="ＭＳ 明朝" w:hint="eastAsia"/>
        </w:rPr>
        <w:t>遺産はありますか。</w:t>
      </w:r>
    </w:p>
    <w:p w:rsidR="00A22EA1" w:rsidRDefault="008806EC" w:rsidP="00210690">
      <w:pPr>
        <w:ind w:left="720" w:firstLine="720"/>
        <w:rPr>
          <w:rFonts w:ascii="ＭＳ 明朝" w:hAnsi="ＭＳ 明朝"/>
        </w:rPr>
      </w:pPr>
      <w:r>
        <w:rPr>
          <w:rFonts w:ascii="ＭＳ 明朝" w:hAnsi="ＭＳ 明朝" w:hint="eastAsia"/>
        </w:rPr>
        <w:t>□はい　□いいえ</w:t>
      </w:r>
    </w:p>
    <w:p w:rsidR="00AF3A04" w:rsidRDefault="00FD79E5" w:rsidP="00BD692F">
      <w:pPr>
        <w:ind w:left="7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(4)　</w:t>
      </w:r>
      <w:r w:rsidR="00AF3A04">
        <w:rPr>
          <w:rFonts w:ascii="ＭＳ 明朝" w:hAnsi="ＭＳ 明朝" w:hint="eastAsia"/>
        </w:rPr>
        <w:t>遺言書の効力に争いが生じる可能性はありそうですか。□はい　□いいえ</w:t>
      </w:r>
    </w:p>
    <w:p w:rsidR="001833E0" w:rsidRDefault="001833E0" w:rsidP="001A190C">
      <w:pPr>
        <w:ind w:left="72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※　「はい」の場合，どういった理由で遺言書の効力が争われそうですか。</w:t>
      </w: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8"/>
      </w:tblGrid>
      <w:tr w:rsidR="001833E0" w:rsidRPr="00F04E31" w:rsidTr="00F04E31">
        <w:trPr>
          <w:trHeight w:val="989"/>
        </w:trPr>
        <w:tc>
          <w:tcPr>
            <w:tcW w:w="8460" w:type="dxa"/>
            <w:shd w:val="clear" w:color="auto" w:fill="auto"/>
          </w:tcPr>
          <w:p w:rsidR="001833E0" w:rsidRDefault="001833E0" w:rsidP="0044353E">
            <w:pPr>
              <w:rPr>
                <w:rFonts w:ascii="ＭＳ 明朝" w:hAnsi="ＭＳ 明朝"/>
              </w:rPr>
            </w:pPr>
          </w:p>
          <w:p w:rsidR="00205757" w:rsidRPr="00F04E31" w:rsidRDefault="00205757" w:rsidP="0044353E">
            <w:pPr>
              <w:rPr>
                <w:rFonts w:ascii="ＭＳ 明朝" w:hAnsi="ＭＳ 明朝"/>
              </w:rPr>
            </w:pPr>
          </w:p>
        </w:tc>
      </w:tr>
    </w:tbl>
    <w:p w:rsidR="00D7711A" w:rsidRPr="00F21758" w:rsidRDefault="00205757" w:rsidP="0046310F">
      <w:pPr>
        <w:ind w:firstLine="240"/>
        <w:rPr>
          <w:rFonts w:ascii="ＭＳ 明朝" w:hAnsi="ＭＳ 明朝"/>
          <w:u w:val="single"/>
          <w:shd w:val="pct15" w:color="auto" w:fill="FFFFFF"/>
        </w:rPr>
      </w:pPr>
      <w:r w:rsidRPr="00F21758">
        <w:rPr>
          <w:rFonts w:ascii="ＭＳ 明朝" w:hAnsi="ＭＳ 明朝" w:hint="eastAsia"/>
          <w:u w:val="single"/>
          <w:shd w:val="pct15" w:color="auto" w:fill="FFFFFF"/>
        </w:rPr>
        <w:t>※</w:t>
      </w:r>
      <w:r w:rsidR="00D7711A" w:rsidRPr="00F21758">
        <w:rPr>
          <w:rFonts w:ascii="ＭＳ 明朝" w:hAnsi="ＭＳ 明朝" w:hint="eastAsia"/>
          <w:u w:val="single"/>
          <w:shd w:val="pct15" w:color="auto" w:fill="FFFFFF"/>
        </w:rPr>
        <w:t>なお，遺言書をお持ちの方は，写しを提出してください。</w:t>
      </w:r>
    </w:p>
    <w:p w:rsidR="00AF3A04" w:rsidRPr="00AF3A04" w:rsidRDefault="00880A13" w:rsidP="00AF3A04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４</w:t>
      </w:r>
      <w:r w:rsidR="00AF3A04" w:rsidRPr="00AF3A04">
        <w:rPr>
          <w:rFonts w:ascii="ＭＳ 明朝" w:hAnsi="ＭＳ 明朝" w:hint="eastAsia"/>
          <w:b/>
        </w:rPr>
        <w:t xml:space="preserve">　</w:t>
      </w:r>
      <w:r w:rsidR="007C5CF2">
        <w:rPr>
          <w:rFonts w:ascii="ＭＳ 明朝" w:hAnsi="ＭＳ 明朝" w:hint="eastAsia"/>
          <w:b/>
        </w:rPr>
        <w:t>事前の</w:t>
      </w:r>
      <w:r w:rsidR="00AF3A04" w:rsidRPr="00AF3A04">
        <w:rPr>
          <w:rFonts w:ascii="ＭＳ 明朝" w:hAnsi="ＭＳ 明朝" w:hint="eastAsia"/>
          <w:b/>
        </w:rPr>
        <w:t>遺産分割協議について</w:t>
      </w:r>
    </w:p>
    <w:p w:rsidR="009E3C37" w:rsidRDefault="00FD79E5" w:rsidP="00D7711A">
      <w:pPr>
        <w:spacing w:line="440" w:lineRule="exact"/>
        <w:ind w:firstLineChars="99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(1)</w:t>
      </w:r>
      <w:r w:rsidR="008806EC">
        <w:rPr>
          <w:rFonts w:ascii="ＭＳ 明朝" w:hAnsi="ＭＳ 明朝" w:hint="eastAsia"/>
        </w:rPr>
        <w:t xml:space="preserve">　</w:t>
      </w:r>
      <w:r w:rsidR="00AF3A04">
        <w:rPr>
          <w:rFonts w:ascii="ＭＳ 明朝" w:hAnsi="ＭＳ 明朝" w:hint="eastAsia"/>
        </w:rPr>
        <w:t>遺産分割</w:t>
      </w:r>
      <w:r w:rsidR="00D7711A">
        <w:rPr>
          <w:rFonts w:ascii="ＭＳ 明朝" w:hAnsi="ＭＳ 明朝" w:hint="eastAsia"/>
        </w:rPr>
        <w:t>協議</w:t>
      </w:r>
      <w:r w:rsidR="00880792">
        <w:rPr>
          <w:rFonts w:ascii="ＭＳ 明朝" w:hAnsi="ＭＳ 明朝" w:hint="eastAsia"/>
        </w:rPr>
        <w:t>はしましたか。</w:t>
      </w:r>
    </w:p>
    <w:p w:rsidR="0049312E" w:rsidRPr="00667CB1" w:rsidRDefault="00A879A9" w:rsidP="0049312E">
      <w:pPr>
        <w:spacing w:line="440" w:lineRule="exact"/>
        <w:ind w:firstLineChars="298" w:firstLine="721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□はい→</w:t>
      </w:r>
      <w:r w:rsidR="00FD79E5">
        <w:rPr>
          <w:rFonts w:ascii="ＭＳ 明朝" w:hAnsi="ＭＳ 明朝" w:hint="eastAsia"/>
        </w:rPr>
        <w:t>(2)</w:t>
      </w:r>
      <w:r w:rsidR="00880792">
        <w:rPr>
          <w:rFonts w:ascii="ＭＳ 明朝" w:hAnsi="ＭＳ 明朝" w:hint="eastAsia"/>
        </w:rPr>
        <w:t>へ　□いいえ</w:t>
      </w:r>
      <w:r w:rsidR="0049312E">
        <w:rPr>
          <w:rFonts w:ascii="ＭＳ 明朝" w:hAnsi="ＭＳ 明朝" w:hint="eastAsia"/>
        </w:rPr>
        <w:t>→</w:t>
      </w:r>
      <w:r w:rsidR="0049312E" w:rsidRPr="00667CB1">
        <w:rPr>
          <w:rFonts w:ascii="ＭＳ 明朝" w:hAnsi="ＭＳ 明朝" w:hint="eastAsia"/>
          <w:u w:val="single"/>
        </w:rPr>
        <w:t>（協議をしていない具体的な理由：</w:t>
      </w:r>
      <w:r w:rsidR="00910CD6">
        <w:rPr>
          <w:rFonts w:ascii="ＭＳ 明朝" w:hAnsi="ＭＳ 明朝" w:hint="eastAsia"/>
          <w:u w:val="single"/>
        </w:rPr>
        <w:t xml:space="preserve">　　　　　　　</w:t>
      </w:r>
    </w:p>
    <w:p w:rsidR="0049312E" w:rsidRDefault="0049312E" w:rsidP="0049312E">
      <w:pPr>
        <w:spacing w:line="440" w:lineRule="exact"/>
        <w:ind w:firstLineChars="298" w:firstLine="721"/>
        <w:rPr>
          <w:rFonts w:ascii="ＭＳ 明朝" w:hAnsi="ＭＳ 明朝"/>
        </w:rPr>
      </w:pPr>
      <w:r w:rsidRPr="00667CB1">
        <w:rPr>
          <w:rFonts w:ascii="ＭＳ 明朝" w:hAnsi="ＭＳ 明朝"/>
          <w:u w:val="single"/>
        </w:rPr>
        <w:t xml:space="preserve">　　　　　　　</w:t>
      </w:r>
      <w:r w:rsidR="00DB2024">
        <w:rPr>
          <w:rFonts w:ascii="ＭＳ 明朝" w:hAnsi="ＭＳ 明朝"/>
          <w:u w:val="single"/>
        </w:rPr>
        <w:t xml:space="preserve">　</w:t>
      </w:r>
      <w:r w:rsidRPr="00667CB1">
        <w:rPr>
          <w:rFonts w:ascii="ＭＳ 明朝" w:hAnsi="ＭＳ 明朝"/>
          <w:u w:val="single"/>
        </w:rPr>
        <w:t xml:space="preserve">　　　　　　　　　　　　　　　　　　　　　　　　　　　）</w:t>
      </w:r>
    </w:p>
    <w:p w:rsidR="00880792" w:rsidRDefault="00FD79E5" w:rsidP="00D7711A">
      <w:pPr>
        <w:spacing w:line="440" w:lineRule="exact"/>
        <w:ind w:firstLineChars="99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(2)　</w:t>
      </w:r>
      <w:r w:rsidR="002729AE">
        <w:rPr>
          <w:rFonts w:ascii="ＭＳ 明朝" w:hAnsi="ＭＳ 明朝" w:hint="eastAsia"/>
        </w:rPr>
        <w:t>遺産分割協議</w:t>
      </w:r>
      <w:r w:rsidR="003B25F2">
        <w:rPr>
          <w:rFonts w:ascii="ＭＳ 明朝" w:hAnsi="ＭＳ 明朝" w:hint="eastAsia"/>
        </w:rPr>
        <w:t>は</w:t>
      </w:r>
      <w:r w:rsidR="00667CB1">
        <w:rPr>
          <w:rFonts w:ascii="ＭＳ 明朝" w:hAnsi="ＭＳ 明朝" w:hint="eastAsia"/>
        </w:rPr>
        <w:t>まとまりましたか。</w:t>
      </w:r>
    </w:p>
    <w:p w:rsidR="00880A13" w:rsidRDefault="00A879A9" w:rsidP="00880792">
      <w:pPr>
        <w:spacing w:line="440" w:lineRule="exact"/>
        <w:ind w:firstLineChars="298" w:firstLine="721"/>
        <w:rPr>
          <w:rFonts w:ascii="ＭＳ 明朝" w:hAnsi="ＭＳ 明朝"/>
        </w:rPr>
      </w:pPr>
      <w:r>
        <w:rPr>
          <w:rFonts w:ascii="ＭＳ 明朝" w:hAnsi="ＭＳ 明朝" w:hint="eastAsia"/>
        </w:rPr>
        <w:t>□はい→</w:t>
      </w:r>
      <w:r w:rsidR="00FD79E5">
        <w:rPr>
          <w:rFonts w:ascii="ＭＳ 明朝" w:hAnsi="ＭＳ 明朝" w:hint="eastAsia"/>
        </w:rPr>
        <w:t>(3)</w:t>
      </w:r>
      <w:r w:rsidR="00880792">
        <w:rPr>
          <w:rFonts w:ascii="ＭＳ 明朝" w:hAnsi="ＭＳ 明朝" w:hint="eastAsia"/>
        </w:rPr>
        <w:t>へ</w:t>
      </w:r>
    </w:p>
    <w:p w:rsidR="00880792" w:rsidRDefault="00880792" w:rsidP="00880A13">
      <w:pPr>
        <w:spacing w:line="440" w:lineRule="exact"/>
        <w:ind w:firstLineChars="298" w:firstLine="721"/>
        <w:rPr>
          <w:rFonts w:ascii="ＭＳ 明朝" w:hAnsi="ＭＳ 明朝"/>
        </w:rPr>
      </w:pPr>
      <w:r>
        <w:rPr>
          <w:rFonts w:ascii="ＭＳ 明朝" w:hAnsi="ＭＳ 明朝" w:hint="eastAsia"/>
        </w:rPr>
        <w:t>□いいえ</w:t>
      </w:r>
      <w:r w:rsidR="00880A13">
        <w:rPr>
          <w:rFonts w:ascii="ＭＳ 明朝" w:hAnsi="ＭＳ 明朝" w:hint="eastAsia"/>
        </w:rPr>
        <w:t>→</w:t>
      </w:r>
      <w:r>
        <w:rPr>
          <w:rFonts w:ascii="ＭＳ 明朝" w:hAnsi="ＭＳ 明朝" w:hint="eastAsia"/>
        </w:rPr>
        <w:t>（</w:t>
      </w:r>
      <w:r w:rsidR="005B2B74">
        <w:rPr>
          <w:rFonts w:ascii="ＭＳ 明朝" w:hAnsi="ＭＳ 明朝" w:hint="eastAsia"/>
        </w:rPr>
        <w:t>遺産分割</w:t>
      </w:r>
      <w:r w:rsidR="002729AE">
        <w:rPr>
          <w:rFonts w:ascii="ＭＳ 明朝" w:hAnsi="ＭＳ 明朝" w:hint="eastAsia"/>
        </w:rPr>
        <w:t>協議</w:t>
      </w:r>
      <w:r w:rsidR="00667CB1">
        <w:rPr>
          <w:rFonts w:ascii="ＭＳ 明朝" w:hAnsi="ＭＳ 明朝" w:hint="eastAsia"/>
        </w:rPr>
        <w:t>がまとまらなかった</w:t>
      </w:r>
      <w:r>
        <w:rPr>
          <w:rFonts w:ascii="ＭＳ 明朝" w:hAnsi="ＭＳ 明朝" w:hint="eastAsia"/>
        </w:rPr>
        <w:t>理由</w:t>
      </w:r>
      <w:r w:rsidR="00667CB1">
        <w:rPr>
          <w:rFonts w:ascii="ＭＳ 明朝" w:hAnsi="ＭＳ 明朝" w:hint="eastAsia"/>
        </w:rPr>
        <w:t>を</w:t>
      </w:r>
      <w:r w:rsidR="00880A13">
        <w:rPr>
          <w:rFonts w:ascii="ＭＳ 明朝" w:hAnsi="ＭＳ 明朝" w:hint="eastAsia"/>
        </w:rPr>
        <w:t>記載して下さい。</w:t>
      </w:r>
      <w:r>
        <w:rPr>
          <w:rFonts w:ascii="ＭＳ 明朝" w:hAnsi="ＭＳ 明朝" w:hint="eastAsia"/>
        </w:rPr>
        <w:t>）</w:t>
      </w:r>
    </w:p>
    <w:p w:rsidR="00880A13" w:rsidRDefault="00880A13" w:rsidP="00D57C50">
      <w:pPr>
        <w:spacing w:line="440" w:lineRule="exact"/>
        <w:ind w:firstLineChars="298" w:firstLine="721"/>
        <w:rPr>
          <w:rFonts w:ascii="ＭＳ 明朝" w:hAnsi="ＭＳ 明朝"/>
        </w:rPr>
      </w:pPr>
      <w:r>
        <w:rPr>
          <w:rFonts w:ascii="ＭＳ 明朝" w:hAnsi="ＭＳ 明朝"/>
        </w:rPr>
        <w:t xml:space="preserve">　□</w:t>
      </w:r>
      <w:r w:rsidR="00880792">
        <w:rPr>
          <w:rFonts w:ascii="ＭＳ 明朝" w:hAnsi="ＭＳ 明朝" w:hint="eastAsia"/>
        </w:rPr>
        <w:t>相続人の範囲</w:t>
      </w:r>
      <w:r>
        <w:rPr>
          <w:rFonts w:ascii="ＭＳ 明朝" w:hAnsi="ＭＳ 明朝" w:hint="eastAsia"/>
        </w:rPr>
        <w:t xml:space="preserve">　□遺産の範囲　□　分割方法　</w:t>
      </w:r>
      <w:r>
        <w:rPr>
          <w:rFonts w:ascii="ＭＳ 明朝" w:hAnsi="ＭＳ 明朝"/>
        </w:rPr>
        <w:t>□</w:t>
      </w:r>
      <w:r w:rsidR="00D57C50">
        <w:rPr>
          <w:rFonts w:ascii="ＭＳ 明朝" w:hAnsi="ＭＳ 明朝"/>
        </w:rPr>
        <w:t>その他（　　　　　　）</w:t>
      </w:r>
    </w:p>
    <w:p w:rsidR="00D57C50" w:rsidRDefault="00C316EF" w:rsidP="00D57C50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12700</wp:posOffset>
                </wp:positionV>
                <wp:extent cx="5657850" cy="14732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4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12E" w:rsidRPr="00210690" w:rsidRDefault="00210690" w:rsidP="00210690">
                            <w:pPr>
                              <w:spacing w:line="440" w:lineRule="exact"/>
                              <w:ind w:firstLineChars="100" w:firstLine="242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遺産分割協議がまとまらなかった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具体的な理由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.25pt;margin-top:1pt;width:445.5pt;height:11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">
                <v:textbox inset="5.85pt,.7pt,5.85pt,.7pt">
                  <w:txbxContent>
                    <w:p w:rsidR="0049312E" w:rsidRPr="00210690" w:rsidRDefault="00210690" w:rsidP="00210690">
                      <w:pPr>
                        <w:spacing w:line="440" w:lineRule="exact"/>
                        <w:ind w:firstLineChars="100" w:firstLine="242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遺産分割協議がまとまらなかった</w:t>
                      </w:r>
                      <w:r>
                        <w:rPr>
                          <w:rFonts w:ascii="ＭＳ 明朝" w:hAnsi="ＭＳ 明朝"/>
                        </w:rPr>
                        <w:t>具体的な理由</w:t>
                      </w:r>
                    </w:p>
                  </w:txbxContent>
                </v:textbox>
              </v:shape>
            </w:pict>
          </mc:Fallback>
        </mc:AlternateContent>
      </w:r>
    </w:p>
    <w:p w:rsidR="00D57C50" w:rsidRDefault="00D57C50" w:rsidP="00D57C50">
      <w:pPr>
        <w:rPr>
          <w:rFonts w:ascii="ＭＳ 明朝" w:hAnsi="ＭＳ 明朝"/>
        </w:rPr>
      </w:pPr>
    </w:p>
    <w:p w:rsidR="00D57C50" w:rsidRDefault="00D57C50" w:rsidP="00D57C50">
      <w:pPr>
        <w:rPr>
          <w:rFonts w:ascii="ＭＳ 明朝" w:hAnsi="ＭＳ 明朝"/>
        </w:rPr>
      </w:pPr>
    </w:p>
    <w:p w:rsidR="00A227E9" w:rsidRDefault="00A227E9" w:rsidP="00D57C50">
      <w:pPr>
        <w:rPr>
          <w:rFonts w:ascii="ＭＳ 明朝" w:hAnsi="ＭＳ 明朝"/>
        </w:rPr>
      </w:pPr>
    </w:p>
    <w:p w:rsidR="000521B3" w:rsidRDefault="000521B3" w:rsidP="00D57C50">
      <w:pPr>
        <w:rPr>
          <w:rFonts w:ascii="ＭＳ 明朝" w:hAnsi="ＭＳ 明朝"/>
        </w:rPr>
      </w:pPr>
    </w:p>
    <w:p w:rsidR="00880792" w:rsidRDefault="00FD79E5" w:rsidP="00880792">
      <w:pPr>
        <w:ind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(3)　</w:t>
      </w:r>
      <w:r w:rsidR="00880792">
        <w:rPr>
          <w:rFonts w:ascii="ＭＳ 明朝" w:hAnsi="ＭＳ 明朝" w:hint="eastAsia"/>
        </w:rPr>
        <w:t>遺産分割協議書は作成しましたか。</w:t>
      </w:r>
    </w:p>
    <w:p w:rsidR="00D57C50" w:rsidRPr="00647B0B" w:rsidRDefault="00647B0B" w:rsidP="00647B0B">
      <w:pPr>
        <w:ind w:firstLine="72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□はい　</w:t>
      </w:r>
      <w:r w:rsidR="00880792">
        <w:rPr>
          <w:rFonts w:ascii="ＭＳ 明朝" w:hAnsi="ＭＳ 明朝" w:hint="eastAsia"/>
        </w:rPr>
        <w:t xml:space="preserve">　□いいえ　</w:t>
      </w:r>
    </w:p>
    <w:p w:rsidR="003F791C" w:rsidRDefault="003F791C" w:rsidP="003F791C">
      <w:pPr>
        <w:pStyle w:val="a5"/>
        <w:tabs>
          <w:tab w:val="left" w:pos="409"/>
        </w:tabs>
        <w:jc w:val="both"/>
        <w:rPr>
          <w:b/>
        </w:rPr>
      </w:pPr>
      <w:r>
        <w:rPr>
          <w:rFonts w:hint="eastAsia"/>
          <w:b/>
        </w:rPr>
        <w:t>５　事前の遺産の一部分割について</w:t>
      </w:r>
    </w:p>
    <w:p w:rsidR="003F791C" w:rsidRDefault="00FD79E5" w:rsidP="003F791C">
      <w:pPr>
        <w:pStyle w:val="a5"/>
        <w:tabs>
          <w:tab w:val="left" w:pos="409"/>
        </w:tabs>
        <w:ind w:leftChars="100" w:left="1210" w:hangingChars="400" w:hanging="968"/>
        <w:jc w:val="both"/>
      </w:pPr>
      <w:r>
        <w:rPr>
          <w:rFonts w:hint="eastAsia"/>
        </w:rPr>
        <w:t xml:space="preserve">(1)　</w:t>
      </w:r>
      <w:r w:rsidR="003F791C">
        <w:rPr>
          <w:rFonts w:hint="eastAsia"/>
        </w:rPr>
        <w:t>この申立てまでに，被相続人の遺産の一部のみを対象にして，分割をしたこ</w:t>
      </w:r>
    </w:p>
    <w:p w:rsidR="003F791C" w:rsidRDefault="003F791C" w:rsidP="003F791C">
      <w:pPr>
        <w:pStyle w:val="a5"/>
        <w:tabs>
          <w:tab w:val="left" w:pos="409"/>
        </w:tabs>
        <w:ind w:leftChars="300" w:left="1210" w:hangingChars="200" w:hanging="484"/>
        <w:jc w:val="both"/>
      </w:pPr>
      <w:r>
        <w:rPr>
          <w:rFonts w:hint="eastAsia"/>
        </w:rPr>
        <w:t>とがありますか。</w:t>
      </w:r>
    </w:p>
    <w:p w:rsidR="003F791C" w:rsidRDefault="003F791C" w:rsidP="003F791C">
      <w:pPr>
        <w:ind w:firstLineChars="300" w:firstLine="726"/>
        <w:rPr>
          <w:rFonts w:ascii="ＭＳ 明朝" w:hAnsi="ＭＳ 明朝"/>
        </w:rPr>
      </w:pPr>
      <w:r>
        <w:rPr>
          <w:rFonts w:ascii="ＭＳ 明朝" w:hAnsi="ＭＳ 明朝" w:hint="eastAsia"/>
        </w:rPr>
        <w:t>□はい→</w:t>
      </w:r>
      <w:r w:rsidR="00FD79E5">
        <w:rPr>
          <w:rFonts w:ascii="ＭＳ 明朝" w:hAnsi="ＭＳ 明朝" w:hint="eastAsia"/>
        </w:rPr>
        <w:t>(2)</w:t>
      </w:r>
      <w:r>
        <w:rPr>
          <w:rFonts w:ascii="ＭＳ 明朝" w:hAnsi="ＭＳ 明朝" w:hint="eastAsia"/>
        </w:rPr>
        <w:t>へ　□いいえ</w:t>
      </w:r>
    </w:p>
    <w:p w:rsidR="003F791C" w:rsidRDefault="00FD79E5" w:rsidP="003F791C">
      <w:pPr>
        <w:ind w:firstLineChars="100" w:firstLine="24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(2)　</w:t>
      </w:r>
      <w:r w:rsidR="003F791C">
        <w:rPr>
          <w:rFonts w:ascii="ＭＳ 明朝" w:hAnsi="ＭＳ 明朝" w:hint="eastAsia"/>
        </w:rPr>
        <w:t>分割の際にどのような書面を作りましたか。</w:t>
      </w:r>
    </w:p>
    <w:p w:rsidR="003F791C" w:rsidRDefault="003F791C" w:rsidP="003F791C">
      <w:pPr>
        <w:ind w:firstLineChars="200" w:firstLine="48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□裁判所の審判書又は調停調書</w:t>
      </w:r>
    </w:p>
    <w:p w:rsidR="003F791C" w:rsidRDefault="003F791C" w:rsidP="003F791C">
      <w:pPr>
        <w:ind w:firstLineChars="400" w:firstLine="968"/>
        <w:rPr>
          <w:rFonts w:ascii="ＭＳ 明朝" w:hAnsi="ＭＳ 明朝"/>
        </w:rPr>
      </w:pPr>
      <w:r>
        <w:rPr>
          <w:rFonts w:ascii="ＭＳ 明朝" w:hAnsi="ＭＳ 明朝" w:hint="eastAsia"/>
        </w:rPr>
        <w:t>（　　　家庭裁判所　平成・令和　　　年（家　　）第　　　　　号）</w:t>
      </w:r>
    </w:p>
    <w:p w:rsidR="003F791C" w:rsidRDefault="003F791C" w:rsidP="003F791C">
      <w:pPr>
        <w:ind w:firstLineChars="300" w:firstLine="726"/>
        <w:rPr>
          <w:rFonts w:ascii="ＭＳ 明朝" w:hAnsi="ＭＳ 明朝"/>
        </w:rPr>
      </w:pPr>
      <w:r>
        <w:rPr>
          <w:rFonts w:ascii="ＭＳ 明朝" w:hAnsi="ＭＳ 明朝" w:hint="eastAsia"/>
        </w:rPr>
        <w:t>□遺産分割協議書</w:t>
      </w:r>
    </w:p>
    <w:p w:rsidR="003F791C" w:rsidRPr="00134B91" w:rsidRDefault="003F791C" w:rsidP="003F791C">
      <w:pPr>
        <w:ind w:firstLineChars="300" w:firstLine="726"/>
        <w:rPr>
          <w:rFonts w:ascii="ＭＳ 明朝" w:hAnsi="ＭＳ 明朝"/>
        </w:rPr>
      </w:pPr>
      <w:r>
        <w:rPr>
          <w:rFonts w:ascii="ＭＳ 明朝" w:hAnsi="ＭＳ 明朝" w:hint="eastAsia"/>
        </w:rPr>
        <w:t>□その他（　　　　　　　　　　　　　　　　　　　　　　　　　　　　）</w:t>
      </w:r>
    </w:p>
    <w:p w:rsidR="00205757" w:rsidRPr="00D7711A" w:rsidRDefault="00205757" w:rsidP="00F21758">
      <w:pPr>
        <w:ind w:firstLineChars="100" w:firstLine="242"/>
        <w:rPr>
          <w:rFonts w:ascii="ＭＳ 明朝" w:hAnsi="ＭＳ 明朝"/>
          <w:u w:val="single"/>
          <w:shd w:val="pct15" w:color="auto" w:fill="FFFFFF"/>
        </w:rPr>
      </w:pPr>
      <w:r>
        <w:rPr>
          <w:rFonts w:ascii="ＭＳ 明朝" w:hAnsi="ＭＳ 明朝" w:hint="eastAsia"/>
          <w:u w:val="single"/>
          <w:shd w:val="pct15" w:color="auto" w:fill="FFFFFF"/>
        </w:rPr>
        <w:t>※</w:t>
      </w:r>
      <w:r w:rsidRPr="00205757">
        <w:rPr>
          <w:rFonts w:ascii="ＭＳ 明朝" w:hAnsi="ＭＳ 明朝" w:hint="eastAsia"/>
          <w:u w:val="single"/>
          <w:shd w:val="pct15" w:color="auto" w:fill="FFFFFF"/>
        </w:rPr>
        <w:t>なお，</w:t>
      </w:r>
      <w:r w:rsidR="00FD79E5">
        <w:rPr>
          <w:rFonts w:ascii="ＭＳ 明朝" w:hAnsi="ＭＳ 明朝" w:hint="eastAsia"/>
          <w:u w:val="single"/>
          <w:shd w:val="pct15" w:color="auto" w:fill="FFFFFF"/>
        </w:rPr>
        <w:t>(2)</w:t>
      </w:r>
      <w:r>
        <w:rPr>
          <w:rFonts w:ascii="ＭＳ 明朝" w:hAnsi="ＭＳ 明朝" w:hint="eastAsia"/>
          <w:u w:val="single"/>
          <w:shd w:val="pct15" w:color="auto" w:fill="FFFFFF"/>
        </w:rPr>
        <w:t>にチェックを入れた方は該当する</w:t>
      </w:r>
      <w:r w:rsidRPr="00205757">
        <w:rPr>
          <w:rFonts w:ascii="ＭＳ 明朝" w:hAnsi="ＭＳ 明朝" w:hint="eastAsia"/>
          <w:u w:val="single"/>
          <w:shd w:val="pct15" w:color="auto" w:fill="FFFFFF"/>
        </w:rPr>
        <w:t>書面</w:t>
      </w:r>
      <w:r>
        <w:rPr>
          <w:rFonts w:ascii="ＭＳ 明朝" w:hAnsi="ＭＳ 明朝" w:hint="eastAsia"/>
          <w:u w:val="single"/>
          <w:shd w:val="pct15" w:color="auto" w:fill="FFFFFF"/>
        </w:rPr>
        <w:t>の</w:t>
      </w:r>
      <w:r w:rsidRPr="00205757">
        <w:rPr>
          <w:rFonts w:ascii="ＭＳ 明朝" w:hAnsi="ＭＳ 明朝" w:hint="eastAsia"/>
          <w:u w:val="single"/>
          <w:shd w:val="pct15" w:color="auto" w:fill="FFFFFF"/>
        </w:rPr>
        <w:t>写しを提出してください。</w:t>
      </w:r>
    </w:p>
    <w:p w:rsidR="003F791C" w:rsidRDefault="003F791C" w:rsidP="003F791C">
      <w:pPr>
        <w:pStyle w:val="a5"/>
        <w:tabs>
          <w:tab w:val="left" w:pos="409"/>
        </w:tabs>
        <w:ind w:left="486" w:hangingChars="200" w:hanging="486"/>
        <w:jc w:val="both"/>
        <w:rPr>
          <w:b/>
        </w:rPr>
      </w:pPr>
      <w:r>
        <w:rPr>
          <w:rFonts w:hint="eastAsia"/>
          <w:b/>
        </w:rPr>
        <w:lastRenderedPageBreak/>
        <w:t>６</w:t>
      </w:r>
      <w:r w:rsidRPr="003828E4">
        <w:rPr>
          <w:rFonts w:hint="eastAsia"/>
          <w:b/>
        </w:rPr>
        <w:t xml:space="preserve">　事前の預貯金債権の行使について</w:t>
      </w:r>
    </w:p>
    <w:p w:rsidR="003F791C" w:rsidRPr="003828E4" w:rsidRDefault="00FD79E5" w:rsidP="000521B3">
      <w:pPr>
        <w:pStyle w:val="a5"/>
        <w:tabs>
          <w:tab w:val="left" w:pos="409"/>
        </w:tabs>
        <w:ind w:leftChars="100" w:left="726" w:hangingChars="200" w:hanging="484"/>
        <w:jc w:val="both"/>
      </w:pPr>
      <w:r>
        <w:rPr>
          <w:rFonts w:hint="eastAsia"/>
        </w:rPr>
        <w:t xml:space="preserve">(1)　</w:t>
      </w:r>
      <w:r w:rsidR="00F81450">
        <w:rPr>
          <w:rFonts w:hint="eastAsia"/>
        </w:rPr>
        <w:t>被相続人が亡くなってから本申立てまでに，被相続人の預金から出金した人はいますか</w:t>
      </w:r>
      <w:r w:rsidR="003F791C">
        <w:rPr>
          <w:rFonts w:hint="eastAsia"/>
        </w:rPr>
        <w:t>。</w:t>
      </w:r>
    </w:p>
    <w:p w:rsidR="00647B0B" w:rsidRDefault="003F791C" w:rsidP="003F791C">
      <w:pPr>
        <w:ind w:firstLineChars="300" w:firstLine="726"/>
        <w:rPr>
          <w:rFonts w:ascii="ＭＳ 明朝" w:hAnsi="ＭＳ 明朝"/>
        </w:rPr>
      </w:pPr>
      <w:r>
        <w:rPr>
          <w:rFonts w:ascii="ＭＳ 明朝" w:hAnsi="ＭＳ 明朝" w:hint="eastAsia"/>
        </w:rPr>
        <w:t>□はい</w:t>
      </w:r>
      <w:r w:rsidR="00647B0B">
        <w:rPr>
          <w:rFonts w:ascii="ＭＳ 明朝" w:hAnsi="ＭＳ 明朝" w:hint="eastAsia"/>
        </w:rPr>
        <w:t>（</w:t>
      </w:r>
      <w:r w:rsidR="00F81450">
        <w:rPr>
          <w:rFonts w:ascii="ＭＳ 明朝" w:hAnsi="ＭＳ 明朝" w:hint="eastAsia"/>
        </w:rPr>
        <w:t>出金をした</w:t>
      </w:r>
      <w:r w:rsidR="00647B0B">
        <w:rPr>
          <w:rFonts w:ascii="ＭＳ 明朝" w:hAnsi="ＭＳ 明朝" w:hint="eastAsia"/>
        </w:rPr>
        <w:t>人の氏名</w:t>
      </w:r>
      <w:r w:rsidR="00647B0B" w:rsidRPr="00647B0B">
        <w:rPr>
          <w:rFonts w:ascii="ＭＳ 明朝" w:hAnsi="ＭＳ 明朝" w:hint="eastAsia"/>
          <w:u w:val="single"/>
        </w:rPr>
        <w:t xml:space="preserve">　</w:t>
      </w:r>
      <w:r w:rsidR="00647B0B">
        <w:rPr>
          <w:rFonts w:ascii="ＭＳ 明朝" w:hAnsi="ＭＳ 明朝" w:hint="eastAsia"/>
          <w:u w:val="single"/>
        </w:rPr>
        <w:t xml:space="preserve">　　　</w:t>
      </w:r>
      <w:r w:rsidR="00647B0B" w:rsidRPr="00647B0B">
        <w:rPr>
          <w:rFonts w:ascii="ＭＳ 明朝" w:hAnsi="ＭＳ 明朝" w:hint="eastAsia"/>
          <w:u w:val="single"/>
        </w:rPr>
        <w:t xml:space="preserve">　</w:t>
      </w:r>
      <w:r w:rsidR="00647B0B">
        <w:rPr>
          <w:rFonts w:ascii="ＭＳ 明朝" w:hAnsi="ＭＳ 明朝" w:hint="eastAsia"/>
          <w:u w:val="single"/>
        </w:rPr>
        <w:t xml:space="preserve">　　　　　　</w:t>
      </w:r>
      <w:r w:rsidR="00647B0B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→</w:t>
      </w:r>
      <w:r w:rsidR="00FD79E5">
        <w:rPr>
          <w:rFonts w:ascii="ＭＳ 明朝" w:hAnsi="ＭＳ 明朝" w:hint="eastAsia"/>
        </w:rPr>
        <w:t xml:space="preserve">(2)　</w:t>
      </w:r>
      <w:r>
        <w:rPr>
          <w:rFonts w:ascii="ＭＳ 明朝" w:hAnsi="ＭＳ 明朝" w:hint="eastAsia"/>
        </w:rPr>
        <w:t xml:space="preserve">へ　</w:t>
      </w:r>
    </w:p>
    <w:p w:rsidR="00647B0B" w:rsidRDefault="003F791C" w:rsidP="003F791C">
      <w:pPr>
        <w:ind w:firstLineChars="300" w:firstLine="72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□いいえ　</w:t>
      </w:r>
    </w:p>
    <w:p w:rsidR="003F791C" w:rsidRDefault="003F791C" w:rsidP="003F791C">
      <w:pPr>
        <w:ind w:firstLineChars="300" w:firstLine="726"/>
        <w:rPr>
          <w:rFonts w:ascii="ＭＳ 明朝" w:hAnsi="ＭＳ 明朝"/>
        </w:rPr>
      </w:pPr>
      <w:r>
        <w:rPr>
          <w:rFonts w:ascii="ＭＳ 明朝" w:hAnsi="ＭＳ 明朝" w:hint="eastAsia"/>
        </w:rPr>
        <w:t>□不明</w:t>
      </w:r>
    </w:p>
    <w:p w:rsidR="003F791C" w:rsidRDefault="00FD79E5" w:rsidP="003F791C">
      <w:pPr>
        <w:pStyle w:val="a5"/>
        <w:tabs>
          <w:tab w:val="left" w:pos="409"/>
        </w:tabs>
        <w:ind w:firstLineChars="100" w:firstLine="242"/>
        <w:jc w:val="both"/>
      </w:pPr>
      <w:r>
        <w:rPr>
          <w:rFonts w:hint="eastAsia"/>
        </w:rPr>
        <w:t xml:space="preserve">(2)　</w:t>
      </w:r>
      <w:r w:rsidR="00F81450">
        <w:rPr>
          <w:rFonts w:hint="eastAsia"/>
        </w:rPr>
        <w:t>出金</w:t>
      </w:r>
      <w:r w:rsidR="003F791C">
        <w:rPr>
          <w:rFonts w:hint="eastAsia"/>
        </w:rPr>
        <w:t>の内容が分かる書面がありますか。</w:t>
      </w:r>
    </w:p>
    <w:p w:rsidR="003F791C" w:rsidRDefault="003F791C" w:rsidP="003F791C">
      <w:pPr>
        <w:pStyle w:val="a5"/>
        <w:tabs>
          <w:tab w:val="left" w:pos="409"/>
        </w:tabs>
        <w:jc w:val="both"/>
      </w:pPr>
      <w:r>
        <w:rPr>
          <w:rFonts w:hint="eastAsia"/>
        </w:rPr>
        <w:t xml:space="preserve">　　　□はい（□金融機関発行の証明書等（甲第　号証）□その他（　　　　　　））</w:t>
      </w:r>
    </w:p>
    <w:p w:rsidR="003F791C" w:rsidRDefault="003F791C" w:rsidP="003F791C">
      <w:pPr>
        <w:pStyle w:val="a5"/>
        <w:tabs>
          <w:tab w:val="left" w:pos="409"/>
        </w:tabs>
        <w:ind w:firstLineChars="300" w:firstLine="726"/>
        <w:jc w:val="both"/>
      </w:pPr>
      <w:r>
        <w:rPr>
          <w:rFonts w:hint="eastAsia"/>
        </w:rPr>
        <w:t>□いいえ</w:t>
      </w:r>
    </w:p>
    <w:p w:rsidR="00636F7B" w:rsidRPr="00D7711A" w:rsidRDefault="00636F7B" w:rsidP="00636F7B">
      <w:pPr>
        <w:ind w:firstLineChars="100" w:firstLine="242"/>
        <w:rPr>
          <w:rFonts w:ascii="ＭＳ 明朝" w:hAnsi="ＭＳ 明朝"/>
          <w:u w:val="single"/>
          <w:shd w:val="pct15" w:color="auto" w:fill="FFFFFF"/>
        </w:rPr>
      </w:pPr>
      <w:r>
        <w:rPr>
          <w:rFonts w:ascii="ＭＳ 明朝" w:hAnsi="ＭＳ 明朝" w:hint="eastAsia"/>
          <w:u w:val="single"/>
          <w:shd w:val="pct15" w:color="auto" w:fill="FFFFFF"/>
        </w:rPr>
        <w:t>※</w:t>
      </w:r>
      <w:r w:rsidRPr="00205757">
        <w:rPr>
          <w:rFonts w:ascii="ＭＳ 明朝" w:hAnsi="ＭＳ 明朝" w:hint="eastAsia"/>
          <w:u w:val="single"/>
          <w:shd w:val="pct15" w:color="auto" w:fill="FFFFFF"/>
        </w:rPr>
        <w:t>なお，</w:t>
      </w:r>
      <w:r>
        <w:rPr>
          <w:rFonts w:ascii="ＭＳ 明朝" w:hAnsi="ＭＳ 明朝" w:hint="eastAsia"/>
          <w:u w:val="single"/>
          <w:shd w:val="pct15" w:color="auto" w:fill="FFFFFF"/>
        </w:rPr>
        <w:t>(2)にチェックを入れた方は該当する</w:t>
      </w:r>
      <w:r w:rsidRPr="00205757">
        <w:rPr>
          <w:rFonts w:ascii="ＭＳ 明朝" w:hAnsi="ＭＳ 明朝" w:hint="eastAsia"/>
          <w:u w:val="single"/>
          <w:shd w:val="pct15" w:color="auto" w:fill="FFFFFF"/>
        </w:rPr>
        <w:t>書面</w:t>
      </w:r>
      <w:r>
        <w:rPr>
          <w:rFonts w:ascii="ＭＳ 明朝" w:hAnsi="ＭＳ 明朝" w:hint="eastAsia"/>
          <w:u w:val="single"/>
          <w:shd w:val="pct15" w:color="auto" w:fill="FFFFFF"/>
        </w:rPr>
        <w:t>の</w:t>
      </w:r>
      <w:r w:rsidRPr="00205757">
        <w:rPr>
          <w:rFonts w:ascii="ＭＳ 明朝" w:hAnsi="ＭＳ 明朝" w:hint="eastAsia"/>
          <w:u w:val="single"/>
          <w:shd w:val="pct15" w:color="auto" w:fill="FFFFFF"/>
        </w:rPr>
        <w:t>写しを提出してください。</w:t>
      </w:r>
    </w:p>
    <w:p w:rsidR="00880A13" w:rsidRDefault="007E4074" w:rsidP="00D7711A">
      <w:pPr>
        <w:pStyle w:val="a5"/>
        <w:jc w:val="both"/>
        <w:rPr>
          <w:b/>
        </w:rPr>
      </w:pPr>
      <w:r>
        <w:rPr>
          <w:rFonts w:hint="eastAsia"/>
          <w:b/>
        </w:rPr>
        <w:t>７</w:t>
      </w:r>
      <w:r w:rsidR="00880A13">
        <w:rPr>
          <w:b/>
        </w:rPr>
        <w:t xml:space="preserve">　遺産の使用，管理状況について</w:t>
      </w:r>
    </w:p>
    <w:p w:rsidR="00713126" w:rsidRDefault="00713126" w:rsidP="00713126">
      <w:pPr>
        <w:pStyle w:val="a5"/>
        <w:jc w:val="both"/>
      </w:pPr>
      <w:r>
        <w:t xml:space="preserve">　</w:t>
      </w:r>
      <w:r w:rsidR="00FD79E5">
        <w:t xml:space="preserve">(1)　</w:t>
      </w:r>
      <w:r>
        <w:t>遺産目録Ａ記載の不動産は現在誰がどのように使用（又は居住）していますか。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713126" w:rsidRPr="00F04E31" w:rsidTr="00205757">
        <w:trPr>
          <w:trHeight w:val="948"/>
        </w:trPr>
        <w:tc>
          <w:tcPr>
            <w:tcW w:w="8930" w:type="dxa"/>
            <w:shd w:val="clear" w:color="auto" w:fill="auto"/>
          </w:tcPr>
          <w:p w:rsidR="00713126" w:rsidRDefault="00713126" w:rsidP="00F04E31">
            <w:pPr>
              <w:rPr>
                <w:rFonts w:ascii="ＭＳ 明朝" w:hAnsi="ＭＳ 明朝"/>
              </w:rPr>
            </w:pPr>
          </w:p>
          <w:p w:rsidR="00362346" w:rsidRPr="00DB2024" w:rsidRDefault="00362346" w:rsidP="00F04E31">
            <w:pPr>
              <w:rPr>
                <w:rFonts w:ascii="ＭＳ 明朝" w:hAnsi="ＭＳ 明朝"/>
              </w:rPr>
            </w:pPr>
          </w:p>
        </w:tc>
      </w:tr>
    </w:tbl>
    <w:p w:rsidR="00713126" w:rsidRDefault="00FD79E5" w:rsidP="00655A71">
      <w:pPr>
        <w:ind w:firstLineChars="100" w:firstLine="24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(2)　</w:t>
      </w:r>
      <w:r w:rsidR="00DE0B0A">
        <w:rPr>
          <w:rFonts w:ascii="ＭＳ 明朝" w:hAnsi="ＭＳ 明朝" w:hint="eastAsia"/>
        </w:rPr>
        <w:t>遺産目録記載の上記</w:t>
      </w:r>
      <w:r>
        <w:rPr>
          <w:rFonts w:ascii="ＭＳ 明朝" w:hAnsi="ＭＳ 明朝" w:hint="eastAsia"/>
        </w:rPr>
        <w:t>(1)</w:t>
      </w:r>
      <w:r w:rsidR="00713126">
        <w:rPr>
          <w:rFonts w:ascii="ＭＳ 明朝" w:hAnsi="ＭＳ 明朝" w:hint="eastAsia"/>
        </w:rPr>
        <w:t>以外の遺産は，誰がどのように管理していますか。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9"/>
      </w:tblGrid>
      <w:tr w:rsidR="00713126" w:rsidRPr="00F04E31" w:rsidTr="00205757">
        <w:trPr>
          <w:trHeight w:val="1040"/>
        </w:trPr>
        <w:tc>
          <w:tcPr>
            <w:tcW w:w="8789" w:type="dxa"/>
            <w:shd w:val="clear" w:color="auto" w:fill="auto"/>
          </w:tcPr>
          <w:p w:rsidR="00713126" w:rsidRDefault="00713126" w:rsidP="00F04E31">
            <w:pPr>
              <w:rPr>
                <w:rFonts w:ascii="ＭＳ 明朝" w:hAnsi="ＭＳ 明朝"/>
              </w:rPr>
            </w:pPr>
          </w:p>
          <w:p w:rsidR="000521B3" w:rsidRPr="000521B3" w:rsidRDefault="000521B3" w:rsidP="00F04E31">
            <w:pPr>
              <w:rPr>
                <w:rFonts w:ascii="ＭＳ 明朝" w:hAnsi="ＭＳ 明朝"/>
              </w:rPr>
            </w:pPr>
          </w:p>
        </w:tc>
      </w:tr>
    </w:tbl>
    <w:p w:rsidR="00C436F6" w:rsidRDefault="007E4074" w:rsidP="00D7711A">
      <w:pPr>
        <w:pStyle w:val="a5"/>
        <w:jc w:val="both"/>
        <w:rPr>
          <w:b/>
        </w:rPr>
      </w:pPr>
      <w:r>
        <w:rPr>
          <w:rFonts w:hint="eastAsia"/>
          <w:b/>
        </w:rPr>
        <w:t>８</w:t>
      </w:r>
      <w:r w:rsidR="00D7711A" w:rsidRPr="00D7711A">
        <w:rPr>
          <w:rFonts w:hint="eastAsia"/>
          <w:b/>
        </w:rPr>
        <w:t xml:space="preserve">　</w:t>
      </w:r>
      <w:r w:rsidR="00C436F6">
        <w:rPr>
          <w:rFonts w:hint="eastAsia"/>
          <w:b/>
        </w:rPr>
        <w:t>取得希望について</w:t>
      </w:r>
    </w:p>
    <w:p w:rsidR="00C436F6" w:rsidRDefault="00C436F6" w:rsidP="00C436F6">
      <w:pPr>
        <w:pStyle w:val="a5"/>
        <w:ind w:left="242" w:firstLine="238"/>
        <w:jc w:val="both"/>
      </w:pPr>
      <w:r>
        <w:rPr>
          <w:rFonts w:hint="eastAsia"/>
        </w:rPr>
        <w:t>あなた</w:t>
      </w:r>
      <w:r w:rsidR="00F05B36">
        <w:rPr>
          <w:rFonts w:hint="eastAsia"/>
        </w:rPr>
        <w:t>が</w:t>
      </w:r>
      <w:r>
        <w:rPr>
          <w:rFonts w:hint="eastAsia"/>
        </w:rPr>
        <w:t>この遺産分割において，どのような形での遺産取得を希望するのかを記載してください。</w:t>
      </w:r>
    </w:p>
    <w:p w:rsidR="00C436F6" w:rsidRDefault="00C436F6" w:rsidP="00C436F6">
      <w:pPr>
        <w:pStyle w:val="a5"/>
        <w:ind w:left="242" w:firstLine="238"/>
        <w:jc w:val="both"/>
      </w:pPr>
      <w:r>
        <w:rPr>
          <w:rFonts w:hint="eastAsia"/>
        </w:rPr>
        <w:t>（例）不動産の取得を希望する。</w:t>
      </w:r>
    </w:p>
    <w:p w:rsidR="00C436F6" w:rsidRDefault="00763A18" w:rsidP="00C436F6">
      <w:pPr>
        <w:pStyle w:val="a5"/>
        <w:ind w:left="242" w:firstLine="238"/>
        <w:jc w:val="both"/>
      </w:pPr>
      <w:r>
        <w:rPr>
          <w:rFonts w:hint="eastAsia"/>
        </w:rPr>
        <w:t>（例）</w:t>
      </w:r>
      <w:r w:rsidR="004031E9">
        <w:rPr>
          <w:rFonts w:hint="eastAsia"/>
        </w:rPr>
        <w:t>法定相続分に応じて</w:t>
      </w:r>
      <w:r>
        <w:rPr>
          <w:rFonts w:hint="eastAsia"/>
        </w:rPr>
        <w:t>代償金の支払</w:t>
      </w:r>
      <w:r w:rsidR="004031E9">
        <w:rPr>
          <w:rFonts w:hint="eastAsia"/>
        </w:rPr>
        <w:t>を受けること</w:t>
      </w:r>
      <w:r w:rsidR="00C436F6">
        <w:rPr>
          <w:rFonts w:hint="eastAsia"/>
        </w:rPr>
        <w:t>を希望する。</w:t>
      </w:r>
    </w:p>
    <w:tbl>
      <w:tblPr>
        <w:tblpPr w:leftFromText="142" w:rightFromText="142" w:vertAnchor="text" w:horzAnchor="margin" w:tblpXSpec="right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3"/>
      </w:tblGrid>
      <w:tr w:rsidR="00C436F6" w:rsidRPr="00F04E31" w:rsidTr="00647B0B">
        <w:trPr>
          <w:trHeight w:val="2117"/>
        </w:trPr>
        <w:tc>
          <w:tcPr>
            <w:tcW w:w="8893" w:type="dxa"/>
            <w:shd w:val="clear" w:color="auto" w:fill="auto"/>
          </w:tcPr>
          <w:p w:rsidR="00C436F6" w:rsidRDefault="00C436F6" w:rsidP="00F04E31">
            <w:pPr>
              <w:rPr>
                <w:rFonts w:ascii="ＭＳ 明朝" w:hAnsi="ＭＳ 明朝"/>
              </w:rPr>
            </w:pPr>
          </w:p>
          <w:p w:rsidR="00205757" w:rsidRDefault="00205757" w:rsidP="00F04E31">
            <w:pPr>
              <w:rPr>
                <w:rFonts w:ascii="ＭＳ 明朝" w:hAnsi="ＭＳ 明朝"/>
              </w:rPr>
            </w:pPr>
          </w:p>
          <w:p w:rsidR="00205757" w:rsidRDefault="00205757" w:rsidP="00F04E31">
            <w:pPr>
              <w:rPr>
                <w:rFonts w:ascii="ＭＳ 明朝" w:hAnsi="ＭＳ 明朝"/>
              </w:rPr>
            </w:pPr>
          </w:p>
          <w:p w:rsidR="00205757" w:rsidRDefault="00205757" w:rsidP="00F04E31">
            <w:pPr>
              <w:rPr>
                <w:rFonts w:ascii="ＭＳ 明朝" w:hAnsi="ＭＳ 明朝"/>
              </w:rPr>
            </w:pPr>
          </w:p>
          <w:p w:rsidR="00205757" w:rsidRDefault="00205757" w:rsidP="00F04E31">
            <w:pPr>
              <w:rPr>
                <w:rFonts w:ascii="ＭＳ 明朝" w:hAnsi="ＭＳ 明朝"/>
              </w:rPr>
            </w:pPr>
          </w:p>
          <w:p w:rsidR="00205757" w:rsidRPr="00F04E31" w:rsidRDefault="00205757" w:rsidP="00F04E31">
            <w:pPr>
              <w:rPr>
                <w:rFonts w:ascii="ＭＳ 明朝" w:hAnsi="ＭＳ 明朝"/>
              </w:rPr>
            </w:pPr>
          </w:p>
        </w:tc>
      </w:tr>
    </w:tbl>
    <w:p w:rsidR="00A22EA1" w:rsidRPr="00C436F6" w:rsidRDefault="00A22EA1" w:rsidP="00C436F6">
      <w:pPr>
        <w:pStyle w:val="a5"/>
        <w:ind w:left="242" w:firstLine="238"/>
        <w:jc w:val="both"/>
      </w:pPr>
    </w:p>
    <w:p w:rsidR="00C436F6" w:rsidRDefault="00C436F6" w:rsidP="00D7711A">
      <w:pPr>
        <w:pStyle w:val="a5"/>
        <w:jc w:val="both"/>
        <w:rPr>
          <w:b/>
        </w:rPr>
      </w:pPr>
    </w:p>
    <w:p w:rsidR="00C436F6" w:rsidRDefault="00C436F6" w:rsidP="00D7711A">
      <w:pPr>
        <w:pStyle w:val="a5"/>
        <w:jc w:val="both"/>
        <w:rPr>
          <w:b/>
        </w:rPr>
      </w:pPr>
    </w:p>
    <w:p w:rsidR="00F05B36" w:rsidRDefault="00F05B36" w:rsidP="00D7711A">
      <w:pPr>
        <w:pStyle w:val="a5"/>
        <w:jc w:val="both"/>
        <w:rPr>
          <w:b/>
        </w:rPr>
      </w:pPr>
    </w:p>
    <w:p w:rsidR="00F05B36" w:rsidRDefault="00F05B36" w:rsidP="00D7711A">
      <w:pPr>
        <w:pStyle w:val="a5"/>
        <w:jc w:val="both"/>
        <w:rPr>
          <w:b/>
        </w:rPr>
      </w:pPr>
    </w:p>
    <w:p w:rsidR="00205757" w:rsidRDefault="00205757" w:rsidP="00D7711A">
      <w:pPr>
        <w:pStyle w:val="a5"/>
        <w:jc w:val="both"/>
        <w:rPr>
          <w:b/>
        </w:rPr>
      </w:pPr>
    </w:p>
    <w:p w:rsidR="00205757" w:rsidRDefault="00205757" w:rsidP="00D7711A">
      <w:pPr>
        <w:pStyle w:val="a5"/>
        <w:jc w:val="both"/>
        <w:rPr>
          <w:b/>
        </w:rPr>
      </w:pPr>
    </w:p>
    <w:p w:rsidR="004C5C8B" w:rsidRDefault="007E4074" w:rsidP="004C5C8B">
      <w:pPr>
        <w:pStyle w:val="a5"/>
        <w:jc w:val="both"/>
        <w:rPr>
          <w:b/>
        </w:rPr>
      </w:pPr>
      <w:r>
        <w:rPr>
          <w:rFonts w:hint="eastAsia"/>
          <w:b/>
        </w:rPr>
        <w:t>９</w:t>
      </w:r>
      <w:r w:rsidR="00C436F6">
        <w:rPr>
          <w:rFonts w:hint="eastAsia"/>
          <w:b/>
        </w:rPr>
        <w:t xml:space="preserve">　</w:t>
      </w:r>
      <w:r w:rsidR="00D7711A" w:rsidRPr="00D7711A">
        <w:rPr>
          <w:rFonts w:hint="eastAsia"/>
          <w:b/>
        </w:rPr>
        <w:t>寄与分について</w:t>
      </w:r>
      <w:r w:rsidR="00C307E4" w:rsidRPr="00C307E4">
        <w:rPr>
          <w:rFonts w:hint="eastAsia"/>
          <w:sz w:val="21"/>
          <w:szCs w:val="21"/>
        </w:rPr>
        <w:t>※</w:t>
      </w:r>
      <w:r w:rsidR="004C5C8B">
        <w:rPr>
          <w:rFonts w:hint="eastAsia"/>
          <w:b/>
        </w:rPr>
        <w:t xml:space="preserve">　　</w:t>
      </w:r>
    </w:p>
    <w:p w:rsidR="004C5C8B" w:rsidRDefault="00C436F6" w:rsidP="003175B0">
      <w:pPr>
        <w:pStyle w:val="a5"/>
        <w:ind w:firstLineChars="200" w:firstLine="484"/>
        <w:jc w:val="both"/>
      </w:pPr>
      <w:r>
        <w:rPr>
          <w:rFonts w:hint="eastAsia"/>
        </w:rPr>
        <w:t>寄与を主張するのであれば，その内容を記入してください。</w:t>
      </w:r>
    </w:p>
    <w:tbl>
      <w:tblPr>
        <w:tblW w:w="0" w:type="auto"/>
        <w:tblInd w:w="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500"/>
      </w:tblGrid>
      <w:tr w:rsidR="003175B0" w:rsidTr="000C02E2">
        <w:tc>
          <w:tcPr>
            <w:tcW w:w="3351" w:type="dxa"/>
            <w:shd w:val="clear" w:color="auto" w:fill="auto"/>
          </w:tcPr>
          <w:p w:rsidR="003175B0" w:rsidRDefault="003175B0" w:rsidP="000C02E2">
            <w:pPr>
              <w:pStyle w:val="a5"/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5645" w:type="dxa"/>
            <w:shd w:val="clear" w:color="auto" w:fill="auto"/>
          </w:tcPr>
          <w:p w:rsidR="003175B0" w:rsidRDefault="003175B0" w:rsidP="000C02E2">
            <w:pPr>
              <w:pStyle w:val="a5"/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3175B0" w:rsidTr="000C02E2">
        <w:trPr>
          <w:trHeight w:val="809"/>
        </w:trPr>
        <w:tc>
          <w:tcPr>
            <w:tcW w:w="3351" w:type="dxa"/>
            <w:shd w:val="clear" w:color="auto" w:fill="auto"/>
            <w:vAlign w:val="center"/>
          </w:tcPr>
          <w:p w:rsidR="003175B0" w:rsidRDefault="003175B0" w:rsidP="000C02E2">
            <w:pPr>
              <w:pStyle w:val="a5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5645" w:type="dxa"/>
            <w:shd w:val="clear" w:color="auto" w:fill="auto"/>
          </w:tcPr>
          <w:p w:rsidR="003175B0" w:rsidRDefault="003175B0" w:rsidP="000C02E2">
            <w:pPr>
              <w:pStyle w:val="a5"/>
              <w:jc w:val="both"/>
            </w:pPr>
            <w:r>
              <w:rPr>
                <w:rFonts w:hint="eastAsia"/>
              </w:rPr>
              <w:t>□家業従事　□金銭等出資　□療養看護　□扶養</w:t>
            </w:r>
          </w:p>
          <w:p w:rsidR="003175B0" w:rsidRDefault="003175B0" w:rsidP="000C02E2">
            <w:pPr>
              <w:pStyle w:val="a5"/>
              <w:jc w:val="both"/>
            </w:pPr>
            <w:r>
              <w:rPr>
                <w:rFonts w:hint="eastAsia"/>
              </w:rPr>
              <w:t>□財産管理　□</w:t>
            </w:r>
          </w:p>
        </w:tc>
      </w:tr>
      <w:tr w:rsidR="003175B0" w:rsidTr="000C02E2">
        <w:tc>
          <w:tcPr>
            <w:tcW w:w="3351" w:type="dxa"/>
            <w:shd w:val="clear" w:color="auto" w:fill="auto"/>
            <w:vAlign w:val="center"/>
          </w:tcPr>
          <w:p w:rsidR="003175B0" w:rsidRDefault="003175B0" w:rsidP="000C02E2">
            <w:pPr>
              <w:pStyle w:val="a5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5645" w:type="dxa"/>
            <w:shd w:val="clear" w:color="auto" w:fill="auto"/>
          </w:tcPr>
          <w:p w:rsidR="003175B0" w:rsidRDefault="003175B0" w:rsidP="000C02E2">
            <w:pPr>
              <w:pStyle w:val="a5"/>
              <w:jc w:val="both"/>
            </w:pPr>
            <w:r>
              <w:rPr>
                <w:rFonts w:hint="eastAsia"/>
              </w:rPr>
              <w:t>□家業従事　□金銭等出資　□療養看護　□扶養</w:t>
            </w:r>
          </w:p>
          <w:p w:rsidR="009778D4" w:rsidRDefault="003175B0" w:rsidP="000C02E2">
            <w:pPr>
              <w:pStyle w:val="a5"/>
              <w:jc w:val="both"/>
            </w:pPr>
            <w:r>
              <w:rPr>
                <w:rFonts w:hint="eastAsia"/>
              </w:rPr>
              <w:t>□財産管理　□</w:t>
            </w:r>
          </w:p>
        </w:tc>
      </w:tr>
      <w:tr w:rsidR="009778D4" w:rsidTr="000C02E2">
        <w:tc>
          <w:tcPr>
            <w:tcW w:w="3351" w:type="dxa"/>
            <w:shd w:val="clear" w:color="auto" w:fill="auto"/>
            <w:vAlign w:val="center"/>
          </w:tcPr>
          <w:p w:rsidR="009778D4" w:rsidRDefault="009778D4" w:rsidP="000C02E2">
            <w:pPr>
              <w:pStyle w:val="a5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5645" w:type="dxa"/>
            <w:shd w:val="clear" w:color="auto" w:fill="auto"/>
          </w:tcPr>
          <w:p w:rsidR="009778D4" w:rsidRDefault="009778D4" w:rsidP="009778D4">
            <w:pPr>
              <w:pStyle w:val="a5"/>
              <w:jc w:val="both"/>
            </w:pPr>
            <w:r>
              <w:rPr>
                <w:rFonts w:hint="eastAsia"/>
              </w:rPr>
              <w:t>□家業従事　□金銭等出資　□療養看護　□扶養</w:t>
            </w:r>
          </w:p>
          <w:p w:rsidR="009778D4" w:rsidRDefault="009778D4" w:rsidP="009778D4">
            <w:pPr>
              <w:pStyle w:val="a5"/>
              <w:jc w:val="both"/>
            </w:pPr>
            <w:r>
              <w:rPr>
                <w:rFonts w:hint="eastAsia"/>
              </w:rPr>
              <w:t>□財産管理　□</w:t>
            </w:r>
          </w:p>
        </w:tc>
      </w:tr>
    </w:tbl>
    <w:p w:rsidR="003175B0" w:rsidRDefault="003175B0" w:rsidP="004C5C8B">
      <w:pPr>
        <w:pStyle w:val="a5"/>
        <w:ind w:leftChars="200" w:left="726" w:hangingChars="100" w:hanging="242"/>
        <w:jc w:val="both"/>
      </w:pPr>
      <w:r>
        <w:rPr>
          <w:rFonts w:hint="eastAsia"/>
        </w:rPr>
        <w:t>※</w:t>
      </w:r>
      <w:r w:rsidRPr="00BB378C">
        <w:rPr>
          <w:rFonts w:hint="eastAsia"/>
        </w:rPr>
        <w:t>被相続人の財産の維持または増加に対する</w:t>
      </w:r>
      <w:r>
        <w:rPr>
          <w:rFonts w:hint="eastAsia"/>
        </w:rPr>
        <w:t>親族間の相互扶助義務を超える</w:t>
      </w:r>
      <w:r w:rsidRPr="00BB378C">
        <w:rPr>
          <w:rFonts w:hint="eastAsia"/>
        </w:rPr>
        <w:t>特別な</w:t>
      </w:r>
      <w:r>
        <w:rPr>
          <w:rFonts w:hint="eastAsia"/>
        </w:rPr>
        <w:t>寄与に限られます</w:t>
      </w:r>
      <w:r w:rsidRPr="00BB378C">
        <w:rPr>
          <w:rFonts w:hint="eastAsia"/>
        </w:rPr>
        <w:t>（民法９０４条の２）</w:t>
      </w:r>
      <w:r>
        <w:rPr>
          <w:rFonts w:hint="eastAsia"/>
        </w:rPr>
        <w:t>。</w:t>
      </w:r>
    </w:p>
    <w:p w:rsidR="00FD79E5" w:rsidRDefault="00FD79E5" w:rsidP="004C5C8B">
      <w:pPr>
        <w:pStyle w:val="a5"/>
        <w:ind w:leftChars="200" w:left="726" w:hangingChars="100" w:hanging="242"/>
        <w:jc w:val="both"/>
      </w:pPr>
    </w:p>
    <w:p w:rsidR="003175B0" w:rsidRDefault="003175B0" w:rsidP="00F05B36">
      <w:pPr>
        <w:pStyle w:val="a5"/>
        <w:tabs>
          <w:tab w:val="left" w:pos="409"/>
        </w:tabs>
        <w:jc w:val="both"/>
      </w:pPr>
      <w:r>
        <w:rPr>
          <w:rFonts w:hint="eastAsia"/>
          <w:b/>
        </w:rPr>
        <w:t>１０　相手方</w:t>
      </w:r>
      <w:r w:rsidRPr="00D7711A">
        <w:rPr>
          <w:rFonts w:hint="eastAsia"/>
          <w:b/>
        </w:rPr>
        <w:t>について</w:t>
      </w:r>
    </w:p>
    <w:p w:rsidR="00F05B36" w:rsidRDefault="00F05B36" w:rsidP="00F05B36">
      <w:pPr>
        <w:pStyle w:val="a5"/>
        <w:tabs>
          <w:tab w:val="left" w:pos="409"/>
        </w:tabs>
        <w:jc w:val="both"/>
      </w:pPr>
      <w:r>
        <w:t xml:space="preserve">　</w:t>
      </w:r>
      <w:r w:rsidR="00FD79E5">
        <w:t xml:space="preserve">(1)　</w:t>
      </w:r>
      <w:r>
        <w:t>相手方は本件申立てをご存知ですか。</w:t>
      </w:r>
    </w:p>
    <w:p w:rsidR="009778D4" w:rsidRDefault="00F05B36" w:rsidP="00F05B36">
      <w:pPr>
        <w:pStyle w:val="a5"/>
        <w:tabs>
          <w:tab w:val="left" w:pos="409"/>
        </w:tabs>
        <w:jc w:val="both"/>
      </w:pPr>
      <w:r>
        <w:t xml:space="preserve">　　　□全員知っている。　</w:t>
      </w:r>
    </w:p>
    <w:p w:rsidR="009778D4" w:rsidRDefault="00F05B36" w:rsidP="009778D4">
      <w:pPr>
        <w:pStyle w:val="a5"/>
        <w:tabs>
          <w:tab w:val="left" w:pos="409"/>
        </w:tabs>
        <w:ind w:firstLineChars="300" w:firstLine="726"/>
        <w:jc w:val="both"/>
      </w:pPr>
      <w:r>
        <w:t xml:space="preserve">□全員知らない。　</w:t>
      </w:r>
    </w:p>
    <w:p w:rsidR="00F05B36" w:rsidRDefault="00F05B36" w:rsidP="009778D4">
      <w:pPr>
        <w:pStyle w:val="a5"/>
        <w:tabs>
          <w:tab w:val="left" w:pos="409"/>
        </w:tabs>
        <w:ind w:firstLineChars="300" w:firstLine="726"/>
        <w:jc w:val="both"/>
      </w:pPr>
      <w:r>
        <w:t>□</w:t>
      </w:r>
      <w:r w:rsidR="009778D4">
        <w:rPr>
          <w:rFonts w:hint="eastAsia"/>
        </w:rPr>
        <w:t xml:space="preserve">相手方　　　　　　</w:t>
      </w:r>
      <w:r>
        <w:t>は知っている。</w:t>
      </w:r>
    </w:p>
    <w:p w:rsidR="00F05B36" w:rsidRDefault="00F05B36" w:rsidP="00DB2024">
      <w:pPr>
        <w:pStyle w:val="a5"/>
        <w:tabs>
          <w:tab w:val="left" w:pos="409"/>
        </w:tabs>
        <w:ind w:left="726" w:hangingChars="300" w:hanging="726"/>
        <w:jc w:val="both"/>
      </w:pPr>
      <w:r>
        <w:t xml:space="preserve">　</w:t>
      </w:r>
      <w:r w:rsidR="00FD79E5">
        <w:t xml:space="preserve">(2)　</w:t>
      </w:r>
      <w:r>
        <w:t>相手方に代理人弁護士は選任されていますか。または，その見込みはありますか。</w:t>
      </w:r>
    </w:p>
    <w:p w:rsidR="00F05B36" w:rsidRDefault="00F05B36" w:rsidP="00F05B36">
      <w:pPr>
        <w:pStyle w:val="a5"/>
        <w:tabs>
          <w:tab w:val="left" w:pos="409"/>
        </w:tabs>
        <w:jc w:val="both"/>
      </w:pPr>
      <w:r>
        <w:lastRenderedPageBreak/>
        <w:t xml:space="preserve">　　　□　不明</w:t>
      </w:r>
    </w:p>
    <w:p w:rsidR="00F05B36" w:rsidRDefault="00F05B36" w:rsidP="00F05B36">
      <w:pPr>
        <w:pStyle w:val="a5"/>
        <w:tabs>
          <w:tab w:val="left" w:pos="409"/>
        </w:tabs>
        <w:jc w:val="left"/>
      </w:pPr>
      <w:r>
        <w:t xml:space="preserve">　　　□　　　　　　　　　弁護士（　　　　弁護士会）が選任されている（選任見込）。</w:t>
      </w:r>
    </w:p>
    <w:p w:rsidR="00F05B36" w:rsidRDefault="00F05B36" w:rsidP="00F05B36">
      <w:pPr>
        <w:pStyle w:val="a5"/>
        <w:tabs>
          <w:tab w:val="left" w:pos="409"/>
        </w:tabs>
        <w:jc w:val="left"/>
      </w:pPr>
      <w:r>
        <w:t xml:space="preserve">　　　　ＴＥＬ　　　　　　　　　　　　　　　ＦＡＸ</w:t>
      </w:r>
    </w:p>
    <w:p w:rsidR="00DB2024" w:rsidRDefault="00F05B36" w:rsidP="005D02E9">
      <w:pPr>
        <w:pStyle w:val="a5"/>
        <w:tabs>
          <w:tab w:val="left" w:pos="409"/>
        </w:tabs>
        <w:ind w:left="484" w:hangingChars="200" w:hanging="484"/>
        <w:jc w:val="left"/>
      </w:pPr>
      <w:r>
        <w:t xml:space="preserve">　</w:t>
      </w:r>
      <w:r w:rsidR="00FD79E5">
        <w:t xml:space="preserve">(3)　</w:t>
      </w:r>
      <w:r w:rsidR="005D02E9">
        <w:t>相手方の調停期日への出席は見込まれますか。出席困難な事由（病気等）はな</w:t>
      </w:r>
    </w:p>
    <w:p w:rsidR="00F05B36" w:rsidRDefault="005D02E9" w:rsidP="00DB2024">
      <w:pPr>
        <w:pStyle w:val="a5"/>
        <w:tabs>
          <w:tab w:val="left" w:pos="409"/>
        </w:tabs>
        <w:ind w:leftChars="200" w:left="484" w:firstLineChars="100" w:firstLine="242"/>
        <w:jc w:val="left"/>
      </w:pPr>
      <w:r>
        <w:t>いですか。</w:t>
      </w:r>
    </w:p>
    <w:p w:rsidR="005D02E9" w:rsidRDefault="005D02E9" w:rsidP="005D02E9">
      <w:pPr>
        <w:pStyle w:val="a5"/>
        <w:tabs>
          <w:tab w:val="left" w:pos="409"/>
        </w:tabs>
        <w:ind w:left="484" w:hangingChars="200" w:hanging="484"/>
        <w:jc w:val="left"/>
      </w:pPr>
      <w:r>
        <w:t xml:space="preserve">　　　□　不明</w:t>
      </w:r>
    </w:p>
    <w:p w:rsidR="005D02E9" w:rsidRDefault="005D02E9" w:rsidP="005D02E9">
      <w:pPr>
        <w:pStyle w:val="a5"/>
        <w:tabs>
          <w:tab w:val="left" w:pos="409"/>
        </w:tabs>
        <w:ind w:left="484" w:hangingChars="200" w:hanging="484"/>
        <w:jc w:val="left"/>
      </w:pPr>
      <w:r>
        <w:t xml:space="preserve">　　　□　調停には出席すると思われる。</w:t>
      </w:r>
    </w:p>
    <w:p w:rsidR="005D02E9" w:rsidRDefault="005D02E9" w:rsidP="00210690">
      <w:pPr>
        <w:pStyle w:val="a5"/>
        <w:tabs>
          <w:tab w:val="left" w:pos="409"/>
        </w:tabs>
        <w:ind w:left="484" w:hangingChars="200" w:hanging="484"/>
        <w:jc w:val="left"/>
      </w:pPr>
      <w:r>
        <w:t xml:space="preserve">　　　□　調停には出席しないと思われる。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9"/>
      </w:tblGrid>
      <w:tr w:rsidR="005D02E9" w:rsidRPr="00F04E31" w:rsidTr="001472BC">
        <w:trPr>
          <w:trHeight w:val="585"/>
        </w:trPr>
        <w:tc>
          <w:tcPr>
            <w:tcW w:w="8789" w:type="dxa"/>
            <w:shd w:val="clear" w:color="auto" w:fill="auto"/>
          </w:tcPr>
          <w:p w:rsidR="009778D4" w:rsidRPr="004C5C8B" w:rsidRDefault="00210690" w:rsidP="000F566D">
            <w:r>
              <w:t>（理由</w:t>
            </w:r>
            <w:r w:rsidR="004C5C8B">
              <w:rPr>
                <w:rFonts w:hint="eastAsia"/>
              </w:rPr>
              <w:t>）</w:t>
            </w:r>
          </w:p>
        </w:tc>
      </w:tr>
    </w:tbl>
    <w:p w:rsidR="00AD1D01" w:rsidRDefault="007E4074" w:rsidP="00AD1D01">
      <w:pPr>
        <w:pStyle w:val="a5"/>
        <w:ind w:right="26"/>
        <w:jc w:val="both"/>
      </w:pPr>
      <w:r>
        <w:rPr>
          <w:rFonts w:hint="eastAsia"/>
          <w:b/>
        </w:rPr>
        <w:t>１１</w:t>
      </w:r>
      <w:r w:rsidR="00AD1D01">
        <w:rPr>
          <w:rFonts w:hint="eastAsia"/>
          <w:b/>
        </w:rPr>
        <w:t xml:space="preserve">　審判申立ての場合</w:t>
      </w:r>
      <w:r w:rsidR="007F3C10">
        <w:rPr>
          <w:rFonts w:hint="eastAsia"/>
          <w:b/>
        </w:rPr>
        <w:t>（調停申立ての場合は記載する必要はありません。）</w:t>
      </w:r>
    </w:p>
    <w:p w:rsidR="00AD1D01" w:rsidRDefault="00AD1D01" w:rsidP="00AD1D01">
      <w:pPr>
        <w:pStyle w:val="a5"/>
        <w:ind w:right="26" w:firstLine="480"/>
        <w:jc w:val="both"/>
      </w:pPr>
      <w:r>
        <w:rPr>
          <w:rFonts w:hint="eastAsia"/>
        </w:rPr>
        <w:t>本件を調停手続に付することについて</w:t>
      </w:r>
      <w:r w:rsidR="004031E9">
        <w:rPr>
          <w:rFonts w:hint="eastAsia"/>
        </w:rPr>
        <w:t>支障がありますか</w:t>
      </w:r>
      <w:r>
        <w:rPr>
          <w:rFonts w:hint="eastAsia"/>
        </w:rPr>
        <w:t>。</w:t>
      </w:r>
    </w:p>
    <w:p w:rsidR="009778D4" w:rsidRDefault="00AD1D01" w:rsidP="003175B0">
      <w:pPr>
        <w:pStyle w:val="a5"/>
        <w:ind w:right="26" w:firstLine="480"/>
        <w:jc w:val="both"/>
      </w:pPr>
      <w:r>
        <w:rPr>
          <w:rFonts w:hint="eastAsia"/>
        </w:rPr>
        <w:t>□</w:t>
      </w:r>
      <w:r w:rsidR="004031E9">
        <w:rPr>
          <w:rFonts w:hint="eastAsia"/>
        </w:rPr>
        <w:t>支障はない。</w:t>
      </w:r>
      <w:r w:rsidR="00DE7330">
        <w:rPr>
          <w:rFonts w:hint="eastAsia"/>
        </w:rPr>
        <w:t xml:space="preserve">　　</w:t>
      </w:r>
    </w:p>
    <w:p w:rsidR="003175B0" w:rsidRDefault="004031E9" w:rsidP="003175B0">
      <w:pPr>
        <w:pStyle w:val="a5"/>
        <w:ind w:right="26" w:firstLine="480"/>
        <w:jc w:val="both"/>
      </w:pPr>
      <w:r>
        <w:rPr>
          <w:rFonts w:hint="eastAsia"/>
        </w:rPr>
        <w:t>□支障がある。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9"/>
      </w:tblGrid>
      <w:tr w:rsidR="003175B0" w:rsidTr="001E4781">
        <w:trPr>
          <w:trHeight w:val="671"/>
        </w:trPr>
        <w:tc>
          <w:tcPr>
            <w:tcW w:w="8887" w:type="dxa"/>
            <w:shd w:val="clear" w:color="auto" w:fill="auto"/>
          </w:tcPr>
          <w:p w:rsidR="001472BC" w:rsidRDefault="003175B0" w:rsidP="000C02E2">
            <w:pPr>
              <w:pStyle w:val="a5"/>
              <w:ind w:right="26"/>
              <w:jc w:val="both"/>
            </w:pPr>
            <w:r>
              <w:rPr>
                <w:rFonts w:hint="eastAsia"/>
              </w:rPr>
              <w:t>（理由）</w:t>
            </w:r>
          </w:p>
          <w:p w:rsidR="009778D4" w:rsidRDefault="009778D4" w:rsidP="000C02E2">
            <w:pPr>
              <w:pStyle w:val="a5"/>
              <w:ind w:right="26"/>
              <w:jc w:val="both"/>
            </w:pPr>
          </w:p>
        </w:tc>
      </w:tr>
    </w:tbl>
    <w:p w:rsidR="005D02E9" w:rsidRDefault="007B7B9D" w:rsidP="001E4781">
      <w:pPr>
        <w:pStyle w:val="a5"/>
        <w:ind w:right="26"/>
        <w:jc w:val="left"/>
        <w:rPr>
          <w:b/>
        </w:rPr>
      </w:pPr>
      <w:r w:rsidRPr="007B7B9D">
        <w:rPr>
          <w:rFonts w:hint="eastAsia"/>
          <w:b/>
        </w:rPr>
        <w:t>１２　その他</w:t>
      </w:r>
    </w:p>
    <w:p w:rsidR="007B7B9D" w:rsidRPr="007B7B9D" w:rsidRDefault="007B7B9D" w:rsidP="001E4781">
      <w:pPr>
        <w:pStyle w:val="a5"/>
        <w:ind w:right="26"/>
        <w:jc w:val="left"/>
      </w:pPr>
      <w:r>
        <w:rPr>
          <w:rFonts w:hint="eastAsia"/>
          <w:b/>
        </w:rPr>
        <w:t xml:space="preserve">　　</w:t>
      </w:r>
      <w:r>
        <w:rPr>
          <w:rFonts w:hint="eastAsia"/>
        </w:rPr>
        <w:t>その他参考になることがあれば記載してください。</w:t>
      </w:r>
    </w:p>
    <w:tbl>
      <w:tblPr>
        <w:tblW w:w="92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B7B9D" w:rsidTr="000F566D">
        <w:trPr>
          <w:trHeight w:val="8925"/>
        </w:trPr>
        <w:tc>
          <w:tcPr>
            <w:tcW w:w="9214" w:type="dxa"/>
            <w:shd w:val="clear" w:color="auto" w:fill="auto"/>
          </w:tcPr>
          <w:p w:rsidR="007B7B9D" w:rsidRDefault="007B7B9D" w:rsidP="00627DF0">
            <w:pPr>
              <w:pStyle w:val="a5"/>
              <w:ind w:right="26"/>
              <w:jc w:val="left"/>
            </w:pPr>
          </w:p>
          <w:p w:rsidR="007B7B9D" w:rsidRDefault="007B7B9D" w:rsidP="00627DF0">
            <w:pPr>
              <w:pStyle w:val="a5"/>
              <w:ind w:right="26"/>
              <w:jc w:val="left"/>
            </w:pPr>
          </w:p>
          <w:p w:rsidR="007B7B9D" w:rsidRDefault="007B7B9D" w:rsidP="00627DF0">
            <w:pPr>
              <w:pStyle w:val="a5"/>
              <w:ind w:right="26"/>
              <w:jc w:val="left"/>
            </w:pPr>
          </w:p>
          <w:p w:rsidR="007B7B9D" w:rsidRDefault="007B7B9D" w:rsidP="00627DF0">
            <w:pPr>
              <w:pStyle w:val="a5"/>
              <w:ind w:right="26"/>
              <w:jc w:val="left"/>
            </w:pPr>
          </w:p>
          <w:p w:rsidR="007B7B9D" w:rsidRDefault="007B7B9D" w:rsidP="00627DF0">
            <w:pPr>
              <w:pStyle w:val="a5"/>
              <w:ind w:right="26"/>
              <w:jc w:val="left"/>
            </w:pPr>
          </w:p>
          <w:p w:rsidR="007B7B9D" w:rsidRDefault="007B7B9D" w:rsidP="00627DF0">
            <w:pPr>
              <w:pStyle w:val="a5"/>
              <w:ind w:right="26"/>
              <w:jc w:val="left"/>
            </w:pPr>
          </w:p>
          <w:p w:rsidR="007B7B9D" w:rsidRDefault="007B7B9D" w:rsidP="00627DF0">
            <w:pPr>
              <w:pStyle w:val="a5"/>
              <w:ind w:right="26"/>
              <w:jc w:val="left"/>
            </w:pPr>
          </w:p>
          <w:p w:rsidR="007B7B9D" w:rsidRDefault="007B7B9D" w:rsidP="00627DF0">
            <w:pPr>
              <w:pStyle w:val="a5"/>
              <w:ind w:right="26"/>
              <w:jc w:val="left"/>
            </w:pPr>
          </w:p>
          <w:p w:rsidR="007B7B9D" w:rsidRDefault="007B7B9D" w:rsidP="00627DF0">
            <w:pPr>
              <w:pStyle w:val="a5"/>
              <w:ind w:right="26"/>
              <w:jc w:val="left"/>
            </w:pPr>
          </w:p>
          <w:p w:rsidR="007B7B9D" w:rsidRDefault="007B7B9D" w:rsidP="00627DF0">
            <w:pPr>
              <w:pStyle w:val="a5"/>
              <w:ind w:right="26"/>
              <w:jc w:val="left"/>
            </w:pPr>
          </w:p>
          <w:p w:rsidR="007B7B9D" w:rsidRDefault="007B7B9D" w:rsidP="00627DF0">
            <w:pPr>
              <w:pStyle w:val="a5"/>
              <w:ind w:right="26"/>
              <w:jc w:val="left"/>
            </w:pPr>
          </w:p>
          <w:p w:rsidR="007B7B9D" w:rsidRDefault="007B7B9D" w:rsidP="00627DF0">
            <w:pPr>
              <w:pStyle w:val="a5"/>
              <w:ind w:right="26"/>
              <w:jc w:val="left"/>
            </w:pPr>
          </w:p>
          <w:p w:rsidR="007B7B9D" w:rsidRDefault="007B7B9D" w:rsidP="00627DF0">
            <w:pPr>
              <w:pStyle w:val="a5"/>
              <w:ind w:right="26"/>
              <w:jc w:val="left"/>
            </w:pPr>
          </w:p>
          <w:p w:rsidR="007B7B9D" w:rsidRDefault="007B7B9D" w:rsidP="00627DF0">
            <w:pPr>
              <w:pStyle w:val="a5"/>
              <w:ind w:right="26"/>
              <w:jc w:val="left"/>
            </w:pPr>
          </w:p>
          <w:p w:rsidR="007B7B9D" w:rsidRDefault="007B7B9D" w:rsidP="00627DF0">
            <w:pPr>
              <w:pStyle w:val="a5"/>
              <w:ind w:right="26"/>
              <w:jc w:val="left"/>
            </w:pPr>
          </w:p>
          <w:p w:rsidR="007B7B9D" w:rsidRDefault="007B7B9D" w:rsidP="00627DF0">
            <w:pPr>
              <w:pStyle w:val="a5"/>
              <w:ind w:right="26"/>
              <w:jc w:val="left"/>
            </w:pPr>
          </w:p>
          <w:p w:rsidR="007B7B9D" w:rsidRDefault="007B7B9D" w:rsidP="00627DF0">
            <w:pPr>
              <w:pStyle w:val="a5"/>
              <w:ind w:right="26"/>
              <w:jc w:val="left"/>
            </w:pPr>
          </w:p>
          <w:p w:rsidR="007B7B9D" w:rsidRDefault="007B7B9D" w:rsidP="00627DF0">
            <w:pPr>
              <w:pStyle w:val="a5"/>
              <w:ind w:right="26"/>
              <w:jc w:val="left"/>
            </w:pPr>
          </w:p>
          <w:p w:rsidR="007B7B9D" w:rsidRPr="007B7B9D" w:rsidRDefault="007B7B9D" w:rsidP="00627DF0">
            <w:pPr>
              <w:pStyle w:val="a5"/>
              <w:ind w:right="26"/>
              <w:jc w:val="left"/>
            </w:pPr>
          </w:p>
        </w:tc>
      </w:tr>
    </w:tbl>
    <w:p w:rsidR="007B7B9D" w:rsidRPr="007B7B9D" w:rsidRDefault="007B7B9D" w:rsidP="000F566D">
      <w:pPr>
        <w:pStyle w:val="a5"/>
        <w:ind w:right="26"/>
        <w:jc w:val="left"/>
      </w:pPr>
    </w:p>
    <w:sectPr w:rsidR="007B7B9D" w:rsidRPr="007B7B9D" w:rsidSect="00CB1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200" w:bottom="1200" w:left="1200" w:header="567" w:footer="720" w:gutter="0"/>
      <w:pgNumType w:fmt="decimalFullWidth" w:start="1"/>
      <w:cols w:space="720"/>
      <w:noEndnote/>
      <w:docGrid w:type="linesAndChars" w:linePitch="48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6D8" w:rsidRDefault="00DB26D8">
      <w:r>
        <w:separator/>
      </w:r>
    </w:p>
  </w:endnote>
  <w:endnote w:type="continuationSeparator" w:id="0">
    <w:p w:rsidR="00DB26D8" w:rsidRDefault="00DB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0FE" w:rsidRDefault="00B900F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074" w:rsidRDefault="007E407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900FE" w:rsidRPr="00B900FE">
      <w:rPr>
        <w:rFonts w:hint="eastAsia"/>
        <w:noProof/>
        <w:lang w:val="ja-JP"/>
      </w:rPr>
      <w:t>６</w:t>
    </w:r>
    <w:r>
      <w:fldChar w:fldCharType="end"/>
    </w:r>
  </w:p>
  <w:p w:rsidR="00296808" w:rsidRPr="007E4074" w:rsidRDefault="007E4074" w:rsidP="007E4074">
    <w:pPr>
      <w:pStyle w:val="a7"/>
      <w:jc w:val="right"/>
      <w:rPr>
        <w:sz w:val="20"/>
        <w:szCs w:val="20"/>
        <w:lang w:val="ja-JP"/>
      </w:rPr>
    </w:pPr>
    <w:r w:rsidRPr="007E4074">
      <w:rPr>
        <w:rFonts w:hint="eastAsia"/>
        <w:sz w:val="20"/>
        <w:szCs w:val="20"/>
        <w:lang w:val="ja-JP"/>
      </w:rPr>
      <w:t>【</w:t>
    </w:r>
    <w:r w:rsidRPr="007E4074">
      <w:rPr>
        <w:rFonts w:hint="eastAsia"/>
        <w:sz w:val="20"/>
        <w:szCs w:val="20"/>
        <w:lang w:val="ja-JP"/>
      </w:rPr>
      <w:t>2</w:t>
    </w:r>
    <w:r w:rsidRPr="007E4074">
      <w:rPr>
        <w:sz w:val="20"/>
        <w:szCs w:val="20"/>
        <w:lang w:val="ja-JP"/>
      </w:rPr>
      <w:t>020.</w:t>
    </w:r>
    <w:r w:rsidR="00EA2014">
      <w:rPr>
        <w:rFonts w:hint="eastAsia"/>
        <w:sz w:val="20"/>
        <w:szCs w:val="20"/>
        <w:lang w:val="ja-JP"/>
      </w:rPr>
      <w:t>10</w:t>
    </w:r>
    <w:r w:rsidRPr="007E4074">
      <w:rPr>
        <w:rFonts w:hint="eastAsia"/>
        <w:sz w:val="20"/>
        <w:szCs w:val="20"/>
        <w:lang w:val="ja-JP"/>
      </w:rPr>
      <w:t>】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76E" w:rsidRDefault="0065676E" w:rsidP="00573152">
    <w:pPr>
      <w:pStyle w:val="a7"/>
      <w:jc w:val="center"/>
    </w:pPr>
    <w:r>
      <w:rPr>
        <w:rFonts w:hint="eastAsia"/>
      </w:rPr>
      <w:t>１／２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6D8" w:rsidRDefault="00DB26D8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B26D8" w:rsidRDefault="00DB2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0FE" w:rsidRDefault="00B900F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76E" w:rsidRPr="00A22EA1" w:rsidRDefault="0065676E" w:rsidP="00083A6B">
    <w:pPr>
      <w:overflowPunct/>
      <w:autoSpaceDE w:val="0"/>
      <w:autoSpaceDN w:val="0"/>
      <w:textAlignment w:val="auto"/>
      <w:rPr>
        <w:rFonts w:ascii="ＭＳ 明朝" w:hAnsi="Century" w:cs="Times New Roman"/>
        <w:sz w:val="21"/>
        <w:szCs w:val="21"/>
      </w:rPr>
    </w:pPr>
    <w:r w:rsidRPr="00A22EA1">
      <w:rPr>
        <w:rFonts w:ascii="ＭＳ 明朝" w:hAnsi="Century" w:cs="Times New Roman" w:hint="eastAsia"/>
        <w:sz w:val="21"/>
        <w:szCs w:val="21"/>
      </w:rPr>
      <w:t>※　本書面は申立書を補うものです。申立書とともに提出してください。</w:t>
    </w:r>
    <w:r w:rsidR="00031496">
      <w:rPr>
        <w:rFonts w:ascii="ＭＳ 明朝" w:hAnsi="Century" w:cs="Times New Roman" w:hint="eastAsia"/>
        <w:sz w:val="21"/>
        <w:szCs w:val="21"/>
      </w:rPr>
      <w:t xml:space="preserve">　　　　　　</w:t>
    </w:r>
  </w:p>
  <w:p w:rsidR="0065676E" w:rsidRPr="00A22EA1" w:rsidRDefault="0065676E" w:rsidP="00083A6B">
    <w:pPr>
      <w:overflowPunct/>
      <w:autoSpaceDE w:val="0"/>
      <w:autoSpaceDN w:val="0"/>
      <w:textAlignment w:val="auto"/>
      <w:rPr>
        <w:rFonts w:ascii="ＭＳ 明朝" w:hAnsi="Century" w:cs="Times New Roman"/>
        <w:sz w:val="21"/>
        <w:szCs w:val="21"/>
      </w:rPr>
    </w:pPr>
    <w:r w:rsidRPr="00A22EA1">
      <w:rPr>
        <w:rFonts w:ascii="ＭＳ 明朝" w:hAnsi="Century" w:cs="Times New Roman" w:hint="eastAsia"/>
        <w:sz w:val="21"/>
        <w:szCs w:val="21"/>
      </w:rPr>
      <w:t>※　本書面は相手方から申請があれば，見せたり，コピーを取らせることがあります</w:t>
    </w:r>
    <w:r w:rsidR="004031E9" w:rsidRPr="00A22EA1">
      <w:rPr>
        <w:rFonts w:ascii="ＭＳ 明朝" w:hAnsi="Century" w:cs="Times New Roman" w:hint="eastAsia"/>
        <w:sz w:val="21"/>
        <w:szCs w:val="21"/>
      </w:rPr>
      <w:t>。</w:t>
    </w:r>
  </w:p>
  <w:p w:rsidR="004031E9" w:rsidRPr="00A22EA1" w:rsidRDefault="001B005A" w:rsidP="00083A6B">
    <w:pPr>
      <w:overflowPunct/>
      <w:autoSpaceDE w:val="0"/>
      <w:autoSpaceDN w:val="0"/>
      <w:textAlignment w:val="auto"/>
      <w:rPr>
        <w:rFonts w:ascii="ＭＳ 明朝" w:hAnsi="Century" w:cs="Times New Roman"/>
        <w:sz w:val="21"/>
        <w:szCs w:val="21"/>
      </w:rPr>
    </w:pPr>
    <w:r w:rsidRPr="00A22EA1">
      <w:rPr>
        <w:rFonts w:ascii="ＭＳ 明朝" w:hAnsi="Century" w:cs="Times New Roman" w:hint="eastAsia"/>
        <w:sz w:val="21"/>
        <w:szCs w:val="21"/>
      </w:rPr>
      <w:t>※　本書面は，被相続人ごとに，申立人１</w:t>
    </w:r>
    <w:r w:rsidR="004031E9" w:rsidRPr="00A22EA1">
      <w:rPr>
        <w:rFonts w:ascii="ＭＳ 明朝" w:hAnsi="Century" w:cs="Times New Roman" w:hint="eastAsia"/>
        <w:sz w:val="21"/>
        <w:szCs w:val="21"/>
      </w:rPr>
      <w:t>人</w:t>
    </w:r>
    <w:r w:rsidRPr="00A22EA1">
      <w:rPr>
        <w:rFonts w:ascii="ＭＳ 明朝" w:hAnsi="Century" w:cs="Times New Roman" w:hint="eastAsia"/>
        <w:sz w:val="21"/>
        <w:szCs w:val="21"/>
      </w:rPr>
      <w:t>につき１通</w:t>
    </w:r>
    <w:r w:rsidR="004031E9" w:rsidRPr="00A22EA1">
      <w:rPr>
        <w:rFonts w:ascii="ＭＳ 明朝" w:hAnsi="Century" w:cs="Times New Roman" w:hint="eastAsia"/>
        <w:sz w:val="21"/>
        <w:szCs w:val="21"/>
      </w:rPr>
      <w:t>ずつお書き下さい。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76E" w:rsidRDefault="0065676E">
    <w:pPr>
      <w:pStyle w:val="a6"/>
      <w:rPr>
        <w:u w:val="single"/>
      </w:rPr>
    </w:pPr>
    <w:r>
      <w:rPr>
        <w:rFonts w:hint="eastAsia"/>
        <w:u w:val="single"/>
      </w:rPr>
      <w:t>※　本書面は申立書を補うものです。申立書とともに提出してください。</w:t>
    </w:r>
  </w:p>
  <w:p w:rsidR="0065676E" w:rsidRPr="00E4483B" w:rsidRDefault="0065676E">
    <w:pPr>
      <w:pStyle w:val="a6"/>
      <w:rPr>
        <w:u w:val="single"/>
      </w:rPr>
    </w:pPr>
    <w:r w:rsidRPr="00E4483B">
      <w:rPr>
        <w:rFonts w:hint="eastAsia"/>
        <w:u w:val="single"/>
      </w:rPr>
      <w:t>※　本書面は相手方から申請があれば，見せたり，コピーを取らせることがあります。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9B6"/>
    <w:multiLevelType w:val="hybridMultilevel"/>
    <w:tmpl w:val="A0F0B2E4"/>
    <w:lvl w:ilvl="0" w:tplc="888A896E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83517B8"/>
    <w:multiLevelType w:val="hybridMultilevel"/>
    <w:tmpl w:val="57B42CA4"/>
    <w:lvl w:ilvl="0" w:tplc="48FC4B2C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D61EEAF8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444FBC"/>
    <w:multiLevelType w:val="hybridMultilevel"/>
    <w:tmpl w:val="5D1EDF9A"/>
    <w:lvl w:ilvl="0" w:tplc="B1C0AD86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8642666"/>
    <w:multiLevelType w:val="hybridMultilevel"/>
    <w:tmpl w:val="5BFE7B9A"/>
    <w:lvl w:ilvl="0" w:tplc="2A6A7FB2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1800543"/>
    <w:multiLevelType w:val="hybridMultilevel"/>
    <w:tmpl w:val="FDE87056"/>
    <w:lvl w:ilvl="0" w:tplc="F5EAB1E4">
      <w:start w:val="1"/>
      <w:numFmt w:val="bullet"/>
      <w:lvlText w:val="★"/>
      <w:lvlJc w:val="left"/>
      <w:pPr>
        <w:tabs>
          <w:tab w:val="num" w:pos="1200"/>
        </w:tabs>
        <w:ind w:left="1200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2A443947"/>
    <w:multiLevelType w:val="hybridMultilevel"/>
    <w:tmpl w:val="87E8783C"/>
    <w:lvl w:ilvl="0" w:tplc="F0D250A0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36B44678"/>
    <w:multiLevelType w:val="hybridMultilevel"/>
    <w:tmpl w:val="761A4D32"/>
    <w:lvl w:ilvl="0" w:tplc="259898D4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1573A2"/>
    <w:multiLevelType w:val="hybridMultilevel"/>
    <w:tmpl w:val="E32A6D9A"/>
    <w:lvl w:ilvl="0" w:tplc="7E16A5F2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10E3AEE"/>
    <w:multiLevelType w:val="hybridMultilevel"/>
    <w:tmpl w:val="487403EA"/>
    <w:lvl w:ilvl="0" w:tplc="80B04FDE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52746B9C"/>
    <w:multiLevelType w:val="hybridMultilevel"/>
    <w:tmpl w:val="3FDEAC12"/>
    <w:lvl w:ilvl="0" w:tplc="EBDA955A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2D5B80"/>
    <w:multiLevelType w:val="hybridMultilevel"/>
    <w:tmpl w:val="038EB66A"/>
    <w:lvl w:ilvl="0" w:tplc="550AEC0A">
      <w:start w:val="1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68512B20"/>
    <w:multiLevelType w:val="hybridMultilevel"/>
    <w:tmpl w:val="C0DE869C"/>
    <w:lvl w:ilvl="0" w:tplc="86E0D472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6F490185"/>
    <w:multiLevelType w:val="hybridMultilevel"/>
    <w:tmpl w:val="1A9415FC"/>
    <w:lvl w:ilvl="0" w:tplc="4E14B338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11"/>
  </w:num>
  <w:num w:numId="7">
    <w:abstractNumId w:val="7"/>
  </w:num>
  <w:num w:numId="8">
    <w:abstractNumId w:val="0"/>
  </w:num>
  <w:num w:numId="9">
    <w:abstractNumId w:val="12"/>
  </w:num>
  <w:num w:numId="10">
    <w:abstractNumId w:val="1"/>
  </w:num>
  <w:num w:numId="11">
    <w:abstractNumId w:val="4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1"/>
  <w:drawingGridVerticalSpacing w:val="24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8F"/>
    <w:rsid w:val="000031FC"/>
    <w:rsid w:val="000164EA"/>
    <w:rsid w:val="0002588C"/>
    <w:rsid w:val="000302DD"/>
    <w:rsid w:val="00031496"/>
    <w:rsid w:val="0004599D"/>
    <w:rsid w:val="000521B3"/>
    <w:rsid w:val="00070239"/>
    <w:rsid w:val="00081563"/>
    <w:rsid w:val="00083A6B"/>
    <w:rsid w:val="00091AF5"/>
    <w:rsid w:val="000975C1"/>
    <w:rsid w:val="000B0EC7"/>
    <w:rsid w:val="000B44E7"/>
    <w:rsid w:val="000C02E2"/>
    <w:rsid w:val="000E51CC"/>
    <w:rsid w:val="000F40D6"/>
    <w:rsid w:val="000F566D"/>
    <w:rsid w:val="00107835"/>
    <w:rsid w:val="00131FFA"/>
    <w:rsid w:val="00134B91"/>
    <w:rsid w:val="00143295"/>
    <w:rsid w:val="00144323"/>
    <w:rsid w:val="001444DC"/>
    <w:rsid w:val="001472BC"/>
    <w:rsid w:val="001504ED"/>
    <w:rsid w:val="001548C0"/>
    <w:rsid w:val="0015626D"/>
    <w:rsid w:val="001611EE"/>
    <w:rsid w:val="00164250"/>
    <w:rsid w:val="0017329D"/>
    <w:rsid w:val="001833E0"/>
    <w:rsid w:val="00186329"/>
    <w:rsid w:val="001A190C"/>
    <w:rsid w:val="001A3CB7"/>
    <w:rsid w:val="001B005A"/>
    <w:rsid w:val="001C488C"/>
    <w:rsid w:val="001C58A5"/>
    <w:rsid w:val="001E4781"/>
    <w:rsid w:val="001E7D1A"/>
    <w:rsid w:val="001F236F"/>
    <w:rsid w:val="00205757"/>
    <w:rsid w:val="00205E0D"/>
    <w:rsid w:val="00205EBF"/>
    <w:rsid w:val="00210690"/>
    <w:rsid w:val="00234EAD"/>
    <w:rsid w:val="0024378F"/>
    <w:rsid w:val="00270524"/>
    <w:rsid w:val="002729AE"/>
    <w:rsid w:val="0029345C"/>
    <w:rsid w:val="00296808"/>
    <w:rsid w:val="002B7599"/>
    <w:rsid w:val="002C313E"/>
    <w:rsid w:val="002D38BA"/>
    <w:rsid w:val="002F02A8"/>
    <w:rsid w:val="002F0922"/>
    <w:rsid w:val="002F342B"/>
    <w:rsid w:val="002F3A36"/>
    <w:rsid w:val="00301906"/>
    <w:rsid w:val="003175B0"/>
    <w:rsid w:val="00362346"/>
    <w:rsid w:val="00363EC3"/>
    <w:rsid w:val="003828E4"/>
    <w:rsid w:val="003B25F2"/>
    <w:rsid w:val="003F791C"/>
    <w:rsid w:val="004031E9"/>
    <w:rsid w:val="004200A4"/>
    <w:rsid w:val="0043007A"/>
    <w:rsid w:val="004306A9"/>
    <w:rsid w:val="00440001"/>
    <w:rsid w:val="0044353E"/>
    <w:rsid w:val="0046310F"/>
    <w:rsid w:val="00474593"/>
    <w:rsid w:val="004767BE"/>
    <w:rsid w:val="00490B45"/>
    <w:rsid w:val="0049312E"/>
    <w:rsid w:val="004C1FC8"/>
    <w:rsid w:val="004C5C8B"/>
    <w:rsid w:val="004D114B"/>
    <w:rsid w:val="004D2BEA"/>
    <w:rsid w:val="004F3019"/>
    <w:rsid w:val="004F5184"/>
    <w:rsid w:val="004F56B2"/>
    <w:rsid w:val="0050627C"/>
    <w:rsid w:val="00520DE1"/>
    <w:rsid w:val="00521574"/>
    <w:rsid w:val="00521EE8"/>
    <w:rsid w:val="005369D2"/>
    <w:rsid w:val="00546B0D"/>
    <w:rsid w:val="00551222"/>
    <w:rsid w:val="00573152"/>
    <w:rsid w:val="0058509D"/>
    <w:rsid w:val="005901BD"/>
    <w:rsid w:val="00596376"/>
    <w:rsid w:val="005A0822"/>
    <w:rsid w:val="005B2B74"/>
    <w:rsid w:val="005B5C1A"/>
    <w:rsid w:val="005C43AE"/>
    <w:rsid w:val="005D02E9"/>
    <w:rsid w:val="005D56A1"/>
    <w:rsid w:val="005F086F"/>
    <w:rsid w:val="005F3132"/>
    <w:rsid w:val="006028D3"/>
    <w:rsid w:val="00605B41"/>
    <w:rsid w:val="006111C4"/>
    <w:rsid w:val="0061569F"/>
    <w:rsid w:val="00627DF0"/>
    <w:rsid w:val="00632C9D"/>
    <w:rsid w:val="0063535F"/>
    <w:rsid w:val="00636F7B"/>
    <w:rsid w:val="00647B0B"/>
    <w:rsid w:val="00655A71"/>
    <w:rsid w:val="0065676E"/>
    <w:rsid w:val="00664AD4"/>
    <w:rsid w:val="00667CB1"/>
    <w:rsid w:val="0068178F"/>
    <w:rsid w:val="006B0682"/>
    <w:rsid w:val="006B5BBE"/>
    <w:rsid w:val="006C4D9C"/>
    <w:rsid w:val="00713126"/>
    <w:rsid w:val="00740ED6"/>
    <w:rsid w:val="0075364A"/>
    <w:rsid w:val="00761EFA"/>
    <w:rsid w:val="00763A18"/>
    <w:rsid w:val="00781719"/>
    <w:rsid w:val="007826B5"/>
    <w:rsid w:val="00784B2C"/>
    <w:rsid w:val="007A0C7D"/>
    <w:rsid w:val="007A24DE"/>
    <w:rsid w:val="007B7B9D"/>
    <w:rsid w:val="007C5CF2"/>
    <w:rsid w:val="007E4074"/>
    <w:rsid w:val="007F3C10"/>
    <w:rsid w:val="00803AD9"/>
    <w:rsid w:val="00846A38"/>
    <w:rsid w:val="00854CBA"/>
    <w:rsid w:val="008607D8"/>
    <w:rsid w:val="008806EC"/>
    <w:rsid w:val="00880792"/>
    <w:rsid w:val="00880A13"/>
    <w:rsid w:val="00886C94"/>
    <w:rsid w:val="008D5F2A"/>
    <w:rsid w:val="0090136D"/>
    <w:rsid w:val="009031C2"/>
    <w:rsid w:val="00910730"/>
    <w:rsid w:val="00910CD6"/>
    <w:rsid w:val="00942CE0"/>
    <w:rsid w:val="009451EB"/>
    <w:rsid w:val="00946321"/>
    <w:rsid w:val="0096788C"/>
    <w:rsid w:val="00967D1D"/>
    <w:rsid w:val="009778D4"/>
    <w:rsid w:val="00980F41"/>
    <w:rsid w:val="00981091"/>
    <w:rsid w:val="009C37D0"/>
    <w:rsid w:val="009E3C37"/>
    <w:rsid w:val="009E41C8"/>
    <w:rsid w:val="00A06303"/>
    <w:rsid w:val="00A21C8E"/>
    <w:rsid w:val="00A227E9"/>
    <w:rsid w:val="00A22EA1"/>
    <w:rsid w:val="00A37125"/>
    <w:rsid w:val="00A42EDB"/>
    <w:rsid w:val="00A70ADF"/>
    <w:rsid w:val="00A8380D"/>
    <w:rsid w:val="00A86919"/>
    <w:rsid w:val="00A879A9"/>
    <w:rsid w:val="00AB1941"/>
    <w:rsid w:val="00AD1D01"/>
    <w:rsid w:val="00AE7347"/>
    <w:rsid w:val="00AF088A"/>
    <w:rsid w:val="00AF3A04"/>
    <w:rsid w:val="00B12BE6"/>
    <w:rsid w:val="00B13595"/>
    <w:rsid w:val="00B144A2"/>
    <w:rsid w:val="00B17B6A"/>
    <w:rsid w:val="00B2455A"/>
    <w:rsid w:val="00B41E7A"/>
    <w:rsid w:val="00B900FE"/>
    <w:rsid w:val="00B902D0"/>
    <w:rsid w:val="00B92A6F"/>
    <w:rsid w:val="00BA5AC2"/>
    <w:rsid w:val="00BB378C"/>
    <w:rsid w:val="00BC49B4"/>
    <w:rsid w:val="00BD22C5"/>
    <w:rsid w:val="00BD3235"/>
    <w:rsid w:val="00BD692F"/>
    <w:rsid w:val="00BF6C54"/>
    <w:rsid w:val="00BF72FF"/>
    <w:rsid w:val="00C00A4D"/>
    <w:rsid w:val="00C01D1B"/>
    <w:rsid w:val="00C05648"/>
    <w:rsid w:val="00C0636A"/>
    <w:rsid w:val="00C144A3"/>
    <w:rsid w:val="00C25C84"/>
    <w:rsid w:val="00C2770C"/>
    <w:rsid w:val="00C307E4"/>
    <w:rsid w:val="00C316EF"/>
    <w:rsid w:val="00C436F6"/>
    <w:rsid w:val="00C439B6"/>
    <w:rsid w:val="00C86365"/>
    <w:rsid w:val="00CA1494"/>
    <w:rsid w:val="00CB1BB5"/>
    <w:rsid w:val="00CB614F"/>
    <w:rsid w:val="00CB78BF"/>
    <w:rsid w:val="00CC6910"/>
    <w:rsid w:val="00CD10BC"/>
    <w:rsid w:val="00CE780E"/>
    <w:rsid w:val="00D51A35"/>
    <w:rsid w:val="00D57C50"/>
    <w:rsid w:val="00D65F23"/>
    <w:rsid w:val="00D76B03"/>
    <w:rsid w:val="00D7711A"/>
    <w:rsid w:val="00D80523"/>
    <w:rsid w:val="00DA6647"/>
    <w:rsid w:val="00DB2024"/>
    <w:rsid w:val="00DB26D8"/>
    <w:rsid w:val="00DB6859"/>
    <w:rsid w:val="00DC4BCC"/>
    <w:rsid w:val="00DE03AF"/>
    <w:rsid w:val="00DE0B0A"/>
    <w:rsid w:val="00DE4C62"/>
    <w:rsid w:val="00DE7330"/>
    <w:rsid w:val="00DF4E80"/>
    <w:rsid w:val="00E37095"/>
    <w:rsid w:val="00E4483B"/>
    <w:rsid w:val="00E555E6"/>
    <w:rsid w:val="00E61996"/>
    <w:rsid w:val="00E64A88"/>
    <w:rsid w:val="00E7613D"/>
    <w:rsid w:val="00EA2014"/>
    <w:rsid w:val="00EA6EF5"/>
    <w:rsid w:val="00EA7F66"/>
    <w:rsid w:val="00EB23CD"/>
    <w:rsid w:val="00ED278E"/>
    <w:rsid w:val="00ED5D56"/>
    <w:rsid w:val="00EF0268"/>
    <w:rsid w:val="00EF4666"/>
    <w:rsid w:val="00F04E31"/>
    <w:rsid w:val="00F05B36"/>
    <w:rsid w:val="00F17C2D"/>
    <w:rsid w:val="00F21758"/>
    <w:rsid w:val="00F25BF7"/>
    <w:rsid w:val="00F35DF0"/>
    <w:rsid w:val="00F426B1"/>
    <w:rsid w:val="00F438D1"/>
    <w:rsid w:val="00F4734C"/>
    <w:rsid w:val="00F53A6E"/>
    <w:rsid w:val="00F81450"/>
    <w:rsid w:val="00FC0CED"/>
    <w:rsid w:val="00FC2F5A"/>
    <w:rsid w:val="00FC33C0"/>
    <w:rsid w:val="00FD79E5"/>
    <w:rsid w:val="00FE357A"/>
    <w:rsid w:val="00FF73CD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8178F"/>
  </w:style>
  <w:style w:type="table" w:styleId="a4">
    <w:name w:val="Table Grid"/>
    <w:basedOn w:val="a1"/>
    <w:rsid w:val="00BD692F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29345C"/>
    <w:pPr>
      <w:jc w:val="right"/>
    </w:pPr>
    <w:rPr>
      <w:rFonts w:ascii="ＭＳ 明朝" w:hAnsi="ＭＳ 明朝"/>
    </w:rPr>
  </w:style>
  <w:style w:type="paragraph" w:styleId="a6">
    <w:name w:val="header"/>
    <w:basedOn w:val="a"/>
    <w:rsid w:val="001833E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1833E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B12BE6"/>
  </w:style>
  <w:style w:type="character" w:customStyle="1" w:styleId="a8">
    <w:name w:val="フッター (文字)"/>
    <w:link w:val="a7"/>
    <w:uiPriority w:val="99"/>
    <w:rsid w:val="00854CBA"/>
    <w:rPr>
      <w:rFonts w:ascii="Times New Roman" w:hAnsi="Times New Roman" w:cs="ＭＳ 明朝"/>
      <w:color w:val="000000"/>
      <w:sz w:val="24"/>
      <w:szCs w:val="24"/>
    </w:rPr>
  </w:style>
  <w:style w:type="paragraph" w:styleId="aa">
    <w:name w:val="Balloon Text"/>
    <w:basedOn w:val="a"/>
    <w:link w:val="ab"/>
    <w:rsid w:val="007F3C10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rsid w:val="007F3C10"/>
    <w:rPr>
      <w:rFonts w:ascii="Arial" w:eastAsia="ＭＳ ゴシック" w:hAnsi="Arial" w:cs="Times New Roman"/>
      <w:color w:val="000000"/>
      <w:sz w:val="18"/>
      <w:szCs w:val="18"/>
    </w:rPr>
  </w:style>
  <w:style w:type="paragraph" w:styleId="ac">
    <w:name w:val="footnote text"/>
    <w:basedOn w:val="a"/>
    <w:link w:val="ad"/>
    <w:rsid w:val="00F81450"/>
    <w:pPr>
      <w:snapToGrid w:val="0"/>
      <w:jc w:val="left"/>
    </w:pPr>
  </w:style>
  <w:style w:type="character" w:customStyle="1" w:styleId="ad">
    <w:name w:val="脚注文字列 (文字)"/>
    <w:link w:val="ac"/>
    <w:rsid w:val="00F81450"/>
    <w:rPr>
      <w:rFonts w:ascii="Times New Roman" w:hAnsi="Times New Roman" w:cs="ＭＳ 明朝"/>
      <w:color w:val="000000"/>
      <w:sz w:val="24"/>
      <w:szCs w:val="24"/>
    </w:rPr>
  </w:style>
  <w:style w:type="character" w:styleId="ae">
    <w:name w:val="footnote reference"/>
    <w:rsid w:val="00F814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2024-01-16T05:25:00Z</dcterms:created>
  <dcterms:modified xsi:type="dcterms:W3CDTF">2024-01-16T08:12:00Z</dcterms:modified>
</cp:coreProperties>
</file>