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F1" w:rsidRPr="00033EEF" w:rsidRDefault="00C22D5E" w:rsidP="009057F1">
      <w:pPr>
        <w:jc w:val="both"/>
        <w:rPr>
          <w:sz w:val="21"/>
          <w:szCs w:val="21"/>
        </w:rPr>
      </w:pPr>
      <w:bookmarkStart w:id="0" w:name="_GoBack"/>
      <w:bookmarkEnd w:id="0"/>
      <w:r w:rsidRPr="00033EEF">
        <w:rPr>
          <w:rFonts w:hint="eastAsia"/>
          <w:sz w:val="21"/>
          <w:szCs w:val="21"/>
        </w:rPr>
        <w:t>基本</w:t>
      </w:r>
      <w:r w:rsidR="007A5F0E" w:rsidRPr="00033EEF">
        <w:rPr>
          <w:rFonts w:hint="eastAsia"/>
          <w:sz w:val="21"/>
          <w:szCs w:val="21"/>
        </w:rPr>
        <w:t>事件番号　平成</w:t>
      </w:r>
      <w:r w:rsidR="00B75FF3">
        <w:rPr>
          <w:rFonts w:hint="eastAsia"/>
          <w:sz w:val="21"/>
          <w:szCs w:val="21"/>
        </w:rPr>
        <w:t>・令和</w:t>
      </w:r>
      <w:r w:rsidR="007A5F0E" w:rsidRPr="00033EEF">
        <w:rPr>
          <w:rFonts w:hint="eastAsia"/>
          <w:sz w:val="21"/>
          <w:szCs w:val="21"/>
        </w:rPr>
        <w:t xml:space="preserve">　　年（家）第　　　　　号（本人　　　　　　　　　　）</w:t>
      </w:r>
    </w:p>
    <w:p w:rsidR="0037490D" w:rsidRDefault="0037490D" w:rsidP="009057F1">
      <w:pPr>
        <w:jc w:val="both"/>
      </w:pPr>
    </w:p>
    <w:p w:rsidR="00E908F0" w:rsidRDefault="00B75FF3" w:rsidP="00E908F0">
      <w:pPr>
        <w:ind w:firstLineChars="2300" w:firstLine="5286"/>
      </w:pPr>
      <w:r>
        <w:rPr>
          <w:rFonts w:hint="eastAsia"/>
        </w:rPr>
        <w:t>令和</w:t>
      </w:r>
      <w:r w:rsidR="00E908F0">
        <w:rPr>
          <w:rFonts w:hint="eastAsia"/>
        </w:rPr>
        <w:t xml:space="preserve">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3C786A" w:rsidRDefault="003C786A" w:rsidP="0037490D"/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6D56F1" w:rsidP="006D56F1">
      <w:pPr>
        <w:spacing w:line="220" w:lineRule="exact"/>
        <w:rPr>
          <w:sz w:val="20"/>
          <w:szCs w:val="20"/>
        </w:rPr>
      </w:pPr>
      <w:r w:rsidRPr="006D56F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D56F1">
        <w:rPr>
          <w:rFonts w:hint="eastAsia"/>
          <w:sz w:val="20"/>
          <w:szCs w:val="20"/>
        </w:rPr>
        <w:t xml:space="preserve">　　　　　（相続人の方が署名・押印してください。）</w:t>
      </w: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Pr="006D56F1" w:rsidRDefault="006D56F1" w:rsidP="006D56F1">
      <w:pPr>
        <w:spacing w:line="220" w:lineRule="exact"/>
        <w:rPr>
          <w:sz w:val="20"/>
          <w:szCs w:val="20"/>
        </w:rPr>
      </w:pPr>
    </w:p>
    <w:p w:rsidR="00C35A27" w:rsidRPr="00F17407" w:rsidRDefault="00445DC7" w:rsidP="00F17407">
      <w:pPr>
        <w:jc w:val="center"/>
        <w:rPr>
          <w:sz w:val="28"/>
          <w:szCs w:val="28"/>
        </w:rPr>
      </w:pPr>
      <w:r w:rsidRPr="00F17407">
        <w:rPr>
          <w:rFonts w:hint="eastAsia"/>
          <w:sz w:val="28"/>
          <w:szCs w:val="28"/>
        </w:rPr>
        <w:t>引</w:t>
      </w:r>
      <w:r w:rsidR="00F17407">
        <w:rPr>
          <w:rFonts w:hint="eastAsia"/>
          <w:sz w:val="28"/>
          <w:szCs w:val="28"/>
        </w:rPr>
        <w:t xml:space="preserve">　</w:t>
      </w:r>
      <w:r w:rsidRPr="00F17407">
        <w:rPr>
          <w:rFonts w:hint="eastAsia"/>
          <w:sz w:val="28"/>
          <w:szCs w:val="28"/>
        </w:rPr>
        <w:t xml:space="preserve">　継</w:t>
      </w:r>
      <w:r w:rsidR="00F17407">
        <w:rPr>
          <w:rFonts w:hint="eastAsia"/>
          <w:sz w:val="28"/>
          <w:szCs w:val="28"/>
        </w:rPr>
        <w:t xml:space="preserve">　</w:t>
      </w:r>
      <w:r w:rsidR="00E908F0" w:rsidRPr="00F17407">
        <w:rPr>
          <w:rFonts w:hint="eastAsia"/>
          <w:sz w:val="28"/>
          <w:szCs w:val="28"/>
        </w:rPr>
        <w:t xml:space="preserve">　書</w:t>
      </w:r>
    </w:p>
    <w:p w:rsidR="00E908F0" w:rsidRDefault="00E908F0" w:rsidP="00E908F0">
      <w:pPr>
        <w:jc w:val="center"/>
      </w:pPr>
    </w:p>
    <w:p w:rsidR="00CE6CE7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</w:t>
      </w:r>
      <w:r>
        <w:rPr>
          <w:rFonts w:hint="eastAsia"/>
        </w:rPr>
        <w:t>の</w:t>
      </w:r>
      <w:r w:rsidR="00033EEF">
        <w:rPr>
          <w:rFonts w:hint="eastAsia"/>
        </w:rPr>
        <w:t>成年</w:t>
      </w:r>
      <w:r>
        <w:rPr>
          <w:rFonts w:hint="eastAsia"/>
        </w:rPr>
        <w:t>後見人</w:t>
      </w:r>
      <w:r w:rsidR="0021703A">
        <w:rPr>
          <w:rFonts w:hint="eastAsia"/>
        </w:rPr>
        <w:t>等</w:t>
      </w:r>
      <w:r>
        <w:rPr>
          <w:rFonts w:hint="eastAsia"/>
        </w:rPr>
        <w:t>であった</w:t>
      </w:r>
      <w:r w:rsidRPr="00E908F0">
        <w:rPr>
          <w:rFonts w:hint="eastAsia"/>
          <w:u w:val="thick"/>
        </w:rPr>
        <w:t xml:space="preserve">　</w:t>
      </w:r>
      <w:r w:rsidR="00166FE9"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　</w:t>
      </w:r>
      <w:r w:rsidR="00CE6CE7">
        <w:rPr>
          <w:rFonts w:hint="eastAsia"/>
          <w:u w:val="thick"/>
        </w:rPr>
        <w:t xml:space="preserve">　　　　</w:t>
      </w:r>
      <w:r w:rsidRPr="00E908F0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</w:p>
    <w:p w:rsidR="00CE6CE7" w:rsidRDefault="00CE6CE7" w:rsidP="00F82795"/>
    <w:p w:rsidR="00E908F0" w:rsidRPr="00C35A27" w:rsidRDefault="00941674" w:rsidP="00F82795">
      <w:r>
        <w:rPr>
          <w:rFonts w:hint="eastAsia"/>
        </w:rPr>
        <w:t>別紙</w:t>
      </w:r>
      <w:r w:rsidR="0037490D">
        <w:rPr>
          <w:rFonts w:hint="eastAsia"/>
        </w:rPr>
        <w:t>財産</w:t>
      </w:r>
      <w:r>
        <w:rPr>
          <w:rFonts w:hint="eastAsia"/>
        </w:rPr>
        <w:t>目録記載の</w:t>
      </w:r>
      <w:r w:rsidR="00F82795">
        <w:rPr>
          <w:rFonts w:hint="eastAsia"/>
        </w:rPr>
        <w:t>遺産の引継ぎを</w:t>
      </w:r>
      <w:r w:rsidR="00E908F0">
        <w:rPr>
          <w:rFonts w:hint="eastAsia"/>
        </w:rPr>
        <w:t>受けました。</w:t>
      </w:r>
    </w:p>
    <w:sectPr w:rsidR="00E908F0" w:rsidRPr="00C35A27" w:rsidSect="00033EEF">
      <w:footerReference w:type="default" r:id="rId7"/>
      <w:pgSz w:w="11906" w:h="16838" w:code="9"/>
      <w:pgMar w:top="1985" w:right="1134" w:bottom="1701" w:left="1701" w:header="851" w:footer="992" w:gutter="0"/>
      <w:pgNumType w:fmt="numberInDash" w:start="39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8D" w:rsidRDefault="00E94B8D" w:rsidP="00DA1BC3">
      <w:r>
        <w:separator/>
      </w:r>
    </w:p>
  </w:endnote>
  <w:endnote w:type="continuationSeparator" w:id="0">
    <w:p w:rsidR="00E94B8D" w:rsidRDefault="00E94B8D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9A" w:rsidRPr="008C1FEE" w:rsidRDefault="008C1FEE" w:rsidP="008C1FEE">
    <w:pPr>
      <w:pStyle w:val="a9"/>
      <w:ind w:firstLineChars="4500" w:firstLine="8100"/>
      <w:rPr>
        <w:rFonts w:ascii="游ゴシック" w:eastAsia="游ゴシック" w:hAnsi="游ゴシック" w:hint="eastAsia"/>
        <w:sz w:val="18"/>
        <w:szCs w:val="18"/>
      </w:rPr>
    </w:pPr>
    <w:r w:rsidRPr="008C1FEE">
      <w:rPr>
        <w:rFonts w:ascii="游ゴシック" w:eastAsia="游ゴシック" w:hAnsi="游ゴシック" w:hint="eastAsia"/>
        <w:sz w:val="18"/>
        <w:szCs w:val="18"/>
      </w:rPr>
      <w:t>(R041001)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8D" w:rsidRDefault="00E94B8D" w:rsidP="00DA1BC3">
      <w:r>
        <w:separator/>
      </w:r>
    </w:p>
  </w:footnote>
  <w:footnote w:type="continuationSeparator" w:id="0">
    <w:p w:rsidR="00E94B8D" w:rsidRDefault="00E94B8D" w:rsidP="00DA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033EEF"/>
    <w:rsid w:val="0010415A"/>
    <w:rsid w:val="001353F2"/>
    <w:rsid w:val="00166FE9"/>
    <w:rsid w:val="001705A9"/>
    <w:rsid w:val="001B2E3B"/>
    <w:rsid w:val="0021703A"/>
    <w:rsid w:val="00217DC9"/>
    <w:rsid w:val="00274B75"/>
    <w:rsid w:val="00276E28"/>
    <w:rsid w:val="003623B4"/>
    <w:rsid w:val="0037490D"/>
    <w:rsid w:val="003965AA"/>
    <w:rsid w:val="003C2B45"/>
    <w:rsid w:val="003C786A"/>
    <w:rsid w:val="003E2373"/>
    <w:rsid w:val="0043167B"/>
    <w:rsid w:val="00431827"/>
    <w:rsid w:val="00445DC7"/>
    <w:rsid w:val="0059512A"/>
    <w:rsid w:val="005C7CB0"/>
    <w:rsid w:val="00644A36"/>
    <w:rsid w:val="006A5BC3"/>
    <w:rsid w:val="006B631D"/>
    <w:rsid w:val="006C5BAD"/>
    <w:rsid w:val="006D20A5"/>
    <w:rsid w:val="006D56F1"/>
    <w:rsid w:val="007066B1"/>
    <w:rsid w:val="00740FC8"/>
    <w:rsid w:val="007700EC"/>
    <w:rsid w:val="00783F39"/>
    <w:rsid w:val="007A5F0E"/>
    <w:rsid w:val="007B4C78"/>
    <w:rsid w:val="008257FB"/>
    <w:rsid w:val="00837DFD"/>
    <w:rsid w:val="00865558"/>
    <w:rsid w:val="008A5627"/>
    <w:rsid w:val="008A56E2"/>
    <w:rsid w:val="008C1FEE"/>
    <w:rsid w:val="008D3E24"/>
    <w:rsid w:val="009057F1"/>
    <w:rsid w:val="009321B6"/>
    <w:rsid w:val="00941674"/>
    <w:rsid w:val="00991A17"/>
    <w:rsid w:val="009D7C58"/>
    <w:rsid w:val="00A32CAA"/>
    <w:rsid w:val="00A334D6"/>
    <w:rsid w:val="00A70EB0"/>
    <w:rsid w:val="00B05A9E"/>
    <w:rsid w:val="00B37143"/>
    <w:rsid w:val="00B424E1"/>
    <w:rsid w:val="00B60A94"/>
    <w:rsid w:val="00B75FF3"/>
    <w:rsid w:val="00BF6153"/>
    <w:rsid w:val="00C14EE3"/>
    <w:rsid w:val="00C22D5E"/>
    <w:rsid w:val="00C35A27"/>
    <w:rsid w:val="00C56007"/>
    <w:rsid w:val="00C64076"/>
    <w:rsid w:val="00C93CCF"/>
    <w:rsid w:val="00C95D92"/>
    <w:rsid w:val="00CA440D"/>
    <w:rsid w:val="00CB4C9A"/>
    <w:rsid w:val="00CD5CFA"/>
    <w:rsid w:val="00CE6CE7"/>
    <w:rsid w:val="00CE7529"/>
    <w:rsid w:val="00D264AD"/>
    <w:rsid w:val="00D56B7A"/>
    <w:rsid w:val="00D63420"/>
    <w:rsid w:val="00D67723"/>
    <w:rsid w:val="00D87E2E"/>
    <w:rsid w:val="00DA1BC3"/>
    <w:rsid w:val="00DE2BB4"/>
    <w:rsid w:val="00DE4088"/>
    <w:rsid w:val="00DF5C2D"/>
    <w:rsid w:val="00E16A61"/>
    <w:rsid w:val="00E33B35"/>
    <w:rsid w:val="00E60AA5"/>
    <w:rsid w:val="00E67542"/>
    <w:rsid w:val="00E71615"/>
    <w:rsid w:val="00E908F0"/>
    <w:rsid w:val="00E94B8D"/>
    <w:rsid w:val="00ED52E3"/>
    <w:rsid w:val="00ED7B11"/>
    <w:rsid w:val="00EE72CB"/>
    <w:rsid w:val="00F15B60"/>
    <w:rsid w:val="00F17407"/>
    <w:rsid w:val="00F4362E"/>
    <w:rsid w:val="00F737E3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DE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3C786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2018-09-03T04:41:00Z</dcterms:created>
  <dcterms:modified xsi:type="dcterms:W3CDTF">2022-09-13T06:50:00Z</dcterms:modified>
</cp:coreProperties>
</file>