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122C4C">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single"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7808F4">
              <w:rPr>
                <w:rFonts w:ascii="ＭＳ 明朝" w:hAnsi="ＭＳ 明朝" w:hint="eastAsia"/>
                <w:spacing w:val="200"/>
                <w:sz w:val="20"/>
                <w:szCs w:val="20"/>
                <w:fitText w:val="800" w:id="1915919616"/>
              </w:rPr>
              <w:t>住</w:t>
            </w:r>
            <w:r w:rsidRPr="007808F4">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122C4C">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single"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7808F4">
              <w:rPr>
                <w:rFonts w:ascii="ＭＳ 明朝" w:hAnsi="ＭＳ 明朝" w:hint="eastAsia"/>
                <w:spacing w:val="200"/>
                <w:sz w:val="20"/>
                <w:szCs w:val="20"/>
                <w:fitText w:val="800" w:id="1915920384"/>
              </w:rPr>
              <w:t>氏</w:t>
            </w:r>
            <w:r w:rsidRPr="007808F4">
              <w:rPr>
                <w:rFonts w:ascii="ＭＳ 明朝" w:hAnsi="ＭＳ 明朝" w:hint="eastAsia"/>
                <w:spacing w:val="0"/>
                <w:sz w:val="20"/>
                <w:szCs w:val="20"/>
                <w:fitText w:val="800" w:id="1915920384"/>
              </w:rPr>
              <w:t>名</w:t>
            </w:r>
          </w:p>
        </w:tc>
        <w:tc>
          <w:tcPr>
            <w:tcW w:w="4250" w:type="dxa"/>
            <w:tcBorders>
              <w:top w:val="single" w:sz="4" w:space="0" w:color="auto"/>
              <w:left w:val="single" w:sz="4" w:space="0" w:color="000000"/>
              <w:bottom w:val="single" w:sz="4" w:space="0" w:color="auto"/>
              <w:right w:val="single" w:sz="4" w:space="0" w:color="auto"/>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single" w:sz="4" w:space="0" w:color="auto"/>
              <w:left w:val="single" w:sz="4" w:space="0" w:color="auto"/>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122C4C">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single"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single" w:sz="4" w:space="0" w:color="auto"/>
              <w:left w:val="single" w:sz="4" w:space="0" w:color="000000"/>
              <w:bottom w:val="single" w:sz="4" w:space="0" w:color="auto"/>
              <w:right w:val="single" w:sz="4" w:space="0" w:color="auto"/>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single" w:sz="4" w:space="0" w:color="auto"/>
              <w:bottom w:val="single"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122C4C">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single"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7808F4">
              <w:rPr>
                <w:rFonts w:ascii="ＭＳ 明朝" w:hAnsi="ＭＳ 明朝" w:hint="eastAsia"/>
                <w:spacing w:val="0"/>
                <w:sz w:val="20"/>
                <w:szCs w:val="20"/>
                <w:fitText w:val="800" w:id="1915892225"/>
              </w:rPr>
              <w:t>本人との</w:t>
            </w:r>
            <w:r w:rsidRPr="007808F4">
              <w:rPr>
                <w:rFonts w:ascii="ＭＳ 明朝" w:hAnsi="ＭＳ 明朝" w:hint="eastAsia"/>
                <w:spacing w:val="200"/>
                <w:sz w:val="20"/>
                <w:szCs w:val="20"/>
                <w:fitText w:val="800" w:id="1915924736"/>
              </w:rPr>
              <w:t>関</w:t>
            </w:r>
            <w:r w:rsidRPr="007808F4">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122C4C">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single" w:sz="4" w:space="0" w:color="auto"/>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7808F4">
              <w:rPr>
                <w:rFonts w:ascii="ＭＳ 明朝" w:hAnsi="ＭＳ 明朝"/>
                <w:spacing w:val="200"/>
                <w:sz w:val="20"/>
                <w:szCs w:val="20"/>
                <w:fitText w:val="800" w:id="1915919872"/>
              </w:rPr>
              <w:t>住</w:t>
            </w:r>
            <w:r w:rsidRPr="007808F4">
              <w:rPr>
                <w:rFonts w:ascii="ＭＳ 明朝" w:hAnsi="ＭＳ 明朝"/>
                <w:spacing w:val="0"/>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single" w:sz="4" w:space="0" w:color="auto"/>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122C4C">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single" w:sz="4" w:space="0" w:color="auto"/>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7808F4">
              <w:rPr>
                <w:rFonts w:ascii="ＭＳ 明朝" w:hAnsi="ＭＳ 明朝" w:hint="eastAsia"/>
                <w:spacing w:val="200"/>
                <w:sz w:val="20"/>
                <w:szCs w:val="20"/>
                <w:fitText w:val="800" w:id="1915920384"/>
              </w:rPr>
              <w:t>氏</w:t>
            </w:r>
            <w:r w:rsidRPr="007808F4">
              <w:rPr>
                <w:rFonts w:ascii="ＭＳ 明朝" w:hAnsi="ＭＳ 明朝" w:hint="eastAsia"/>
                <w:spacing w:val="0"/>
                <w:sz w:val="20"/>
                <w:szCs w:val="20"/>
                <w:fitText w:val="800" w:id="1915920384"/>
              </w:rPr>
              <w:t>名</w:t>
            </w:r>
          </w:p>
        </w:tc>
        <w:tc>
          <w:tcPr>
            <w:tcW w:w="7472" w:type="dxa"/>
            <w:gridSpan w:val="2"/>
            <w:tcBorders>
              <w:top w:val="single" w:sz="4" w:space="0" w:color="auto"/>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122C4C">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single"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single"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122C4C">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single" w:sz="4" w:space="0" w:color="auto"/>
              <w:left w:val="single" w:sz="4" w:space="0" w:color="000000"/>
              <w:bottom w:val="single"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7808F4">
              <w:rPr>
                <w:rFonts w:ascii="ＭＳ 明朝" w:hAnsi="ＭＳ 明朝" w:hint="eastAsia"/>
                <w:spacing w:val="16"/>
                <w:sz w:val="20"/>
                <w:szCs w:val="20"/>
                <w:fitText w:val="900" w:id="1915892736"/>
              </w:rPr>
              <w:t>住民票</w:t>
            </w:r>
            <w:r w:rsidRPr="007808F4">
              <w:rPr>
                <w:rFonts w:ascii="ＭＳ 明朝" w:hAnsi="ＭＳ 明朝" w:hint="eastAsia"/>
                <w:spacing w:val="2"/>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7808F4">
              <w:rPr>
                <w:rFonts w:ascii="ＭＳ 明朝" w:hAnsi="ＭＳ 明朝" w:hint="eastAsia"/>
                <w:spacing w:val="75"/>
                <w:sz w:val="20"/>
                <w:szCs w:val="20"/>
                <w:fitText w:val="900" w:id="1915892737"/>
              </w:rPr>
              <w:t>の住</w:t>
            </w:r>
            <w:r w:rsidRPr="007808F4">
              <w:rPr>
                <w:rFonts w:ascii="ＭＳ 明朝" w:hAnsi="ＭＳ 明朝" w:hint="eastAsia"/>
                <w:spacing w:val="0"/>
                <w:sz w:val="20"/>
                <w:szCs w:val="20"/>
                <w:fitText w:val="900" w:id="1915892737"/>
              </w:rPr>
              <w:t>所</w:t>
            </w:r>
          </w:p>
        </w:tc>
        <w:tc>
          <w:tcPr>
            <w:tcW w:w="7472" w:type="dxa"/>
            <w:gridSpan w:val="2"/>
            <w:tcBorders>
              <w:top w:val="single" w:sz="4" w:space="0" w:color="auto"/>
              <w:left w:val="single" w:sz="4" w:space="0" w:color="000000"/>
              <w:bottom w:val="single"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122C4C">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single" w:sz="4" w:space="0" w:color="auto"/>
              <w:left w:val="single" w:sz="4" w:space="0" w:color="000000"/>
              <w:bottom w:val="single"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7808F4">
              <w:rPr>
                <w:rFonts w:ascii="ＭＳ 明朝" w:hAnsi="ＭＳ 明朝" w:hint="eastAsia"/>
                <w:spacing w:val="100"/>
                <w:sz w:val="20"/>
                <w:szCs w:val="20"/>
                <w:fitText w:val="1000" w:id="1915893504"/>
              </w:rPr>
              <w:t>実際</w:t>
            </w:r>
            <w:r w:rsidRPr="007808F4">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7808F4">
              <w:rPr>
                <w:rFonts w:ascii="ＭＳ 明朝" w:hAnsi="ＭＳ 明朝" w:hint="eastAsia"/>
                <w:spacing w:val="0"/>
                <w:sz w:val="20"/>
                <w:szCs w:val="20"/>
                <w:fitText w:val="1000" w:id="1915893760"/>
              </w:rPr>
              <w:t>住んでいる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7808F4">
              <w:rPr>
                <w:rFonts w:ascii="ＭＳ 明朝" w:hAnsi="ＭＳ 明朝" w:hint="eastAsia"/>
                <w:spacing w:val="300"/>
                <w:sz w:val="20"/>
                <w:szCs w:val="20"/>
                <w:fitText w:val="1000" w:id="1915893761"/>
              </w:rPr>
              <w:t>場</w:t>
            </w:r>
            <w:r w:rsidRPr="007808F4">
              <w:rPr>
                <w:rFonts w:ascii="ＭＳ 明朝" w:hAnsi="ＭＳ 明朝" w:hint="eastAsia"/>
                <w:spacing w:val="0"/>
                <w:sz w:val="20"/>
                <w:szCs w:val="20"/>
                <w:fitText w:val="1000" w:id="1915893761"/>
              </w:rPr>
              <w:t>所</w:t>
            </w:r>
          </w:p>
        </w:tc>
        <w:tc>
          <w:tcPr>
            <w:tcW w:w="7472" w:type="dxa"/>
            <w:gridSpan w:val="2"/>
            <w:tcBorders>
              <w:top w:val="single"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122C4C">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single"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single" w:sz="4" w:space="0" w:color="auto"/>
              <w:left w:val="single" w:sz="4" w:space="0" w:color="auto"/>
              <w:bottom w:val="single" w:sz="4" w:space="0" w:color="auto"/>
              <w:right w:val="single" w:sz="4" w:space="0" w:color="auto"/>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single" w:sz="4" w:space="0" w:color="auto"/>
              <w:left w:val="single" w:sz="4" w:space="0" w:color="auto"/>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122C4C">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single" w:sz="4" w:space="0" w:color="auto"/>
              <w:left w:val="single" w:sz="4" w:space="0" w:color="auto"/>
              <w:bottom w:val="single" w:sz="12" w:space="0" w:color="auto"/>
              <w:right w:val="single" w:sz="4" w:space="0" w:color="auto"/>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single" w:sz="4" w:space="0" w:color="auto"/>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5284493D"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C80AA6">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122C4C">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bottom w:val="single" w:sz="4" w:space="0" w:color="auto"/>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122C4C">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single" w:sz="4" w:space="0" w:color="auto"/>
                    <w:left w:val="nil"/>
                    <w:bottom w:val="single"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122C4C">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single" w:sz="4" w:space="0" w:color="auto"/>
                    <w:left w:val="nil"/>
                    <w:bottom w:val="single"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122C4C">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4" w:space="0" w:color="auto"/>
                    <w:left w:val="nil"/>
                    <w:bottom w:val="single"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122C4C">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single"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7808F4">
                    <w:rPr>
                      <w:rFonts w:ascii="ＭＳ 明朝" w:hAnsi="ＭＳ 明朝"/>
                      <w:spacing w:val="70"/>
                      <w:sz w:val="20"/>
                      <w:szCs w:val="20"/>
                      <w:fitText w:val="880" w:id="2009264128"/>
                    </w:rPr>
                    <w:t>年月</w:t>
                  </w:r>
                  <w:r w:rsidRPr="007808F4">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7808F4">
                    <w:rPr>
                      <w:rFonts w:ascii="ＭＳ 明朝" w:hAnsi="ＭＳ 明朝"/>
                      <w:spacing w:val="0"/>
                      <w:w w:val="82"/>
                      <w:sz w:val="14"/>
                      <w:szCs w:val="14"/>
                      <w:fitText w:val="2660" w:id="2085408001"/>
                    </w:rPr>
                    <w:t>★Ａ４サイズの用紙をご自分で準備してください</w:t>
                  </w:r>
                  <w:r w:rsidRPr="007808F4">
                    <w:rPr>
                      <w:rFonts w:ascii="ＭＳ 明朝" w:hAnsi="ＭＳ 明朝"/>
                      <w:spacing w:val="21"/>
                      <w:w w:val="82"/>
                      <w:sz w:val="14"/>
                      <w:szCs w:val="14"/>
                      <w:fitText w:val="2660" w:id="2085408001"/>
                    </w:rPr>
                    <w:t>。</w:t>
                  </w:r>
                </w:p>
              </w:tc>
            </w:tr>
            <w:tr w:rsidR="00D80930" w:rsidRPr="005A5F82" w14:paraId="01140338" w14:textId="77777777" w:rsidTr="00122C4C">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single"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7808F4">
                    <w:rPr>
                      <w:rFonts w:ascii="ＭＳ 明朝" w:hAnsi="ＭＳ 明朝" w:hint="eastAsia"/>
                      <w:spacing w:val="200"/>
                      <w:sz w:val="20"/>
                      <w:szCs w:val="20"/>
                      <w:fitText w:val="800" w:id="1915923200"/>
                    </w:rPr>
                    <w:t>住</w:t>
                  </w:r>
                  <w:r w:rsidRPr="007808F4">
                    <w:rPr>
                      <w:rFonts w:ascii="ＭＳ 明朝" w:hAnsi="ＭＳ 明朝" w:hint="eastAsia"/>
                      <w:spacing w:val="0"/>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9F47D1">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single"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7808F4">
                    <w:rPr>
                      <w:rFonts w:ascii="ＭＳ 明朝" w:hAnsi="ＭＳ 明朝" w:hint="eastAsia"/>
                      <w:spacing w:val="200"/>
                      <w:sz w:val="20"/>
                      <w:szCs w:val="20"/>
                      <w:fitText w:val="800" w:id="1915922176"/>
                    </w:rPr>
                    <w:t>氏</w:t>
                  </w:r>
                  <w:r w:rsidRPr="007808F4">
                    <w:rPr>
                      <w:rFonts w:ascii="ＭＳ 明朝" w:hAnsi="ＭＳ 明朝" w:hint="eastAsia"/>
                      <w:spacing w:val="0"/>
                      <w:sz w:val="20"/>
                      <w:szCs w:val="20"/>
                      <w:fitText w:val="800" w:id="1915922176"/>
                    </w:rPr>
                    <w:t>名</w:t>
                  </w:r>
                </w:p>
              </w:tc>
              <w:tc>
                <w:tcPr>
                  <w:tcW w:w="4250" w:type="dxa"/>
                  <w:gridSpan w:val="3"/>
                  <w:tcBorders>
                    <w:top w:val="single" w:sz="4" w:space="0" w:color="auto"/>
                    <w:left w:val="single" w:sz="4" w:space="0" w:color="auto"/>
                    <w:bottom w:val="single" w:sz="4" w:space="0" w:color="auto"/>
                    <w:right w:val="single" w:sz="4" w:space="0" w:color="auto"/>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single" w:sz="4" w:space="0" w:color="auto"/>
                    <w:left w:val="single" w:sz="4" w:space="0" w:color="auto"/>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9F47D1">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single"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single" w:sz="4" w:space="0" w:color="auto"/>
                    <w:left w:val="single" w:sz="4" w:space="0" w:color="auto"/>
                    <w:bottom w:val="dotted" w:sz="4" w:space="0" w:color="auto"/>
                    <w:right w:val="single" w:sz="4" w:space="0" w:color="auto"/>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single" w:sz="4" w:space="0" w:color="auto"/>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122C4C">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single" w:sz="4" w:space="0" w:color="auto"/>
                    <w:left w:val="single" w:sz="4" w:space="0" w:color="auto"/>
                    <w:bottom w:val="single"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122C4C">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single"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7808F4">
                    <w:rPr>
                      <w:rFonts w:ascii="ＭＳ 明朝" w:hAnsi="ＭＳ 明朝" w:hint="eastAsia"/>
                      <w:spacing w:val="0"/>
                      <w:sz w:val="20"/>
                      <w:szCs w:val="20"/>
                      <w:fitText w:val="800" w:id="1915921920"/>
                    </w:rPr>
                    <w:t>本人との</w:t>
                  </w:r>
                </w:p>
                <w:p w14:paraId="28B91F36" w14:textId="77777777" w:rsidR="00D80930" w:rsidRPr="005A5F82" w:rsidRDefault="00D80930" w:rsidP="004847CA">
                  <w:pPr>
                    <w:pStyle w:val="a3"/>
                    <w:spacing w:line="280" w:lineRule="exact"/>
                    <w:jc w:val="center"/>
                    <w:rPr>
                      <w:spacing w:val="0"/>
                      <w:sz w:val="20"/>
                      <w:szCs w:val="20"/>
                    </w:rPr>
                  </w:pPr>
                  <w:r w:rsidRPr="007808F4">
                    <w:rPr>
                      <w:rFonts w:ascii="ＭＳ 明朝" w:hAnsi="ＭＳ 明朝" w:hint="eastAsia"/>
                      <w:spacing w:val="200"/>
                      <w:sz w:val="20"/>
                      <w:szCs w:val="20"/>
                      <w:fitText w:val="800" w:id="1915921921"/>
                    </w:rPr>
                    <w:t>関</w:t>
                  </w:r>
                  <w:r w:rsidRPr="007808F4">
                    <w:rPr>
                      <w:rFonts w:ascii="ＭＳ 明朝" w:hAnsi="ＭＳ 明朝" w:hint="eastAsia"/>
                      <w:spacing w:val="0"/>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6801F7DF" w14:textId="049CB9D5" w:rsidR="00BD2DC7" w:rsidRDefault="00BD2DC7" w:rsidP="009F47D1">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15F6" w14:textId="77777777" w:rsidR="007808F4" w:rsidRDefault="007808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0D5E" w14:textId="5FF9771D" w:rsidR="007808F4" w:rsidRDefault="007808F4" w:rsidP="007808F4">
    <w:pPr>
      <w:pStyle w:val="a6"/>
      <w:jc w:val="center"/>
      <w:rPr>
        <w:rFonts w:hint="eastAsia"/>
      </w:rPr>
    </w:pPr>
    <w:r>
      <w:rPr>
        <w:rFonts w:hint="eastAsia"/>
      </w:rPr>
      <w:t xml:space="preserve">　　　　　　　　　　　　　　　　　　　　　</w:t>
    </w:r>
    <w:r w:rsidR="009F20F0">
      <w:fldChar w:fldCharType="begin"/>
    </w:r>
    <w:r w:rsidR="009F20F0">
      <w:instrText xml:space="preserve"> PAGE   \* MERGEFORMAT </w:instrText>
    </w:r>
    <w:r w:rsidR="009F20F0">
      <w:fldChar w:fldCharType="separate"/>
    </w:r>
    <w:r w:rsidRPr="007808F4">
      <w:rPr>
        <w:noProof/>
        <w:lang w:val="ja-JP"/>
      </w:rPr>
      <w:t>2</w:t>
    </w:r>
    <w:r w:rsidR="009F20F0">
      <w:fldChar w:fldCharType="end"/>
    </w:r>
    <w:r>
      <w:rPr>
        <w:rFonts w:hint="eastAsia"/>
      </w:rPr>
      <w:t xml:space="preserve">　　　　</w:t>
    </w:r>
    <w:bookmarkStart w:id="0" w:name="_GoBack"/>
    <w:bookmarkEnd w:id="0"/>
    <w:r>
      <w:rPr>
        <w:rFonts w:hint="eastAsia"/>
      </w:rPr>
      <w:t xml:space="preserve">　　　　　　　　　　　　　　　</w:t>
    </w:r>
    <w:r w:rsidRPr="007808F4">
      <w:rPr>
        <w:rFonts w:ascii="游ゴシック" w:eastAsia="游ゴシック" w:hAnsi="游ゴシック" w:hint="eastAsia"/>
        <w:sz w:val="18"/>
        <w:szCs w:val="18"/>
      </w:rPr>
      <w:t>(R041001</w:t>
    </w:r>
    <w:r>
      <w:rPr>
        <w:rFonts w:hint="eastAsia"/>
      </w:rPr>
      <w:t>)</w:t>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D6BB" w14:textId="29BBEF98" w:rsidR="00A654A9" w:rsidRDefault="00A654A9" w:rsidP="00A654A9">
    <w:pPr>
      <w:pStyle w:val="a6"/>
      <w:jc w:val="center"/>
    </w:pPr>
    <w:r>
      <w:rPr>
        <w:rFonts w:hint="eastAsia"/>
      </w:rPr>
      <w:t>１</w:t>
    </w:r>
  </w:p>
  <w:p w14:paraId="29E357F6" w14:textId="471DF5E5" w:rsidR="007808F4" w:rsidRDefault="007808F4" w:rsidP="007808F4">
    <w:pPr>
      <w:pStyle w:val="a6"/>
      <w:jc w:val="right"/>
      <w:rPr>
        <w:rFonts w:hint="eastAsia"/>
      </w:rPr>
    </w:pPr>
    <w:r w:rsidRPr="007808F4">
      <w:rPr>
        <w:rFonts w:ascii="游ゴシック" w:eastAsia="游ゴシック" w:hAnsi="游ゴシック" w:hint="eastAsia"/>
        <w:sz w:val="18"/>
        <w:szCs w:val="18"/>
      </w:rPr>
      <w:t>(R041001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57D5" w14:textId="77777777" w:rsidR="007808F4" w:rsidRDefault="007808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C4C"/>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08F4"/>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9F47D1"/>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0AA6"/>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C18C8-EE19-42E1-A9E5-B7B68763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42</TotalTime>
  <Pages>3</Pages>
  <Words>1514</Words>
  <Characters>879</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2020-06-22T01:36:00Z</cp:lastPrinted>
  <dcterms:created xsi:type="dcterms:W3CDTF">2020-05-20T11:17:00Z</dcterms:created>
  <dcterms:modified xsi:type="dcterms:W3CDTF">2022-10-25T06:13:00Z</dcterms:modified>
</cp:coreProperties>
</file>