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AA" w:rsidRPr="00094A6D" w:rsidRDefault="00A906AA" w:rsidP="00A906AA">
      <w:pPr>
        <w:pStyle w:val="a3"/>
        <w:jc w:val="center"/>
        <w:rPr>
          <w:b/>
          <w:spacing w:val="0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</w:t>
      </w:r>
      <w:r w:rsidR="00094A6D" w:rsidRPr="00094A6D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 xml:space="preserve">事　</w:t>
      </w:r>
      <w:r w:rsidR="00094A6D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 xml:space="preserve">　</w:t>
      </w:r>
      <w:r w:rsidR="00094A6D" w:rsidRPr="00094A6D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情</w:t>
      </w:r>
      <w:r w:rsidR="00094A6D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 xml:space="preserve">　</w:t>
      </w:r>
      <w:r w:rsidR="00094A6D" w:rsidRPr="00094A6D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 xml:space="preserve">　説</w:t>
      </w:r>
      <w:r w:rsidR="00094A6D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 xml:space="preserve">　</w:t>
      </w:r>
      <w:r w:rsidR="00094A6D" w:rsidRPr="00094A6D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 xml:space="preserve">　明</w:t>
      </w:r>
      <w:r w:rsidR="00094A6D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 xml:space="preserve">　</w:t>
      </w:r>
      <w:r w:rsidR="00094A6D" w:rsidRPr="00094A6D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 xml:space="preserve">　書</w:t>
      </w:r>
    </w:p>
    <w:p w:rsidR="00A906AA" w:rsidRDefault="00A906AA" w:rsidP="00A906AA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これは申立書を補うものです。回答欄</w:t>
      </w:r>
      <w:r w:rsidR="003E4969">
        <w:rPr>
          <w:rFonts w:ascii="ＭＳ 明朝" w:hAnsi="ＭＳ 明朝" w:hint="eastAsia"/>
          <w:spacing w:val="0"/>
          <w:sz w:val="18"/>
          <w:szCs w:val="18"/>
        </w:rPr>
        <w:t>に必要事項を記入し，</w:t>
      </w:r>
      <w:r>
        <w:rPr>
          <w:rFonts w:ascii="ＭＳ 明朝" w:hAnsi="ＭＳ 明朝" w:hint="eastAsia"/>
          <w:spacing w:val="0"/>
          <w:sz w:val="18"/>
          <w:szCs w:val="18"/>
        </w:rPr>
        <w:t>あてはまるところの□にレ印をつけてください。</w:t>
      </w:r>
    </w:p>
    <w:p w:rsidR="00A906AA" w:rsidRPr="006B1C06" w:rsidRDefault="00A906AA" w:rsidP="00A906AA">
      <w:pPr>
        <w:pStyle w:val="a3"/>
        <w:rPr>
          <w:spacing w:val="0"/>
          <w:sz w:val="24"/>
          <w:szCs w:val="24"/>
          <w:u w:val="double"/>
        </w:rPr>
      </w:pPr>
      <w:r>
        <w:rPr>
          <w:rFonts w:ascii="ＭＳ 明朝" w:hAnsi="ＭＳ 明朝" w:hint="eastAsia"/>
        </w:rPr>
        <w:t xml:space="preserve">　</w:t>
      </w:r>
      <w:r w:rsidRPr="006B1C06">
        <w:rPr>
          <w:rFonts w:ascii="ＭＳ 明朝" w:hAnsi="ＭＳ 明朝" w:hint="eastAsia"/>
          <w:b/>
          <w:bCs/>
          <w:sz w:val="24"/>
          <w:szCs w:val="24"/>
          <w:u w:val="double"/>
        </w:rPr>
        <w:t>この</w:t>
      </w:r>
      <w:r w:rsidR="00624721">
        <w:rPr>
          <w:rFonts w:ascii="ＭＳ 明朝" w:hAnsi="ＭＳ 明朝" w:hint="eastAsia"/>
          <w:b/>
          <w:bCs/>
          <w:sz w:val="24"/>
          <w:szCs w:val="24"/>
          <w:u w:val="double"/>
        </w:rPr>
        <w:t>説明書</w:t>
      </w:r>
      <w:r w:rsidRPr="006B1C06">
        <w:rPr>
          <w:rFonts w:ascii="ＭＳ 明朝" w:hAnsi="ＭＳ 明朝" w:hint="eastAsia"/>
          <w:b/>
          <w:bCs/>
          <w:sz w:val="24"/>
          <w:szCs w:val="24"/>
          <w:u w:val="double"/>
        </w:rPr>
        <w:t>は，相手方から申請があれば，見せたり，コピーをさせます。</w:t>
      </w:r>
    </w:p>
    <w:p w:rsidR="006C45FE" w:rsidRPr="006B1C06" w:rsidRDefault="006C45FE">
      <w:pPr>
        <w:pStyle w:val="a3"/>
        <w:rPr>
          <w:spacing w:val="0"/>
          <w:sz w:val="24"/>
          <w:szCs w:val="24"/>
        </w:rPr>
      </w:pPr>
    </w:p>
    <w:tbl>
      <w:tblPr>
        <w:tblW w:w="0" w:type="auto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200"/>
        <w:gridCol w:w="1600"/>
        <w:gridCol w:w="500"/>
        <w:gridCol w:w="1400"/>
        <w:gridCol w:w="95"/>
        <w:gridCol w:w="505"/>
        <w:gridCol w:w="600"/>
        <w:gridCol w:w="1700"/>
        <w:gridCol w:w="500"/>
        <w:gridCol w:w="1400"/>
      </w:tblGrid>
      <w:tr w:rsidR="006C45FE">
        <w:trPr>
          <w:trHeight w:hRule="exact" w:val="282"/>
        </w:trPr>
        <w:tc>
          <w:tcPr>
            <w:tcW w:w="9700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C45FE" w:rsidRDefault="00A906AA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１</w:t>
            </w:r>
            <w:r w:rsidR="006C45FE">
              <w:rPr>
                <w:rFonts w:ascii="ＭＳ ゴシック" w:eastAsia="ＭＳ ゴシック" w:hAnsi="ＭＳ ゴシック" w:cs="ＭＳ ゴシック" w:hint="eastAsia"/>
              </w:rPr>
              <w:t xml:space="preserve">　同居家族</w:t>
            </w:r>
          </w:p>
        </w:tc>
      </w:tr>
      <w:tr w:rsidR="006C45FE">
        <w:trPr>
          <w:cantSplit/>
          <w:trHeight w:hRule="exact" w:val="282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E32FE0" w:rsidRDefault="00E32FE0" w:rsidP="00E32FE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申</w:t>
            </w:r>
          </w:p>
          <w:p w:rsidR="00E32FE0" w:rsidRDefault="00E32FE0">
            <w:pPr>
              <w:pStyle w:val="a3"/>
              <w:rPr>
                <w:spacing w:val="0"/>
              </w:rPr>
            </w:pPr>
          </w:p>
          <w:p w:rsidR="00E32FE0" w:rsidRDefault="00E32FE0" w:rsidP="00E32FE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立</w:t>
            </w:r>
          </w:p>
          <w:p w:rsidR="00E32FE0" w:rsidRDefault="00E32FE0">
            <w:pPr>
              <w:pStyle w:val="a3"/>
              <w:rPr>
                <w:spacing w:val="0"/>
              </w:rPr>
            </w:pPr>
          </w:p>
          <w:p w:rsidR="006C45FE" w:rsidRDefault="00E32FE0" w:rsidP="00E32FE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人</w:t>
            </w:r>
          </w:p>
          <w:p w:rsidR="00E32FE0" w:rsidRDefault="00E32FE0">
            <w:pPr>
              <w:pStyle w:val="a3"/>
              <w:rPr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5FE" w:rsidRDefault="006C45FE" w:rsidP="00545DB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6C45FE" w:rsidRDefault="006C45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学年・仕事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2FE0" w:rsidRDefault="00D62EC7">
            <w:pPr>
              <w:pStyle w:val="a3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51435</wp:posOffset>
                      </wp:positionH>
                      <wp:positionV relativeFrom="page">
                        <wp:posOffset>50165</wp:posOffset>
                      </wp:positionV>
                      <wp:extent cx="772160" cy="18986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72160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45FE" w:rsidRPr="00E32FE0" w:rsidRDefault="006C45FE" w:rsidP="00E32FE0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.05pt;margin-top:3.95pt;width:60.8pt;height:14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" filled="f" stroked="f" strokeweight="1.1pt">
                      <v:path arrowok="t"/>
                      <v:textbox style="layout-flow:horizontal-ideographic" inset="0,0,0,0">
                        <w:txbxContent>
                          <w:p w:rsidR="006C45FE" w:rsidRPr="00E32FE0" w:rsidRDefault="006C45FE" w:rsidP="00E32FE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32FE0">
              <w:rPr>
                <w:rFonts w:hint="eastAsia"/>
                <w:spacing w:val="0"/>
              </w:rPr>
              <w:t>相</w:t>
            </w:r>
          </w:p>
          <w:p w:rsidR="00E32FE0" w:rsidRDefault="00E32FE0">
            <w:pPr>
              <w:pStyle w:val="a3"/>
              <w:jc w:val="center"/>
              <w:rPr>
                <w:spacing w:val="0"/>
              </w:rPr>
            </w:pPr>
          </w:p>
          <w:p w:rsidR="00E32FE0" w:rsidRDefault="00E32FE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手</w:t>
            </w:r>
          </w:p>
          <w:p w:rsidR="00E32FE0" w:rsidRDefault="00E32FE0">
            <w:pPr>
              <w:pStyle w:val="a3"/>
              <w:jc w:val="center"/>
              <w:rPr>
                <w:spacing w:val="0"/>
              </w:rPr>
            </w:pPr>
          </w:p>
          <w:p w:rsidR="006C45FE" w:rsidRDefault="00E32FE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C45FE" w:rsidRDefault="006C45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学年・仕事</w:t>
            </w:r>
          </w:p>
        </w:tc>
      </w:tr>
      <w:tr w:rsidR="006C45FE">
        <w:trPr>
          <w:cantSplit/>
          <w:trHeight w:hRule="exact" w:val="351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C45FE" w:rsidRDefault="006C45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</w:tr>
      <w:tr w:rsidR="006C45FE">
        <w:trPr>
          <w:cantSplit/>
          <w:trHeight w:hRule="exact" w:val="351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C45FE" w:rsidRDefault="006C45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</w:tr>
      <w:tr w:rsidR="006C45FE">
        <w:trPr>
          <w:cantSplit/>
          <w:trHeight w:hRule="exact" w:val="351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C45FE" w:rsidRDefault="006C45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</w:tr>
      <w:tr w:rsidR="006C45FE">
        <w:trPr>
          <w:cantSplit/>
          <w:trHeight w:hRule="exact" w:val="351"/>
        </w:trPr>
        <w:tc>
          <w:tcPr>
            <w:tcW w:w="6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C45FE" w:rsidRDefault="006C45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45FE" w:rsidRDefault="006C45FE">
            <w:pPr>
              <w:pStyle w:val="a3"/>
              <w:spacing w:line="71" w:lineRule="exact"/>
              <w:rPr>
                <w:spacing w:val="0"/>
              </w:rPr>
            </w:pPr>
          </w:p>
        </w:tc>
      </w:tr>
      <w:tr w:rsidR="006C45FE">
        <w:trPr>
          <w:trHeight w:hRule="exact" w:val="846"/>
        </w:trPr>
        <w:tc>
          <w:tcPr>
            <w:tcW w:w="9700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3860" w:rsidRDefault="006C45FE">
            <w:pPr>
              <w:pStyle w:val="a3"/>
              <w:rPr>
                <w:rFonts w:ascii="ＭＳ ゴシック" w:eastAsia="ＭＳ ゴシック" w:hAnsi="ＭＳ ゴシック" w:cs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 xml:space="preserve">※　</w:t>
            </w:r>
            <w:r w:rsidR="006D3860"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未成熟子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がいる場合は，どちらが養育しているかわかるようにしてください。もし，あなたと相手方のいずれとも</w:t>
            </w:r>
          </w:p>
          <w:p w:rsidR="006C45FE" w:rsidRDefault="006C45FE" w:rsidP="006D3860">
            <w:pPr>
              <w:pStyle w:val="a3"/>
              <w:ind w:firstLineChars="100" w:firstLine="180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同居していない場合は，以下の欄にその子を養育している人について書いてください。</w:t>
            </w:r>
          </w:p>
          <w:p w:rsidR="006C45FE" w:rsidRDefault="006C45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［</w:t>
            </w:r>
            <w:r>
              <w:rPr>
                <w:rFonts w:ascii="ＭＳ 明朝" w:hAnsi="ＭＳ 明朝" w:hint="eastAsia"/>
                <w:spacing w:val="-4"/>
                <w:w w:val="50"/>
              </w:rPr>
              <w:t>子の氏名</w:t>
            </w:r>
            <w:r>
              <w:rPr>
                <w:rFonts w:ascii="ＭＳ 明朝" w:hAnsi="ＭＳ 明朝" w:hint="eastAsia"/>
                <w:spacing w:val="-5"/>
              </w:rPr>
              <w:t>：　　　　　（　　歳），</w:t>
            </w:r>
            <w:r>
              <w:rPr>
                <w:rFonts w:ascii="ＭＳ 明朝" w:hAnsi="ＭＳ 明朝" w:hint="eastAsia"/>
                <w:spacing w:val="-4"/>
                <w:w w:val="50"/>
              </w:rPr>
              <w:t>養育者住所・氏名</w:t>
            </w:r>
            <w:r>
              <w:rPr>
                <w:rFonts w:ascii="ＭＳ 明朝" w:hAnsi="ＭＳ 明朝" w:hint="eastAsia"/>
                <w:spacing w:val="-5"/>
              </w:rPr>
              <w:t xml:space="preserve">：　　　　　　　　　　　　　　</w:t>
            </w:r>
            <w:r>
              <w:rPr>
                <w:rFonts w:ascii="ＭＳ 明朝" w:hAnsi="ＭＳ 明朝" w:hint="eastAsia"/>
                <w:spacing w:val="-4"/>
              </w:rPr>
              <w:t xml:space="preserve">     </w:t>
            </w:r>
            <w:r>
              <w:rPr>
                <w:rFonts w:ascii="ＭＳ 明朝" w:hAnsi="ＭＳ 明朝" w:hint="eastAsia"/>
                <w:spacing w:val="-5"/>
              </w:rPr>
              <w:t xml:space="preserve">　　　　（</w:t>
            </w:r>
            <w:r>
              <w:rPr>
                <w:rFonts w:ascii="ＭＳ 明朝" w:hAnsi="ＭＳ 明朝" w:hint="eastAsia"/>
                <w:spacing w:val="-4"/>
                <w:w w:val="50"/>
              </w:rPr>
              <w:t>子との続柄</w:t>
            </w:r>
            <w:r>
              <w:rPr>
                <w:rFonts w:ascii="ＭＳ 明朝" w:hAnsi="ＭＳ 明朝" w:hint="eastAsia"/>
                <w:spacing w:val="-5"/>
              </w:rPr>
              <w:t>：　　　）］</w:t>
            </w:r>
          </w:p>
        </w:tc>
      </w:tr>
      <w:tr w:rsidR="006C45FE">
        <w:trPr>
          <w:trHeight w:hRule="exact" w:val="282"/>
        </w:trPr>
        <w:tc>
          <w:tcPr>
            <w:tcW w:w="9700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C45FE" w:rsidRDefault="00A906AA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２</w:t>
            </w:r>
            <w:r w:rsidR="006C45FE">
              <w:rPr>
                <w:rFonts w:ascii="ＭＳ ゴシック" w:eastAsia="ＭＳ ゴシック" w:hAnsi="ＭＳ ゴシック" w:cs="ＭＳ ゴシック" w:hint="eastAsia"/>
              </w:rPr>
              <w:t xml:space="preserve">　双方の資産状況等（わかる範囲で結構です。）</w:t>
            </w:r>
          </w:p>
        </w:tc>
      </w:tr>
      <w:tr w:rsidR="006C45FE">
        <w:trPr>
          <w:trHeight w:hRule="exact" w:val="282"/>
        </w:trPr>
        <w:tc>
          <w:tcPr>
            <w:tcW w:w="14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rPr>
                <w:spacing w:val="0"/>
              </w:rPr>
            </w:pPr>
          </w:p>
        </w:tc>
        <w:tc>
          <w:tcPr>
            <w:tcW w:w="41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あ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な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た（申立人）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C45FE" w:rsidRDefault="006C45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相　　手　　方</w:t>
            </w:r>
          </w:p>
        </w:tc>
      </w:tr>
      <w:tr w:rsidR="006C45FE">
        <w:trPr>
          <w:trHeight w:hRule="exact" w:val="568"/>
        </w:trPr>
        <w:tc>
          <w:tcPr>
            <w:tcW w:w="14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収　　入</w:t>
            </w:r>
          </w:p>
          <w:p w:rsidR="006C45FE" w:rsidRDefault="006C45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(手　取)</w:t>
            </w:r>
          </w:p>
        </w:tc>
        <w:tc>
          <w:tcPr>
            <w:tcW w:w="41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45FE" w:rsidRDefault="006C45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　　　収　　　　　　　　　万円くらい</w:t>
            </w:r>
          </w:p>
          <w:p w:rsidR="006C45FE" w:rsidRDefault="006C45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ボーナス(年)　　　　　　　　万円くらい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C45FE" w:rsidRDefault="006C45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　　　収　　　　　　　　　　万円くらい</w:t>
            </w:r>
          </w:p>
          <w:p w:rsidR="006C45FE" w:rsidRDefault="006C45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ボーナス(年)　　　　　　　　　万円くらい</w:t>
            </w:r>
          </w:p>
        </w:tc>
      </w:tr>
      <w:tr w:rsidR="006C45FE">
        <w:trPr>
          <w:cantSplit/>
          <w:trHeight w:hRule="exact" w:val="284"/>
        </w:trPr>
        <w:tc>
          <w:tcPr>
            <w:tcW w:w="1400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C45FE" w:rsidRDefault="006C45FE">
            <w:pPr>
              <w:pStyle w:val="a3"/>
              <w:spacing w:before="100"/>
              <w:rPr>
                <w:spacing w:val="0"/>
              </w:rPr>
            </w:pPr>
          </w:p>
          <w:p w:rsidR="006C45FE" w:rsidRDefault="006C45FE">
            <w:pPr>
              <w:pStyle w:val="a3"/>
              <w:spacing w:line="4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財　　産</w:t>
            </w:r>
          </w:p>
        </w:tc>
        <w:tc>
          <w:tcPr>
            <w:tcW w:w="4100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□ある（下記のとおり）　□ない</w:t>
            </w:r>
          </w:p>
        </w:tc>
        <w:tc>
          <w:tcPr>
            <w:tcW w:w="4200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6C45FE" w:rsidRDefault="006C45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□ある（下記のとおり）　□ない</w:t>
            </w:r>
          </w:p>
        </w:tc>
      </w:tr>
      <w:tr w:rsidR="006C45FE">
        <w:trPr>
          <w:cantSplit/>
          <w:trHeight w:hRule="exact" w:val="1136"/>
        </w:trPr>
        <w:tc>
          <w:tcPr>
            <w:tcW w:w="1400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C45FE" w:rsidRDefault="006C45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不動産　（　　　　　　　　　　　　　　　）</w:t>
            </w:r>
          </w:p>
          <w:p w:rsidR="006C45FE" w:rsidRDefault="006C45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預　金　（　　　　万円くらい　　　　　　）</w:t>
            </w:r>
          </w:p>
          <w:p w:rsidR="006C45FE" w:rsidRDefault="006C45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0"/>
                <w:w w:val="50"/>
              </w:rPr>
              <w:t>具体的にお書きください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45FE" w:rsidRDefault="006C45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不動産（　　　　　　　　　　　　　　　　）</w:t>
            </w:r>
          </w:p>
          <w:p w:rsidR="006C45FE" w:rsidRDefault="006C45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預　金　（　　　　万円くらい　　　　　　）</w:t>
            </w:r>
          </w:p>
          <w:p w:rsidR="006C45FE" w:rsidRDefault="006C45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その他（</w:t>
            </w:r>
            <w:r>
              <w:rPr>
                <w:rFonts w:ascii="ＭＳ 明朝" w:hAnsi="ＭＳ 明朝" w:hint="eastAsia"/>
                <w:spacing w:val="0"/>
                <w:w w:val="50"/>
              </w:rPr>
              <w:t>具体的にお書きください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6C45FE">
        <w:trPr>
          <w:trHeight w:hRule="exact" w:val="284"/>
        </w:trPr>
        <w:tc>
          <w:tcPr>
            <w:tcW w:w="14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C45FE" w:rsidRDefault="006C45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負　　債</w:t>
            </w:r>
          </w:p>
        </w:tc>
        <w:tc>
          <w:tcPr>
            <w:tcW w:w="41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FE" w:rsidRDefault="006C45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□ある（　　　　　　万円くらい）　□ない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C45FE" w:rsidRDefault="006C45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□ある（　　　　　　万円くらい）　□ない</w:t>
            </w:r>
          </w:p>
        </w:tc>
      </w:tr>
      <w:tr w:rsidR="006C45FE" w:rsidTr="00A906AA">
        <w:trPr>
          <w:trHeight w:hRule="exact" w:val="1500"/>
        </w:trPr>
        <w:tc>
          <w:tcPr>
            <w:tcW w:w="1400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6C45FE" w:rsidRDefault="006C45FE">
            <w:pPr>
              <w:pStyle w:val="a3"/>
              <w:spacing w:before="100" w:line="4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宅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6C45FE" w:rsidRDefault="006C45FE">
            <w:pPr>
              <w:pStyle w:val="a3"/>
              <w:rPr>
                <w:spacing w:val="0"/>
              </w:rPr>
            </w:pPr>
          </w:p>
          <w:p w:rsidR="006C45FE" w:rsidRDefault="006C45F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状　　況</w:t>
            </w:r>
          </w:p>
        </w:tc>
        <w:tc>
          <w:tcPr>
            <w:tcW w:w="4100" w:type="dxa"/>
            <w:gridSpan w:val="5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C45FE" w:rsidRDefault="006C45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□自宅　□借家（家賃：月　　　　　万円）</w:t>
            </w:r>
          </w:p>
          <w:p w:rsidR="006C45FE" w:rsidRDefault="006C45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□実家　□親族（　　　　　　　）方で同居</w:t>
            </w:r>
          </w:p>
          <w:p w:rsidR="006C45FE" w:rsidRDefault="006C45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□友人（　　　　　　　　　）方で同居</w:t>
            </w:r>
          </w:p>
          <w:p w:rsidR="006C45FE" w:rsidRDefault="006C45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285621">
              <w:rPr>
                <w:rFonts w:ascii="ＭＳ 明朝" w:hAnsi="ＭＳ 明朝" w:hint="eastAsia"/>
                <w:sz w:val="17"/>
                <w:szCs w:val="17"/>
              </w:rPr>
              <w:t>母子生活支援施設・シェルター・自立支援施設等</w:t>
            </w:r>
          </w:p>
          <w:p w:rsidR="006C45FE" w:rsidRDefault="006C45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□その他（　　　　　　　　　　　　　　）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6C45FE" w:rsidRDefault="006C45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□自宅　□借家（家賃：月　　　　　　万円）</w:t>
            </w:r>
          </w:p>
          <w:p w:rsidR="006C45FE" w:rsidRDefault="006C45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□実家　□親族（　　　　　　　）方で同居</w:t>
            </w:r>
          </w:p>
          <w:p w:rsidR="006C45FE" w:rsidRDefault="006C45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□友人（　　　　　　　　　）方で同居</w:t>
            </w:r>
          </w:p>
          <w:p w:rsidR="006C45FE" w:rsidRDefault="006C45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285621">
              <w:rPr>
                <w:rFonts w:ascii="ＭＳ 明朝" w:hAnsi="ＭＳ 明朝" w:hint="eastAsia"/>
                <w:sz w:val="17"/>
                <w:szCs w:val="17"/>
              </w:rPr>
              <w:t>母子生活支援施設・シェルター・自立支援施設等</w:t>
            </w:r>
          </w:p>
          <w:p w:rsidR="006C45FE" w:rsidRDefault="006C45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□その他（　　　　　　　　　　　　　　　）</w:t>
            </w:r>
          </w:p>
        </w:tc>
      </w:tr>
      <w:tr w:rsidR="00A906AA" w:rsidTr="00A906AA">
        <w:trPr>
          <w:trHeight w:hRule="exact" w:val="330"/>
        </w:trPr>
        <w:tc>
          <w:tcPr>
            <w:tcW w:w="9700" w:type="dxa"/>
            <w:gridSpan w:val="1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906AA" w:rsidRDefault="00A906AA" w:rsidP="00A906AA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３　あなたの生活費はどこから得ていますか。</w:t>
            </w:r>
          </w:p>
          <w:p w:rsidR="00A906AA" w:rsidRDefault="00A906AA" w:rsidP="00A906A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ascii="ＭＳ 明朝" w:hAnsi="ＭＳ 明朝" w:hint="eastAsia"/>
              </w:rPr>
              <w:t>□　自分の収入　　　　　　　　　　　　　　　　　□　貯金などの取りくずし</w:t>
            </w:r>
          </w:p>
          <w:p w:rsidR="00A906AA" w:rsidRDefault="00A906AA" w:rsidP="00A906A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□　相手方からもらっている（月約　　　　万円）　□　父母からの援助（月約　　　　万円）</w:t>
            </w:r>
          </w:p>
          <w:p w:rsidR="00A906AA" w:rsidRDefault="00A906AA" w:rsidP="00A906A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□　その他（</w:t>
            </w:r>
            <w:r>
              <w:rPr>
                <w:rFonts w:ascii="ＭＳ 明朝" w:hAnsi="ＭＳ 明朝" w:hint="eastAsia"/>
                <w:spacing w:val="0"/>
                <w:w w:val="50"/>
              </w:rPr>
              <w:t>具体的にお書きください</w:t>
            </w:r>
            <w:r>
              <w:rPr>
                <w:rFonts w:ascii="ＭＳ 明朝" w:hAnsi="ＭＳ 明朝" w:hint="eastAsia"/>
              </w:rPr>
              <w:t>）</w:t>
            </w:r>
          </w:p>
          <w:p w:rsidR="00A906AA" w:rsidRPr="00A906AA" w:rsidRDefault="00A906AA" w:rsidP="00A906AA">
            <w:pPr>
              <w:pStyle w:val="a3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（月約　　　　万円）</w:t>
            </w:r>
          </w:p>
        </w:tc>
      </w:tr>
      <w:tr w:rsidR="00A906AA" w:rsidTr="00A906AA">
        <w:trPr>
          <w:trHeight w:hRule="exact" w:val="1305"/>
        </w:trPr>
        <w:tc>
          <w:tcPr>
            <w:tcW w:w="9700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7A07" w:rsidRDefault="00A97A07" w:rsidP="00A97A07">
            <w:pPr>
              <w:pStyle w:val="a3"/>
              <w:ind w:firstLineChars="100" w:firstLine="19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　自分の収入　　　　　　　　　　　　　　　　　□　貯金などの取りくずし</w:t>
            </w:r>
          </w:p>
          <w:p w:rsidR="00A97A07" w:rsidRDefault="00A97A07" w:rsidP="00A97A0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□　相手方からもらっている（月約　　　　万円）　□　父母等からの援助（月約　　　　万円）</w:t>
            </w:r>
          </w:p>
          <w:p w:rsidR="00A97A07" w:rsidRDefault="00A97A07" w:rsidP="00A97A0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□　その他（</w:t>
            </w:r>
            <w:r>
              <w:rPr>
                <w:rFonts w:ascii="ＭＳ 明朝" w:hAnsi="ＭＳ 明朝" w:hint="eastAsia"/>
                <w:spacing w:val="0"/>
                <w:w w:val="50"/>
              </w:rPr>
              <w:t>具体的にお書きください</w:t>
            </w:r>
            <w:r>
              <w:rPr>
                <w:rFonts w:ascii="ＭＳ 明朝" w:hAnsi="ＭＳ 明朝" w:hint="eastAsia"/>
              </w:rPr>
              <w:t>）</w:t>
            </w:r>
          </w:p>
          <w:p w:rsidR="00A906AA" w:rsidRDefault="00A97A07" w:rsidP="00A97A07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（月約　　　　万円）　</w:t>
            </w:r>
          </w:p>
        </w:tc>
      </w:tr>
      <w:tr w:rsidR="00CE6A8A" w:rsidTr="00CE6A8A">
        <w:trPr>
          <w:trHeight w:val="645"/>
        </w:trPr>
        <w:tc>
          <w:tcPr>
            <w:tcW w:w="4995" w:type="dxa"/>
            <w:gridSpan w:val="7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CE6A8A" w:rsidRPr="00A07C5A" w:rsidRDefault="00CE6A8A" w:rsidP="00CE6A8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A07C5A">
              <w:rPr>
                <w:rFonts w:ascii="ＭＳ ゴシック" w:eastAsia="ＭＳ ゴシック" w:hAnsi="ＭＳ ゴシック" w:hint="eastAsia"/>
                <w:spacing w:val="0"/>
              </w:rPr>
              <w:t>４　この申立てをすることを相手方は知っていますか。</w:t>
            </w:r>
          </w:p>
          <w:p w:rsidR="00CE6A8A" w:rsidRPr="00A07C5A" w:rsidRDefault="00CE6A8A" w:rsidP="00CE6A8A">
            <w:pPr>
              <w:pStyle w:val="a3"/>
              <w:ind w:firstLineChars="100" w:firstLine="200"/>
              <w:rPr>
                <w:rFonts w:ascii="ＭＳ ゴシック" w:eastAsia="ＭＳ ゴシック" w:hAnsi="ＭＳ ゴシック"/>
                <w:spacing w:val="0"/>
              </w:rPr>
            </w:pPr>
            <w:r w:rsidRPr="00A07C5A">
              <w:rPr>
                <w:rFonts w:ascii="ＭＳ ゴシック" w:eastAsia="ＭＳ ゴシック" w:hAnsi="ＭＳ ゴシック" w:hint="eastAsia"/>
                <w:spacing w:val="0"/>
              </w:rPr>
              <w:t>また，調停への呼出に応じると思われますか。</w:t>
            </w:r>
          </w:p>
        </w:tc>
        <w:tc>
          <w:tcPr>
            <w:tcW w:w="47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E6A8A" w:rsidRPr="00A07C5A" w:rsidRDefault="00CE6A8A" w:rsidP="00CE6A8A">
            <w:pPr>
              <w:pStyle w:val="a3"/>
              <w:ind w:left="200" w:hangingChars="100" w:hanging="200"/>
              <w:rPr>
                <w:rFonts w:ascii="ＭＳ ゴシック" w:eastAsia="ＭＳ ゴシック" w:hAnsi="ＭＳ ゴシック"/>
                <w:spacing w:val="0"/>
              </w:rPr>
            </w:pPr>
            <w:r w:rsidRPr="00A07C5A">
              <w:rPr>
                <w:rFonts w:ascii="ＭＳ ゴシック" w:eastAsia="ＭＳ ゴシック" w:hAnsi="ＭＳ ゴシック" w:hint="eastAsia"/>
                <w:spacing w:val="0"/>
              </w:rPr>
              <w:t>５　調停では，あなたと相手方の意見がどのようなことで対立すると思いますか。</w:t>
            </w:r>
          </w:p>
        </w:tc>
      </w:tr>
      <w:tr w:rsidR="00CE6A8A" w:rsidTr="00CE6A8A">
        <w:trPr>
          <w:trHeight w:val="345"/>
        </w:trPr>
        <w:tc>
          <w:tcPr>
            <w:tcW w:w="4995" w:type="dxa"/>
            <w:gridSpan w:val="7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</w:tcPr>
          <w:p w:rsidR="00CE6A8A" w:rsidRDefault="00CE6A8A" w:rsidP="00CE6A8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□　知っている　　□　知らない</w:t>
            </w:r>
          </w:p>
        </w:tc>
        <w:tc>
          <w:tcPr>
            <w:tcW w:w="47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CE6A8A" w:rsidRDefault="00CE6A8A" w:rsidP="00CE6A8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□　合意ができているので対立しない。</w:t>
            </w:r>
          </w:p>
          <w:p w:rsidR="00CE6A8A" w:rsidRDefault="00CE6A8A" w:rsidP="00CE6A8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□　次の事項で対立</w:t>
            </w:r>
            <w:r w:rsidR="00590CD9">
              <w:rPr>
                <w:rFonts w:hint="eastAsia"/>
                <w:spacing w:val="0"/>
              </w:rPr>
              <w:t>するのではないか。</w:t>
            </w:r>
          </w:p>
          <w:p w:rsidR="00590CD9" w:rsidRDefault="00590CD9" w:rsidP="00CE6A8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□　同居か別居か　　□離婚するかどうか</w:t>
            </w:r>
          </w:p>
          <w:p w:rsidR="00590CD9" w:rsidRDefault="00590CD9" w:rsidP="00CE6A8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□　子供のこと</w:t>
            </w:r>
          </w:p>
          <w:p w:rsidR="00590CD9" w:rsidRDefault="00590CD9" w:rsidP="00CE6A8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□　親権者をどちらにするか</w:t>
            </w:r>
          </w:p>
          <w:p w:rsidR="00590CD9" w:rsidRDefault="00590CD9" w:rsidP="00CE6A8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□　養育費について</w:t>
            </w:r>
          </w:p>
          <w:p w:rsidR="00590CD9" w:rsidRDefault="00590CD9" w:rsidP="00CE6A8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□　その他子供のこと（　　　　　　　　）</w:t>
            </w:r>
          </w:p>
          <w:p w:rsidR="00590CD9" w:rsidRDefault="00590CD9" w:rsidP="00CE6A8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□　夫婦の財産の清算について</w:t>
            </w:r>
          </w:p>
          <w:p w:rsidR="00590CD9" w:rsidRDefault="00590CD9" w:rsidP="00CE6A8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□　別居中の生活費について</w:t>
            </w:r>
          </w:p>
          <w:p w:rsidR="00590CD9" w:rsidRDefault="00590CD9" w:rsidP="00CE6A8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□　年金の分割について</w:t>
            </w:r>
          </w:p>
          <w:p w:rsidR="00590CD9" w:rsidRPr="00590CD9" w:rsidRDefault="00590CD9" w:rsidP="00CE6A8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□　その他（具体的にお書きください）</w:t>
            </w:r>
          </w:p>
        </w:tc>
      </w:tr>
      <w:tr w:rsidR="00CE6A8A" w:rsidTr="00590CD9">
        <w:trPr>
          <w:trHeight w:val="3480"/>
        </w:trPr>
        <w:tc>
          <w:tcPr>
            <w:tcW w:w="4995" w:type="dxa"/>
            <w:gridSpan w:val="7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CE6A8A" w:rsidRDefault="00CE6A8A" w:rsidP="00CE6A8A">
            <w:pPr>
              <w:pStyle w:val="a3"/>
              <w:numPr>
                <w:ilvl w:val="0"/>
                <w:numId w:val="1"/>
              </w:numPr>
              <w:rPr>
                <w:spacing w:val="0"/>
              </w:rPr>
            </w:pPr>
            <w:r>
              <w:rPr>
                <w:rFonts w:hint="eastAsia"/>
                <w:spacing w:val="0"/>
              </w:rPr>
              <w:t>調停には出席すると言っていた</w:t>
            </w:r>
          </w:p>
          <w:p w:rsidR="00CE6A8A" w:rsidRDefault="00CE6A8A" w:rsidP="00CE6A8A">
            <w:pPr>
              <w:pStyle w:val="a3"/>
              <w:numPr>
                <w:ilvl w:val="0"/>
                <w:numId w:val="1"/>
              </w:numPr>
              <w:rPr>
                <w:spacing w:val="0"/>
              </w:rPr>
            </w:pPr>
            <w:r>
              <w:rPr>
                <w:rFonts w:hint="eastAsia"/>
                <w:spacing w:val="0"/>
              </w:rPr>
              <w:t>調停には応じると思う</w:t>
            </w:r>
          </w:p>
          <w:p w:rsidR="00CE6A8A" w:rsidRDefault="00CE6A8A" w:rsidP="00CE6A8A">
            <w:pPr>
              <w:pStyle w:val="a3"/>
              <w:numPr>
                <w:ilvl w:val="0"/>
                <w:numId w:val="1"/>
              </w:numPr>
              <w:rPr>
                <w:spacing w:val="0"/>
              </w:rPr>
            </w:pPr>
            <w:r>
              <w:rPr>
                <w:rFonts w:hint="eastAsia"/>
                <w:spacing w:val="0"/>
              </w:rPr>
              <w:t>調停には応じないかもしれない</w:t>
            </w:r>
          </w:p>
          <w:p w:rsidR="00CE6A8A" w:rsidRDefault="00CE6A8A" w:rsidP="00CE6A8A">
            <w:pPr>
              <w:pStyle w:val="a3"/>
              <w:ind w:left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（理由）</w:t>
            </w:r>
          </w:p>
          <w:p w:rsidR="00CE6A8A" w:rsidRDefault="00CE6A8A" w:rsidP="00CE6A8A">
            <w:pPr>
              <w:pStyle w:val="a3"/>
              <w:ind w:left="210"/>
              <w:rPr>
                <w:spacing w:val="0"/>
              </w:rPr>
            </w:pPr>
          </w:p>
          <w:p w:rsidR="00CE6A8A" w:rsidRDefault="00CE6A8A" w:rsidP="00CE6A8A">
            <w:pPr>
              <w:pStyle w:val="a3"/>
              <w:ind w:left="210"/>
              <w:rPr>
                <w:spacing w:val="0"/>
              </w:rPr>
            </w:pPr>
          </w:p>
          <w:p w:rsidR="00CE6A8A" w:rsidRDefault="00CE6A8A" w:rsidP="00CE6A8A">
            <w:pPr>
              <w:pStyle w:val="a3"/>
              <w:ind w:left="210"/>
              <w:rPr>
                <w:spacing w:val="0"/>
              </w:rPr>
            </w:pPr>
          </w:p>
          <w:p w:rsidR="00CE6A8A" w:rsidRDefault="00CE6A8A" w:rsidP="00CE6A8A">
            <w:pPr>
              <w:pStyle w:val="a3"/>
              <w:ind w:left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　分からない</w:t>
            </w:r>
          </w:p>
        </w:tc>
        <w:tc>
          <w:tcPr>
            <w:tcW w:w="470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CE6A8A" w:rsidRDefault="00CE6A8A" w:rsidP="00CE6A8A">
            <w:pPr>
              <w:pStyle w:val="a3"/>
              <w:rPr>
                <w:spacing w:val="0"/>
              </w:rPr>
            </w:pPr>
          </w:p>
        </w:tc>
      </w:tr>
    </w:tbl>
    <w:p w:rsidR="006C45FE" w:rsidRDefault="000503BB" w:rsidP="000503BB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>（</w:t>
      </w:r>
      <w:r w:rsidR="0029404E">
        <w:rPr>
          <w:rFonts w:hint="eastAsia"/>
          <w:spacing w:val="0"/>
        </w:rPr>
        <w:t>次頁</w:t>
      </w:r>
      <w:r>
        <w:rPr>
          <w:rFonts w:hint="eastAsia"/>
          <w:spacing w:val="0"/>
        </w:rPr>
        <w:t>へと続きます）</w:t>
      </w:r>
    </w:p>
    <w:p w:rsidR="000503BB" w:rsidRDefault="004E0148" w:rsidP="0078733E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>事情説明書</w:t>
      </w:r>
      <w:r w:rsidR="0078733E">
        <w:rPr>
          <w:rFonts w:hint="eastAsia"/>
          <w:spacing w:val="0"/>
        </w:rPr>
        <w:t xml:space="preserve">　婚費</w:t>
      </w:r>
      <w:r w:rsidR="007451C4">
        <w:rPr>
          <w:rFonts w:hint="eastAsia"/>
          <w:spacing w:val="0"/>
        </w:rPr>
        <w:t>(1/2)</w:t>
      </w:r>
      <w:r w:rsidR="001C7B74">
        <w:rPr>
          <w:rFonts w:hint="eastAsia"/>
          <w:spacing w:val="0"/>
        </w:rPr>
        <w:t xml:space="preserve">　　　　　　　　　　　　　</w:t>
      </w:r>
      <w:r w:rsidR="001F51FB">
        <w:rPr>
          <w:rFonts w:hint="eastAsia"/>
          <w:spacing w:val="0"/>
        </w:rPr>
        <w:t xml:space="preserve"> </w:t>
      </w:r>
      <w:r w:rsidR="001F0AB0">
        <w:t xml:space="preserve"> (r1.5.1</w:t>
      </w:r>
      <w:r w:rsidR="001F0AB0">
        <w:rPr>
          <w:rFonts w:hint="eastAsia"/>
        </w:rPr>
        <w:t>版</w:t>
      </w:r>
      <w:r w:rsidR="001F0AB0">
        <w:t>)</w:t>
      </w:r>
      <w:r w:rsidR="00700168">
        <w:rPr>
          <w:rFonts w:hint="eastAsia"/>
          <w:spacing w:val="0"/>
        </w:rPr>
        <w:t xml:space="preserve"> </w:t>
      </w:r>
    </w:p>
    <w:p w:rsidR="004E0148" w:rsidRDefault="004E0148" w:rsidP="004E0148">
      <w:pPr>
        <w:pStyle w:val="a3"/>
        <w:rPr>
          <w:spacing w:val="0"/>
          <w:sz w:val="24"/>
          <w:szCs w:val="24"/>
          <w:u w:val="double"/>
        </w:rPr>
      </w:pPr>
      <w:r>
        <w:rPr>
          <w:rFonts w:ascii="ＭＳ 明朝" w:hAnsi="ＭＳ 明朝" w:hint="eastAsia"/>
        </w:rPr>
        <w:lastRenderedPageBreak/>
        <w:t xml:space="preserve">　</w:t>
      </w:r>
      <w:r>
        <w:rPr>
          <w:rFonts w:ascii="ＭＳ 明朝" w:hAnsi="ＭＳ 明朝" w:hint="eastAsia"/>
          <w:b/>
          <w:bCs/>
          <w:sz w:val="24"/>
          <w:szCs w:val="24"/>
          <w:u w:val="double"/>
        </w:rPr>
        <w:t>この説明書は，相手方から申請があれば，見せたり，コピーをさせます。</w:t>
      </w:r>
    </w:p>
    <w:p w:rsidR="004E0148" w:rsidRDefault="004E0148" w:rsidP="004E0148">
      <w:pPr>
        <w:pStyle w:val="a3"/>
        <w:rPr>
          <w:spacing w:val="0"/>
          <w:sz w:val="24"/>
          <w:szCs w:val="24"/>
        </w:rPr>
      </w:pPr>
    </w:p>
    <w:tbl>
      <w:tblPr>
        <w:tblW w:w="0" w:type="auto"/>
        <w:tblInd w:w="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6"/>
        <w:gridCol w:w="104"/>
        <w:gridCol w:w="4790"/>
      </w:tblGrid>
      <w:tr w:rsidR="006E0667" w:rsidTr="006E0667">
        <w:trPr>
          <w:trHeight w:val="270"/>
        </w:trPr>
        <w:tc>
          <w:tcPr>
            <w:tcW w:w="48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0667" w:rsidRPr="00563BE8" w:rsidRDefault="006E0667" w:rsidP="00803484">
            <w:pPr>
              <w:pStyle w:val="a3"/>
              <w:ind w:left="-50"/>
              <w:rPr>
                <w:rFonts w:ascii="ＭＳ ゴシック" w:eastAsia="ＭＳ ゴシック" w:hAnsi="ＭＳ ゴシック"/>
                <w:spacing w:val="0"/>
              </w:rPr>
            </w:pPr>
            <w:r w:rsidRPr="00563BE8">
              <w:rPr>
                <w:rFonts w:ascii="ＭＳ ゴシック" w:eastAsia="ＭＳ ゴシック" w:hAnsi="ＭＳ ゴシック" w:hint="eastAsia"/>
                <w:spacing w:val="0"/>
              </w:rPr>
              <w:t>６　あなたの仕事の状況</w:t>
            </w:r>
          </w:p>
        </w:tc>
        <w:tc>
          <w:tcPr>
            <w:tcW w:w="4825" w:type="dxa"/>
            <w:tcBorders>
              <w:left w:val="single" w:sz="4" w:space="0" w:color="auto"/>
              <w:bottom w:val="single" w:sz="4" w:space="0" w:color="auto"/>
            </w:tcBorders>
          </w:tcPr>
          <w:p w:rsidR="006E0667" w:rsidRPr="00563BE8" w:rsidRDefault="006E0667" w:rsidP="006E0667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７　相手方の仕事の状況</w:t>
            </w:r>
          </w:p>
        </w:tc>
      </w:tr>
      <w:tr w:rsidR="006E0667" w:rsidTr="006E0667">
        <w:trPr>
          <w:trHeight w:val="1980"/>
        </w:trPr>
        <w:tc>
          <w:tcPr>
            <w:tcW w:w="48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72E7" w:rsidRDefault="00FA72E7" w:rsidP="00FA72E7">
            <w:pPr>
              <w:pStyle w:val="a3"/>
              <w:ind w:left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職業：</w:t>
            </w:r>
          </w:p>
          <w:p w:rsidR="006E0667" w:rsidRDefault="00FA72E7" w:rsidP="00FA72E7">
            <w:pPr>
              <w:pStyle w:val="a3"/>
              <w:ind w:leftChars="76" w:left="160" w:firstLineChars="200" w:firstLine="40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 w:rsidR="006E0667">
              <w:rPr>
                <w:rFonts w:hint="eastAsia"/>
                <w:spacing w:val="0"/>
              </w:rPr>
              <w:t>正社員／□パート／□アルバイト</w:t>
            </w:r>
          </w:p>
          <w:p w:rsidR="006E0667" w:rsidRDefault="006E0667" w:rsidP="00803484">
            <w:pPr>
              <w:pStyle w:val="a3"/>
              <w:ind w:left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（勤務先）</w:t>
            </w:r>
          </w:p>
          <w:p w:rsidR="006E0667" w:rsidRDefault="006E0667" w:rsidP="006E0667">
            <w:pPr>
              <w:pStyle w:val="a3"/>
              <w:ind w:leftChars="76" w:left="160"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会社名　　：</w:t>
            </w:r>
          </w:p>
          <w:p w:rsidR="006E0667" w:rsidRDefault="006E0667" w:rsidP="00803484">
            <w:pPr>
              <w:pStyle w:val="a3"/>
              <w:ind w:left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勤務先住所：</w:t>
            </w:r>
          </w:p>
          <w:p w:rsidR="006E0667" w:rsidRDefault="006E0667" w:rsidP="00803484">
            <w:pPr>
              <w:pStyle w:val="a3"/>
              <w:ind w:left="160"/>
              <w:rPr>
                <w:spacing w:val="0"/>
              </w:rPr>
            </w:pPr>
          </w:p>
          <w:p w:rsidR="006E0667" w:rsidRDefault="006E0667" w:rsidP="006E066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業務内容　：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</w:tcBorders>
          </w:tcPr>
          <w:p w:rsidR="006E0667" w:rsidRDefault="00FA72E7" w:rsidP="00FA72E7">
            <w:pPr>
              <w:pStyle w:val="a3"/>
              <w:ind w:left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>職業：</w:t>
            </w:r>
          </w:p>
          <w:p w:rsidR="006E0667" w:rsidRDefault="00FA72E7" w:rsidP="00FA72E7">
            <w:pPr>
              <w:pStyle w:val="a3"/>
              <w:ind w:leftChars="76" w:left="160" w:firstLineChars="200" w:firstLine="400"/>
              <w:rPr>
                <w:spacing w:val="0"/>
              </w:rPr>
            </w:pPr>
            <w:r>
              <w:rPr>
                <w:rFonts w:hint="eastAsia"/>
                <w:spacing w:val="0"/>
              </w:rPr>
              <w:t>□</w:t>
            </w:r>
            <w:r w:rsidR="006E0667">
              <w:rPr>
                <w:rFonts w:hint="eastAsia"/>
                <w:spacing w:val="0"/>
              </w:rPr>
              <w:t>正社員／□パート／□アルバイト</w:t>
            </w:r>
          </w:p>
          <w:p w:rsidR="006E0667" w:rsidRDefault="006E0667" w:rsidP="006E0667">
            <w:pPr>
              <w:pStyle w:val="a3"/>
              <w:ind w:left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（勤務先）</w:t>
            </w:r>
          </w:p>
          <w:p w:rsidR="006E0667" w:rsidRDefault="006E0667" w:rsidP="006E0667">
            <w:pPr>
              <w:pStyle w:val="a3"/>
              <w:ind w:leftChars="76" w:left="160"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会社名　　：</w:t>
            </w:r>
          </w:p>
          <w:p w:rsidR="006E0667" w:rsidRDefault="006E0667" w:rsidP="006E0667">
            <w:pPr>
              <w:pStyle w:val="a3"/>
              <w:ind w:left="16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勤務先住所：</w:t>
            </w:r>
          </w:p>
          <w:p w:rsidR="006E0667" w:rsidRDefault="006E0667" w:rsidP="006E0667">
            <w:pPr>
              <w:pStyle w:val="a3"/>
              <w:ind w:left="160"/>
              <w:rPr>
                <w:spacing w:val="0"/>
              </w:rPr>
            </w:pPr>
          </w:p>
          <w:p w:rsidR="006E0667" w:rsidRDefault="006E0667" w:rsidP="00803484">
            <w:pPr>
              <w:pStyle w:val="a3"/>
              <w:ind w:left="-50"/>
              <w:rPr>
                <w:spacing w:val="0"/>
              </w:rPr>
            </w:pPr>
            <w:r>
              <w:rPr>
                <w:rFonts w:hint="eastAsia"/>
              </w:rPr>
              <w:t xml:space="preserve">　　業務内容　：</w:t>
            </w:r>
          </w:p>
        </w:tc>
      </w:tr>
      <w:tr w:rsidR="004E0148" w:rsidTr="00803484">
        <w:trPr>
          <w:trHeight w:val="240"/>
        </w:trPr>
        <w:tc>
          <w:tcPr>
            <w:tcW w:w="9700" w:type="dxa"/>
            <w:gridSpan w:val="3"/>
            <w:tcBorders>
              <w:bottom w:val="single" w:sz="4" w:space="0" w:color="auto"/>
            </w:tcBorders>
          </w:tcPr>
          <w:p w:rsidR="004E0148" w:rsidRPr="00563BE8" w:rsidRDefault="002469EA" w:rsidP="00803484">
            <w:pPr>
              <w:pStyle w:val="a3"/>
              <w:ind w:left="-5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８</w:t>
            </w:r>
            <w:r w:rsidR="004E0148" w:rsidRPr="00563BE8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以前に家庭裁判所で調停等を行ったことがありましたか。</w:t>
            </w:r>
          </w:p>
        </w:tc>
      </w:tr>
      <w:tr w:rsidR="004E0148" w:rsidTr="002469EA">
        <w:trPr>
          <w:trHeight w:val="1380"/>
        </w:trPr>
        <w:tc>
          <w:tcPr>
            <w:tcW w:w="9700" w:type="dxa"/>
            <w:gridSpan w:val="3"/>
            <w:tcBorders>
              <w:top w:val="single" w:sz="4" w:space="0" w:color="auto"/>
            </w:tcBorders>
          </w:tcPr>
          <w:p w:rsidR="002469EA" w:rsidRPr="002469EA" w:rsidRDefault="002469EA" w:rsidP="002469E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2469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　ある→□今も続いている　□終わった</w:t>
            </w:r>
          </w:p>
          <w:p w:rsidR="002469EA" w:rsidRPr="002469EA" w:rsidRDefault="002469EA" w:rsidP="002469E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2469EA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469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 ・申立ての時期（</w:t>
            </w:r>
            <w:r w:rsidR="001F0AB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2469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平成</w:t>
            </w:r>
            <w:r w:rsidR="001F0AB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／□</w:t>
            </w:r>
            <w:r w:rsidR="008E47CE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Pr="002469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年　　　月ころ）</w:t>
            </w:r>
          </w:p>
          <w:p w:rsidR="002469EA" w:rsidRPr="002469EA" w:rsidRDefault="002469EA" w:rsidP="002469E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2469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・裁判所（□大阪家裁</w:t>
            </w:r>
            <w:r w:rsidRPr="002469EA">
              <w:rPr>
                <w:rFonts w:ascii="ＭＳ 明朝" w:hAnsi="ＭＳ 明朝" w:cs="ＭＳ 明朝" w:hint="eastAsia"/>
                <w:color w:val="000000"/>
                <w:w w:val="50"/>
                <w:kern w:val="0"/>
                <w:sz w:val="20"/>
                <w:szCs w:val="20"/>
              </w:rPr>
              <w:t xml:space="preserve">　　</w:t>
            </w:r>
            <w:r w:rsidRPr="002469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□　　　</w:t>
            </w:r>
            <w:r w:rsidRPr="002469EA">
              <w:rPr>
                <w:rFonts w:ascii="ＭＳ 明朝" w:hAnsi="ＭＳ 明朝" w:cs="ＭＳ 明朝" w:hint="eastAsia"/>
                <w:color w:val="000000"/>
                <w:w w:val="50"/>
                <w:kern w:val="0"/>
                <w:sz w:val="20"/>
                <w:szCs w:val="20"/>
              </w:rPr>
              <w:t xml:space="preserve">家裁　　　　</w:t>
            </w:r>
            <w:r w:rsidRPr="002469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469EA">
              <w:rPr>
                <w:rFonts w:ascii="ＭＳ 明朝" w:hAnsi="ＭＳ 明朝" w:cs="ＭＳ 明朝" w:hint="eastAsia"/>
                <w:color w:val="000000"/>
                <w:w w:val="50"/>
                <w:kern w:val="0"/>
                <w:sz w:val="20"/>
                <w:szCs w:val="20"/>
              </w:rPr>
              <w:t>支部</w:t>
            </w:r>
            <w:r w:rsidRPr="002469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F0AB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□</w:t>
            </w:r>
            <w:r w:rsidRPr="002469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平成</w:t>
            </w:r>
            <w:r w:rsidR="001F0AB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／□</w:t>
            </w:r>
            <w:r w:rsidR="008E47CE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令和</w:t>
            </w:r>
            <w:r w:rsidR="001F0AB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469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E47CE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469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2469EA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2469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家　</w:t>
            </w:r>
            <w:r w:rsidRPr="002469EA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  <w:r w:rsidRPr="002469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第</w:t>
            </w:r>
            <w:r w:rsidR="001F0AB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2469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号）</w:t>
            </w:r>
          </w:p>
          <w:p w:rsidR="002469EA" w:rsidRPr="002469EA" w:rsidRDefault="002469EA" w:rsidP="002469E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2469EA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2469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・内容（</w:t>
            </w:r>
            <w:r w:rsidRPr="002469EA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</w:t>
            </w:r>
            <w:r w:rsidRPr="002469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4E0148" w:rsidRDefault="002469EA" w:rsidP="002469EA">
            <w:pPr>
              <w:pStyle w:val="a3"/>
              <w:ind w:leftChars="-24" w:left="-50" w:firstLineChars="100" w:firstLine="200"/>
              <w:rPr>
                <w:spacing w:val="0"/>
              </w:rPr>
            </w:pPr>
            <w:r w:rsidRPr="00A56665">
              <w:rPr>
                <w:rFonts w:ascii="ＭＳ 明朝" w:hAnsi="ＭＳ 明朝" w:hint="eastAsia"/>
                <w:color w:val="000000"/>
                <w:spacing w:val="0"/>
              </w:rPr>
              <w:t>□　ない</w:t>
            </w:r>
          </w:p>
        </w:tc>
      </w:tr>
      <w:tr w:rsidR="002469EA" w:rsidTr="002469EA">
        <w:trPr>
          <w:trHeight w:val="345"/>
        </w:trPr>
        <w:tc>
          <w:tcPr>
            <w:tcW w:w="9700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2469EA" w:rsidRPr="00A07C5A" w:rsidRDefault="002469EA" w:rsidP="002469E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07C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　相手方からの暴力等及び保護命令の申立て等について</w:t>
            </w:r>
          </w:p>
        </w:tc>
      </w:tr>
      <w:tr w:rsidR="002469EA" w:rsidTr="002469EA">
        <w:trPr>
          <w:trHeight w:val="390"/>
        </w:trPr>
        <w:tc>
          <w:tcPr>
            <w:tcW w:w="9700" w:type="dxa"/>
            <w:gridSpan w:val="3"/>
            <w:tcBorders>
              <w:top w:val="single" w:sz="2" w:space="0" w:color="auto"/>
            </w:tcBorders>
          </w:tcPr>
          <w:p w:rsidR="00943699" w:rsidRPr="0056521A" w:rsidRDefault="00A22FE7" w:rsidP="00943699">
            <w:pPr>
              <w:pStyle w:val="a3"/>
              <w:spacing w:line="240" w:lineRule="auto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>(1)</w:t>
            </w:r>
            <w:r w:rsidR="00943699" w:rsidRPr="0056521A">
              <w:rPr>
                <w:rFonts w:ascii="ＭＳ Ｐ明朝" w:eastAsia="ＭＳ Ｐ明朝" w:hAnsi="ＭＳ Ｐ明朝" w:cs="ＭＳ ゴシック" w:hint="eastAsia"/>
              </w:rPr>
              <w:t xml:space="preserve">　相手方から受けたことのある暴力等の内容</w:t>
            </w:r>
          </w:p>
          <w:p w:rsidR="00943699" w:rsidRPr="0056521A" w:rsidRDefault="00943699" w:rsidP="00943699">
            <w:pPr>
              <w:pStyle w:val="a3"/>
              <w:rPr>
                <w:rFonts w:ascii="ＭＳ Ｐ明朝" w:eastAsia="ＭＳ Ｐ明朝" w:hAnsi="ＭＳ Ｐ明朝" w:cs="ＭＳ ゴシック"/>
              </w:rPr>
            </w:pPr>
            <w:r>
              <w:rPr>
                <w:rFonts w:ascii="ＭＳ Ｐ明朝" w:eastAsia="ＭＳ Ｐ明朝" w:hAnsi="ＭＳ Ｐ明朝" w:cs="ＭＳ ゴシック" w:hint="eastAsia"/>
              </w:rPr>
              <w:t xml:space="preserve"> 　</w:t>
            </w:r>
            <w:r w:rsidRPr="0056521A">
              <w:rPr>
                <w:rFonts w:ascii="ＭＳ Ｐ明朝" w:eastAsia="ＭＳ Ｐ明朝" w:hAnsi="ＭＳ Ｐ明朝" w:cs="ＭＳ ゴシック" w:hint="eastAsia"/>
              </w:rPr>
              <w:t>□　殴る・蹴る　□　物を投げる　□　凶器を持ち出す</w:t>
            </w:r>
            <w:r>
              <w:rPr>
                <w:rFonts w:ascii="ＭＳ Ｐ明朝" w:eastAsia="ＭＳ Ｐ明朝" w:hAnsi="ＭＳ Ｐ明朝" w:cs="ＭＳ ゴシック" w:hint="eastAsia"/>
              </w:rPr>
              <w:t xml:space="preserve">　</w:t>
            </w:r>
            <w:r w:rsidRPr="0056521A">
              <w:rPr>
                <w:rFonts w:ascii="ＭＳ Ｐ明朝" w:eastAsia="ＭＳ Ｐ明朝" w:hAnsi="ＭＳ Ｐ明朝" w:cs="ＭＳ ゴシック" w:hint="eastAsia"/>
              </w:rPr>
              <w:t>□　怒鳴る，暴言，脅迫　□　子や親族に対</w:t>
            </w:r>
            <w:r>
              <w:rPr>
                <w:rFonts w:ascii="ＭＳ Ｐ明朝" w:eastAsia="ＭＳ Ｐ明朝" w:hAnsi="ＭＳ Ｐ明朝" w:cs="ＭＳ ゴシック" w:hint="eastAsia"/>
              </w:rPr>
              <w:t>する</w:t>
            </w:r>
            <w:r w:rsidRPr="0056521A">
              <w:rPr>
                <w:rFonts w:ascii="ＭＳ Ｐ明朝" w:eastAsia="ＭＳ Ｐ明朝" w:hAnsi="ＭＳ Ｐ明朝" w:cs="ＭＳ ゴシック" w:hint="eastAsia"/>
              </w:rPr>
              <w:t>暴力</w:t>
            </w:r>
          </w:p>
          <w:p w:rsidR="00943699" w:rsidRPr="0056521A" w:rsidRDefault="00943699" w:rsidP="00943699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 xml:space="preserve"> 　</w:t>
            </w:r>
            <w:r w:rsidRPr="0056521A">
              <w:rPr>
                <w:rFonts w:ascii="ＭＳ Ｐ明朝" w:eastAsia="ＭＳ Ｐ明朝" w:hAnsi="ＭＳ Ｐ明朝" w:hint="eastAsia"/>
                <w:spacing w:val="0"/>
              </w:rPr>
              <w:t>□　その他（具体的にお書きください）</w:t>
            </w:r>
          </w:p>
          <w:p w:rsidR="00943699" w:rsidRPr="002E0077" w:rsidRDefault="00943699" w:rsidP="00943699">
            <w:pPr>
              <w:pStyle w:val="a3"/>
              <w:rPr>
                <w:spacing w:val="0"/>
              </w:rPr>
            </w:pPr>
          </w:p>
          <w:p w:rsidR="00943699" w:rsidRDefault="00943699" w:rsidP="0094369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□　暴力等を受けたことはない</w:t>
            </w:r>
          </w:p>
          <w:p w:rsidR="00943699" w:rsidRDefault="00A22FE7" w:rsidP="00943699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>(2)</w:t>
            </w:r>
            <w:r w:rsidR="00943699">
              <w:rPr>
                <w:rFonts w:hint="eastAsia"/>
                <w:spacing w:val="0"/>
              </w:rPr>
              <w:t xml:space="preserve">　地方裁判所に保護命令申立て等をしましたか。</w:t>
            </w:r>
          </w:p>
          <w:p w:rsidR="00943699" w:rsidRDefault="00943699" w:rsidP="0094369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□　申立てをした。（□別添申立書写しのとおり）</w:t>
            </w:r>
          </w:p>
          <w:p w:rsidR="00943699" w:rsidRDefault="00943699" w:rsidP="0094369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・</w:t>
            </w:r>
            <w:r w:rsidR="001F0AB0">
              <w:rPr>
                <w:rFonts w:hint="eastAsia"/>
                <w:spacing w:val="0"/>
              </w:rPr>
              <w:t>□</w:t>
            </w:r>
            <w:r>
              <w:rPr>
                <w:rFonts w:hint="eastAsia"/>
                <w:spacing w:val="0"/>
              </w:rPr>
              <w:t>平成</w:t>
            </w:r>
            <w:r w:rsidR="001F0AB0">
              <w:rPr>
                <w:rFonts w:hint="eastAsia"/>
                <w:spacing w:val="0"/>
              </w:rPr>
              <w:t>／□</w:t>
            </w:r>
            <w:r w:rsidR="008E47CE">
              <w:rPr>
                <w:rFonts w:hint="eastAsia"/>
                <w:spacing w:val="0"/>
              </w:rPr>
              <w:t>令和</w:t>
            </w:r>
            <w:r>
              <w:rPr>
                <w:rFonts w:hint="eastAsia"/>
                <w:spacing w:val="0"/>
              </w:rPr>
              <w:t xml:space="preserve">　　年　　月　　日□申立　</w:t>
            </w:r>
            <w:r w:rsidR="008A1103">
              <w:rPr>
                <w:rFonts w:hint="eastAsia"/>
                <w:spacing w:val="0"/>
              </w:rPr>
              <w:t xml:space="preserve">□審尋　□認容（別添命令書写しのとおり）　　　　　　</w:t>
            </w:r>
            <w:r>
              <w:rPr>
                <w:rFonts w:hint="eastAsia"/>
                <w:spacing w:val="0"/>
              </w:rPr>
              <w:t>・申立ての内容：□接近禁止命令　□退去命令</w:t>
            </w:r>
            <w:bookmarkStart w:id="0" w:name="_GoBack"/>
            <w:bookmarkEnd w:id="0"/>
          </w:p>
          <w:p w:rsidR="00943699" w:rsidRDefault="00943699" w:rsidP="0094369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□　申立てはしていない。　　□　申立ての予定</w:t>
            </w:r>
          </w:p>
          <w:p w:rsidR="002469EA" w:rsidRPr="00943699" w:rsidRDefault="00943699" w:rsidP="002469E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□　</w:t>
            </w:r>
            <w:r w:rsidRPr="00943699">
              <w:rPr>
                <w:rFonts w:hint="eastAsia"/>
                <w:sz w:val="20"/>
                <w:szCs w:val="20"/>
              </w:rPr>
              <w:t>警察に相談したことがある。</w:t>
            </w:r>
          </w:p>
        </w:tc>
      </w:tr>
      <w:tr w:rsidR="004E0148" w:rsidTr="00803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390"/>
        </w:trPr>
        <w:tc>
          <w:tcPr>
            <w:tcW w:w="97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E0148" w:rsidRDefault="004E0148" w:rsidP="0080348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　立　て　の　実　情</w:t>
            </w:r>
          </w:p>
        </w:tc>
      </w:tr>
      <w:tr w:rsidR="004E0148" w:rsidTr="00803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570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4E0148" w:rsidRDefault="004E0148" w:rsidP="0080348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E62F52">
              <w:rPr>
                <w:rFonts w:ascii="ＭＳ 明朝" w:hAnsi="ＭＳ 明朝" w:hint="eastAsia"/>
              </w:rPr>
              <w:t>別居に至った経緯</w:t>
            </w:r>
            <w:r>
              <w:rPr>
                <w:rFonts w:ascii="ＭＳ 明朝" w:hAnsi="ＭＳ 明朝" w:hint="eastAsia"/>
              </w:rPr>
              <w:t>，</w:t>
            </w:r>
            <w:r w:rsidR="00E62F52">
              <w:rPr>
                <w:rFonts w:ascii="ＭＳ 明朝" w:hAnsi="ＭＳ 明朝" w:hint="eastAsia"/>
              </w:rPr>
              <w:t>生活費の支払いの状況</w:t>
            </w:r>
            <w:r>
              <w:rPr>
                <w:rFonts w:ascii="ＭＳ 明朝" w:hAnsi="ＭＳ 明朝" w:hint="eastAsia"/>
              </w:rPr>
              <w:t>などを</w:t>
            </w:r>
            <w:r w:rsidR="00E62F52">
              <w:rPr>
                <w:rFonts w:ascii="ＭＳ 明朝" w:hAnsi="ＭＳ 明朝" w:hint="eastAsia"/>
              </w:rPr>
              <w:t>簡潔</w:t>
            </w:r>
            <w:r>
              <w:rPr>
                <w:rFonts w:ascii="ＭＳ 明朝" w:hAnsi="ＭＳ 明朝" w:hint="eastAsia"/>
              </w:rPr>
              <w:t>に記入してください。）</w:t>
            </w:r>
          </w:p>
        </w:tc>
      </w:tr>
      <w:tr w:rsidR="004E0148" w:rsidTr="00803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615"/>
        </w:trPr>
        <w:tc>
          <w:tcPr>
            <w:tcW w:w="9700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4E0148" w:rsidRDefault="004E0148" w:rsidP="00803484">
            <w:pPr>
              <w:pStyle w:val="a3"/>
              <w:rPr>
                <w:rFonts w:ascii="ＭＳ 明朝" w:hAnsi="ＭＳ 明朝"/>
              </w:rPr>
            </w:pPr>
          </w:p>
        </w:tc>
      </w:tr>
      <w:tr w:rsidR="004E0148" w:rsidTr="00803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585"/>
        </w:trPr>
        <w:tc>
          <w:tcPr>
            <w:tcW w:w="9700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4E0148" w:rsidRDefault="004E0148" w:rsidP="00803484">
            <w:pPr>
              <w:pStyle w:val="a3"/>
              <w:rPr>
                <w:rFonts w:ascii="ＭＳ 明朝" w:hAnsi="ＭＳ 明朝"/>
              </w:rPr>
            </w:pPr>
          </w:p>
        </w:tc>
      </w:tr>
      <w:tr w:rsidR="004E0148" w:rsidTr="00803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585"/>
        </w:trPr>
        <w:tc>
          <w:tcPr>
            <w:tcW w:w="9700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4E0148" w:rsidRDefault="004E0148" w:rsidP="00803484">
            <w:pPr>
              <w:pStyle w:val="a3"/>
              <w:rPr>
                <w:rFonts w:ascii="ＭＳ 明朝" w:hAnsi="ＭＳ 明朝"/>
              </w:rPr>
            </w:pPr>
          </w:p>
        </w:tc>
      </w:tr>
      <w:tr w:rsidR="004E0148" w:rsidTr="00803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585"/>
        </w:trPr>
        <w:tc>
          <w:tcPr>
            <w:tcW w:w="9700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4E0148" w:rsidRDefault="004E0148" w:rsidP="00803484">
            <w:pPr>
              <w:pStyle w:val="a3"/>
              <w:rPr>
                <w:rFonts w:ascii="ＭＳ 明朝" w:hAnsi="ＭＳ 明朝"/>
              </w:rPr>
            </w:pPr>
          </w:p>
        </w:tc>
      </w:tr>
      <w:tr w:rsidR="004E0148" w:rsidTr="00803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585"/>
        </w:trPr>
        <w:tc>
          <w:tcPr>
            <w:tcW w:w="9700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4E0148" w:rsidRDefault="004E0148" w:rsidP="00803484">
            <w:pPr>
              <w:pStyle w:val="a3"/>
              <w:rPr>
                <w:rFonts w:ascii="ＭＳ 明朝" w:hAnsi="ＭＳ 明朝"/>
              </w:rPr>
            </w:pPr>
          </w:p>
        </w:tc>
      </w:tr>
      <w:tr w:rsidR="004E0148" w:rsidTr="00803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525"/>
        </w:trPr>
        <w:tc>
          <w:tcPr>
            <w:tcW w:w="9700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4E0148" w:rsidRDefault="004E0148" w:rsidP="00803484">
            <w:pPr>
              <w:pStyle w:val="a3"/>
              <w:rPr>
                <w:rFonts w:ascii="ＭＳ 明朝" w:hAnsi="ＭＳ 明朝"/>
              </w:rPr>
            </w:pPr>
          </w:p>
        </w:tc>
      </w:tr>
      <w:tr w:rsidR="004E0148" w:rsidTr="00111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583"/>
        </w:trPr>
        <w:tc>
          <w:tcPr>
            <w:tcW w:w="9700" w:type="dxa"/>
            <w:gridSpan w:val="3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000000"/>
            </w:tcBorders>
          </w:tcPr>
          <w:p w:rsidR="004E0148" w:rsidRDefault="004E0148" w:rsidP="00803484">
            <w:pPr>
              <w:pStyle w:val="a3"/>
              <w:rPr>
                <w:spacing w:val="0"/>
              </w:rPr>
            </w:pPr>
          </w:p>
        </w:tc>
      </w:tr>
      <w:tr w:rsidR="0011115F" w:rsidTr="00111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val="30"/>
        </w:trPr>
        <w:tc>
          <w:tcPr>
            <w:tcW w:w="9700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</w:tcPr>
          <w:p w:rsidR="0011115F" w:rsidRDefault="0011115F" w:rsidP="00803484">
            <w:pPr>
              <w:pStyle w:val="a3"/>
              <w:rPr>
                <w:spacing w:val="0"/>
              </w:rPr>
            </w:pPr>
          </w:p>
        </w:tc>
      </w:tr>
      <w:tr w:rsidR="0011115F" w:rsidTr="00ED44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" w:type="dxa"/>
            <w:right w:w="12" w:type="dxa"/>
          </w:tblCellMar>
        </w:tblPrEx>
        <w:trPr>
          <w:trHeight w:hRule="exact" w:val="74"/>
        </w:trPr>
        <w:tc>
          <w:tcPr>
            <w:tcW w:w="47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1115F" w:rsidRDefault="0011115F" w:rsidP="0080348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93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54FA4" w:rsidRDefault="00654FA4" w:rsidP="00803484">
            <w:pPr>
              <w:pStyle w:val="a3"/>
              <w:spacing w:line="240" w:lineRule="auto"/>
              <w:rPr>
                <w:spacing w:val="0"/>
              </w:rPr>
            </w:pPr>
          </w:p>
          <w:p w:rsidR="004E0148" w:rsidRDefault="004E0148" w:rsidP="00803484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654FA4" w:rsidRDefault="00654FA4" w:rsidP="004E0148">
      <w:pPr>
        <w:pStyle w:val="a3"/>
        <w:jc w:val="center"/>
        <w:rPr>
          <w:spacing w:val="0"/>
        </w:rPr>
      </w:pPr>
    </w:p>
    <w:p w:rsidR="0011115F" w:rsidRDefault="0011115F" w:rsidP="0011115F">
      <w:pPr>
        <w:pStyle w:val="a3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氏　名　　　　　　　　　　　　　　　　　印</w:t>
      </w:r>
    </w:p>
    <w:p w:rsidR="0011115F" w:rsidRDefault="0011115F" w:rsidP="004E0148">
      <w:pPr>
        <w:pStyle w:val="a3"/>
        <w:jc w:val="center"/>
        <w:rPr>
          <w:spacing w:val="0"/>
        </w:rPr>
      </w:pPr>
    </w:p>
    <w:p w:rsidR="004E0148" w:rsidRPr="008E47CE" w:rsidRDefault="0078733E" w:rsidP="0078733E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>
        <w:rPr>
          <w:rFonts w:hint="eastAsia"/>
          <w:spacing w:val="0"/>
        </w:rPr>
        <w:t>事情説明書　婚費</w:t>
      </w:r>
      <w:r w:rsidR="004E0148">
        <w:rPr>
          <w:rFonts w:hint="eastAsia"/>
          <w:spacing w:val="0"/>
        </w:rPr>
        <w:t>(2/2)</w:t>
      </w:r>
      <w:r w:rsidR="001C7B74">
        <w:rPr>
          <w:rFonts w:hint="eastAsia"/>
          <w:spacing w:val="0"/>
        </w:rPr>
        <w:t xml:space="preserve"> </w:t>
      </w:r>
      <w:r w:rsidR="001F51FB">
        <w:rPr>
          <w:rFonts w:hint="eastAsia"/>
          <w:spacing w:val="0"/>
        </w:rPr>
        <w:t xml:space="preserve">　　　　　　　　　　　　</w:t>
      </w:r>
      <w:r w:rsidR="001C7B74">
        <w:rPr>
          <w:rFonts w:hint="eastAsia"/>
          <w:spacing w:val="0"/>
        </w:rPr>
        <w:t xml:space="preserve">　</w:t>
      </w:r>
      <w:r w:rsidR="00700168">
        <w:rPr>
          <w:rFonts w:hint="eastAsia"/>
          <w:spacing w:val="0"/>
        </w:rPr>
        <w:t xml:space="preserve">  </w:t>
      </w:r>
      <w:r w:rsidR="001F0AB0">
        <w:t>(r1.5.1</w:t>
      </w:r>
      <w:r w:rsidR="001F0AB0">
        <w:rPr>
          <w:rFonts w:hint="eastAsia"/>
        </w:rPr>
        <w:t>版</w:t>
      </w:r>
      <w:r w:rsidR="001F0AB0">
        <w:t>)</w:t>
      </w:r>
    </w:p>
    <w:sectPr w:rsidR="004E0148" w:rsidRPr="008E47CE" w:rsidSect="006C45FE">
      <w:pgSz w:w="11906" w:h="16838"/>
      <w:pgMar w:top="850" w:right="1247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E89" w:rsidRDefault="00061E89">
      <w:r>
        <w:separator/>
      </w:r>
    </w:p>
  </w:endnote>
  <w:endnote w:type="continuationSeparator" w:id="0">
    <w:p w:rsidR="00061E89" w:rsidRDefault="0006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E89" w:rsidRDefault="00061E89">
      <w:r>
        <w:separator/>
      </w:r>
    </w:p>
  </w:footnote>
  <w:footnote w:type="continuationSeparator" w:id="0">
    <w:p w:rsidR="00061E89" w:rsidRDefault="0006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66A0B"/>
    <w:multiLevelType w:val="multilevel"/>
    <w:tmpl w:val="6A665F9A"/>
    <w:lvl w:ilvl="0">
      <w:numFmt w:val="bullet"/>
      <w:lvlText w:val="□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9D773E6"/>
    <w:multiLevelType w:val="hybridMultilevel"/>
    <w:tmpl w:val="6A665F9A"/>
    <w:lvl w:ilvl="0" w:tplc="17C64FEC">
      <w:numFmt w:val="bullet"/>
      <w:lvlText w:val="□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FE"/>
    <w:rsid w:val="00032F16"/>
    <w:rsid w:val="000503BB"/>
    <w:rsid w:val="00061E89"/>
    <w:rsid w:val="00094A6D"/>
    <w:rsid w:val="00106F65"/>
    <w:rsid w:val="0011115F"/>
    <w:rsid w:val="0017165E"/>
    <w:rsid w:val="001C3AC0"/>
    <w:rsid w:val="001C7B74"/>
    <w:rsid w:val="001E4D0C"/>
    <w:rsid w:val="001F0AB0"/>
    <w:rsid w:val="001F51FB"/>
    <w:rsid w:val="002469EA"/>
    <w:rsid w:val="002617F0"/>
    <w:rsid w:val="00264D46"/>
    <w:rsid w:val="0028275B"/>
    <w:rsid w:val="00285621"/>
    <w:rsid w:val="0029404E"/>
    <w:rsid w:val="002E5FA3"/>
    <w:rsid w:val="002E7B5D"/>
    <w:rsid w:val="00300775"/>
    <w:rsid w:val="00310AE1"/>
    <w:rsid w:val="003206EB"/>
    <w:rsid w:val="003347E6"/>
    <w:rsid w:val="003E4969"/>
    <w:rsid w:val="004027D4"/>
    <w:rsid w:val="004C69D8"/>
    <w:rsid w:val="004E0148"/>
    <w:rsid w:val="00506018"/>
    <w:rsid w:val="00536AE0"/>
    <w:rsid w:val="00545DB9"/>
    <w:rsid w:val="00567F23"/>
    <w:rsid w:val="00590CD9"/>
    <w:rsid w:val="00624721"/>
    <w:rsid w:val="0064053E"/>
    <w:rsid w:val="00654FA4"/>
    <w:rsid w:val="00687321"/>
    <w:rsid w:val="00694571"/>
    <w:rsid w:val="006B1C06"/>
    <w:rsid w:val="006C45FE"/>
    <w:rsid w:val="006D3860"/>
    <w:rsid w:val="006E0667"/>
    <w:rsid w:val="00700168"/>
    <w:rsid w:val="007451C4"/>
    <w:rsid w:val="0078733E"/>
    <w:rsid w:val="00790BCD"/>
    <w:rsid w:val="007C345E"/>
    <w:rsid w:val="00803484"/>
    <w:rsid w:val="0086432A"/>
    <w:rsid w:val="008A1103"/>
    <w:rsid w:val="008E47CE"/>
    <w:rsid w:val="00943699"/>
    <w:rsid w:val="00950738"/>
    <w:rsid w:val="009B3585"/>
    <w:rsid w:val="00A07C5A"/>
    <w:rsid w:val="00A22FE7"/>
    <w:rsid w:val="00A37E6A"/>
    <w:rsid w:val="00A71401"/>
    <w:rsid w:val="00A906AA"/>
    <w:rsid w:val="00A97A07"/>
    <w:rsid w:val="00AB442F"/>
    <w:rsid w:val="00AC08D8"/>
    <w:rsid w:val="00B26AF3"/>
    <w:rsid w:val="00B45F83"/>
    <w:rsid w:val="00B52DFD"/>
    <w:rsid w:val="00B66587"/>
    <w:rsid w:val="00C87812"/>
    <w:rsid w:val="00CE6A8A"/>
    <w:rsid w:val="00D62EC7"/>
    <w:rsid w:val="00D83478"/>
    <w:rsid w:val="00D856E1"/>
    <w:rsid w:val="00DA783A"/>
    <w:rsid w:val="00E127B3"/>
    <w:rsid w:val="00E32FE0"/>
    <w:rsid w:val="00E54928"/>
    <w:rsid w:val="00E62F52"/>
    <w:rsid w:val="00E72A13"/>
    <w:rsid w:val="00ED4412"/>
    <w:rsid w:val="00F62F19"/>
    <w:rsid w:val="00F65463"/>
    <w:rsid w:val="00F84E4B"/>
    <w:rsid w:val="00F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9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-1"/>
    </w:rPr>
  </w:style>
  <w:style w:type="paragraph" w:styleId="a4">
    <w:name w:val="header"/>
    <w:basedOn w:val="a"/>
    <w:rsid w:val="00F6546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6546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1568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2018-12-14T07:16:00Z</dcterms:created>
  <dcterms:modified xsi:type="dcterms:W3CDTF">2019-04-18T07:56:00Z</dcterms:modified>
</cp:coreProperties>
</file>