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E4" w:rsidRPr="009207E4" w:rsidRDefault="009207E4" w:rsidP="00B759E3">
      <w:pPr>
        <w:autoSpaceDE w:val="0"/>
        <w:autoSpaceDN w:val="0"/>
        <w:ind w:right="252"/>
        <w:jc w:val="right"/>
        <w:rPr>
          <w:rFonts w:asciiTheme="majorEastAsia" w:eastAsiaTheme="majorEastAsia" w:hAnsiTheme="majorEastAsia"/>
        </w:rPr>
      </w:pPr>
      <w:r w:rsidRPr="009207E4">
        <w:rPr>
          <w:rFonts w:asciiTheme="majorEastAsia" w:eastAsiaTheme="majorEastAsia" w:hAnsiTheme="majorEastAsia" w:hint="eastAsia"/>
        </w:rPr>
        <w:t>【記載例】</w:t>
      </w:r>
    </w:p>
    <w:p w:rsidR="00B04835" w:rsidRDefault="00A43EB5" w:rsidP="00B759E3">
      <w:pPr>
        <w:autoSpaceDE w:val="0"/>
        <w:autoSpaceDN w:val="0"/>
        <w:ind w:right="252"/>
        <w:jc w:val="right"/>
      </w:pPr>
      <w:r>
        <w:rPr>
          <w:rFonts w:hint="eastAsia"/>
        </w:rPr>
        <w:t>平成</w:t>
      </w:r>
      <w:r w:rsidR="00D87CD8">
        <w:rPr>
          <w:rFonts w:hint="eastAsia"/>
        </w:rPr>
        <w:t>○○</w:t>
      </w:r>
      <w:r>
        <w:rPr>
          <w:rFonts w:hint="eastAsia"/>
        </w:rPr>
        <w:t>年（</w:t>
      </w:r>
      <w:r w:rsidR="00D87CD8">
        <w:rPr>
          <w:rFonts w:hint="eastAsia"/>
        </w:rPr>
        <w:t>ル</w:t>
      </w:r>
      <w:r>
        <w:rPr>
          <w:rFonts w:hint="eastAsia"/>
        </w:rPr>
        <w:t>）第</w:t>
      </w:r>
      <w:r w:rsidR="00D87CD8">
        <w:rPr>
          <w:rFonts w:hint="eastAsia"/>
        </w:rPr>
        <w:t>○○○○</w:t>
      </w:r>
      <w:r>
        <w:rPr>
          <w:rFonts w:hint="eastAsia"/>
        </w:rPr>
        <w:t>号</w:t>
      </w:r>
    </w:p>
    <w:p w:rsidR="00A43EB5" w:rsidRDefault="00A43EB5" w:rsidP="00A43EB5">
      <w:pPr>
        <w:autoSpaceDE w:val="0"/>
        <w:autoSpaceDN w:val="0"/>
        <w:jc w:val="right"/>
      </w:pPr>
    </w:p>
    <w:p w:rsidR="00A43EB5" w:rsidRDefault="00D87CD8" w:rsidP="00A43EB5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債権</w:t>
      </w:r>
      <w:r w:rsidR="009A20EE">
        <w:rPr>
          <w:rFonts w:hint="eastAsia"/>
          <w:sz w:val="32"/>
          <w:szCs w:val="32"/>
        </w:rPr>
        <w:t>取立届兼</w:t>
      </w:r>
      <w:r w:rsidR="00A43EB5" w:rsidRPr="00A43EB5">
        <w:rPr>
          <w:rFonts w:hint="eastAsia"/>
          <w:sz w:val="32"/>
          <w:szCs w:val="32"/>
        </w:rPr>
        <w:t>取下書</w:t>
      </w:r>
    </w:p>
    <w:p w:rsidR="00A43EB5" w:rsidRDefault="00A43EB5" w:rsidP="00A43EB5">
      <w:pPr>
        <w:autoSpaceDE w:val="0"/>
        <w:autoSpaceDN w:val="0"/>
      </w:pPr>
    </w:p>
    <w:p w:rsidR="00A43EB5" w:rsidRDefault="00A43EB5" w:rsidP="00A43EB5">
      <w:pPr>
        <w:autoSpaceDE w:val="0"/>
        <w:autoSpaceDN w:val="0"/>
      </w:pPr>
      <w:r>
        <w:rPr>
          <w:rFonts w:hint="eastAsia"/>
        </w:rPr>
        <w:t>大阪地方裁判所第１４民事部　御中</w:t>
      </w:r>
    </w:p>
    <w:p w:rsidR="00A43EB5" w:rsidRPr="00A43EB5" w:rsidRDefault="00A43EB5" w:rsidP="00A43EB5">
      <w:pPr>
        <w:autoSpaceDE w:val="0"/>
        <w:autoSpaceDN w:val="0"/>
      </w:pPr>
    </w:p>
    <w:p w:rsidR="00A43EB5" w:rsidRDefault="00A43EB5" w:rsidP="00A43EB5">
      <w:pPr>
        <w:autoSpaceDE w:val="0"/>
        <w:autoSpaceDN w:val="0"/>
        <w:ind w:firstLineChars="1100" w:firstLine="2772"/>
      </w:pPr>
      <w:r>
        <w:rPr>
          <w:rFonts w:hint="eastAsia"/>
        </w:rPr>
        <w:t>平成</w:t>
      </w:r>
      <w:r w:rsidR="00D87CD8">
        <w:rPr>
          <w:rFonts w:hint="eastAsia"/>
        </w:rPr>
        <w:t>○○</w:t>
      </w:r>
      <w:r>
        <w:rPr>
          <w:rFonts w:hint="eastAsia"/>
        </w:rPr>
        <w:t>年</w:t>
      </w:r>
      <w:r w:rsidR="00D87CD8">
        <w:rPr>
          <w:rFonts w:hint="eastAsia"/>
        </w:rPr>
        <w:t>○○</w:t>
      </w:r>
      <w:r>
        <w:rPr>
          <w:rFonts w:hint="eastAsia"/>
        </w:rPr>
        <w:t>月</w:t>
      </w:r>
      <w:r w:rsidR="00D87CD8">
        <w:rPr>
          <w:rFonts w:hint="eastAsia"/>
        </w:rPr>
        <w:t>○○</w:t>
      </w:r>
      <w:r>
        <w:rPr>
          <w:rFonts w:hint="eastAsia"/>
        </w:rPr>
        <w:t>日</w:t>
      </w:r>
    </w:p>
    <w:p w:rsidR="00A43EB5" w:rsidRDefault="00A43EB5" w:rsidP="00A43EB5">
      <w:pPr>
        <w:autoSpaceDE w:val="0"/>
        <w:autoSpaceDN w:val="0"/>
      </w:pPr>
    </w:p>
    <w:p w:rsidR="00A43EB5" w:rsidRDefault="00402B19" w:rsidP="008D5C83">
      <w:pPr>
        <w:wordWrap w:val="0"/>
        <w:autoSpaceDE w:val="0"/>
        <w:autoSpaceDN w:val="0"/>
        <w:ind w:right="252"/>
        <w:jc w:val="right"/>
      </w:pPr>
      <w:r>
        <w:rPr>
          <w:rFonts w:hint="eastAsia"/>
        </w:rPr>
        <w:t xml:space="preserve">債　権　</w:t>
      </w:r>
      <w:r w:rsidR="00A43EB5">
        <w:rPr>
          <w:rFonts w:hint="eastAsia"/>
        </w:rPr>
        <w:t xml:space="preserve">者　　</w:t>
      </w:r>
      <w:r w:rsidR="00D87CD8">
        <w:rPr>
          <w:rFonts w:hint="eastAsia"/>
        </w:rPr>
        <w:t>大　阪　太　郎</w:t>
      </w:r>
      <w:r w:rsidR="00A43EB5">
        <w:rPr>
          <w:rFonts w:hint="eastAsia"/>
        </w:rPr>
        <w:t xml:space="preserve">　</w:t>
      </w:r>
      <w:r w:rsidR="008D5C83">
        <w:rPr>
          <w:rFonts w:hint="eastAsia"/>
        </w:rPr>
        <w:t xml:space="preserve">　印</w:t>
      </w:r>
      <w:r w:rsidR="00A43EB5">
        <w:rPr>
          <w:rFonts w:hint="eastAsia"/>
        </w:rPr>
        <w:t xml:space="preserve">　　　　　</w:t>
      </w:r>
      <w:r w:rsidR="008D5C83">
        <w:rPr>
          <w:rFonts w:hint="eastAsia"/>
        </w:rPr>
        <w:t xml:space="preserve">　</w:t>
      </w:r>
    </w:p>
    <w:p w:rsidR="00A43EB5" w:rsidRDefault="00A43EB5" w:rsidP="00A43EB5">
      <w:pPr>
        <w:autoSpaceDE w:val="0"/>
        <w:autoSpaceDN w:val="0"/>
        <w:ind w:firstLineChars="1700" w:firstLine="4284"/>
      </w:pPr>
    </w:p>
    <w:p w:rsidR="00A43EB5" w:rsidRDefault="00A43EB5" w:rsidP="00A43EB5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</w:t>
      </w:r>
      <w:r w:rsidR="008D5C83">
        <w:rPr>
          <w:rFonts w:hint="eastAsia"/>
        </w:rPr>
        <w:t xml:space="preserve">　</w:t>
      </w:r>
      <w:r>
        <w:rPr>
          <w:rFonts w:hint="eastAsia"/>
        </w:rPr>
        <w:t>権</w:t>
      </w:r>
      <w:r w:rsidR="008D5C83">
        <w:rPr>
          <w:rFonts w:hint="eastAsia"/>
        </w:rPr>
        <w:t xml:space="preserve">　</w:t>
      </w:r>
      <w:r>
        <w:rPr>
          <w:rFonts w:hint="eastAsia"/>
        </w:rPr>
        <w:t>者</w:t>
      </w:r>
      <w:r w:rsidR="008D5C83">
        <w:rPr>
          <w:rFonts w:hint="eastAsia"/>
        </w:rPr>
        <w:t xml:space="preserve">　　大阪太郎</w:t>
      </w:r>
    </w:p>
    <w:p w:rsidR="00A43EB5" w:rsidRDefault="00A43EB5" w:rsidP="00A43EB5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</w:t>
      </w:r>
      <w:r w:rsidR="008D5C83">
        <w:rPr>
          <w:rFonts w:hint="eastAsia"/>
        </w:rPr>
        <w:t xml:space="preserve">　</w:t>
      </w:r>
      <w:r>
        <w:rPr>
          <w:rFonts w:hint="eastAsia"/>
        </w:rPr>
        <w:t>務</w:t>
      </w:r>
      <w:r w:rsidR="008D5C83">
        <w:rPr>
          <w:rFonts w:hint="eastAsia"/>
        </w:rPr>
        <w:t xml:space="preserve">　</w:t>
      </w:r>
      <w:r>
        <w:rPr>
          <w:rFonts w:hint="eastAsia"/>
        </w:rPr>
        <w:t>者</w:t>
      </w:r>
      <w:r w:rsidR="008D5C83">
        <w:rPr>
          <w:rFonts w:hint="eastAsia"/>
        </w:rPr>
        <w:t xml:space="preserve">　　○○○○</w:t>
      </w:r>
    </w:p>
    <w:p w:rsidR="00A43EB5" w:rsidRDefault="00A43EB5" w:rsidP="00A43EB5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第三債務者</w:t>
      </w:r>
      <w:r w:rsidR="008D5C83">
        <w:rPr>
          <w:rFonts w:hint="eastAsia"/>
        </w:rPr>
        <w:t xml:space="preserve">　　</w:t>
      </w:r>
      <w:r w:rsidR="008D5C83" w:rsidRPr="008D5C83">
        <w:rPr>
          <w:rFonts w:hint="eastAsia"/>
          <w:u w:val="single"/>
        </w:rPr>
        <w:t>株式会社○○銀行　○○支店</w:t>
      </w:r>
    </w:p>
    <w:p w:rsidR="008D5C83" w:rsidRDefault="008D5C83" w:rsidP="008D5C83">
      <w:pPr>
        <w:ind w:firstLineChars="700" w:firstLine="1764"/>
        <w:rPr>
          <w:rFonts w:ascii="ＭＳ ゴシック" w:eastAsia="ＭＳ ゴシック" w:hAnsi="ＭＳ ゴシック"/>
          <w:szCs w:val="27"/>
        </w:rPr>
      </w:pPr>
      <w:r>
        <w:rPr>
          <w:rFonts w:ascii="ＭＳ ゴシック" w:eastAsia="ＭＳ ゴシック" w:hAnsi="ＭＳ ゴシック" w:hint="eastAsia"/>
          <w:szCs w:val="27"/>
        </w:rPr>
        <w:t xml:space="preserve">　　　　　　↑</w:t>
      </w:r>
    </w:p>
    <w:p w:rsidR="008D5C83" w:rsidRPr="006F3534" w:rsidRDefault="008D5C83" w:rsidP="008D5C83">
      <w:pPr>
        <w:ind w:firstLineChars="800" w:firstLine="1542"/>
        <w:rPr>
          <w:rFonts w:ascii="ＭＳ ゴシック" w:eastAsia="ＭＳ ゴシック" w:hAnsi="ＭＳ ゴシック"/>
          <w:sz w:val="18"/>
          <w:szCs w:val="18"/>
          <w:u w:val="thick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u w:val="thick"/>
        </w:rPr>
        <w:t>銀行（金融機関）の場合は支店名もお書きくだ</w:t>
      </w:r>
      <w:r w:rsidRPr="006F3534">
        <w:rPr>
          <w:rFonts w:ascii="ＭＳ ゴシック" w:eastAsia="ＭＳ ゴシック" w:hAnsi="ＭＳ ゴシック" w:hint="eastAsia"/>
          <w:b/>
          <w:sz w:val="18"/>
          <w:szCs w:val="18"/>
          <w:u w:val="thick"/>
        </w:rPr>
        <w:t>さい</w:t>
      </w:r>
      <w:r w:rsidRPr="006F3534">
        <w:rPr>
          <w:rFonts w:ascii="ＭＳ ゴシック" w:eastAsia="ＭＳ ゴシック" w:hAnsi="ＭＳ ゴシック" w:hint="eastAsia"/>
          <w:sz w:val="18"/>
          <w:szCs w:val="18"/>
          <w:u w:val="thick"/>
        </w:rPr>
        <w:t>。</w:t>
      </w:r>
    </w:p>
    <w:p w:rsidR="00A43EB5" w:rsidRDefault="009A20EE" w:rsidP="00A27193">
      <w:pPr>
        <w:autoSpaceDE w:val="0"/>
        <w:autoSpaceDN w:val="0"/>
        <w:ind w:leftChars="-200" w:hangingChars="200" w:hanging="504"/>
        <w:jc w:val="left"/>
      </w:pPr>
      <w:r>
        <w:rPr>
          <w:rFonts w:hint="eastAsia"/>
        </w:rPr>
        <w:t xml:space="preserve">　</w:t>
      </w:r>
      <w:r w:rsidR="00A27193">
        <w:rPr>
          <w:rFonts w:hint="eastAsia"/>
        </w:rPr>
        <w:t xml:space="preserve">　  </w:t>
      </w:r>
      <w:r w:rsidRPr="009A20EE">
        <w:rPr>
          <w:rFonts w:asciiTheme="minorEastAsia" w:eastAsiaTheme="minorEastAsia" w:hAnsiTheme="minorEastAsia" w:hint="eastAsia"/>
          <w:szCs w:val="27"/>
        </w:rPr>
        <w:t>上記当事者間の債権差押命令に基づき，債権者は第三債務者から平成</w:t>
      </w:r>
      <w:r w:rsidR="008D5C83">
        <w:rPr>
          <w:rFonts w:asciiTheme="minorEastAsia" w:eastAsiaTheme="minorEastAsia" w:hAnsiTheme="minorEastAsia" w:hint="eastAsia"/>
          <w:szCs w:val="27"/>
        </w:rPr>
        <w:t>○○</w:t>
      </w:r>
      <w:r w:rsidRPr="009A20EE">
        <w:rPr>
          <w:rFonts w:asciiTheme="minorEastAsia" w:eastAsiaTheme="minorEastAsia" w:hAnsiTheme="minorEastAsia" w:hint="eastAsia"/>
          <w:szCs w:val="27"/>
        </w:rPr>
        <w:t xml:space="preserve">年　</w:t>
      </w:r>
      <w:r>
        <w:rPr>
          <w:rFonts w:asciiTheme="minorEastAsia" w:eastAsiaTheme="minorEastAsia" w:hAnsiTheme="minorEastAsia" w:hint="eastAsia"/>
          <w:szCs w:val="27"/>
        </w:rPr>
        <w:t xml:space="preserve">　</w:t>
      </w:r>
      <w:r w:rsidR="00A27193">
        <w:rPr>
          <w:rFonts w:asciiTheme="minorEastAsia" w:eastAsiaTheme="minorEastAsia" w:hAnsiTheme="minorEastAsia" w:hint="eastAsia"/>
          <w:szCs w:val="27"/>
        </w:rPr>
        <w:t>○○</w:t>
      </w:r>
      <w:r w:rsidRPr="009A20EE">
        <w:rPr>
          <w:rFonts w:asciiTheme="minorEastAsia" w:eastAsiaTheme="minorEastAsia" w:hAnsiTheme="minorEastAsia" w:hint="eastAsia"/>
          <w:szCs w:val="27"/>
        </w:rPr>
        <w:t>月</w:t>
      </w:r>
      <w:r w:rsidR="00A27193">
        <w:rPr>
          <w:rFonts w:asciiTheme="minorEastAsia" w:eastAsiaTheme="minorEastAsia" w:hAnsiTheme="minorEastAsia" w:hint="eastAsia"/>
          <w:szCs w:val="27"/>
        </w:rPr>
        <w:t>○○</w:t>
      </w:r>
      <w:r w:rsidRPr="009A20EE">
        <w:rPr>
          <w:rFonts w:asciiTheme="minorEastAsia" w:eastAsiaTheme="minorEastAsia" w:hAnsiTheme="minorEastAsia" w:hint="eastAsia"/>
          <w:szCs w:val="27"/>
        </w:rPr>
        <w:t>日に金</w:t>
      </w:r>
      <w:r w:rsidR="00A27193">
        <w:rPr>
          <w:rFonts w:asciiTheme="minorEastAsia" w:eastAsiaTheme="minorEastAsia" w:hAnsiTheme="minorEastAsia" w:hint="eastAsia"/>
          <w:szCs w:val="27"/>
        </w:rPr>
        <w:t>○○，○○○</w:t>
      </w:r>
      <w:r w:rsidRPr="009A20EE">
        <w:rPr>
          <w:rFonts w:asciiTheme="minorEastAsia" w:eastAsiaTheme="minorEastAsia" w:hAnsiTheme="minorEastAsia" w:hint="eastAsia"/>
          <w:szCs w:val="27"/>
        </w:rPr>
        <w:t>円を取り立てたので届</w:t>
      </w:r>
      <w:r>
        <w:rPr>
          <w:rFonts w:asciiTheme="minorEastAsia" w:eastAsiaTheme="minorEastAsia" w:hAnsiTheme="minorEastAsia" w:hint="eastAsia"/>
          <w:szCs w:val="27"/>
        </w:rPr>
        <w:t>け</w:t>
      </w:r>
      <w:r w:rsidRPr="009A20EE">
        <w:rPr>
          <w:rFonts w:asciiTheme="minorEastAsia" w:eastAsiaTheme="minorEastAsia" w:hAnsiTheme="minorEastAsia" w:hint="eastAsia"/>
          <w:szCs w:val="27"/>
        </w:rPr>
        <w:t>ます。</w:t>
      </w:r>
    </w:p>
    <w:p w:rsidR="009A20EE" w:rsidRDefault="009A20EE" w:rsidP="009A20EE">
      <w:pPr>
        <w:jc w:val="left"/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 xml:space="preserve">　なお，取立ては</w:t>
      </w:r>
      <w:r w:rsidR="001175C8">
        <w:rPr>
          <w:rFonts w:asciiTheme="minorEastAsia" w:eastAsiaTheme="minorEastAsia" w:hAnsiTheme="minorEastAsia" w:hint="eastAsia"/>
          <w:szCs w:val="27"/>
        </w:rPr>
        <w:t>，</w:t>
      </w:r>
    </w:p>
    <w:p w:rsidR="009A20EE" w:rsidRDefault="009A20EE" w:rsidP="009A20EE">
      <w:pPr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>１　全額完了しました。</w:t>
      </w:r>
    </w:p>
    <w:p w:rsidR="009A20EE" w:rsidRDefault="009A20EE" w:rsidP="009A20EE">
      <w:pPr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>２　まだ継続しています。</w:t>
      </w:r>
    </w:p>
    <w:p w:rsidR="00A27193" w:rsidRDefault="00A27193" w:rsidP="009A20EE">
      <w:pPr>
        <w:ind w:left="252" w:hangingChars="100" w:hanging="252"/>
        <w:jc w:val="left"/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>③</w:t>
      </w:r>
      <w:r w:rsidR="009A20EE" w:rsidRPr="009A20EE">
        <w:rPr>
          <w:rFonts w:asciiTheme="minorEastAsia" w:eastAsiaTheme="minorEastAsia" w:hAnsiTheme="minorEastAsia" w:hint="eastAsia"/>
          <w:szCs w:val="27"/>
        </w:rPr>
        <w:t xml:space="preserve">　残額については，取立不能ですので，既に取り立てた金</w:t>
      </w:r>
      <w:r>
        <w:rPr>
          <w:rFonts w:asciiTheme="minorEastAsia" w:eastAsiaTheme="minorEastAsia" w:hAnsiTheme="minorEastAsia" w:hint="eastAsia"/>
          <w:szCs w:val="27"/>
        </w:rPr>
        <w:t>○○，○○○円を</w:t>
      </w:r>
    </w:p>
    <w:p w:rsidR="00A43EB5" w:rsidRDefault="00A27193" w:rsidP="00A27193">
      <w:pPr>
        <w:ind w:leftChars="100" w:left="252"/>
        <w:jc w:val="left"/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>除く</w:t>
      </w:r>
      <w:r w:rsidR="009A20EE" w:rsidRPr="009A20EE">
        <w:rPr>
          <w:rFonts w:asciiTheme="minorEastAsia" w:eastAsiaTheme="minorEastAsia" w:hAnsiTheme="minorEastAsia" w:hint="eastAsia"/>
          <w:szCs w:val="27"/>
        </w:rPr>
        <w:t>その余を取り下げます。</w:t>
      </w:r>
    </w:p>
    <w:p w:rsidR="00991754" w:rsidRDefault="00991754" w:rsidP="00D87CD8">
      <w:pPr>
        <w:autoSpaceDE w:val="0"/>
        <w:autoSpaceDN w:val="0"/>
        <w:ind w:right="252"/>
        <w:jc w:val="right"/>
        <w:rPr>
          <w:rFonts w:ascii="ＭＳ Ｐゴシック" w:eastAsia="ＭＳ Ｐゴシック" w:hAnsi="ＭＳ ゴシック"/>
          <w:b/>
          <w:sz w:val="22"/>
          <w:szCs w:val="27"/>
        </w:rPr>
      </w:pPr>
    </w:p>
    <w:p w:rsidR="00991754" w:rsidRDefault="00991754" w:rsidP="00991754">
      <w:pPr>
        <w:autoSpaceDE w:val="0"/>
        <w:autoSpaceDN w:val="0"/>
        <w:ind w:right="252"/>
        <w:jc w:val="left"/>
        <w:rPr>
          <w:rFonts w:ascii="ＭＳ ゴシック" w:eastAsia="ＭＳ Ｐゴシック" w:hAnsi="ＭＳ ゴシック"/>
          <w:b/>
          <w:sz w:val="22"/>
          <w:szCs w:val="27"/>
        </w:rPr>
      </w:pP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注）押印は申立時に押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印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された印鑑と同じものをご使用ください。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</w:p>
    <w:p w:rsidR="00991754" w:rsidRDefault="00991754" w:rsidP="00991754">
      <w:pPr>
        <w:autoSpaceDE w:val="0"/>
        <w:autoSpaceDN w:val="0"/>
        <w:ind w:right="252"/>
        <w:jc w:val="left"/>
        <w:rPr>
          <w:rFonts w:ascii="ＭＳ ゴシック" w:eastAsia="ＭＳ Ｐゴシック" w:hAnsi="ＭＳ ゴシック"/>
          <w:b/>
          <w:sz w:val="22"/>
          <w:szCs w:val="27"/>
        </w:rPr>
      </w:pP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１・２に該当する場合には，標題の「兼取下書」部分を抹消して押印して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ください。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</w:p>
    <w:p w:rsidR="009207E4" w:rsidRDefault="00991754" w:rsidP="00991754">
      <w:pPr>
        <w:autoSpaceDE w:val="0"/>
        <w:autoSpaceDN w:val="0"/>
        <w:ind w:right="252"/>
        <w:jc w:val="left"/>
        <w:rPr>
          <w:rFonts w:ascii="ＭＳ ゴシック" w:eastAsia="ＭＳ ゴシック" w:hAnsi="ＭＳ ゴシック"/>
          <w:szCs w:val="27"/>
        </w:rPr>
      </w:pPr>
      <w:r w:rsidRPr="00D9718C">
        <w:rPr>
          <w:rFonts w:ascii="ＭＳ ゴシック" w:eastAsia="ＭＳ Ｐゴシック" w:hAnsi="ＭＳ ゴシック"/>
          <w:b/>
          <w:sz w:val="22"/>
          <w:szCs w:val="27"/>
        </w:rPr>
        <w:t>注）</w:t>
      </w:r>
      <w:r>
        <w:rPr>
          <w:rFonts w:ascii="ＭＳ ゴシック" w:eastAsia="ＭＳ Ｐゴシック" w:hAnsi="ＭＳ ゴシック" w:hint="eastAsia"/>
          <w:b/>
          <w:sz w:val="22"/>
          <w:szCs w:val="27"/>
        </w:rPr>
        <w:t>３に該当する場合には，</w:t>
      </w:r>
      <w:r w:rsidRPr="00D9718C">
        <w:rPr>
          <w:rFonts w:ascii="ＭＳ ゴシック" w:eastAsia="ＭＳ Ｐゴシック" w:hAnsi="ＭＳ ゴシック"/>
          <w:b/>
          <w:sz w:val="22"/>
          <w:szCs w:val="27"/>
        </w:rPr>
        <w:t>債務者＋第三債務者の合計数の通知用副本と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>切手</w:t>
      </w:r>
      <w:r>
        <w:rPr>
          <w:rFonts w:ascii="ＭＳ ゴシック" w:eastAsia="ＭＳ Ｐゴシック" w:hAnsi="ＭＳ ゴシック"/>
          <w:b/>
          <w:sz w:val="22"/>
          <w:szCs w:val="27"/>
        </w:rPr>
        <w:t>８</w:t>
      </w:r>
      <w:r>
        <w:rPr>
          <w:rFonts w:ascii="ＭＳ ゴシック" w:eastAsia="ＭＳ Ｐゴシック" w:hAnsi="ＭＳ ゴシック" w:hint="eastAsia"/>
          <w:b/>
          <w:sz w:val="22"/>
          <w:szCs w:val="27"/>
        </w:rPr>
        <w:t>２</w:t>
      </w:r>
      <w:r w:rsidRPr="00D9718C">
        <w:rPr>
          <w:rFonts w:ascii="ＭＳ ゴシック" w:eastAsia="ＭＳ Ｐゴシック" w:hAnsi="ＭＳ ゴシック"/>
          <w:b/>
          <w:sz w:val="22"/>
          <w:szCs w:val="27"/>
        </w:rPr>
        <w:t>円をそれぞれ添付してください。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>たとえば，債務者１名，第三債務者３名の場合は正本</w:t>
      </w:r>
      <w:r>
        <w:rPr>
          <w:rFonts w:ascii="ＭＳ ゴシック" w:eastAsia="ＭＳ Ｐゴシック" w:hAnsi="ＭＳ ゴシック" w:hint="eastAsia"/>
          <w:b/>
          <w:sz w:val="22"/>
          <w:szCs w:val="27"/>
        </w:rPr>
        <w:t>１通のほかに副本４通，８２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>円切手を４枚添付してください。</w:t>
      </w:r>
      <w:r>
        <w:rPr>
          <w:rFonts w:ascii="ＭＳ ゴシック" w:eastAsia="ＭＳ ゴシック" w:hAnsi="ＭＳ ゴシック"/>
          <w:szCs w:val="27"/>
        </w:rPr>
        <w:t xml:space="preserve"> </w:t>
      </w:r>
      <w:r>
        <w:rPr>
          <w:rFonts w:ascii="ＭＳ ゴシック" w:eastAsia="ＭＳ ゴシック" w:hAnsi="ＭＳ ゴシック" w:hint="eastAsia"/>
          <w:szCs w:val="27"/>
        </w:rPr>
        <w:t xml:space="preserve">　</w:t>
      </w:r>
    </w:p>
    <w:p w:rsidR="00991754" w:rsidRDefault="00991754" w:rsidP="009207E4">
      <w:pPr>
        <w:autoSpaceDE w:val="0"/>
        <w:autoSpaceDN w:val="0"/>
        <w:ind w:right="252" w:firstLineChars="400" w:firstLine="1008"/>
        <w:jc w:val="left"/>
        <w:rPr>
          <w:rFonts w:ascii="ＭＳ ゴシック" w:eastAsia="ＭＳ ゴシック" w:hAnsi="ＭＳ ゴシック"/>
          <w:szCs w:val="27"/>
        </w:rPr>
      </w:pPr>
      <w:r>
        <w:rPr>
          <w:rFonts w:ascii="ＭＳ ゴシック" w:eastAsia="ＭＳ ゴシック" w:hAnsi="ＭＳ ゴシック" w:hint="eastAsia"/>
          <w:szCs w:val="27"/>
        </w:rPr>
        <w:t xml:space="preserve">　　　　注　用紙はＡ４サイズ</w:t>
      </w:r>
      <w:r>
        <w:rPr>
          <w:rFonts w:ascii="ＭＳ ゴシック" w:eastAsia="ＭＳ ゴシック" w:hAnsi="ＭＳ ゴシック"/>
          <w:szCs w:val="27"/>
        </w:rPr>
        <w:br w:type="page"/>
      </w:r>
    </w:p>
    <w:p w:rsidR="00D87CD8" w:rsidRDefault="00991754" w:rsidP="00D87CD8">
      <w:pPr>
        <w:autoSpaceDE w:val="0"/>
        <w:autoSpaceDN w:val="0"/>
        <w:ind w:right="252"/>
        <w:jc w:val="right"/>
      </w:pPr>
      <w:r>
        <w:rPr>
          <w:rFonts w:ascii="ＭＳ ゴシック" w:eastAsia="ＭＳ ゴシック" w:hAnsi="ＭＳ ゴシック"/>
        </w:rPr>
        <w:lastRenderedPageBreak/>
        <w:br/>
      </w:r>
      <w:r w:rsidR="00D87CD8">
        <w:rPr>
          <w:rFonts w:hint="eastAsia"/>
        </w:rPr>
        <w:t>平成　　　年（</w:t>
      </w:r>
      <w:r w:rsidR="00DD7BC1">
        <w:rPr>
          <w:rFonts w:hint="eastAsia"/>
        </w:rPr>
        <w:t xml:space="preserve">　　</w:t>
      </w:r>
      <w:r w:rsidR="00D87CD8">
        <w:rPr>
          <w:rFonts w:hint="eastAsia"/>
        </w:rPr>
        <w:t>）第　　　　　号</w:t>
      </w:r>
    </w:p>
    <w:p w:rsidR="00D87CD8" w:rsidRDefault="00D87CD8" w:rsidP="00D87CD8">
      <w:pPr>
        <w:autoSpaceDE w:val="0"/>
        <w:autoSpaceDN w:val="0"/>
        <w:jc w:val="right"/>
      </w:pPr>
    </w:p>
    <w:p w:rsidR="00D87CD8" w:rsidRDefault="00D87CD8" w:rsidP="00D87CD8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債権取立届兼</w:t>
      </w:r>
      <w:r w:rsidRPr="00A43EB5">
        <w:rPr>
          <w:rFonts w:hint="eastAsia"/>
          <w:sz w:val="32"/>
          <w:szCs w:val="32"/>
        </w:rPr>
        <w:t>取下書</w:t>
      </w:r>
    </w:p>
    <w:p w:rsidR="00D87CD8" w:rsidRDefault="00D87CD8" w:rsidP="00D87CD8">
      <w:pPr>
        <w:autoSpaceDE w:val="0"/>
        <w:autoSpaceDN w:val="0"/>
      </w:pPr>
    </w:p>
    <w:p w:rsidR="00D87CD8" w:rsidRDefault="00D87CD8" w:rsidP="00D87CD8">
      <w:pPr>
        <w:autoSpaceDE w:val="0"/>
        <w:autoSpaceDN w:val="0"/>
      </w:pPr>
      <w:r>
        <w:rPr>
          <w:rFonts w:hint="eastAsia"/>
        </w:rPr>
        <w:t>大阪地方裁判所第１４民事部　御中</w:t>
      </w:r>
    </w:p>
    <w:p w:rsidR="00D87CD8" w:rsidRPr="00A43EB5" w:rsidRDefault="00D87CD8" w:rsidP="00D87CD8">
      <w:pPr>
        <w:autoSpaceDE w:val="0"/>
        <w:autoSpaceDN w:val="0"/>
      </w:pPr>
    </w:p>
    <w:p w:rsidR="00D87CD8" w:rsidRDefault="00D87CD8" w:rsidP="00D87CD8">
      <w:pPr>
        <w:autoSpaceDE w:val="0"/>
        <w:autoSpaceDN w:val="0"/>
        <w:ind w:firstLineChars="1100" w:firstLine="2772"/>
      </w:pPr>
      <w:r>
        <w:rPr>
          <w:rFonts w:hint="eastAsia"/>
        </w:rPr>
        <w:t>平成　　年　　月　　日</w:t>
      </w:r>
    </w:p>
    <w:p w:rsidR="00D87CD8" w:rsidRDefault="00D87CD8" w:rsidP="00D87CD8">
      <w:pPr>
        <w:autoSpaceDE w:val="0"/>
        <w:autoSpaceDN w:val="0"/>
      </w:pPr>
    </w:p>
    <w:p w:rsidR="00D87CD8" w:rsidRDefault="008927F7" w:rsidP="00D87CD8">
      <w:pPr>
        <w:autoSpaceDE w:val="0"/>
        <w:autoSpaceDN w:val="0"/>
        <w:jc w:val="right"/>
      </w:pPr>
      <w:r>
        <w:rPr>
          <w:rFonts w:hint="eastAsia"/>
        </w:rPr>
        <w:t>債　権　者</w:t>
      </w:r>
      <w:bookmarkStart w:id="0" w:name="_GoBack"/>
      <w:bookmarkEnd w:id="0"/>
      <w:r w:rsidR="00D87CD8">
        <w:rPr>
          <w:rFonts w:hint="eastAsia"/>
        </w:rPr>
        <w:t xml:space="preserve">　　　　　　　　　　　　　　　印</w:t>
      </w:r>
    </w:p>
    <w:p w:rsidR="00D87CD8" w:rsidRDefault="00D87CD8" w:rsidP="00D87CD8">
      <w:pPr>
        <w:autoSpaceDE w:val="0"/>
        <w:autoSpaceDN w:val="0"/>
        <w:ind w:firstLineChars="1700" w:firstLine="4284"/>
      </w:pPr>
    </w:p>
    <w:p w:rsidR="008D5C83" w:rsidRDefault="008D5C83" w:rsidP="008D5C83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　権　者</w:t>
      </w:r>
    </w:p>
    <w:p w:rsidR="008D5C83" w:rsidRDefault="008D5C83" w:rsidP="008D5C83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　務　者</w:t>
      </w:r>
    </w:p>
    <w:p w:rsidR="008D5C83" w:rsidRDefault="008D5C83" w:rsidP="008D5C83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第三債務者</w:t>
      </w:r>
    </w:p>
    <w:p w:rsidR="00D87CD8" w:rsidRPr="008D5C83" w:rsidRDefault="00D87CD8" w:rsidP="00D87CD8">
      <w:pPr>
        <w:autoSpaceDE w:val="0"/>
        <w:autoSpaceDN w:val="0"/>
        <w:jc w:val="left"/>
      </w:pPr>
    </w:p>
    <w:p w:rsidR="00D87CD8" w:rsidRDefault="00D87CD8" w:rsidP="00D87CD8">
      <w:pPr>
        <w:autoSpaceDE w:val="0"/>
        <w:autoSpaceDN w:val="0"/>
        <w:ind w:left="504" w:hangingChars="200" w:hanging="504"/>
        <w:jc w:val="left"/>
      </w:pPr>
      <w:r>
        <w:rPr>
          <w:rFonts w:hint="eastAsia"/>
        </w:rPr>
        <w:t xml:space="preserve">　</w:t>
      </w:r>
      <w:r w:rsidRPr="009A20EE">
        <w:rPr>
          <w:rFonts w:asciiTheme="minorEastAsia" w:eastAsiaTheme="minorEastAsia" w:hAnsiTheme="minorEastAsia" w:hint="eastAsia"/>
          <w:szCs w:val="27"/>
        </w:rPr>
        <w:t xml:space="preserve">上記当事者間の債権差押命令に基づき，債権者は第三債務者から平成　　年　</w:t>
      </w:r>
      <w:r>
        <w:rPr>
          <w:rFonts w:asciiTheme="minorEastAsia" w:eastAsiaTheme="minorEastAsia" w:hAnsiTheme="minorEastAsia" w:hint="eastAsia"/>
          <w:szCs w:val="27"/>
        </w:rPr>
        <w:t xml:space="preserve">　</w:t>
      </w:r>
      <w:r w:rsidRPr="009A20EE">
        <w:rPr>
          <w:rFonts w:asciiTheme="minorEastAsia" w:eastAsiaTheme="minorEastAsia" w:hAnsiTheme="minorEastAsia" w:hint="eastAsia"/>
          <w:szCs w:val="27"/>
        </w:rPr>
        <w:t>月　　日に金　　　　　　　　円を取り立てたので届</w:t>
      </w:r>
      <w:r>
        <w:rPr>
          <w:rFonts w:asciiTheme="minorEastAsia" w:eastAsiaTheme="minorEastAsia" w:hAnsiTheme="minorEastAsia" w:hint="eastAsia"/>
          <w:szCs w:val="27"/>
        </w:rPr>
        <w:t>け</w:t>
      </w:r>
      <w:r w:rsidRPr="009A20EE">
        <w:rPr>
          <w:rFonts w:asciiTheme="minorEastAsia" w:eastAsiaTheme="minorEastAsia" w:hAnsiTheme="minorEastAsia" w:hint="eastAsia"/>
          <w:szCs w:val="27"/>
        </w:rPr>
        <w:t>ます。</w:t>
      </w:r>
    </w:p>
    <w:p w:rsidR="00D87CD8" w:rsidRDefault="00D87CD8" w:rsidP="00D87CD8">
      <w:pPr>
        <w:jc w:val="left"/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 xml:space="preserve">　なお，取立ては，</w:t>
      </w:r>
    </w:p>
    <w:p w:rsidR="00D87CD8" w:rsidRDefault="00D87CD8" w:rsidP="00D87CD8">
      <w:pPr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>１　全額完了しました。</w:t>
      </w:r>
    </w:p>
    <w:p w:rsidR="00D87CD8" w:rsidRDefault="00D87CD8" w:rsidP="00D87CD8">
      <w:pPr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>２　まだ継続しています。</w:t>
      </w:r>
    </w:p>
    <w:p w:rsidR="002E08A6" w:rsidRDefault="00D87CD8" w:rsidP="00D87CD8">
      <w:pPr>
        <w:ind w:left="252" w:hangingChars="100" w:hanging="252"/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 xml:space="preserve">３　残額については，取立不能ですので，既に取り立てた金　　　　　　　</w:t>
      </w:r>
      <w:r w:rsidR="002E08A6">
        <w:rPr>
          <w:rFonts w:asciiTheme="minorEastAsia" w:eastAsiaTheme="minorEastAsia" w:hAnsiTheme="minorEastAsia" w:hint="eastAsia"/>
          <w:szCs w:val="27"/>
        </w:rPr>
        <w:t xml:space="preserve">　</w:t>
      </w:r>
      <w:r w:rsidRPr="009A20EE">
        <w:rPr>
          <w:rFonts w:asciiTheme="minorEastAsia" w:eastAsiaTheme="minorEastAsia" w:hAnsiTheme="minorEastAsia" w:hint="eastAsia"/>
          <w:szCs w:val="27"/>
        </w:rPr>
        <w:t>円</w:t>
      </w:r>
    </w:p>
    <w:p w:rsidR="00D87CD8" w:rsidRPr="009A20EE" w:rsidRDefault="00D87CD8" w:rsidP="002E08A6">
      <w:pPr>
        <w:ind w:leftChars="100" w:left="252"/>
        <w:jc w:val="left"/>
      </w:pPr>
      <w:r w:rsidRPr="009A20EE">
        <w:rPr>
          <w:rFonts w:asciiTheme="minorEastAsia" w:eastAsiaTheme="minorEastAsia" w:hAnsiTheme="minorEastAsia" w:hint="eastAsia"/>
          <w:szCs w:val="27"/>
        </w:rPr>
        <w:t>を除くその余を取り下げます。</w:t>
      </w:r>
    </w:p>
    <w:p w:rsidR="00D87CD8" w:rsidRPr="00D87CD8" w:rsidRDefault="00D87CD8" w:rsidP="009A20EE">
      <w:pPr>
        <w:ind w:left="252" w:hangingChars="100" w:hanging="252"/>
        <w:jc w:val="left"/>
      </w:pPr>
    </w:p>
    <w:sectPr w:rsidR="00D87CD8" w:rsidRPr="00D87CD8" w:rsidSect="00DE176B">
      <w:head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444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E8" w:rsidRDefault="009769E8" w:rsidP="00A43EB5">
      <w:r>
        <w:separator/>
      </w:r>
    </w:p>
  </w:endnote>
  <w:endnote w:type="continuationSeparator" w:id="0">
    <w:p w:rsidR="009769E8" w:rsidRDefault="009769E8" w:rsidP="00A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E8" w:rsidRDefault="009769E8" w:rsidP="00A43EB5">
      <w:r>
        <w:separator/>
      </w:r>
    </w:p>
  </w:footnote>
  <w:footnote w:type="continuationSeparator" w:id="0">
    <w:p w:rsidR="009769E8" w:rsidRDefault="009769E8" w:rsidP="00A4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B5" w:rsidRDefault="00A43EB5" w:rsidP="00A43EB5">
    <w:pPr>
      <w:pStyle w:val="a4"/>
      <w:jc w:val="center"/>
    </w:pPr>
  </w:p>
  <w:p w:rsidR="00A43EB5" w:rsidRDefault="00A43E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7E65"/>
    <w:multiLevelType w:val="hybridMultilevel"/>
    <w:tmpl w:val="C8BE96A4"/>
    <w:lvl w:ilvl="0" w:tplc="DB8AFAD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2AE4CC8"/>
    <w:multiLevelType w:val="hybridMultilevel"/>
    <w:tmpl w:val="BD26FA7A"/>
    <w:lvl w:ilvl="0" w:tplc="F836C7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2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EB5"/>
    <w:rsid w:val="00073F72"/>
    <w:rsid w:val="001175C8"/>
    <w:rsid w:val="001E11D1"/>
    <w:rsid w:val="00296A6A"/>
    <w:rsid w:val="002B7A54"/>
    <w:rsid w:val="002E08A6"/>
    <w:rsid w:val="002F6DD8"/>
    <w:rsid w:val="003769DD"/>
    <w:rsid w:val="0038255E"/>
    <w:rsid w:val="00402B19"/>
    <w:rsid w:val="004201C2"/>
    <w:rsid w:val="004978A2"/>
    <w:rsid w:val="004A3021"/>
    <w:rsid w:val="004B4126"/>
    <w:rsid w:val="00501D98"/>
    <w:rsid w:val="00504147"/>
    <w:rsid w:val="00524CEC"/>
    <w:rsid w:val="005E274D"/>
    <w:rsid w:val="00740BD3"/>
    <w:rsid w:val="00813673"/>
    <w:rsid w:val="00854C86"/>
    <w:rsid w:val="008927F7"/>
    <w:rsid w:val="008A72CA"/>
    <w:rsid w:val="008D5C83"/>
    <w:rsid w:val="009207E4"/>
    <w:rsid w:val="009237D6"/>
    <w:rsid w:val="009769E8"/>
    <w:rsid w:val="00991571"/>
    <w:rsid w:val="00991754"/>
    <w:rsid w:val="009A20EE"/>
    <w:rsid w:val="00A27193"/>
    <w:rsid w:val="00A43EB5"/>
    <w:rsid w:val="00AA69C6"/>
    <w:rsid w:val="00B04835"/>
    <w:rsid w:val="00B759E3"/>
    <w:rsid w:val="00CF279C"/>
    <w:rsid w:val="00D87CD8"/>
    <w:rsid w:val="00DD7BC1"/>
    <w:rsid w:val="00DE176B"/>
    <w:rsid w:val="00DF085C"/>
    <w:rsid w:val="00EF7E42"/>
    <w:rsid w:val="00F2348E"/>
    <w:rsid w:val="00F773BC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75B282-0CCD-4EA9-B8E3-9B0F827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3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EB5"/>
  </w:style>
  <w:style w:type="paragraph" w:styleId="a6">
    <w:name w:val="footer"/>
    <w:basedOn w:val="a"/>
    <w:link w:val="a7"/>
    <w:uiPriority w:val="99"/>
    <w:unhideWhenUsed/>
    <w:rsid w:val="00A43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EB5"/>
  </w:style>
  <w:style w:type="paragraph" w:styleId="a8">
    <w:name w:val="Balloon Text"/>
    <w:basedOn w:val="a"/>
    <w:link w:val="a9"/>
    <w:uiPriority w:val="99"/>
    <w:semiHidden/>
    <w:unhideWhenUsed/>
    <w:rsid w:val="00A4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E5260-6969-492B-B1F2-C57F393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債権</cp:lastModifiedBy>
  <cp:revision>18</cp:revision>
  <cp:lastPrinted>2017-11-07T06:49:00Z</cp:lastPrinted>
  <dcterms:created xsi:type="dcterms:W3CDTF">2014-07-01T00:22:00Z</dcterms:created>
  <dcterms:modified xsi:type="dcterms:W3CDTF">2017-11-13T02:41:00Z</dcterms:modified>
</cp:coreProperties>
</file>