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0A" w:rsidRPr="0098040A" w:rsidRDefault="00D25486" w:rsidP="0098040A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>令和</w:t>
      </w:r>
      <w:r w:rsidR="0098040A" w:rsidRPr="0098040A">
        <w:rPr>
          <w:rFonts w:hAnsi="Times New Roman" w:hint="eastAsia"/>
        </w:rPr>
        <w:t xml:space="preserve">　　年</w:t>
      </w:r>
      <w:r w:rsidR="0098040A" w:rsidRPr="0098040A">
        <w:rPr>
          <w:rFonts w:hAnsi="Times New Roman"/>
        </w:rPr>
        <w:t>(モ)</w:t>
      </w:r>
      <w:r w:rsidR="00BE1BF5">
        <w:rPr>
          <w:rFonts w:hAnsi="Times New Roman"/>
        </w:rPr>
        <w:t>第</w:t>
      </w:r>
      <w:r w:rsidR="00BE1BF5">
        <w:rPr>
          <w:rFonts w:hAnsi="Times New Roman" w:hint="eastAsia"/>
        </w:rPr>
        <w:t xml:space="preserve">　　　　</w:t>
      </w:r>
      <w:r w:rsidR="0098040A" w:rsidRPr="0098040A">
        <w:rPr>
          <w:rFonts w:hAnsi="Times New Roman"/>
        </w:rPr>
        <w:t>号　担保取消申立事件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 xml:space="preserve">（基本事件　</w:t>
      </w:r>
      <w:r w:rsidR="00CD6679">
        <w:rPr>
          <w:rFonts w:hAnsi="Times New Roman" w:hint="eastAsia"/>
        </w:rPr>
        <w:t>□</w:t>
      </w:r>
      <w:r w:rsidRPr="0098040A">
        <w:rPr>
          <w:rFonts w:hAnsi="Times New Roman" w:hint="eastAsia"/>
        </w:rPr>
        <w:t>平成</w:t>
      </w:r>
      <w:r w:rsidR="00D25486">
        <w:rPr>
          <w:rFonts w:hAnsi="Times New Roman" w:hint="eastAsia"/>
        </w:rPr>
        <w:t>・</w:t>
      </w:r>
      <w:r w:rsidR="00CD6679">
        <w:rPr>
          <w:rFonts w:hAnsi="Times New Roman" w:hint="eastAsia"/>
        </w:rPr>
        <w:t>□</w:t>
      </w:r>
      <w:r w:rsidR="00D25486">
        <w:rPr>
          <w:rFonts w:hAnsi="Times New Roman" w:hint="eastAsia"/>
        </w:rPr>
        <w:t>令和</w:t>
      </w:r>
      <w:r w:rsidRPr="0098040A">
        <w:rPr>
          <w:rFonts w:hAnsi="Times New Roman" w:hint="eastAsia"/>
        </w:rPr>
        <w:t xml:space="preserve">　　年</w:t>
      </w:r>
      <w:r w:rsidRPr="0098040A">
        <w:rPr>
          <w:rFonts w:hAnsi="Times New Roman"/>
        </w:rPr>
        <w:t>(ヨ)第　　　　号）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 xml:space="preserve">申立人　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>被申立人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98040A">
        <w:rPr>
          <w:rFonts w:hAnsi="Times New Roman" w:hint="eastAsia"/>
          <w:b/>
          <w:sz w:val="28"/>
          <w:szCs w:val="28"/>
        </w:rPr>
        <w:t>受</w:t>
      </w:r>
      <w:r w:rsidR="00FA0AE8">
        <w:rPr>
          <w:rFonts w:hAnsi="Times New Roman" w:hint="eastAsia"/>
          <w:b/>
          <w:sz w:val="28"/>
          <w:szCs w:val="28"/>
        </w:rPr>
        <w:t xml:space="preserve">　</w:t>
      </w:r>
      <w:r w:rsidRPr="0098040A">
        <w:rPr>
          <w:rFonts w:hAnsi="Times New Roman" w:hint="eastAsia"/>
          <w:b/>
          <w:sz w:val="28"/>
          <w:szCs w:val="28"/>
        </w:rPr>
        <w:t xml:space="preserve">　領</w:t>
      </w:r>
      <w:r w:rsidR="00FA0AE8">
        <w:rPr>
          <w:rFonts w:hAnsi="Times New Roman" w:hint="eastAsia"/>
          <w:b/>
          <w:sz w:val="28"/>
          <w:szCs w:val="28"/>
        </w:rPr>
        <w:t xml:space="preserve">　</w:t>
      </w:r>
      <w:r w:rsidRPr="0098040A">
        <w:rPr>
          <w:rFonts w:hAnsi="Times New Roman" w:hint="eastAsia"/>
          <w:b/>
          <w:sz w:val="28"/>
          <w:szCs w:val="28"/>
        </w:rPr>
        <w:t xml:space="preserve">　書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D25486" w:rsidP="0098040A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98040A" w:rsidRPr="0098040A">
        <w:rPr>
          <w:rFonts w:hAnsi="Times New Roman" w:hint="eastAsia"/>
        </w:rPr>
        <w:t xml:space="preserve">　　年　　月　　日　　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>大阪地方裁判所第１民事部　御中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0B6F5C">
      <w:pPr>
        <w:wordWrap w:val="0"/>
        <w:ind w:left="252" w:hangingChars="100" w:hanging="252"/>
        <w:jc w:val="right"/>
        <w:rPr>
          <w:rFonts w:hAnsi="Times New Roman"/>
        </w:rPr>
      </w:pPr>
      <w:r w:rsidRPr="0098040A">
        <w:rPr>
          <w:rFonts w:hAnsi="Times New Roman" w:hint="eastAsia"/>
        </w:rPr>
        <w:t xml:space="preserve">申立人　　　　　</w:t>
      </w:r>
      <w:r w:rsidRPr="0098040A">
        <w:rPr>
          <w:rFonts w:hAnsi="Times New Roman"/>
        </w:rPr>
        <w:t xml:space="preserve">     　              印</w:t>
      </w:r>
      <w:r w:rsidR="000B6F5C">
        <w:rPr>
          <w:rFonts w:hAnsi="Times New Roman" w:hint="eastAsia"/>
        </w:rPr>
        <w:t xml:space="preserve">　　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 xml:space="preserve">　頭書事件につき，担保取消決定正本１通を受領しました。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/>
        </w:rPr>
        <w:t xml:space="preserve"> </w:t>
      </w:r>
    </w:p>
    <w:p w:rsidR="00F75705" w:rsidRPr="0098040A" w:rsidRDefault="00F75705" w:rsidP="004A1A89">
      <w:pPr>
        <w:widowControl/>
        <w:autoSpaceDE/>
        <w:autoSpaceDN/>
        <w:jc w:val="left"/>
        <w:rPr>
          <w:rFonts w:hAnsi="Times New Roman"/>
        </w:rPr>
      </w:pPr>
    </w:p>
    <w:sectPr w:rsidR="00F75705" w:rsidRPr="0098040A" w:rsidSect="00754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D" w:rsidRDefault="00F86CED">
      <w:r>
        <w:separator/>
      </w:r>
    </w:p>
  </w:endnote>
  <w:endnote w:type="continuationSeparator" w:id="0">
    <w:p w:rsidR="00F86CED" w:rsidRDefault="00F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79" w:rsidRDefault="00CD6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79" w:rsidRDefault="00CD6679">
    <w:pPr>
      <w:pStyle w:val="a5"/>
    </w:pPr>
    <w:bookmarkStart w:id="0" w:name="_GoBack"/>
    <w:bookmarkEnd w:id="0"/>
  </w:p>
  <w:p w:rsidR="00CD6679" w:rsidRDefault="00CD6679" w:rsidP="00CD6679">
    <w:pPr>
      <w:pStyle w:val="a5"/>
    </w:pPr>
    <w:r>
      <w:rPr>
        <w:rFonts w:hint="eastAsia"/>
        <w:sz w:val="20"/>
      </w:rPr>
      <w:t>（</w:t>
    </w:r>
    <w:r>
      <w:rPr>
        <w:rFonts w:hint="eastAsia"/>
        <w:sz w:val="20"/>
      </w:rPr>
      <w:t>注）選択事項は□に印を付したものに限る。</w:t>
    </w:r>
  </w:p>
  <w:p w:rsidR="00CD6679" w:rsidRPr="00CD6679" w:rsidRDefault="00CD66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79" w:rsidRDefault="00CD6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D" w:rsidRDefault="00F86CE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86CED" w:rsidRDefault="00F8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79" w:rsidRDefault="00CD6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79" w:rsidRDefault="00CD66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79" w:rsidRDefault="00CD6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710A2"/>
    <w:rsid w:val="000B6F5C"/>
    <w:rsid w:val="0017044A"/>
    <w:rsid w:val="00173795"/>
    <w:rsid w:val="0019116B"/>
    <w:rsid w:val="001C52EB"/>
    <w:rsid w:val="001E371A"/>
    <w:rsid w:val="001F48CE"/>
    <w:rsid w:val="002757FB"/>
    <w:rsid w:val="00354F38"/>
    <w:rsid w:val="003B2B00"/>
    <w:rsid w:val="004001F8"/>
    <w:rsid w:val="004A1A89"/>
    <w:rsid w:val="004A3FD1"/>
    <w:rsid w:val="004A4D81"/>
    <w:rsid w:val="005344FA"/>
    <w:rsid w:val="005C3CC6"/>
    <w:rsid w:val="006C45F0"/>
    <w:rsid w:val="0074426B"/>
    <w:rsid w:val="00754D8A"/>
    <w:rsid w:val="007823F1"/>
    <w:rsid w:val="007D5E6E"/>
    <w:rsid w:val="008A0F9A"/>
    <w:rsid w:val="0098040A"/>
    <w:rsid w:val="009A4AE6"/>
    <w:rsid w:val="009F4A3B"/>
    <w:rsid w:val="00A63B82"/>
    <w:rsid w:val="00B23A82"/>
    <w:rsid w:val="00B579EC"/>
    <w:rsid w:val="00BE1BF5"/>
    <w:rsid w:val="00CC44EF"/>
    <w:rsid w:val="00CC67A7"/>
    <w:rsid w:val="00CD6679"/>
    <w:rsid w:val="00CE0889"/>
    <w:rsid w:val="00D25486"/>
    <w:rsid w:val="00D75E20"/>
    <w:rsid w:val="00E45A29"/>
    <w:rsid w:val="00F75705"/>
    <w:rsid w:val="00F86CED"/>
    <w:rsid w:val="00F96A3F"/>
    <w:rsid w:val="00F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1A3D33F-59D6-4617-8710-07F7CF7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最高裁○○第000100号　　</vt:lpstr>
    </vt:vector>
  </TitlesOfParts>
  <Company>最高裁判所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11</cp:revision>
  <cp:lastPrinted>2015-05-25T00:48:00Z</cp:lastPrinted>
  <dcterms:created xsi:type="dcterms:W3CDTF">2015-05-21T01:39:00Z</dcterms:created>
  <dcterms:modified xsi:type="dcterms:W3CDTF">2019-06-13T01:40:00Z</dcterms:modified>
</cp:coreProperties>
</file>