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5" w:rsidRPr="00CF50B5" w:rsidRDefault="00CF50B5" w:rsidP="00E66106">
      <w:pPr>
        <w:ind w:left="293" w:hangingChars="100" w:hanging="293"/>
        <w:jc w:val="center"/>
        <w:rPr>
          <w:rFonts w:hAnsi="Times New Roman"/>
          <w:b/>
          <w:sz w:val="28"/>
          <w:szCs w:val="28"/>
        </w:rPr>
      </w:pPr>
      <w:r w:rsidRPr="00CF50B5">
        <w:rPr>
          <w:rFonts w:hAnsi="Times New Roman" w:hint="eastAsia"/>
          <w:b/>
          <w:sz w:val="28"/>
          <w:szCs w:val="28"/>
        </w:rPr>
        <w:t>同</w:t>
      </w:r>
      <w:r w:rsidR="0032335B">
        <w:rPr>
          <w:rFonts w:hAnsi="Times New Roman" w:hint="eastAsia"/>
          <w:b/>
          <w:sz w:val="28"/>
          <w:szCs w:val="28"/>
        </w:rPr>
        <w:t xml:space="preserve">　</w:t>
      </w:r>
      <w:r w:rsidRPr="00CF50B5">
        <w:rPr>
          <w:rFonts w:hAnsi="Times New Roman" w:hint="eastAsia"/>
          <w:b/>
          <w:sz w:val="28"/>
          <w:szCs w:val="28"/>
        </w:rPr>
        <w:t xml:space="preserve">　意</w:t>
      </w:r>
      <w:r w:rsidR="0032335B">
        <w:rPr>
          <w:rFonts w:hAnsi="Times New Roman" w:hint="eastAsia"/>
          <w:b/>
          <w:sz w:val="28"/>
          <w:szCs w:val="28"/>
        </w:rPr>
        <w:t xml:space="preserve">　</w:t>
      </w:r>
      <w:r w:rsidRPr="00CF50B5">
        <w:rPr>
          <w:rFonts w:hAnsi="Times New Roman" w:hint="eastAsia"/>
          <w:b/>
          <w:sz w:val="28"/>
          <w:szCs w:val="28"/>
        </w:rPr>
        <w:t xml:space="preserve">　書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</w:p>
    <w:p w:rsidR="00CF50B5" w:rsidRPr="00CF50B5" w:rsidRDefault="00E45116" w:rsidP="00CF50B5">
      <w:pPr>
        <w:wordWrap w:val="0"/>
        <w:ind w:left="252" w:hangingChars="100" w:hanging="25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CF50B5" w:rsidRPr="00CF50B5">
        <w:rPr>
          <w:rFonts w:hAnsi="Times New Roman" w:hint="eastAsia"/>
        </w:rPr>
        <w:t xml:space="preserve">　　年　　月　　日</w:t>
      </w:r>
      <w:r w:rsidR="00CF50B5">
        <w:rPr>
          <w:rFonts w:hAnsi="Times New Roman" w:hint="eastAsia"/>
        </w:rPr>
        <w:t xml:space="preserve">　　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  <w:r w:rsidRPr="00CF50B5">
        <w:rPr>
          <w:rFonts w:hAnsi="Times New Roman" w:hint="eastAsia"/>
        </w:rPr>
        <w:t xml:space="preserve">担保提供者　　　　</w:t>
      </w:r>
      <w:r w:rsidR="0047582E">
        <w:rPr>
          <w:rFonts w:hAnsi="Times New Roman" w:hint="eastAsia"/>
        </w:rPr>
        <w:t xml:space="preserve">　</w:t>
      </w:r>
      <w:r w:rsidRPr="00CF50B5">
        <w:rPr>
          <w:rFonts w:hAnsi="Times New Roman" w:hint="eastAsia"/>
        </w:rPr>
        <w:t xml:space="preserve">　　　　　　　殿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</w:p>
    <w:p w:rsidR="00CF50B5" w:rsidRPr="00CF50B5" w:rsidRDefault="00CF50B5" w:rsidP="00CF50B5">
      <w:pPr>
        <w:wordWrap w:val="0"/>
        <w:ind w:left="252" w:hangingChars="100" w:hanging="252"/>
        <w:jc w:val="right"/>
        <w:rPr>
          <w:rFonts w:hAnsi="Times New Roman"/>
        </w:rPr>
      </w:pPr>
      <w:r w:rsidRPr="00CF50B5">
        <w:rPr>
          <w:rFonts w:hAnsi="Times New Roman" w:hint="eastAsia"/>
        </w:rPr>
        <w:t xml:space="preserve">担保権利者　　　　　</w:t>
      </w:r>
      <w:r w:rsidRPr="00CF50B5">
        <w:rPr>
          <w:rFonts w:hAnsi="Times New Roman"/>
        </w:rPr>
        <w:t xml:space="preserve">                   印</w:t>
      </w:r>
      <w:r>
        <w:rPr>
          <w:rFonts w:hAnsi="Times New Roman" w:hint="eastAsia"/>
        </w:rPr>
        <w:t xml:space="preserve">　　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</w:p>
    <w:p w:rsidR="00CF50B5" w:rsidRPr="00CF50B5" w:rsidRDefault="00CF50B5" w:rsidP="00CF50B5">
      <w:pPr>
        <w:ind w:firstLineChars="100" w:firstLine="252"/>
        <w:rPr>
          <w:rFonts w:hAnsi="Times New Roman"/>
        </w:rPr>
      </w:pPr>
      <w:r w:rsidRPr="00CF50B5">
        <w:rPr>
          <w:rFonts w:hAnsi="Times New Roman" w:hint="eastAsia"/>
        </w:rPr>
        <w:t>担保権利者は，下記</w:t>
      </w:r>
      <w:r w:rsidR="0047582E" w:rsidRPr="00CF50B5">
        <w:rPr>
          <w:rFonts w:hAnsi="Times New Roman" w:hint="eastAsia"/>
        </w:rPr>
        <w:t>記載</w:t>
      </w:r>
      <w:r w:rsidRPr="00CF50B5">
        <w:rPr>
          <w:rFonts w:hAnsi="Times New Roman" w:hint="eastAsia"/>
        </w:rPr>
        <w:t>１の事件について担保提供者が</w:t>
      </w:r>
      <w:r w:rsidR="0047582E">
        <w:rPr>
          <w:rFonts w:hAnsi="Times New Roman" w:hint="eastAsia"/>
        </w:rPr>
        <w:t>支払保証委託契約を締結</w:t>
      </w:r>
      <w:r w:rsidR="000A0CBE">
        <w:rPr>
          <w:rFonts w:hAnsi="Times New Roman" w:hint="eastAsia"/>
        </w:rPr>
        <w:t>する</w:t>
      </w:r>
      <w:r w:rsidR="0047582E">
        <w:rPr>
          <w:rFonts w:hAnsi="Times New Roman" w:hint="eastAsia"/>
        </w:rPr>
        <w:t>方法により</w:t>
      </w:r>
      <w:r w:rsidRPr="00CF50B5">
        <w:rPr>
          <w:rFonts w:hAnsi="Times New Roman" w:hint="eastAsia"/>
        </w:rPr>
        <w:t>立てた下記</w:t>
      </w:r>
      <w:r w:rsidR="0047582E" w:rsidRPr="00CF50B5">
        <w:rPr>
          <w:rFonts w:hAnsi="Times New Roman" w:hint="eastAsia"/>
        </w:rPr>
        <w:t>記載</w:t>
      </w:r>
      <w:r w:rsidRPr="00CF50B5">
        <w:rPr>
          <w:rFonts w:hAnsi="Times New Roman" w:hint="eastAsia"/>
        </w:rPr>
        <w:t>２の担保の取消しに同意します。</w:t>
      </w:r>
    </w:p>
    <w:p w:rsidR="00CF50B5" w:rsidRPr="00CF50B5" w:rsidRDefault="00CF50B5" w:rsidP="0047582E">
      <w:pPr>
        <w:ind w:left="252" w:hangingChars="100" w:hanging="252"/>
        <w:jc w:val="center"/>
        <w:rPr>
          <w:rFonts w:hAnsi="Times New Roman"/>
        </w:rPr>
      </w:pPr>
      <w:r w:rsidRPr="00CF50B5">
        <w:rPr>
          <w:rFonts w:hAnsi="Times New Roman" w:hint="eastAsia"/>
        </w:rPr>
        <w:t>記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  <w:r w:rsidRPr="00CF50B5">
        <w:rPr>
          <w:rFonts w:hAnsi="Times New Roman" w:hint="eastAsia"/>
        </w:rPr>
        <w:t>１　事件番号　大阪地方裁判所</w:t>
      </w:r>
      <w:r w:rsidR="00E45116">
        <w:rPr>
          <w:rFonts w:hAnsi="Times New Roman" w:hint="eastAsia"/>
        </w:rPr>
        <w:t xml:space="preserve"> □</w:t>
      </w:r>
      <w:r w:rsidRPr="00CF50B5">
        <w:rPr>
          <w:rFonts w:hAnsi="Times New Roman" w:hint="eastAsia"/>
        </w:rPr>
        <w:t>平成</w:t>
      </w:r>
      <w:r w:rsidR="00E45116">
        <w:rPr>
          <w:rFonts w:hAnsi="Times New Roman" w:hint="eastAsia"/>
        </w:rPr>
        <w:t>・□令和</w:t>
      </w:r>
      <w:r w:rsidRPr="00CF50B5">
        <w:rPr>
          <w:rFonts w:hAnsi="Times New Roman" w:hint="eastAsia"/>
        </w:rPr>
        <w:t xml:space="preserve">　　年</w:t>
      </w:r>
      <w:r w:rsidRPr="00CF50B5">
        <w:rPr>
          <w:rFonts w:hAnsi="Times New Roman"/>
        </w:rPr>
        <w:t>(ヨ)</w:t>
      </w:r>
      <w:r w:rsidR="00680F30">
        <w:rPr>
          <w:rFonts w:hAnsi="Times New Roman"/>
        </w:rPr>
        <w:t>第</w:t>
      </w:r>
      <w:r w:rsidR="00680F30">
        <w:rPr>
          <w:rFonts w:hAnsi="Times New Roman" w:hint="eastAsia"/>
        </w:rPr>
        <w:t xml:space="preserve">　　　　</w:t>
      </w:r>
      <w:r w:rsidRPr="00CF50B5">
        <w:rPr>
          <w:rFonts w:hAnsi="Times New Roman"/>
        </w:rPr>
        <w:t>号</w:t>
      </w:r>
    </w:p>
    <w:p w:rsidR="00CF50B5" w:rsidRPr="00CF50B5" w:rsidRDefault="00CF50B5" w:rsidP="00CF50B5">
      <w:pPr>
        <w:ind w:leftChars="100" w:left="252" w:firstLineChars="100" w:firstLine="252"/>
        <w:rPr>
          <w:rFonts w:hAnsi="Times New Roman"/>
        </w:rPr>
      </w:pPr>
      <w:r w:rsidRPr="00CF50B5">
        <w:rPr>
          <w:rFonts w:hAnsi="Times New Roman" w:hint="eastAsia"/>
        </w:rPr>
        <w:t>事件名　　　　　　　　　　　命令申立事件</w:t>
      </w:r>
    </w:p>
    <w:p w:rsidR="00CF50B5" w:rsidRPr="00CF50B5" w:rsidRDefault="00CF50B5" w:rsidP="00CF50B5">
      <w:pPr>
        <w:ind w:leftChars="100" w:left="252" w:firstLineChars="100" w:firstLine="252"/>
        <w:rPr>
          <w:rFonts w:hAnsi="Times New Roman"/>
        </w:rPr>
      </w:pPr>
      <w:r w:rsidRPr="00CF50B5">
        <w:rPr>
          <w:rFonts w:hAnsi="Times New Roman" w:hint="eastAsia"/>
        </w:rPr>
        <w:t>債権者</w:t>
      </w:r>
    </w:p>
    <w:p w:rsidR="00CF50B5" w:rsidRPr="00CF50B5" w:rsidRDefault="00CF50B5" w:rsidP="00CF50B5">
      <w:pPr>
        <w:ind w:leftChars="100" w:left="252" w:firstLineChars="100" w:firstLine="252"/>
        <w:rPr>
          <w:rFonts w:hAnsi="Times New Roman"/>
        </w:rPr>
      </w:pPr>
      <w:r w:rsidRPr="00CF50B5">
        <w:rPr>
          <w:rFonts w:hAnsi="Times New Roman" w:hint="eastAsia"/>
        </w:rPr>
        <w:t>債務者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</w:p>
    <w:p w:rsidR="0074357D" w:rsidRPr="0074357D" w:rsidRDefault="00905D5E" w:rsidP="00905D5E">
      <w:pPr>
        <w:ind w:left="252" w:hangingChars="100" w:hanging="252"/>
        <w:rPr>
          <w:rFonts w:hAnsi="Times New Roman"/>
        </w:rPr>
      </w:pPr>
      <w:r>
        <w:rPr>
          <w:rFonts w:hAnsi="Times New Roman" w:hint="eastAsia"/>
        </w:rPr>
        <w:t xml:space="preserve">２　</w:t>
      </w:r>
      <w:r w:rsidR="0074357D" w:rsidRPr="0074357D">
        <w:rPr>
          <w:rFonts w:hAnsi="Times New Roman" w:hint="eastAsia"/>
        </w:rPr>
        <w:t>契約日</w:t>
      </w:r>
      <w:r w:rsidR="002862A4">
        <w:rPr>
          <w:rFonts w:hAnsi="Times New Roman" w:hint="eastAsia"/>
        </w:rPr>
        <w:t xml:space="preserve">　　</w:t>
      </w:r>
      <w:r w:rsidR="0074357D" w:rsidRPr="0074357D">
        <w:rPr>
          <w:rFonts w:hAnsi="Times New Roman" w:hint="eastAsia"/>
        </w:rPr>
        <w:t xml:space="preserve">　　　</w:t>
      </w:r>
      <w:r w:rsidR="00E45116">
        <w:rPr>
          <w:rFonts w:hAnsi="Times New Roman" w:hint="eastAsia"/>
        </w:rPr>
        <w:t>□</w:t>
      </w:r>
      <w:r w:rsidR="0074357D" w:rsidRPr="0074357D">
        <w:rPr>
          <w:rFonts w:hAnsi="Times New Roman" w:hint="eastAsia"/>
        </w:rPr>
        <w:t>平成</w:t>
      </w:r>
      <w:r w:rsidR="00E45116">
        <w:rPr>
          <w:rFonts w:hAnsi="Times New Roman" w:hint="eastAsia"/>
        </w:rPr>
        <w:t>・□令和</w:t>
      </w:r>
      <w:r w:rsidR="0074357D" w:rsidRPr="0074357D">
        <w:rPr>
          <w:rFonts w:hAnsi="Times New Roman" w:hint="eastAsia"/>
        </w:rPr>
        <w:t xml:space="preserve">　　年　　月　　日</w:t>
      </w:r>
    </w:p>
    <w:p w:rsidR="0074357D" w:rsidRPr="0074357D" w:rsidRDefault="00FC01C5" w:rsidP="0074357D">
      <w:pPr>
        <w:ind w:leftChars="100" w:left="252" w:firstLineChars="100" w:firstLine="252"/>
        <w:rPr>
          <w:rFonts w:hAnsi="Times New Roman"/>
        </w:rPr>
      </w:pPr>
      <w:r>
        <w:rPr>
          <w:rFonts w:hAnsi="Times New Roman" w:hint="eastAsia"/>
        </w:rPr>
        <w:t>契約の相手方　　□</w:t>
      </w:r>
      <w:r w:rsidR="0074357D" w:rsidRPr="0074357D">
        <w:rPr>
          <w:rFonts w:hAnsi="Times New Roman" w:hint="eastAsia"/>
        </w:rPr>
        <w:t xml:space="preserve">株式会社　　　　　　銀行（　　　　　</w:t>
      </w:r>
      <w:r w:rsidR="001F55F2">
        <w:rPr>
          <w:rFonts w:hAnsi="Times New Roman" w:hint="eastAsia"/>
        </w:rPr>
        <w:t>支</w:t>
      </w:r>
      <w:r w:rsidR="0074357D" w:rsidRPr="0074357D">
        <w:rPr>
          <w:rFonts w:hAnsi="Times New Roman" w:hint="eastAsia"/>
        </w:rPr>
        <w:t>店）</w:t>
      </w:r>
    </w:p>
    <w:p w:rsidR="0074357D" w:rsidRPr="0074357D" w:rsidRDefault="0074357D" w:rsidP="0074357D">
      <w:pPr>
        <w:ind w:leftChars="100" w:left="252" w:firstLineChars="900" w:firstLine="2268"/>
        <w:rPr>
          <w:rFonts w:hAnsi="Times New Roman"/>
        </w:rPr>
      </w:pPr>
      <w:r w:rsidRPr="0074357D">
        <w:rPr>
          <w:rFonts w:hAnsi="Times New Roman" w:hint="eastAsia"/>
        </w:rPr>
        <w:t>□</w:t>
      </w:r>
    </w:p>
    <w:p w:rsidR="00F75705" w:rsidRDefault="0074357D" w:rsidP="0074357D">
      <w:pPr>
        <w:ind w:leftChars="100" w:left="252" w:firstLineChars="100" w:firstLine="252"/>
        <w:rPr>
          <w:rFonts w:hAnsi="Times New Roman"/>
        </w:rPr>
      </w:pPr>
      <w:r w:rsidRPr="0074357D">
        <w:rPr>
          <w:rFonts w:hAnsi="Times New Roman" w:hint="eastAsia"/>
        </w:rPr>
        <w:t>限度とする金額　金　　　　　　万円</w:t>
      </w:r>
    </w:p>
    <w:sectPr w:rsidR="00F75705" w:rsidSect="00754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pgNumType w:start="1"/>
      <w:cols w:space="720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CB" w:rsidRDefault="007D31CB">
      <w:r>
        <w:separator/>
      </w:r>
    </w:p>
  </w:endnote>
  <w:endnote w:type="continuationSeparator" w:id="0">
    <w:p w:rsidR="007D31CB" w:rsidRDefault="007D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07" w:rsidRDefault="00B06D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7D" w:rsidRDefault="0047582E">
    <w:pPr>
      <w:pStyle w:val="a5"/>
    </w:pPr>
    <w:r>
      <w:rPr>
        <w:rFonts w:hint="eastAsia"/>
        <w:sz w:val="20"/>
      </w:rPr>
      <w:t>（注）選択事項は</w:t>
    </w:r>
    <w:r w:rsidR="0074357D" w:rsidRPr="008F166B">
      <w:rPr>
        <w:rFonts w:hint="eastAsia"/>
        <w:sz w:val="20"/>
      </w:rPr>
      <w:t>□に</w:t>
    </w:r>
    <w:r w:rsidR="0074357D">
      <w:rPr>
        <w:rFonts w:hint="eastAsia"/>
        <w:sz w:val="20"/>
      </w:rPr>
      <w:t>印</w:t>
    </w:r>
    <w:r w:rsidR="005D5A29">
      <w:rPr>
        <w:rFonts w:hint="eastAsia"/>
        <w:sz w:val="20"/>
      </w:rPr>
      <w:t>を付したものに限る</w:t>
    </w:r>
    <w:r w:rsidR="0074357D" w:rsidRPr="008F166B">
      <w:rPr>
        <w:rFonts w:hint="eastAsia"/>
        <w:sz w:val="20"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07" w:rsidRDefault="00B06D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CB" w:rsidRDefault="007D31C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D31CB" w:rsidRDefault="007D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07" w:rsidRDefault="00B06D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B5" w:rsidRPr="00CF50B5" w:rsidRDefault="00CF50B5">
    <w:pPr>
      <w:pStyle w:val="a3"/>
      <w:rPr>
        <w:sz w:val="20"/>
        <w:szCs w:val="20"/>
      </w:rPr>
    </w:pPr>
    <w:r>
      <w:rPr>
        <w:rFonts w:hint="eastAsia"/>
      </w:rPr>
      <w:t xml:space="preserve">　　　　　　　　　　　　　　　　　　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07" w:rsidRDefault="00B06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2"/>
  <w:drawingGridVerticalSpacing w:val="512"/>
  <w:displayHorizontalDrawingGridEvery w:val="0"/>
  <w:doNotShadeFormData/>
  <w:characterSpacingControl w:val="doNotCompress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89"/>
    <w:rsid w:val="0007113C"/>
    <w:rsid w:val="00096E56"/>
    <w:rsid w:val="000A0CBE"/>
    <w:rsid w:val="000F0AA8"/>
    <w:rsid w:val="0017044A"/>
    <w:rsid w:val="00173795"/>
    <w:rsid w:val="001871F0"/>
    <w:rsid w:val="0019116B"/>
    <w:rsid w:val="001A188F"/>
    <w:rsid w:val="001F0425"/>
    <w:rsid w:val="001F48CE"/>
    <w:rsid w:val="001F4F0F"/>
    <w:rsid w:val="001F55F2"/>
    <w:rsid w:val="00212D9F"/>
    <w:rsid w:val="002757FB"/>
    <w:rsid w:val="002862A4"/>
    <w:rsid w:val="002D1D53"/>
    <w:rsid w:val="002D2FAB"/>
    <w:rsid w:val="0032335B"/>
    <w:rsid w:val="00354F38"/>
    <w:rsid w:val="00387964"/>
    <w:rsid w:val="00394661"/>
    <w:rsid w:val="004001F8"/>
    <w:rsid w:val="0047582E"/>
    <w:rsid w:val="004A3FD1"/>
    <w:rsid w:val="005344FA"/>
    <w:rsid w:val="005D5A29"/>
    <w:rsid w:val="00680F30"/>
    <w:rsid w:val="0074357D"/>
    <w:rsid w:val="0074426B"/>
    <w:rsid w:val="00754D8A"/>
    <w:rsid w:val="007823F1"/>
    <w:rsid w:val="007D31CB"/>
    <w:rsid w:val="007D5E6E"/>
    <w:rsid w:val="008A0F9A"/>
    <w:rsid w:val="00905D5E"/>
    <w:rsid w:val="009F4A3B"/>
    <w:rsid w:val="00A63B82"/>
    <w:rsid w:val="00A85E68"/>
    <w:rsid w:val="00B06D07"/>
    <w:rsid w:val="00B23A82"/>
    <w:rsid w:val="00B35A13"/>
    <w:rsid w:val="00B579EC"/>
    <w:rsid w:val="00C138C3"/>
    <w:rsid w:val="00CC44EF"/>
    <w:rsid w:val="00CE0889"/>
    <w:rsid w:val="00CF50B5"/>
    <w:rsid w:val="00D75E20"/>
    <w:rsid w:val="00E45116"/>
    <w:rsid w:val="00E66106"/>
    <w:rsid w:val="00F75705"/>
    <w:rsid w:val="00F96A3F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DEB585-0BF8-4DDD-88B3-D14AEF19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8A"/>
    <w:pPr>
      <w:widowControl w:val="0"/>
      <w:autoSpaceDE w:val="0"/>
      <w:autoSpaceDN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F50B5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CF5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F50B5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最高裁○○第000100号　　</vt:lpstr>
      <vt:lpstr>最高裁○○第000100号　　</vt:lpstr>
    </vt:vector>
  </TitlesOfParts>
  <Company>最高裁判所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最高裁○○第000100号</dc:title>
  <dc:creator>最高裁判所</dc:creator>
  <cp:lastModifiedBy>最高裁判所</cp:lastModifiedBy>
  <cp:revision>16</cp:revision>
  <cp:lastPrinted>2002-05-01T02:52:00Z</cp:lastPrinted>
  <dcterms:created xsi:type="dcterms:W3CDTF">2015-05-21T00:45:00Z</dcterms:created>
  <dcterms:modified xsi:type="dcterms:W3CDTF">2019-04-26T05:33:00Z</dcterms:modified>
</cp:coreProperties>
</file>