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23" w:rsidRPr="003044AE" w:rsidRDefault="005B1A23" w:rsidP="006D7C39">
      <w:pPr>
        <w:adjustRightInd/>
        <w:spacing w:line="350" w:lineRule="exact"/>
        <w:jc w:val="center"/>
        <w:rPr>
          <w:rFonts w:ascii="ＭＳ 明朝" w:cs="Times New Roman"/>
          <w:spacing w:val="12"/>
        </w:rPr>
      </w:pPr>
      <w:r w:rsidRPr="003044AE">
        <w:rPr>
          <w:rFonts w:ascii="ＭＳ 明朝" w:eastAsia="ＭＳ Ｐゴシック" w:cs="ＭＳ Ｐゴシック" w:hint="eastAsia"/>
          <w:b/>
          <w:bCs/>
          <w:spacing w:val="4"/>
          <w:sz w:val="32"/>
          <w:szCs w:val="32"/>
        </w:rPr>
        <w:t>候補者（</w:t>
      </w:r>
      <w:r w:rsidRPr="003044AE">
        <w:rPr>
          <w:rFonts w:ascii="ＭＳ 明朝" w:eastAsia="ＭＳ Ｐゴシック" w:cs="ＭＳ Ｐゴシック" w:hint="eastAsia"/>
          <w:b/>
          <w:bCs/>
          <w:spacing w:val="4"/>
          <w:sz w:val="32"/>
          <w:szCs w:val="32"/>
          <w:u w:val="single"/>
        </w:rPr>
        <w:t xml:space="preserve">　　　</w:t>
      </w:r>
      <w:r w:rsidR="00D05F2A">
        <w:rPr>
          <w:rFonts w:ascii="ＭＳ 明朝" w:eastAsia="ＭＳ Ｐゴシック" w:cs="ＭＳ Ｐゴシック" w:hint="eastAsia"/>
          <w:b/>
          <w:bCs/>
          <w:spacing w:val="4"/>
          <w:sz w:val="32"/>
          <w:szCs w:val="32"/>
          <w:u w:val="single"/>
        </w:rPr>
        <w:t xml:space="preserve">  </w:t>
      </w:r>
      <w:r w:rsidRPr="003044AE">
        <w:rPr>
          <w:rFonts w:ascii="ＭＳ 明朝" w:eastAsia="ＭＳ Ｐゴシック" w:cs="ＭＳ Ｐゴシック" w:hint="eastAsia"/>
          <w:b/>
          <w:bCs/>
          <w:spacing w:val="4"/>
          <w:sz w:val="32"/>
          <w:szCs w:val="32"/>
          <w:u w:val="single"/>
        </w:rPr>
        <w:t xml:space="preserve">　　</w:t>
      </w:r>
      <w:r w:rsidRPr="003044AE">
        <w:rPr>
          <w:rFonts w:ascii="ＭＳ 明朝" w:eastAsia="ＭＳ Ｐゴシック" w:cs="ＭＳ Ｐゴシック" w:hint="eastAsia"/>
          <w:b/>
          <w:bCs/>
          <w:spacing w:val="4"/>
          <w:sz w:val="32"/>
          <w:szCs w:val="32"/>
        </w:rPr>
        <w:t>さん）に関する照会書</w:t>
      </w:r>
    </w:p>
    <w:p w:rsidR="005B1A23" w:rsidRDefault="005B1A23" w:rsidP="006D7C39">
      <w:pPr>
        <w:adjustRightInd/>
        <w:spacing w:line="350" w:lineRule="exact"/>
        <w:rPr>
          <w:rFonts w:ascii="ＭＳ 明朝" w:cs="Times New Roman"/>
          <w:spacing w:val="12"/>
        </w:rPr>
      </w:pPr>
    </w:p>
    <w:p w:rsidR="005B1A23" w:rsidRDefault="005B1A23" w:rsidP="006D7C39">
      <w:pPr>
        <w:adjustRightInd/>
        <w:spacing w:line="350" w:lineRule="exact"/>
        <w:rPr>
          <w:rFonts w:ascii="ＭＳ 明朝" w:cs="Times New Roman"/>
          <w:spacing w:val="12"/>
        </w:rPr>
      </w:pPr>
      <w:r>
        <w:rPr>
          <w:rFonts w:ascii="ＭＳ 明朝" w:eastAsia="ＭＳ Ｐゴシック" w:cs="ＭＳ Ｐゴシック" w:hint="eastAsia"/>
          <w:b/>
          <w:bCs/>
        </w:rPr>
        <w:t>１　あなたの現在の生活状況</w:t>
      </w:r>
      <w:r w:rsidR="00717FC6">
        <w:rPr>
          <w:rFonts w:ascii="ＭＳ 明朝" w:eastAsia="ＭＳ Ｐゴシック" w:cs="ＭＳ Ｐゴシック" w:hint="eastAsia"/>
          <w:b/>
          <w:bCs/>
        </w:rPr>
        <w:t>について</w:t>
      </w:r>
    </w:p>
    <w:p w:rsidR="00717FC6" w:rsidRDefault="00717FC6" w:rsidP="006D7C39">
      <w:pPr>
        <w:adjustRightInd/>
        <w:spacing w:line="350" w:lineRule="exact"/>
      </w:pPr>
      <w:r>
        <w:rPr>
          <w:rFonts w:hint="eastAsia"/>
        </w:rPr>
        <w:t xml:space="preserve">　（自宅</w:t>
      </w:r>
      <w:r w:rsidR="005B1A23">
        <w:rPr>
          <w:rFonts w:hint="eastAsia"/>
        </w:rPr>
        <w:t>住所</w:t>
      </w:r>
      <w:r>
        <w:rPr>
          <w:rFonts w:hint="eastAsia"/>
        </w:rPr>
        <w:t>）</w:t>
      </w:r>
      <w:r w:rsidR="000E1A29">
        <w:rPr>
          <w:rFonts w:hint="eastAsia"/>
        </w:rPr>
        <w:t xml:space="preserve"> </w:t>
      </w:r>
      <w:r>
        <w:rPr>
          <w:rFonts w:hint="eastAsia"/>
        </w:rPr>
        <w:t>〒　　　－</w:t>
      </w:r>
    </w:p>
    <w:p w:rsidR="00717FC6" w:rsidRPr="00717FC6" w:rsidRDefault="00717FC6" w:rsidP="006D7C39">
      <w:pPr>
        <w:adjustRightInd/>
        <w:spacing w:line="350" w:lineRule="exact"/>
        <w:rPr>
          <w:u w:val="single"/>
        </w:rPr>
      </w:pPr>
      <w:r>
        <w:rPr>
          <w:rFonts w:hint="eastAsia"/>
        </w:rPr>
        <w:t xml:space="preserve">　</w:t>
      </w:r>
      <w:r w:rsidR="00D05F2A">
        <w:rPr>
          <w:rFonts w:hint="eastAsia"/>
          <w:u w:val="single"/>
        </w:rPr>
        <w:t xml:space="preserve">　　　　　　　　　　　　　　　　　　　</w:t>
      </w:r>
      <w:r w:rsidR="00D05F2A">
        <w:rPr>
          <w:rFonts w:hint="eastAsia"/>
          <w:u w:val="single"/>
        </w:rPr>
        <w:t xml:space="preserve"> </w:t>
      </w:r>
      <w:r w:rsidR="00D05F2A">
        <w:rPr>
          <w:rFonts w:hint="eastAsia"/>
          <w:u w:val="single"/>
        </w:rPr>
        <w:t xml:space="preserve">　　　　　　　　　　　　　　</w:t>
      </w:r>
    </w:p>
    <w:p w:rsidR="005B1A23" w:rsidRPr="00717FC6" w:rsidRDefault="005B1A23" w:rsidP="006D7C39">
      <w:pPr>
        <w:adjustRightInd/>
        <w:spacing w:line="350" w:lineRule="exact"/>
        <w:ind w:firstLineChars="100" w:firstLine="262"/>
        <w:rPr>
          <w:rFonts w:ascii="ＭＳ 明朝" w:cs="Times New Roman"/>
          <w:spacing w:val="12"/>
          <w:u w:val="single"/>
        </w:rPr>
      </w:pPr>
      <w:r w:rsidRPr="00717FC6">
        <w:rPr>
          <w:rFonts w:hint="eastAsia"/>
          <w:u w:val="single"/>
        </w:rPr>
        <w:t xml:space="preserve">（電話番号）　　</w:t>
      </w:r>
      <w:r w:rsidR="00717FC6" w:rsidRPr="00717FC6">
        <w:rPr>
          <w:rFonts w:hint="eastAsia"/>
          <w:u w:val="single"/>
        </w:rPr>
        <w:t xml:space="preserve">　　　　　　　　　</w:t>
      </w:r>
    </w:p>
    <w:p w:rsidR="005B1A23" w:rsidRDefault="005B1A23" w:rsidP="006D7C39">
      <w:pPr>
        <w:adjustRightInd/>
        <w:spacing w:line="350" w:lineRule="exact"/>
        <w:rPr>
          <w:rFonts w:ascii="ＭＳ 明朝" w:cs="Times New Roman"/>
          <w:spacing w:val="12"/>
        </w:rPr>
      </w:pPr>
    </w:p>
    <w:p w:rsidR="000E1A29" w:rsidRDefault="000E1A29" w:rsidP="006D7C39">
      <w:pPr>
        <w:adjustRightInd/>
        <w:spacing w:line="350" w:lineRule="exact"/>
      </w:pPr>
      <w:r>
        <w:rPr>
          <w:rFonts w:cs="Times New Roman"/>
        </w:rPr>
        <w:t xml:space="preserve">  </w:t>
      </w:r>
      <w:r>
        <w:rPr>
          <w:rFonts w:cs="Times New Roman" w:hint="eastAsia"/>
        </w:rPr>
        <w:t>（</w:t>
      </w:r>
      <w:r w:rsidR="005B1A23">
        <w:rPr>
          <w:rFonts w:hint="eastAsia"/>
        </w:rPr>
        <w:t>事務所又は勤務先</w:t>
      </w:r>
      <w:r>
        <w:rPr>
          <w:rFonts w:hint="eastAsia"/>
        </w:rPr>
        <w:t>）〒　　　－</w:t>
      </w:r>
    </w:p>
    <w:p w:rsidR="000E1A29" w:rsidRPr="000E1A29" w:rsidRDefault="000E1A29" w:rsidP="006D7C39">
      <w:pPr>
        <w:adjustRightInd/>
        <w:spacing w:line="350" w:lineRule="exac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</w:t>
      </w:r>
      <w:r w:rsidR="00D05F2A">
        <w:rPr>
          <w:rFonts w:hint="eastAsia"/>
          <w:u w:val="single"/>
        </w:rPr>
        <w:t xml:space="preserve">　　　　　　　　　　　　　　　　　　　　　　　　　　　　</w:t>
      </w:r>
      <w:r w:rsidR="00D05F2A">
        <w:rPr>
          <w:rFonts w:hint="eastAsia"/>
          <w:u w:val="single"/>
        </w:rPr>
        <w:t xml:space="preserve"> </w:t>
      </w:r>
      <w:r w:rsidR="00D05F2A">
        <w:rPr>
          <w:rFonts w:hint="eastAsia"/>
          <w:u w:val="single"/>
        </w:rPr>
        <w:t xml:space="preserve">　　　</w:t>
      </w:r>
    </w:p>
    <w:p w:rsidR="005B1A23" w:rsidRPr="000E1A29" w:rsidRDefault="005B1A23" w:rsidP="006D7C39">
      <w:pPr>
        <w:adjustRightInd/>
        <w:spacing w:line="350" w:lineRule="exact"/>
        <w:ind w:firstLineChars="100" w:firstLine="262"/>
        <w:rPr>
          <w:rFonts w:ascii="ＭＳ 明朝" w:cs="Times New Roman"/>
          <w:spacing w:val="12"/>
          <w:u w:val="single"/>
        </w:rPr>
      </w:pPr>
      <w:r w:rsidRPr="000E1A29">
        <w:rPr>
          <w:rFonts w:hint="eastAsia"/>
          <w:u w:val="single"/>
        </w:rPr>
        <w:t>（電話番号）</w:t>
      </w:r>
      <w:r w:rsidR="000E1A29" w:rsidRPr="000E1A29">
        <w:rPr>
          <w:rFonts w:hint="eastAsia"/>
          <w:u w:val="single"/>
        </w:rPr>
        <w:t xml:space="preserve">　　　　　　　　　　　</w:t>
      </w:r>
    </w:p>
    <w:p w:rsidR="005B1A23" w:rsidRDefault="005B1A23" w:rsidP="006D7C39">
      <w:pPr>
        <w:adjustRightInd/>
        <w:spacing w:line="350" w:lineRule="exact"/>
        <w:rPr>
          <w:rFonts w:ascii="ＭＳ 明朝" w:cs="Times New Roman"/>
          <w:spacing w:val="12"/>
        </w:rPr>
      </w:pPr>
    </w:p>
    <w:p w:rsidR="005B1A23" w:rsidRDefault="005B1A23" w:rsidP="006D7C39">
      <w:pPr>
        <w:adjustRightInd/>
        <w:spacing w:line="350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</w:t>
      </w:r>
      <w:r w:rsidR="00717FC6">
        <w:rPr>
          <w:rFonts w:hint="eastAsia"/>
        </w:rPr>
        <w:t>（</w:t>
      </w:r>
      <w:r>
        <w:rPr>
          <w:rFonts w:hint="eastAsia"/>
        </w:rPr>
        <w:t>職業・資格</w:t>
      </w:r>
      <w:r w:rsidR="00717FC6">
        <w:rPr>
          <w:rFonts w:hint="eastAsia"/>
        </w:rPr>
        <w:t>）</w:t>
      </w:r>
      <w:r>
        <w:rPr>
          <w:rFonts w:hint="eastAsia"/>
        </w:rPr>
        <w:t>□弁護士</w:t>
      </w:r>
      <w:r w:rsidR="00717FC6">
        <w:rPr>
          <w:rFonts w:cs="Times New Roman" w:hint="eastAsia"/>
        </w:rPr>
        <w:t xml:space="preserve"> </w:t>
      </w:r>
      <w:r>
        <w:rPr>
          <w:rFonts w:hint="eastAsia"/>
        </w:rPr>
        <w:t>□司法書士</w:t>
      </w:r>
      <w:r w:rsidR="00717FC6">
        <w:rPr>
          <w:rFonts w:cs="Times New Roman" w:hint="eastAsia"/>
        </w:rPr>
        <w:t xml:space="preserve"> </w:t>
      </w:r>
      <w:r>
        <w:rPr>
          <w:rFonts w:hint="eastAsia"/>
        </w:rPr>
        <w:t>□</w:t>
      </w:r>
      <w:r w:rsidR="00717FC6">
        <w:rPr>
          <w:rFonts w:hint="eastAsia"/>
        </w:rPr>
        <w:t>社会福祉士</w:t>
      </w:r>
      <w:r w:rsidR="00717FC6">
        <w:rPr>
          <w:rFonts w:hint="eastAsia"/>
        </w:rPr>
        <w:t xml:space="preserve"> </w:t>
      </w:r>
      <w:r w:rsidR="00717FC6">
        <w:rPr>
          <w:rFonts w:hint="eastAsia"/>
        </w:rPr>
        <w:t>□</w:t>
      </w:r>
      <w:r w:rsidR="003044AE">
        <w:rPr>
          <w:rFonts w:hint="eastAsia"/>
        </w:rPr>
        <w:t>〔　　　　　　　〕</w:t>
      </w:r>
    </w:p>
    <w:p w:rsidR="005B1A23" w:rsidRPr="003044AE" w:rsidRDefault="005B1A23" w:rsidP="006D7C39">
      <w:pPr>
        <w:adjustRightInd/>
        <w:spacing w:line="350" w:lineRule="exact"/>
        <w:rPr>
          <w:rFonts w:ascii="ＭＳ 明朝" w:cs="Times New Roman"/>
          <w:spacing w:val="12"/>
        </w:rPr>
      </w:pPr>
    </w:p>
    <w:p w:rsidR="005B1A23" w:rsidRDefault="00717FC6" w:rsidP="006D7C39">
      <w:pPr>
        <w:adjustRightInd/>
        <w:spacing w:line="350" w:lineRule="exact"/>
        <w:rPr>
          <w:rFonts w:ascii="ＭＳ 明朝" w:cs="Times New Roman"/>
          <w:spacing w:val="12"/>
        </w:rPr>
      </w:pPr>
      <w:r>
        <w:rPr>
          <w:rFonts w:ascii="ＭＳ 明朝" w:eastAsia="ＭＳ Ｐゴシック" w:cs="ＭＳ Ｐゴシック" w:hint="eastAsia"/>
          <w:b/>
          <w:bCs/>
        </w:rPr>
        <w:t xml:space="preserve">２　</w:t>
      </w:r>
      <w:r w:rsidR="005B1A23">
        <w:rPr>
          <w:rFonts w:ascii="ＭＳ 明朝" w:eastAsia="ＭＳ Ｐゴシック" w:cs="ＭＳ Ｐゴシック" w:hint="eastAsia"/>
          <w:b/>
          <w:bCs/>
        </w:rPr>
        <w:t>成年後見人等の経験等</w:t>
      </w:r>
      <w:r>
        <w:rPr>
          <w:rFonts w:ascii="ＭＳ 明朝" w:eastAsia="ＭＳ Ｐゴシック" w:cs="ＭＳ Ｐゴシック" w:hint="eastAsia"/>
          <w:b/>
          <w:bCs/>
        </w:rPr>
        <w:t>について</w:t>
      </w:r>
    </w:p>
    <w:p w:rsidR="005B1A23" w:rsidRDefault="005B1A23" w:rsidP="006D7C39">
      <w:pPr>
        <w:adjustRightInd/>
        <w:spacing w:line="350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</w:t>
      </w:r>
      <w:r w:rsidR="00717FC6">
        <w:rPr>
          <w:rFonts w:hint="eastAsia"/>
        </w:rPr>
        <w:t xml:space="preserve">□あり　　　</w:t>
      </w:r>
      <w:r>
        <w:rPr>
          <w:rFonts w:hint="eastAsia"/>
        </w:rPr>
        <w:t>□成年後見人　　□保佐人</w:t>
      </w:r>
      <w:r w:rsidR="00717FC6">
        <w:rPr>
          <w:rFonts w:hint="eastAsia"/>
        </w:rPr>
        <w:t xml:space="preserve">　　□補助人　</w:t>
      </w:r>
      <w:r w:rsidR="00717FC6">
        <w:rPr>
          <w:rFonts w:cs="Times New Roman"/>
        </w:rPr>
        <w:t xml:space="preserve">      </w:t>
      </w:r>
    </w:p>
    <w:p w:rsidR="005B1A23" w:rsidRDefault="005B1A23" w:rsidP="006D7C39">
      <w:pPr>
        <w:adjustRightInd/>
        <w:spacing w:line="350" w:lineRule="exact"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　　　　　　□任意後見人　　□後見等監督人</w:t>
      </w:r>
      <w:r>
        <w:rPr>
          <w:rFonts w:cs="Times New Roman"/>
        </w:rPr>
        <w:t xml:space="preserve"> </w:t>
      </w:r>
    </w:p>
    <w:p w:rsidR="005B1A23" w:rsidRDefault="005B1A23" w:rsidP="006D7C39">
      <w:pPr>
        <w:adjustRightInd/>
        <w:spacing w:line="350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□なし</w:t>
      </w:r>
      <w:r>
        <w:rPr>
          <w:rFonts w:cs="Times New Roman"/>
        </w:rPr>
        <w:t xml:space="preserve">    </w:t>
      </w:r>
    </w:p>
    <w:p w:rsidR="005B1A23" w:rsidRDefault="005B1A23" w:rsidP="006D7C39">
      <w:pPr>
        <w:adjustRightInd/>
        <w:spacing w:line="350" w:lineRule="exact"/>
        <w:rPr>
          <w:rFonts w:ascii="ＭＳ 明朝" w:cs="Times New Roman"/>
          <w:spacing w:val="12"/>
        </w:rPr>
      </w:pPr>
    </w:p>
    <w:p w:rsidR="005B1A23" w:rsidRDefault="00717FC6" w:rsidP="006D7C39">
      <w:pPr>
        <w:adjustRightInd/>
        <w:spacing w:line="350" w:lineRule="exact"/>
        <w:rPr>
          <w:rFonts w:ascii="ＭＳ 明朝" w:cs="Times New Roman"/>
          <w:spacing w:val="12"/>
        </w:rPr>
      </w:pPr>
      <w:r>
        <w:rPr>
          <w:rFonts w:ascii="ＭＳ 明朝" w:eastAsia="ＭＳ Ｐゴシック" w:cs="ＭＳ Ｐゴシック" w:hint="eastAsia"/>
          <w:b/>
          <w:bCs/>
        </w:rPr>
        <w:t>３　本人</w:t>
      </w:r>
      <w:r w:rsidR="005B1A23">
        <w:rPr>
          <w:rFonts w:ascii="ＭＳ 明朝" w:eastAsia="ＭＳ Ｐゴシック" w:cs="ＭＳ Ｐゴシック" w:hint="eastAsia"/>
          <w:b/>
          <w:bCs/>
        </w:rPr>
        <w:t>に対する今後の監護方針・計画等について</w:t>
      </w:r>
    </w:p>
    <w:p w:rsidR="005B1A23" w:rsidRPr="00FC4463" w:rsidRDefault="003044AE" w:rsidP="006D7C39">
      <w:pPr>
        <w:adjustRightInd/>
        <w:spacing w:line="350" w:lineRule="exact"/>
        <w:rPr>
          <w:rFonts w:ascii="ＭＳ 明朝" w:cs="Times New Roman"/>
          <w:spacing w:val="12"/>
          <w:sz w:val="21"/>
          <w:szCs w:val="21"/>
        </w:rPr>
      </w:pPr>
      <w:r>
        <w:rPr>
          <w:rFonts w:cs="Times New Roman"/>
        </w:rPr>
        <w:t xml:space="preserve"> </w:t>
      </w:r>
      <w:r w:rsidRPr="00FC4463">
        <w:rPr>
          <w:rFonts w:hint="eastAsia"/>
          <w:sz w:val="21"/>
          <w:szCs w:val="21"/>
        </w:rPr>
        <w:t>（今後の生活の拠点や定期的な面会等</w:t>
      </w:r>
      <w:r w:rsidR="005B1A23" w:rsidRPr="00FC4463">
        <w:rPr>
          <w:rFonts w:hint="eastAsia"/>
          <w:sz w:val="21"/>
          <w:szCs w:val="21"/>
        </w:rPr>
        <w:t>の計画について記載してください。）</w:t>
      </w:r>
    </w:p>
    <w:p w:rsidR="005B1A23" w:rsidRDefault="00521606" w:rsidP="006D7C39">
      <w:pPr>
        <w:adjustRightInd/>
        <w:spacing w:line="350" w:lineRule="exact"/>
        <w:rPr>
          <w:rFonts w:ascii="ＭＳ 明朝" w:cs="Times New Roman"/>
          <w:spacing w:val="12"/>
          <w:u w:val="single"/>
        </w:rPr>
      </w:pPr>
      <w:r>
        <w:rPr>
          <w:rFonts w:ascii="ＭＳ 明朝" w:cs="Times New Roman" w:hint="eastAsia"/>
          <w:spacing w:val="12"/>
        </w:rPr>
        <w:t xml:space="preserve">　</w:t>
      </w:r>
      <w:r>
        <w:rPr>
          <w:rFonts w:ascii="ＭＳ 明朝" w:cs="Times New Roman" w:hint="eastAsia"/>
          <w:spacing w:val="12"/>
          <w:u w:val="single"/>
        </w:rPr>
        <w:t xml:space="preserve">　　　</w:t>
      </w:r>
      <w:r w:rsidR="008D4B93">
        <w:rPr>
          <w:rFonts w:ascii="ＭＳ 明朝" w:cs="Times New Roman" w:hint="eastAsia"/>
          <w:spacing w:val="12"/>
          <w:u w:val="single"/>
        </w:rPr>
        <w:t xml:space="preserve">　　　　　　　　　　　　　　　　　　　　　　　　　　　　　</w:t>
      </w:r>
    </w:p>
    <w:p w:rsidR="00521606" w:rsidRDefault="00521606" w:rsidP="006D7C39">
      <w:pPr>
        <w:adjustRightInd/>
        <w:spacing w:line="350" w:lineRule="exact"/>
        <w:rPr>
          <w:rFonts w:ascii="ＭＳ 明朝" w:cs="Times New Roman"/>
          <w:spacing w:val="12"/>
          <w:u w:val="single"/>
        </w:rPr>
      </w:pPr>
      <w:r>
        <w:rPr>
          <w:rFonts w:ascii="ＭＳ 明朝" w:cs="Times New Roman" w:hint="eastAsia"/>
          <w:spacing w:val="12"/>
        </w:rPr>
        <w:t xml:space="preserve">　</w:t>
      </w:r>
      <w:r>
        <w:rPr>
          <w:rFonts w:ascii="ＭＳ 明朝" w:cs="Times New Roman" w:hint="eastAsia"/>
          <w:spacing w:val="12"/>
          <w:u w:val="single"/>
        </w:rPr>
        <w:t xml:space="preserve">　　　　　　　　　　　　　　　　　　　　　　　　　　　　　　　　</w:t>
      </w:r>
    </w:p>
    <w:p w:rsidR="00521606" w:rsidRDefault="00521606" w:rsidP="006D7C39">
      <w:pPr>
        <w:adjustRightInd/>
        <w:spacing w:line="350" w:lineRule="exact"/>
        <w:rPr>
          <w:rFonts w:ascii="ＭＳ 明朝" w:cs="Times New Roman"/>
          <w:spacing w:val="12"/>
        </w:rPr>
      </w:pPr>
      <w:r>
        <w:rPr>
          <w:rFonts w:ascii="ＭＳ 明朝" w:cs="Times New Roman" w:hint="eastAsia"/>
          <w:spacing w:val="12"/>
        </w:rPr>
        <w:t xml:space="preserve">　</w:t>
      </w:r>
      <w:r>
        <w:rPr>
          <w:rFonts w:ascii="ＭＳ 明朝" w:cs="Times New Roman" w:hint="eastAsia"/>
          <w:spacing w:val="12"/>
          <w:u w:val="single"/>
        </w:rPr>
        <w:t xml:space="preserve">　　　　　　　　　　　　　　　　　　　　　　　　　　　　　　　　</w:t>
      </w:r>
    </w:p>
    <w:p w:rsidR="00521606" w:rsidRPr="00521606" w:rsidRDefault="00521606" w:rsidP="006D7C39">
      <w:pPr>
        <w:adjustRightInd/>
        <w:spacing w:line="350" w:lineRule="exact"/>
        <w:rPr>
          <w:rFonts w:ascii="ＭＳ 明朝" w:cs="Times New Roman"/>
          <w:spacing w:val="12"/>
          <w:u w:val="single"/>
        </w:rPr>
      </w:pPr>
      <w:r>
        <w:rPr>
          <w:rFonts w:ascii="ＭＳ 明朝" w:cs="Times New Roman" w:hint="eastAsia"/>
          <w:spacing w:val="12"/>
        </w:rPr>
        <w:t xml:space="preserve">　</w:t>
      </w:r>
      <w:r>
        <w:rPr>
          <w:rFonts w:ascii="ＭＳ 明朝" w:cs="Times New Roman" w:hint="eastAsia"/>
          <w:spacing w:val="12"/>
          <w:u w:val="single"/>
        </w:rPr>
        <w:t xml:space="preserve">　　　　　　　　　　　　　　　　　　　　　　　　　　　　　　　　</w:t>
      </w:r>
    </w:p>
    <w:p w:rsidR="006D7C39" w:rsidRDefault="006D7C39" w:rsidP="006D7C39">
      <w:pPr>
        <w:adjustRightInd/>
        <w:spacing w:line="350" w:lineRule="exact"/>
        <w:rPr>
          <w:rFonts w:ascii="ＭＳ 明朝" w:eastAsia="ＭＳ Ｐゴシック" w:cs="ＭＳ Ｐゴシック"/>
          <w:b/>
          <w:bCs/>
        </w:rPr>
      </w:pPr>
    </w:p>
    <w:p w:rsidR="005B1A23" w:rsidRDefault="005B1A23" w:rsidP="006D7C39">
      <w:pPr>
        <w:adjustRightInd/>
        <w:spacing w:line="350" w:lineRule="exact"/>
        <w:rPr>
          <w:rFonts w:ascii="ＭＳ 明朝" w:cs="Times New Roman"/>
          <w:spacing w:val="12"/>
        </w:rPr>
      </w:pPr>
      <w:r>
        <w:rPr>
          <w:rFonts w:ascii="ＭＳ 明朝" w:eastAsia="ＭＳ Ｐゴシック" w:cs="ＭＳ Ｐゴシック" w:hint="eastAsia"/>
          <w:b/>
          <w:bCs/>
        </w:rPr>
        <w:t>４</w:t>
      </w:r>
      <w:r>
        <w:rPr>
          <w:rFonts w:cs="Times New Roman"/>
        </w:rPr>
        <w:t xml:space="preserve">  </w:t>
      </w:r>
      <w:r w:rsidR="00717FC6">
        <w:rPr>
          <w:rFonts w:ascii="ＭＳ 明朝" w:eastAsia="ＭＳ Ｐゴシック" w:cs="ＭＳ Ｐゴシック" w:hint="eastAsia"/>
          <w:b/>
          <w:bCs/>
        </w:rPr>
        <w:t>本人</w:t>
      </w:r>
      <w:r>
        <w:rPr>
          <w:rFonts w:ascii="ＭＳ 明朝" w:eastAsia="ＭＳ Ｐゴシック" w:cs="ＭＳ Ｐゴシック" w:hint="eastAsia"/>
          <w:b/>
          <w:bCs/>
        </w:rPr>
        <w:t>に対する今後の財産管理の方針・計画等について</w:t>
      </w:r>
    </w:p>
    <w:p w:rsidR="002A23D2" w:rsidRPr="00FC4463" w:rsidRDefault="00717FC6" w:rsidP="006D7C39">
      <w:pPr>
        <w:adjustRightInd/>
        <w:spacing w:line="350" w:lineRule="exact"/>
        <w:ind w:left="262" w:hangingChars="100" w:hanging="262"/>
        <w:rPr>
          <w:rFonts w:ascii="ＭＳ 明朝" w:cs="Times New Roman"/>
          <w:spacing w:val="12"/>
          <w:sz w:val="21"/>
          <w:szCs w:val="21"/>
        </w:rPr>
      </w:pPr>
      <w:r>
        <w:rPr>
          <w:rFonts w:hint="eastAsia"/>
        </w:rPr>
        <w:t xml:space="preserve">　</w:t>
      </w:r>
      <w:r w:rsidRPr="00FC4463">
        <w:rPr>
          <w:rFonts w:hint="eastAsia"/>
          <w:sz w:val="21"/>
          <w:szCs w:val="21"/>
        </w:rPr>
        <w:t>（今後，本人</w:t>
      </w:r>
      <w:r w:rsidR="005B1A23" w:rsidRPr="00FC4463">
        <w:rPr>
          <w:rFonts w:hint="eastAsia"/>
          <w:sz w:val="21"/>
          <w:szCs w:val="21"/>
        </w:rPr>
        <w:t>のために多額の出費や不動産の処分等を予定している場合には，その内容と理由を記載してください。）</w:t>
      </w:r>
    </w:p>
    <w:p w:rsidR="008D4B93" w:rsidRPr="002A23D2" w:rsidRDefault="002A23D2" w:rsidP="006D7C39">
      <w:pPr>
        <w:adjustRightInd/>
        <w:spacing w:line="350" w:lineRule="exact"/>
        <w:ind w:left="286" w:hangingChars="100" w:hanging="286"/>
        <w:rPr>
          <w:rFonts w:ascii="ＭＳ 明朝" w:cs="Times New Roman"/>
          <w:spacing w:val="12"/>
        </w:rPr>
      </w:pPr>
      <w:r>
        <w:rPr>
          <w:rFonts w:ascii="ＭＳ 明朝" w:cs="Times New Roman" w:hint="eastAsia"/>
          <w:spacing w:val="12"/>
        </w:rPr>
        <w:t xml:space="preserve">　</w:t>
      </w:r>
      <w:r w:rsidR="00D05F2A">
        <w:rPr>
          <w:rFonts w:ascii="ＭＳ 明朝" w:cs="Times New Roman" w:hint="eastAsia"/>
          <w:spacing w:val="12"/>
          <w:u w:val="single"/>
        </w:rPr>
        <w:t xml:space="preserve">　</w:t>
      </w:r>
      <w:r w:rsidR="008D4B93" w:rsidRPr="008D4B93">
        <w:rPr>
          <w:rFonts w:ascii="ＭＳ 明朝" w:cs="Times New Roman" w:hint="eastAsia"/>
          <w:spacing w:val="12"/>
          <w:u w:val="single"/>
        </w:rPr>
        <w:t xml:space="preserve">　　　　　　　　　　　　　　　　　　　　　　　　　　　　　　　</w:t>
      </w:r>
    </w:p>
    <w:p w:rsidR="008D4B93" w:rsidRPr="008D4B93" w:rsidRDefault="008D4B93" w:rsidP="006D7C39">
      <w:pPr>
        <w:adjustRightInd/>
        <w:spacing w:line="350" w:lineRule="exact"/>
        <w:rPr>
          <w:rFonts w:ascii="ＭＳ 明朝" w:cs="Times New Roman"/>
          <w:spacing w:val="12"/>
          <w:u w:val="single"/>
        </w:rPr>
      </w:pPr>
      <w:r w:rsidRPr="008D4B93">
        <w:rPr>
          <w:rFonts w:ascii="ＭＳ 明朝" w:cs="Times New Roman" w:hint="eastAsia"/>
          <w:spacing w:val="12"/>
        </w:rPr>
        <w:t xml:space="preserve">　</w:t>
      </w:r>
      <w:r w:rsidRPr="008D4B93">
        <w:rPr>
          <w:rFonts w:ascii="ＭＳ 明朝" w:cs="Times New Roman" w:hint="eastAsia"/>
          <w:spacing w:val="12"/>
          <w:u w:val="single"/>
        </w:rPr>
        <w:t xml:space="preserve">　　　　　　　　　　　　　　　　　　　　　　　　　　　　　　　　</w:t>
      </w:r>
    </w:p>
    <w:p w:rsidR="008D4B93" w:rsidRPr="008D4B93" w:rsidRDefault="008D4B93" w:rsidP="006D7C39">
      <w:pPr>
        <w:adjustRightInd/>
        <w:spacing w:line="350" w:lineRule="exact"/>
        <w:rPr>
          <w:rFonts w:ascii="ＭＳ 明朝" w:cs="Times New Roman"/>
          <w:spacing w:val="12"/>
        </w:rPr>
      </w:pPr>
      <w:r w:rsidRPr="008D4B93">
        <w:rPr>
          <w:rFonts w:ascii="ＭＳ 明朝" w:cs="Times New Roman" w:hint="eastAsia"/>
          <w:spacing w:val="12"/>
        </w:rPr>
        <w:t xml:space="preserve">　</w:t>
      </w:r>
      <w:r w:rsidRPr="008D4B93">
        <w:rPr>
          <w:rFonts w:ascii="ＭＳ 明朝" w:cs="Times New Roman" w:hint="eastAsia"/>
          <w:spacing w:val="12"/>
          <w:u w:val="single"/>
        </w:rPr>
        <w:t xml:space="preserve">　　　　　　　　　　　　　　　　　　　　　　　　　　　　　　　　</w:t>
      </w:r>
    </w:p>
    <w:p w:rsidR="008D4B93" w:rsidRPr="008D4B93" w:rsidRDefault="008D4B93" w:rsidP="006D7C39">
      <w:pPr>
        <w:adjustRightInd/>
        <w:spacing w:line="350" w:lineRule="exact"/>
        <w:rPr>
          <w:rFonts w:ascii="ＭＳ 明朝" w:cs="Times New Roman"/>
          <w:spacing w:val="12"/>
          <w:u w:val="single"/>
        </w:rPr>
      </w:pPr>
      <w:r w:rsidRPr="008D4B93">
        <w:rPr>
          <w:rFonts w:ascii="ＭＳ 明朝" w:cs="Times New Roman" w:hint="eastAsia"/>
          <w:spacing w:val="12"/>
        </w:rPr>
        <w:t xml:space="preserve">　</w:t>
      </w:r>
      <w:r w:rsidRPr="008D4B93">
        <w:rPr>
          <w:rFonts w:ascii="ＭＳ 明朝" w:cs="Times New Roman" w:hint="eastAsia"/>
          <w:spacing w:val="12"/>
          <w:u w:val="single"/>
        </w:rPr>
        <w:t xml:space="preserve">　　　　　　　　　　　　　　　　　　　　　　　　　　　　　　　　</w:t>
      </w:r>
    </w:p>
    <w:p w:rsidR="005B1A23" w:rsidRDefault="005B1A23" w:rsidP="006D7C39">
      <w:pPr>
        <w:adjustRightInd/>
        <w:spacing w:line="350" w:lineRule="exact"/>
        <w:rPr>
          <w:rFonts w:ascii="ＭＳ 明朝" w:cs="Times New Roman"/>
          <w:spacing w:val="12"/>
        </w:rPr>
      </w:pPr>
    </w:p>
    <w:p w:rsidR="005B1A23" w:rsidRPr="00C40866" w:rsidRDefault="005B1A23" w:rsidP="00AD4EB9">
      <w:pPr>
        <w:adjustRightInd/>
        <w:spacing w:line="380" w:lineRule="exact"/>
        <w:rPr>
          <w:rFonts w:cs="Times New Roman"/>
        </w:rPr>
      </w:pPr>
      <w:r>
        <w:rPr>
          <w:rFonts w:cs="Times New Roman"/>
        </w:rPr>
        <w:t xml:space="preserve"> </w:t>
      </w:r>
      <w:r w:rsidR="000E1A29">
        <w:rPr>
          <w:rFonts w:cs="Times New Roman"/>
        </w:rPr>
        <w:t xml:space="preserve">                      </w:t>
      </w:r>
      <w:r>
        <w:rPr>
          <w:rFonts w:hint="eastAsia"/>
        </w:rPr>
        <w:t>平成　　年　　月　　日</w:t>
      </w:r>
    </w:p>
    <w:p w:rsidR="00717FC6" w:rsidRPr="00C40866" w:rsidRDefault="003044AE" w:rsidP="00AD4EB9">
      <w:pPr>
        <w:adjustRightInd/>
        <w:spacing w:line="480" w:lineRule="auto"/>
        <w:rPr>
          <w:rFonts w:cs="Times New Roman"/>
        </w:rPr>
      </w:pPr>
      <w:r>
        <w:rPr>
          <w:rFonts w:cs="Times New Roman"/>
        </w:rPr>
        <w:t xml:space="preserve">                   </w:t>
      </w:r>
      <w:r>
        <w:rPr>
          <w:rFonts w:cs="Times New Roman" w:hint="eastAsia"/>
        </w:rPr>
        <w:t xml:space="preserve">　　</w:t>
      </w:r>
      <w:r w:rsidR="000E1A29" w:rsidRPr="000E1A29">
        <w:rPr>
          <w:rFonts w:cs="Times New Roman"/>
          <w:u w:val="single"/>
        </w:rPr>
        <w:t xml:space="preserve"> </w:t>
      </w:r>
      <w:r w:rsidRPr="000E1A29">
        <w:rPr>
          <w:rFonts w:cs="Times New Roman" w:hint="eastAsia"/>
          <w:u w:val="single"/>
        </w:rPr>
        <w:t>（</w:t>
      </w:r>
      <w:r w:rsidR="00FB09F0">
        <w:rPr>
          <w:u w:val="single"/>
        </w:rPr>
        <w:ruby>
          <w:rubyPr>
            <w:rubyAlign w:val="distributeSpace"/>
            <w:hps w:val="18"/>
            <w:hpsRaise w:val="34"/>
            <w:hpsBaseText w:val="24"/>
            <w:lid w:val="ja-JP"/>
          </w:rubyPr>
          <w:rt>
            <w:r w:rsidR="003044AE" w:rsidRPr="003044AE">
              <w:rPr>
                <w:rFonts w:ascii="ＭＳ 明朝" w:hAnsi="ＭＳ 明朝" w:hint="eastAsia"/>
                <w:sz w:val="18"/>
                <w:u w:val="single"/>
              </w:rPr>
              <w:t>ふりがな</w:t>
            </w:r>
          </w:rt>
          <w:rubyBase>
            <w:r w:rsidR="003044AE">
              <w:rPr>
                <w:rFonts w:hint="eastAsia"/>
                <w:u w:val="single"/>
              </w:rPr>
              <w:t>氏名</w:t>
            </w:r>
          </w:rubyBase>
        </w:ruby>
      </w:r>
      <w:r w:rsidRPr="000E1A29">
        <w:rPr>
          <w:rFonts w:hint="eastAsia"/>
          <w:u w:val="single"/>
        </w:rPr>
        <w:t>）</w:t>
      </w:r>
      <w:r w:rsidRPr="000E1A29">
        <w:rPr>
          <w:rFonts w:hint="eastAsia"/>
          <w:u w:val="single"/>
        </w:rPr>
        <w:t xml:space="preserve"> </w:t>
      </w:r>
      <w:r w:rsidR="005B1A23" w:rsidRPr="000E1A29">
        <w:rPr>
          <w:rFonts w:cs="Times New Roman"/>
          <w:u w:val="single"/>
        </w:rPr>
        <w:t xml:space="preserve">                             </w:t>
      </w:r>
      <w:r w:rsidR="00BF4575">
        <w:rPr>
          <w:rFonts w:cs="Times New Roman" w:hint="eastAsia"/>
        </w:rPr>
        <w:t>印</w:t>
      </w:r>
      <w:bookmarkStart w:id="0" w:name="_GoBack"/>
      <w:bookmarkEnd w:id="0"/>
    </w:p>
    <w:sectPr w:rsidR="00717FC6" w:rsidRPr="00C40866" w:rsidSect="00AD4E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985" w:right="1701" w:bottom="1247" w:left="1701" w:header="964" w:footer="227" w:gutter="0"/>
      <w:pgNumType w:start="1"/>
      <w:cols w:space="720"/>
      <w:noEndnote/>
      <w:docGrid w:type="linesAndChars" w:linePitch="397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C08" w:rsidRDefault="00494C08">
      <w:r>
        <w:separator/>
      </w:r>
    </w:p>
  </w:endnote>
  <w:endnote w:type="continuationSeparator" w:id="0">
    <w:p w:rsidR="00494C08" w:rsidRDefault="0049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542" w:rsidRDefault="009D75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29" w:rsidRPr="009D7542" w:rsidRDefault="000E1A29" w:rsidP="009D75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542" w:rsidRDefault="009D75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C08" w:rsidRDefault="00494C0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4C08" w:rsidRDefault="00494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542" w:rsidRDefault="009D75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3E2" w:rsidRPr="009D7542" w:rsidRDefault="00D473E2" w:rsidP="009D75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542" w:rsidRDefault="009D75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31"/>
  <w:drawingGridVerticalSpacing w:val="3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1A23"/>
    <w:rsid w:val="000E1A29"/>
    <w:rsid w:val="002A23D2"/>
    <w:rsid w:val="003044AE"/>
    <w:rsid w:val="00357C92"/>
    <w:rsid w:val="00494C08"/>
    <w:rsid w:val="00521606"/>
    <w:rsid w:val="005B1A23"/>
    <w:rsid w:val="005B3823"/>
    <w:rsid w:val="006D7C39"/>
    <w:rsid w:val="00717FC6"/>
    <w:rsid w:val="00804723"/>
    <w:rsid w:val="008D4B93"/>
    <w:rsid w:val="009D7542"/>
    <w:rsid w:val="00A16F04"/>
    <w:rsid w:val="00AD4EB9"/>
    <w:rsid w:val="00B139D8"/>
    <w:rsid w:val="00BE23B4"/>
    <w:rsid w:val="00BF4575"/>
    <w:rsid w:val="00C07AF5"/>
    <w:rsid w:val="00C40866"/>
    <w:rsid w:val="00D05F2A"/>
    <w:rsid w:val="00D473E2"/>
    <w:rsid w:val="00D972BF"/>
    <w:rsid w:val="00DD7E2D"/>
    <w:rsid w:val="00F47A5A"/>
    <w:rsid w:val="00F858C4"/>
    <w:rsid w:val="00FB09F0"/>
    <w:rsid w:val="00FC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3B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7E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3B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DD7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3B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1A2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1A29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2018-08-06T04:19:00Z</dcterms:created>
  <dcterms:modified xsi:type="dcterms:W3CDTF">2018-08-06T04:48:00Z</dcterms:modified>
</cp:coreProperties>
</file>