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E4" w:rsidRDefault="00EF26B9" w:rsidP="00EF26B9">
      <w:pPr>
        <w:adjustRightInd/>
        <w:spacing w:line="61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6"/>
          <w:szCs w:val="36"/>
        </w:rPr>
        <w:t>申　述　書</w:t>
      </w:r>
    </w:p>
    <w:p w:rsidR="00AB3CE4" w:rsidRPr="00A736EB" w:rsidRDefault="00AB3CE4">
      <w:pPr>
        <w:adjustRightInd/>
        <w:ind w:firstLine="124"/>
        <w:rPr>
          <w:rFonts w:ascii="ＭＳ 明朝" w:cs="Times New Roman"/>
          <w:spacing w:val="4"/>
        </w:rPr>
      </w:pPr>
    </w:p>
    <w:p w:rsidR="00A736EB" w:rsidRDefault="00A736EB" w:rsidP="00A736EB">
      <w:pPr>
        <w:jc w:val="left"/>
      </w:pPr>
      <w:r>
        <w:rPr>
          <w:rFonts w:hint="eastAsia"/>
        </w:rPr>
        <w:t xml:space="preserve">　大阪地方裁判所第１４民事部　御中</w:t>
      </w:r>
    </w:p>
    <w:p w:rsidR="00A736EB" w:rsidRDefault="00A736EB" w:rsidP="00A736EB">
      <w:pPr>
        <w:jc w:val="left"/>
      </w:pPr>
    </w:p>
    <w:p w:rsidR="00A736EB" w:rsidRDefault="00681EB2" w:rsidP="00A736EB">
      <w:pPr>
        <w:jc w:val="left"/>
      </w:pPr>
      <w:r>
        <w:rPr>
          <w:rFonts w:hint="eastAsia"/>
        </w:rPr>
        <w:t xml:space="preserve">　　　　　　　　　　　　令和</w:t>
      </w:r>
      <w:r w:rsidR="00A736EB">
        <w:rPr>
          <w:rFonts w:hint="eastAsia"/>
        </w:rPr>
        <w:t xml:space="preserve">　　　年　　　月　　　日</w:t>
      </w:r>
    </w:p>
    <w:p w:rsidR="00A736EB" w:rsidRPr="00681EB2" w:rsidRDefault="00A736EB" w:rsidP="00A736EB">
      <w:pPr>
        <w:jc w:val="left"/>
      </w:pPr>
    </w:p>
    <w:p w:rsidR="00A736EB" w:rsidRPr="00FB7EF0" w:rsidRDefault="00A736EB" w:rsidP="00A736EB">
      <w:pPr>
        <w:jc w:val="left"/>
        <w:rPr>
          <w:u w:val="dotted"/>
        </w:rPr>
      </w:pPr>
      <w:r>
        <w:rPr>
          <w:rFonts w:hint="eastAsia"/>
        </w:rPr>
        <w:t xml:space="preserve">　　　　　　　　　　　　　　　　</w:t>
      </w:r>
      <w:r w:rsidRPr="00FB7EF0">
        <w:rPr>
          <w:rFonts w:hint="eastAsia"/>
          <w:u w:val="dotted"/>
        </w:rPr>
        <w:t xml:space="preserve">債権者　　　　　　　　　　　　　　　　</w:t>
      </w:r>
      <w:r w:rsidR="00DC4AAF">
        <w:rPr>
          <w:rFonts w:hint="eastAsia"/>
          <w:u w:val="dotted"/>
        </w:rPr>
        <w:t>印</w:t>
      </w:r>
    </w:p>
    <w:p w:rsidR="00A736EB" w:rsidRDefault="00A736EB" w:rsidP="00A736EB">
      <w:pPr>
        <w:jc w:val="left"/>
      </w:pPr>
    </w:p>
    <w:p w:rsidR="00A736EB" w:rsidRDefault="00A736EB" w:rsidP="00A736EB">
      <w:pPr>
        <w:jc w:val="left"/>
      </w:pPr>
      <w:r>
        <w:rPr>
          <w:rFonts w:hint="eastAsia"/>
        </w:rPr>
        <w:t xml:space="preserve">　　　　</w:t>
      </w:r>
      <w:r w:rsidRPr="00681EB2">
        <w:rPr>
          <w:rFonts w:hint="eastAsia"/>
          <w:spacing w:val="50"/>
          <w:fitText w:val="1260" w:id="399663360"/>
        </w:rPr>
        <w:t>事件番</w:t>
      </w:r>
      <w:r w:rsidRPr="00681EB2">
        <w:rPr>
          <w:rFonts w:hint="eastAsia"/>
          <w:fitText w:val="1260" w:id="399663360"/>
        </w:rPr>
        <w:t>号</w:t>
      </w:r>
      <w:r w:rsidR="00681EB2">
        <w:rPr>
          <w:rFonts w:hint="eastAsia"/>
        </w:rPr>
        <w:t xml:space="preserve">　令和</w:t>
      </w:r>
      <w:r>
        <w:rPr>
          <w:rFonts w:hint="eastAsia"/>
        </w:rPr>
        <w:t xml:space="preserve">　　　年（　）第　　　　　　号</w:t>
      </w:r>
    </w:p>
    <w:p w:rsidR="00A736EB" w:rsidRDefault="00A736EB" w:rsidP="00A736EB">
      <w:pPr>
        <w:jc w:val="left"/>
      </w:pPr>
      <w:r>
        <w:rPr>
          <w:rFonts w:hint="eastAsia"/>
        </w:rPr>
        <w:t xml:space="preserve">　　　　債　権　者</w:t>
      </w:r>
    </w:p>
    <w:p w:rsidR="00A736EB" w:rsidRDefault="00A736EB" w:rsidP="00A736EB">
      <w:pPr>
        <w:jc w:val="left"/>
      </w:pPr>
      <w:r>
        <w:rPr>
          <w:rFonts w:hint="eastAsia"/>
        </w:rPr>
        <w:t xml:space="preserve">　　　　債　務　者</w:t>
      </w:r>
    </w:p>
    <w:p w:rsidR="00A736EB" w:rsidRDefault="00A736EB" w:rsidP="00A736EB">
      <w:pPr>
        <w:jc w:val="left"/>
      </w:pPr>
      <w:r>
        <w:rPr>
          <w:rFonts w:hint="eastAsia"/>
        </w:rPr>
        <w:t xml:space="preserve">　　　　第三債務者</w:t>
      </w:r>
    </w:p>
    <w:p w:rsidR="00A736EB" w:rsidRDefault="00A736EB" w:rsidP="00EF26B9">
      <w:pPr>
        <w:adjustRightInd/>
        <w:ind w:left="124"/>
        <w:rPr>
          <w:rFonts w:ascii="ＭＳ 明朝" w:cs="Times New Roman"/>
          <w:spacing w:val="4"/>
        </w:rPr>
      </w:pPr>
    </w:p>
    <w:p w:rsidR="00EF26B9" w:rsidRDefault="00EF26B9" w:rsidP="00EF26B9">
      <w:pPr>
        <w:adjustRightInd/>
        <w:ind w:left="124"/>
      </w:pPr>
      <w:r>
        <w:rPr>
          <w:rFonts w:ascii="ＭＳ 明朝" w:cs="Times New Roman" w:hint="eastAsia"/>
          <w:spacing w:val="4"/>
        </w:rPr>
        <w:t xml:space="preserve">　</w:t>
      </w:r>
      <w:r w:rsidR="0026759D">
        <w:rPr>
          <w:rFonts w:hint="eastAsia"/>
        </w:rPr>
        <w:t>上記</w:t>
      </w:r>
      <w:r w:rsidR="00F96EF3">
        <w:rPr>
          <w:rFonts w:hint="eastAsia"/>
        </w:rPr>
        <w:t>債権差押命令</w:t>
      </w:r>
      <w:r>
        <w:rPr>
          <w:rFonts w:hint="eastAsia"/>
        </w:rPr>
        <w:t>申立事件について，</w:t>
      </w:r>
      <w:r w:rsidR="002048DD">
        <w:rPr>
          <w:rFonts w:hint="eastAsia"/>
        </w:rPr>
        <w:t>債権者は，</w:t>
      </w:r>
      <w:r w:rsidR="00603B3D">
        <w:rPr>
          <w:rFonts w:hint="eastAsia"/>
        </w:rPr>
        <w:t>執行文の数通付与又は再度付与</w:t>
      </w:r>
      <w:r w:rsidR="002477DE">
        <w:rPr>
          <w:rFonts w:hint="eastAsia"/>
        </w:rPr>
        <w:t>されて</w:t>
      </w:r>
      <w:r w:rsidR="000029F1">
        <w:rPr>
          <w:rFonts w:hint="eastAsia"/>
        </w:rPr>
        <w:t>いるところ</w:t>
      </w:r>
      <w:r w:rsidR="00603B3D">
        <w:rPr>
          <w:rFonts w:hint="eastAsia"/>
        </w:rPr>
        <w:t>，他の執行力のある債務名義の使用状況は，次のとおりです。</w:t>
      </w:r>
    </w:p>
    <w:p w:rsidR="00603B3D" w:rsidRDefault="00603B3D" w:rsidP="00603B3D">
      <w:pPr>
        <w:pStyle w:val="a3"/>
      </w:pPr>
      <w:r>
        <w:rPr>
          <w:rFonts w:hint="eastAsia"/>
        </w:rPr>
        <w:t>記</w:t>
      </w:r>
    </w:p>
    <w:p w:rsidR="00603B3D" w:rsidRDefault="00603B3D" w:rsidP="00603B3D"/>
    <w:p w:rsidR="002E1F95" w:rsidRDefault="002E1F95" w:rsidP="00AB3CE4">
      <w:pPr>
        <w:adjustRightInd/>
        <w:spacing w:line="610" w:lineRule="exact"/>
        <w:ind w:left="624" w:firstLine="2868"/>
        <w:rPr>
          <w:spacing w:val="2"/>
          <w:sz w:val="32"/>
          <w:szCs w:val="32"/>
        </w:rPr>
      </w:pPr>
    </w:p>
    <w:p w:rsidR="002E1F95" w:rsidRDefault="002E1F95" w:rsidP="00AB3CE4">
      <w:pPr>
        <w:adjustRightInd/>
        <w:spacing w:line="610" w:lineRule="exact"/>
        <w:ind w:left="624" w:firstLine="2868"/>
        <w:rPr>
          <w:spacing w:val="2"/>
          <w:sz w:val="32"/>
          <w:szCs w:val="32"/>
        </w:rPr>
      </w:pPr>
    </w:p>
    <w:p w:rsidR="002E1F95" w:rsidRDefault="002E1F95" w:rsidP="00AB3CE4">
      <w:pPr>
        <w:adjustRightInd/>
        <w:spacing w:line="610" w:lineRule="exact"/>
        <w:ind w:left="624" w:firstLine="2868"/>
        <w:rPr>
          <w:rFonts w:ascii="ＭＳ 明朝" w:cs="Times New Roman"/>
          <w:spacing w:val="4"/>
        </w:rPr>
      </w:pPr>
    </w:p>
    <w:p w:rsidR="00A736EB" w:rsidRDefault="00A736EB" w:rsidP="00AB3CE4">
      <w:pPr>
        <w:adjustRightInd/>
        <w:spacing w:line="610" w:lineRule="exact"/>
        <w:ind w:left="624" w:firstLine="2868"/>
        <w:rPr>
          <w:rFonts w:ascii="ＭＳ 明朝" w:cs="Times New Roman"/>
          <w:spacing w:val="4"/>
        </w:rPr>
      </w:pPr>
    </w:p>
    <w:p w:rsidR="002E1F95" w:rsidRDefault="002E1F95" w:rsidP="000029F1">
      <w:pPr>
        <w:adjustRightInd/>
        <w:snapToGrid w:val="0"/>
        <w:spacing w:line="240" w:lineRule="atLeast"/>
        <w:ind w:left="284"/>
        <w:jc w:val="left"/>
        <w:rPr>
          <w:rFonts w:ascii="ＭＳ 明朝" w:cs="Times New Roman"/>
          <w:spacing w:val="4"/>
          <w:sz w:val="22"/>
          <w:szCs w:val="22"/>
        </w:rPr>
      </w:pPr>
      <w:r w:rsidRPr="002E1F95">
        <w:rPr>
          <w:rFonts w:ascii="ＭＳ 明朝" w:cs="Times New Roman" w:hint="eastAsia"/>
          <w:spacing w:val="4"/>
          <w:sz w:val="22"/>
          <w:szCs w:val="22"/>
        </w:rPr>
        <w:t>※　具体的な使用状況を記載する。</w:t>
      </w:r>
    </w:p>
    <w:p w:rsidR="002E1F95" w:rsidRDefault="002E1F95" w:rsidP="000029F1">
      <w:pPr>
        <w:adjustRightInd/>
        <w:snapToGrid w:val="0"/>
        <w:spacing w:line="240" w:lineRule="atLeast"/>
        <w:ind w:leftChars="-282" w:left="1387" w:hangingChars="879" w:hanging="2092"/>
        <w:jc w:val="left"/>
        <w:rPr>
          <w:sz w:val="22"/>
          <w:szCs w:val="22"/>
        </w:rPr>
      </w:pPr>
      <w:r w:rsidRPr="002E1F95">
        <w:rPr>
          <w:rFonts w:ascii="ＭＳ 明朝" w:cs="Times New Roman" w:hint="eastAsia"/>
          <w:spacing w:val="4"/>
          <w:sz w:val="22"/>
          <w:szCs w:val="22"/>
        </w:rPr>
        <w:t xml:space="preserve">　　　　　（記載例）</w:t>
      </w:r>
      <w:r w:rsidR="000029F1">
        <w:rPr>
          <w:rFonts w:hint="eastAsia"/>
          <w:sz w:val="22"/>
          <w:szCs w:val="22"/>
        </w:rPr>
        <w:t xml:space="preserve">　</w:t>
      </w:r>
      <w:r w:rsidRPr="002E1F95">
        <w:rPr>
          <w:rFonts w:hint="eastAsia"/>
          <w:sz w:val="22"/>
          <w:szCs w:val="22"/>
        </w:rPr>
        <w:t>付与された執行文２通のうち１通は，○○地方裁判所</w:t>
      </w:r>
      <w:r w:rsidR="00681EB2">
        <w:rPr>
          <w:rFonts w:hint="eastAsia"/>
          <w:sz w:val="22"/>
          <w:szCs w:val="22"/>
        </w:rPr>
        <w:t>令和</w:t>
      </w:r>
      <w:r w:rsidRPr="002E1F95">
        <w:rPr>
          <w:rFonts w:hint="eastAsia"/>
          <w:sz w:val="22"/>
          <w:szCs w:val="22"/>
        </w:rPr>
        <w:t>○○年（執イ）第○○○○号動産差押申立事件に使用中である。</w:t>
      </w:r>
    </w:p>
    <w:p w:rsidR="002477DE" w:rsidRPr="002477DE" w:rsidRDefault="002477DE" w:rsidP="002477DE">
      <w:pPr>
        <w:adjustRightInd/>
        <w:snapToGrid w:val="0"/>
        <w:spacing w:line="240" w:lineRule="atLeast"/>
        <w:ind w:leftChars="-281" w:left="1560" w:hangingChars="984" w:hanging="2263"/>
        <w:jc w:val="left"/>
        <w:rPr>
          <w:rFonts w:ascii="ＭＳ 明朝" w:cs="Times New Roman"/>
          <w:spacing w:val="4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681EB2">
        <w:rPr>
          <w:rFonts w:hint="eastAsia"/>
          <w:sz w:val="22"/>
          <w:szCs w:val="22"/>
        </w:rPr>
        <w:t xml:space="preserve">　　　　　　付与された執行文２通のうち１通は，○○地方裁判所令和</w:t>
      </w:r>
      <w:r>
        <w:rPr>
          <w:rFonts w:hint="eastAsia"/>
          <w:sz w:val="22"/>
          <w:szCs w:val="22"/>
        </w:rPr>
        <w:t>○○年（ル</w:t>
      </w:r>
      <w:r w:rsidRPr="002E1F95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 xml:space="preserve">　第○○○○号債権</w:t>
      </w:r>
      <w:r w:rsidRPr="002E1F95">
        <w:rPr>
          <w:rFonts w:hint="eastAsia"/>
          <w:sz w:val="22"/>
          <w:szCs w:val="22"/>
        </w:rPr>
        <w:t>差押</w:t>
      </w:r>
      <w:r>
        <w:rPr>
          <w:rFonts w:hint="eastAsia"/>
          <w:sz w:val="22"/>
          <w:szCs w:val="22"/>
        </w:rPr>
        <w:t>命令申立事件に使用中であり，同事件の差押債権額は金○○○円である</w:t>
      </w:r>
      <w:r w:rsidRPr="002E1F95">
        <w:rPr>
          <w:rFonts w:hint="eastAsia"/>
          <w:sz w:val="22"/>
          <w:szCs w:val="22"/>
        </w:rPr>
        <w:t>。</w:t>
      </w:r>
    </w:p>
    <w:p w:rsidR="002E1F95" w:rsidRPr="000029F1" w:rsidRDefault="002477DE" w:rsidP="002477DE">
      <w:pPr>
        <w:adjustRightInd/>
        <w:snapToGrid w:val="0"/>
        <w:spacing w:line="240" w:lineRule="atLeast"/>
        <w:ind w:left="1560" w:firstLineChars="61" w:firstLine="14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付与された執行文２通のうち１通は，動産執行の準備</w:t>
      </w:r>
      <w:r w:rsidR="002E1F95" w:rsidRPr="002E1F95">
        <w:rPr>
          <w:rFonts w:hint="eastAsia"/>
          <w:sz w:val="22"/>
          <w:szCs w:val="22"/>
        </w:rPr>
        <w:t>のため債権者</w:t>
      </w:r>
      <w:r w:rsidR="000029F1">
        <w:rPr>
          <w:rFonts w:hint="eastAsia"/>
          <w:sz w:val="22"/>
          <w:szCs w:val="22"/>
        </w:rPr>
        <w:t>において保</w:t>
      </w:r>
      <w:bookmarkStart w:id="0" w:name="_GoBack"/>
      <w:bookmarkEnd w:id="0"/>
      <w:r w:rsidR="000029F1">
        <w:rPr>
          <w:rFonts w:hint="eastAsia"/>
          <w:sz w:val="22"/>
          <w:szCs w:val="22"/>
        </w:rPr>
        <w:t>管中である。</w:t>
      </w:r>
    </w:p>
    <w:sectPr w:rsidR="002E1F95" w:rsidRPr="000029F1">
      <w:headerReference w:type="default" r:id="rId6"/>
      <w:type w:val="continuous"/>
      <w:pgSz w:w="11906" w:h="16838"/>
      <w:pgMar w:top="1984" w:right="850" w:bottom="1134" w:left="1700" w:header="720" w:footer="720" w:gutter="0"/>
      <w:pgNumType w:start="1"/>
      <w:cols w:space="720"/>
      <w:noEndnote/>
      <w:docGrid w:type="linesAndChars" w:linePitch="489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5D" w:rsidRDefault="00B13C5D">
      <w:r>
        <w:separator/>
      </w:r>
    </w:p>
  </w:endnote>
  <w:endnote w:type="continuationSeparator" w:id="0">
    <w:p w:rsidR="00B13C5D" w:rsidRDefault="00B1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5D" w:rsidRDefault="00B13C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3C5D" w:rsidRDefault="00B1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73" w:rsidRDefault="007E5D73" w:rsidP="007E5D73">
    <w:pPr>
      <w:pStyle w:val="a5"/>
      <w:jc w:val="center"/>
      <w:rPr>
        <w:spacing w:val="2"/>
      </w:rPr>
    </w:pPr>
  </w:p>
  <w:p w:rsidR="007E5D73" w:rsidRDefault="007E5D73" w:rsidP="007E5D73">
    <w:pPr>
      <w:pStyle w:val="a5"/>
      <w:jc w:val="center"/>
      <w:rPr>
        <w:spacing w:val="2"/>
      </w:rPr>
    </w:pPr>
  </w:p>
  <w:p w:rsidR="007E5D73" w:rsidRDefault="007E5D73" w:rsidP="007E5D7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48"/>
  <w:drawingGridVerticalSpacing w:val="4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C7"/>
    <w:rsid w:val="000029F1"/>
    <w:rsid w:val="000722F6"/>
    <w:rsid w:val="000D2BC7"/>
    <w:rsid w:val="000F4B7C"/>
    <w:rsid w:val="001B5A25"/>
    <w:rsid w:val="001F23B7"/>
    <w:rsid w:val="002048DD"/>
    <w:rsid w:val="002477DE"/>
    <w:rsid w:val="00254143"/>
    <w:rsid w:val="0026759D"/>
    <w:rsid w:val="002A1262"/>
    <w:rsid w:val="002C633D"/>
    <w:rsid w:val="002E1F95"/>
    <w:rsid w:val="00320556"/>
    <w:rsid w:val="00377F91"/>
    <w:rsid w:val="003C016E"/>
    <w:rsid w:val="004624FD"/>
    <w:rsid w:val="00603B3D"/>
    <w:rsid w:val="00627BC3"/>
    <w:rsid w:val="00681EB2"/>
    <w:rsid w:val="007229E5"/>
    <w:rsid w:val="007E5D73"/>
    <w:rsid w:val="00A736EB"/>
    <w:rsid w:val="00A86EF5"/>
    <w:rsid w:val="00AB3CE4"/>
    <w:rsid w:val="00B13C5D"/>
    <w:rsid w:val="00B147E1"/>
    <w:rsid w:val="00C64363"/>
    <w:rsid w:val="00CE2851"/>
    <w:rsid w:val="00D0047D"/>
    <w:rsid w:val="00D31FA4"/>
    <w:rsid w:val="00DC4AAF"/>
    <w:rsid w:val="00DE0388"/>
    <w:rsid w:val="00E46A10"/>
    <w:rsid w:val="00E6053B"/>
    <w:rsid w:val="00EF26B9"/>
    <w:rsid w:val="00F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F7B245-1341-402E-8597-02B05224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759D"/>
    <w:pPr>
      <w:jc w:val="center"/>
    </w:pPr>
    <w:rPr>
      <w:rFonts w:ascii="ＭＳ 明朝" w:cs="Times New Roman"/>
      <w:spacing w:val="4"/>
    </w:rPr>
  </w:style>
  <w:style w:type="paragraph" w:styleId="a4">
    <w:name w:val="Closing"/>
    <w:basedOn w:val="a"/>
    <w:rsid w:val="0026759D"/>
    <w:pPr>
      <w:jc w:val="right"/>
    </w:pPr>
    <w:rPr>
      <w:rFonts w:ascii="ＭＳ 明朝" w:cs="Times New Roman"/>
      <w:spacing w:val="4"/>
    </w:rPr>
  </w:style>
  <w:style w:type="paragraph" w:styleId="a5">
    <w:name w:val="header"/>
    <w:basedOn w:val="a"/>
    <w:rsid w:val="007E5D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5D7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年（ル）第　　　　　　号</vt:lpstr>
      <vt:lpstr>平成　　　年（ル）第　　　　　　号</vt:lpstr>
    </vt:vector>
  </TitlesOfParts>
  <Company>最高裁判所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年（ル）第　　　　　　号</dc:title>
  <dc:subject/>
  <dc:creator>最高裁判所</dc:creator>
  <cp:keywords/>
  <cp:lastModifiedBy>最高裁判所</cp:lastModifiedBy>
  <cp:revision>4</cp:revision>
  <cp:lastPrinted>2013-07-25T08:13:00Z</cp:lastPrinted>
  <dcterms:created xsi:type="dcterms:W3CDTF">2019-07-01T00:31:00Z</dcterms:created>
  <dcterms:modified xsi:type="dcterms:W3CDTF">2019-07-04T07:35:00Z</dcterms:modified>
</cp:coreProperties>
</file>