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F5" w:rsidRPr="0095323B" w:rsidRDefault="004016F5" w:rsidP="0095323B">
      <w:pPr>
        <w:ind w:firstLineChars="3500" w:firstLine="7379"/>
        <w:rPr>
          <w:b/>
        </w:rPr>
      </w:pPr>
      <w:r w:rsidRPr="0095323B">
        <w:rPr>
          <w:rFonts w:hint="eastAsia"/>
          <w:b/>
        </w:rPr>
        <w:t>【</w:t>
      </w:r>
      <w:r w:rsidRPr="003274D8">
        <w:rPr>
          <w:rFonts w:eastAsia="ＭＳ Ｐゴシック" w:hint="eastAsia"/>
          <w:b/>
        </w:rPr>
        <w:t>記載例</w:t>
      </w:r>
      <w:r w:rsidRPr="0095323B">
        <w:rPr>
          <w:rFonts w:hint="eastAsia"/>
          <w:b/>
        </w:rPr>
        <w:t>】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2D5E0A" w:rsidTr="004016F5">
        <w:trPr>
          <w:tblCellSpacing w:w="0" w:type="dxa"/>
          <w:jc w:val="center"/>
        </w:trPr>
        <w:tc>
          <w:tcPr>
            <w:tcW w:w="8504" w:type="dxa"/>
          </w:tcPr>
          <w:p w:rsidR="002D5E0A" w:rsidRDefault="00FF6848" w:rsidP="00610AD5">
            <w:pPr>
              <w:ind w:right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7"/>
              </w:rPr>
              <w:t>令和</w:t>
            </w:r>
            <w:r w:rsidR="001B55CB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>年（ ル ）第</w:t>
            </w:r>
            <w:r w:rsidR="001B55CB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○○○○</w:t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号 </w:t>
            </w:r>
            <w:r w:rsidR="002D5E0A">
              <w:rPr>
                <w:rFonts w:ascii="ＭＳ ゴシック" w:eastAsia="ＭＳ ゴシック" w:hAnsi="ＭＳ ゴシック"/>
                <w:sz w:val="24"/>
              </w:rPr>
              <w:br/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</w:p>
          <w:p w:rsidR="002D5E0A" w:rsidRDefault="002D5E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取　　　下　　　書 </w:t>
            </w:r>
          </w:p>
          <w:p w:rsidR="00ED5B99" w:rsidRPr="00C32297" w:rsidRDefault="002D5E0A">
            <w:pPr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大阪地方裁判所第１４民事部　御中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="003C0EDB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　　　　　　　　　</w:t>
            </w:r>
            <w:r w:rsidR="00610AD5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　</w:t>
            </w:r>
            <w:r w:rsidR="00FF6848">
              <w:rPr>
                <w:rFonts w:ascii="ＭＳ ゴシック" w:eastAsia="ＭＳ ゴシック" w:hAnsi="ＭＳ ゴシック" w:hint="eastAsia"/>
                <w:sz w:val="24"/>
                <w:szCs w:val="27"/>
              </w:rPr>
              <w:t>令和</w:t>
            </w:r>
            <w:r w:rsidR="001B55CB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年</w:t>
            </w:r>
            <w:r w:rsidR="001B55CB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月</w:t>
            </w:r>
            <w:r w:rsidR="001B55CB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日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="00ED5B9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債</w:t>
            </w:r>
            <w:r w:rsidR="00ED5B99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権</w:t>
            </w:r>
            <w:r w:rsidR="00ED5B99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者</w:t>
            </w:r>
            <w:r w:rsidR="004016F5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1B55CB">
              <w:rPr>
                <w:rFonts w:ascii="ＭＳ ゴシック" w:eastAsia="ＭＳ ゴシック" w:hAnsi="ＭＳ ゴシック" w:hint="eastAsia"/>
                <w:sz w:val="24"/>
                <w:szCs w:val="27"/>
              </w:rPr>
              <w:t>大　阪</w:t>
            </w:r>
            <w:r w:rsidR="004016F5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太　郎　　</w:t>
            </w:r>
            <w:r w:rsidR="00A37AC7">
              <w:rPr>
                <w:rFonts w:ascii="ＭＳ ゴシック" w:eastAsia="ＭＳ ゴシック" w:hAnsi="ＭＳ ゴシック" w:hint="eastAsia"/>
                <w:sz w:val="24"/>
                <w:szCs w:val="27"/>
              </w:rPr>
              <w:t>印</w:t>
            </w:r>
          </w:p>
          <w:p w:rsidR="00ED5B99" w:rsidRDefault="00ED5B9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D5B99" w:rsidRDefault="00ED5B9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016F5" w:rsidRDefault="002D5E0A" w:rsidP="00FF684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7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>債　権　者</w:t>
            </w:r>
            <w:r w:rsidR="004016F5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1B55CB">
              <w:rPr>
                <w:rFonts w:ascii="ＭＳ ゴシック" w:eastAsia="ＭＳ ゴシック" w:hAnsi="ＭＳ ゴシック" w:hint="eastAsia"/>
                <w:sz w:val="24"/>
                <w:szCs w:val="27"/>
              </w:rPr>
              <w:t>大阪</w:t>
            </w:r>
            <w:r w:rsidR="004016F5">
              <w:rPr>
                <w:rFonts w:ascii="ＭＳ ゴシック" w:eastAsia="ＭＳ ゴシック" w:hAnsi="ＭＳ ゴシック" w:hint="eastAsia"/>
                <w:sz w:val="24"/>
                <w:szCs w:val="27"/>
              </w:rPr>
              <w:t>太郎</w:t>
            </w:r>
          </w:p>
          <w:p w:rsidR="00CF409F" w:rsidRDefault="004016F5" w:rsidP="00FF684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7"/>
              </w:rPr>
              <w:t>債　務　者</w:t>
            </w:r>
            <w:r w:rsidR="00CF409F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1B55CB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○○○○</w:t>
            </w:r>
          </w:p>
          <w:p w:rsidR="001B55CB" w:rsidRDefault="00CF409F" w:rsidP="00FF684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第三債務者　</w:t>
            </w:r>
            <w:r w:rsidRPr="001B55CB">
              <w:rPr>
                <w:rFonts w:ascii="ＭＳ ゴシック" w:eastAsia="ＭＳ ゴシック" w:hAnsi="ＭＳ ゴシック" w:hint="eastAsia"/>
                <w:sz w:val="24"/>
                <w:szCs w:val="27"/>
                <w:u w:val="thick"/>
              </w:rPr>
              <w:t>株式会社</w:t>
            </w:r>
            <w:r w:rsidR="001B55CB" w:rsidRPr="001B55CB">
              <w:rPr>
                <w:rFonts w:ascii="ＭＳ ゴシック" w:eastAsia="ＭＳ ゴシック" w:hAnsi="ＭＳ ゴシック" w:hint="eastAsia"/>
                <w:sz w:val="24"/>
                <w:szCs w:val="27"/>
                <w:u w:val="thick"/>
              </w:rPr>
              <w:t>○○</w:t>
            </w:r>
            <w:r w:rsidRPr="001B55CB">
              <w:rPr>
                <w:rFonts w:ascii="ＭＳ ゴシック" w:eastAsia="ＭＳ ゴシック" w:hAnsi="ＭＳ ゴシック" w:hint="eastAsia"/>
                <w:sz w:val="24"/>
                <w:szCs w:val="27"/>
                <w:u w:val="thick"/>
              </w:rPr>
              <w:t>銀行</w:t>
            </w:r>
            <w:r w:rsidR="001B55CB" w:rsidRPr="001B55CB">
              <w:rPr>
                <w:rFonts w:ascii="ＭＳ ゴシック" w:eastAsia="ＭＳ ゴシック" w:hAnsi="ＭＳ ゴシック" w:hint="eastAsia"/>
                <w:sz w:val="24"/>
                <w:szCs w:val="27"/>
                <w:u w:val="thick"/>
              </w:rPr>
              <w:t xml:space="preserve">　○○支店</w:t>
            </w:r>
          </w:p>
          <w:p w:rsidR="001B55CB" w:rsidRDefault="001B55CB" w:rsidP="001B55CB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7"/>
              </w:rPr>
              <w:t>↑</w:t>
            </w:r>
          </w:p>
          <w:p w:rsidR="001B55CB" w:rsidRPr="006F3534" w:rsidRDefault="003C0EDB" w:rsidP="006F3534">
            <w:pPr>
              <w:ind w:firstLineChars="600" w:firstLine="1084"/>
              <w:rPr>
                <w:rFonts w:ascii="ＭＳ ゴシック" w:eastAsia="ＭＳ ゴシック" w:hAnsi="ＭＳ ゴシック"/>
                <w:sz w:val="18"/>
                <w:szCs w:val="18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thick"/>
              </w:rPr>
              <w:t>銀行（金融機関）の場合は支店名もお書きくだ</w:t>
            </w:r>
            <w:r w:rsidR="001B55CB" w:rsidRPr="006F35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thick"/>
              </w:rPr>
              <w:t>さい</w:t>
            </w:r>
            <w:r w:rsidR="001B55CB" w:rsidRPr="006F3534">
              <w:rPr>
                <w:rFonts w:ascii="ＭＳ ゴシック" w:eastAsia="ＭＳ ゴシック" w:hAnsi="ＭＳ ゴシック" w:hint="eastAsia"/>
                <w:sz w:val="18"/>
                <w:szCs w:val="18"/>
                <w:u w:val="thick"/>
              </w:rPr>
              <w:t>。</w:t>
            </w:r>
          </w:p>
          <w:p w:rsidR="002D5E0A" w:rsidRDefault="004016F5" w:rsidP="00791A26">
            <w:pPr>
              <w:ind w:firstLineChars="600" w:firstLine="1440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</w:t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 w:rsidR="002D5E0A">
              <w:rPr>
                <w:rFonts w:ascii="ＭＳ ゴシック" w:eastAsia="ＭＳ ゴシック" w:hAnsi="ＭＳ ゴシック"/>
                <w:sz w:val="24"/>
              </w:rPr>
              <w:br/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上記当事者間の債権差押命令申立事件につき，債権者は申立ての全部を取り下げます。 </w:t>
            </w:r>
            <w:r w:rsidR="002D5E0A">
              <w:rPr>
                <w:rFonts w:ascii="ＭＳ ゴシック" w:eastAsia="ＭＳ ゴシック" w:hAnsi="ＭＳ ゴシック"/>
                <w:sz w:val="24"/>
              </w:rPr>
              <w:br/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 w:rsidR="002D5E0A">
              <w:rPr>
                <w:rFonts w:ascii="ＭＳ ゴシック" w:eastAsia="ＭＳ ゴシック" w:hAnsi="ＭＳ ゴシック"/>
                <w:sz w:val="24"/>
              </w:rPr>
              <w:br/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 w:rsidR="002D5E0A">
              <w:rPr>
                <w:rFonts w:ascii="ＭＳ ゴシック" w:eastAsia="ＭＳ ゴシック" w:hAnsi="ＭＳ ゴシック"/>
                <w:sz w:val="24"/>
              </w:rPr>
              <w:br/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 w:rsidR="002D5E0A">
              <w:rPr>
                <w:rFonts w:ascii="ＭＳ ゴシック" w:eastAsia="ＭＳ ゴシック" w:hAnsi="ＭＳ ゴシック"/>
                <w:sz w:val="24"/>
              </w:rPr>
              <w:br/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 w:rsidR="002D5E0A">
              <w:rPr>
                <w:rFonts w:ascii="ＭＳ ゴシック" w:eastAsia="ＭＳ ゴシック" w:hAnsi="ＭＳ ゴシック"/>
                <w:sz w:val="24"/>
              </w:rPr>
              <w:br/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 w:rsidR="002D5E0A">
              <w:rPr>
                <w:rFonts w:ascii="ＭＳ ゴシック" w:eastAsia="ＭＳ ゴシック" w:hAnsi="ＭＳ ゴシック"/>
                <w:sz w:val="24"/>
              </w:rPr>
              <w:br/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 w:rsidR="002D5E0A">
              <w:rPr>
                <w:rFonts w:ascii="ＭＳ ゴシック" w:eastAsia="ＭＳ ゴシック" w:hAnsi="ＭＳ ゴシック"/>
                <w:sz w:val="24"/>
              </w:rPr>
              <w:br/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 w:rsidR="002D5E0A">
              <w:rPr>
                <w:rFonts w:ascii="ＭＳ ゴシック" w:eastAsia="ＭＳ ゴシック" w:hAnsi="ＭＳ ゴシック"/>
                <w:sz w:val="24"/>
              </w:rPr>
              <w:br/>
            </w:r>
            <w:r w:rsidR="00D9718C" w:rsidRPr="00D9718C">
              <w:rPr>
                <w:rFonts w:ascii="ＭＳ Ｐゴシック" w:eastAsia="ＭＳ Ｐゴシック" w:hAnsi="ＭＳ ゴシック" w:hint="eastAsia"/>
                <w:b/>
                <w:sz w:val="22"/>
                <w:szCs w:val="27"/>
              </w:rPr>
              <w:t>注）押印は申立時に押</w:t>
            </w:r>
            <w:r w:rsidR="003C0EDB">
              <w:rPr>
                <w:rFonts w:ascii="ＭＳ Ｐゴシック" w:eastAsia="ＭＳ Ｐゴシック" w:hAnsi="ＭＳ ゴシック" w:hint="eastAsia"/>
                <w:b/>
                <w:sz w:val="22"/>
                <w:szCs w:val="27"/>
              </w:rPr>
              <w:t>印</w:t>
            </w:r>
            <w:r w:rsidR="00D9718C" w:rsidRPr="00D9718C">
              <w:rPr>
                <w:rFonts w:ascii="ＭＳ Ｐゴシック" w:eastAsia="ＭＳ Ｐゴシック" w:hAnsi="ＭＳ ゴシック" w:hint="eastAsia"/>
                <w:b/>
                <w:sz w:val="22"/>
                <w:szCs w:val="27"/>
              </w:rPr>
              <w:t>された印鑑と同じものをご使用ください。</w:t>
            </w:r>
            <w:r w:rsidR="00D9718C" w:rsidRPr="00D9718C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 xml:space="preserve">　</w:t>
            </w:r>
            <w:r w:rsidR="00D9718C" w:rsidRPr="00D9718C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 xml:space="preserve"> </w:t>
            </w:r>
            <w:r w:rsidR="00D9718C" w:rsidRPr="00D9718C">
              <w:rPr>
                <w:rFonts w:ascii="ＭＳ ゴシック" w:eastAsia="ＭＳ Ｐゴシック" w:hAnsi="ＭＳ ゴシック" w:hint="eastAsia"/>
                <w:b/>
                <w:sz w:val="22"/>
              </w:rPr>
              <w:br/>
            </w:r>
            <w:r w:rsidR="002D5E0A" w:rsidRPr="00D9718C">
              <w:rPr>
                <w:rFonts w:ascii="ＭＳ ゴシック" w:eastAsia="ＭＳ Ｐゴシック" w:hAnsi="ＭＳ ゴシック"/>
                <w:b/>
                <w:sz w:val="22"/>
                <w:szCs w:val="27"/>
              </w:rPr>
              <w:t>注）　債務者＋第三債務者の合計数の通知用副本と</w:t>
            </w:r>
            <w:r w:rsidR="001B55CB" w:rsidRPr="00D9718C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切手</w:t>
            </w:r>
            <w:r w:rsidR="00610AD5">
              <w:rPr>
                <w:rFonts w:ascii="ＭＳ ゴシック" w:eastAsia="ＭＳ Ｐゴシック" w:hAnsi="ＭＳ ゴシック"/>
                <w:b/>
                <w:sz w:val="22"/>
                <w:szCs w:val="27"/>
              </w:rPr>
              <w:t>８</w:t>
            </w:r>
            <w:r w:rsidR="00F81E80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４</w:t>
            </w:r>
            <w:r w:rsidR="002D5E0A" w:rsidRPr="00D9718C">
              <w:rPr>
                <w:rFonts w:ascii="ＭＳ ゴシック" w:eastAsia="ＭＳ Ｐゴシック" w:hAnsi="ＭＳ ゴシック"/>
                <w:b/>
                <w:sz w:val="22"/>
                <w:szCs w:val="27"/>
              </w:rPr>
              <w:t>円をそれぞれ添付してください。</w:t>
            </w:r>
            <w:r w:rsidR="001B55CB" w:rsidRPr="00D9718C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たとえば，債務者１名，第三債務者３名の場合は</w:t>
            </w:r>
            <w:r w:rsidR="0003588A" w:rsidRPr="00D9718C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正本</w:t>
            </w:r>
            <w:r w:rsidR="00F81E80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１通のほかに副本４通，８４</w:t>
            </w:r>
            <w:bookmarkStart w:id="0" w:name="_GoBack"/>
            <w:bookmarkEnd w:id="0"/>
            <w:r w:rsidR="001B55CB" w:rsidRPr="00D9718C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円切手を４枚添付してください。</w:t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 </w:t>
            </w:r>
            <w:r w:rsidR="002D5E0A">
              <w:rPr>
                <w:rFonts w:ascii="ＭＳ ゴシック" w:eastAsia="ＭＳ ゴシック" w:hAnsi="ＭＳ ゴシック"/>
                <w:sz w:val="24"/>
              </w:rPr>
              <w:br/>
            </w:r>
            <w:r w:rsidR="002D5E0A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　</w:t>
            </w:r>
          </w:p>
        </w:tc>
      </w:tr>
    </w:tbl>
    <w:p w:rsidR="002D5E0A" w:rsidRDefault="002D5E0A">
      <w:pPr>
        <w:spacing w:after="240"/>
        <w:ind w:leftChars="1368" w:left="2873"/>
        <w:rPr>
          <w:rFonts w:ascii="ＭＳ ゴシック" w:eastAsia="ＭＳ ゴシック" w:hAnsi="ＭＳ ゴシック"/>
          <w:sz w:val="24"/>
          <w:szCs w:val="27"/>
        </w:rPr>
      </w:pP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 w:hint="eastAsia"/>
          <w:sz w:val="24"/>
          <w:szCs w:val="27"/>
        </w:rPr>
        <w:t>注　用紙はＡ４サイズ</w:t>
      </w:r>
    </w:p>
    <w:p w:rsidR="00FD5D5F" w:rsidRDefault="00FF6848" w:rsidP="00610AD5">
      <w:pPr>
        <w:ind w:right="4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7"/>
        </w:rPr>
        <w:lastRenderedPageBreak/>
        <w:t>令和</w:t>
      </w:r>
      <w:r w:rsidR="00FD5D5F">
        <w:rPr>
          <w:rFonts w:ascii="ＭＳ ゴシック" w:eastAsia="ＭＳ ゴシック" w:hAnsi="ＭＳ ゴシック"/>
          <w:sz w:val="24"/>
          <w:szCs w:val="27"/>
        </w:rPr>
        <w:t xml:space="preserve">　　年（ </w:t>
      </w:r>
      <w:r w:rsidR="000A0EB5"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 w:rsidR="00FD5D5F">
        <w:rPr>
          <w:rFonts w:ascii="ＭＳ ゴシック" w:eastAsia="ＭＳ ゴシック" w:hAnsi="ＭＳ ゴシック"/>
          <w:sz w:val="24"/>
          <w:szCs w:val="27"/>
        </w:rPr>
        <w:t xml:space="preserve"> ）第　　　　　号 </w:t>
      </w:r>
      <w:r w:rsidR="00FD5D5F">
        <w:rPr>
          <w:rFonts w:ascii="ＭＳ ゴシック" w:eastAsia="ＭＳ ゴシック" w:hAnsi="ＭＳ ゴシック"/>
          <w:sz w:val="24"/>
        </w:rPr>
        <w:br/>
      </w:r>
      <w:r w:rsidR="00FD5D5F">
        <w:rPr>
          <w:rFonts w:ascii="ＭＳ ゴシック" w:eastAsia="ＭＳ ゴシック" w:hAnsi="ＭＳ ゴシック"/>
          <w:sz w:val="24"/>
          <w:szCs w:val="27"/>
        </w:rPr>
        <w:t xml:space="preserve">　 </w:t>
      </w:r>
    </w:p>
    <w:p w:rsidR="00FD5D5F" w:rsidRDefault="00FD5D5F" w:rsidP="00FD5D5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取　　　下　　　書 </w:t>
      </w:r>
    </w:p>
    <w:p w:rsidR="00FD5D5F" w:rsidRDefault="00FD5D5F" w:rsidP="00FD5D5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大阪地方裁判所第１４民事部　御中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 w:rsidR="003C0EDB">
        <w:rPr>
          <w:rFonts w:ascii="ＭＳ ゴシック" w:eastAsia="ＭＳ ゴシック" w:hAnsi="ＭＳ ゴシック" w:hint="eastAsia"/>
          <w:sz w:val="24"/>
          <w:szCs w:val="27"/>
        </w:rPr>
        <w:t xml:space="preserve">　　　　　　　</w:t>
      </w:r>
      <w:r w:rsidR="00610AD5">
        <w:rPr>
          <w:rFonts w:ascii="ＭＳ ゴシック" w:eastAsia="ＭＳ ゴシック" w:hAnsi="ＭＳ ゴシック" w:hint="eastAsia"/>
          <w:sz w:val="24"/>
          <w:szCs w:val="27"/>
        </w:rPr>
        <w:t xml:space="preserve">　　　　　</w:t>
      </w:r>
      <w:r w:rsidR="00FF6848">
        <w:rPr>
          <w:rFonts w:ascii="ＭＳ ゴシック" w:eastAsia="ＭＳ ゴシック" w:hAnsi="ＭＳ ゴシック" w:hint="eastAsia"/>
          <w:sz w:val="24"/>
          <w:szCs w:val="27"/>
        </w:rPr>
        <w:t>令和</w:t>
      </w:r>
      <w:r>
        <w:rPr>
          <w:rFonts w:ascii="ＭＳ ゴシック" w:eastAsia="ＭＳ ゴシック" w:hAnsi="ＭＳ ゴシック"/>
          <w:sz w:val="24"/>
          <w:szCs w:val="27"/>
        </w:rPr>
        <w:t xml:space="preserve">　　　　年　　　　月　　　　日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>
        <w:rPr>
          <w:rFonts w:ascii="ＭＳ ゴシック" w:eastAsia="ＭＳ ゴシック" w:hAnsi="ＭＳ ゴシック"/>
          <w:sz w:val="24"/>
          <w:szCs w:val="27"/>
        </w:rPr>
        <w:t>債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>権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>者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　　　　　　　　　　</w:t>
      </w:r>
      <w:r w:rsidR="000A0EB5">
        <w:rPr>
          <w:rFonts w:ascii="ＭＳ ゴシック" w:eastAsia="ＭＳ ゴシック" w:hAnsi="ＭＳ ゴシック" w:hint="eastAsia"/>
          <w:sz w:val="24"/>
          <w:szCs w:val="27"/>
        </w:rPr>
        <w:t>印</w:t>
      </w:r>
      <w:r>
        <w:rPr>
          <w:rFonts w:ascii="ＭＳ ゴシック" w:eastAsia="ＭＳ ゴシック" w:hAnsi="ＭＳ ゴシック"/>
          <w:sz w:val="24"/>
          <w:szCs w:val="27"/>
        </w:rPr>
        <w:t xml:space="preserve"> </w:t>
      </w:r>
      <w:r>
        <w:rPr>
          <w:rFonts w:ascii="ＭＳ ゴシック" w:eastAsia="ＭＳ ゴシック" w:hAnsi="ＭＳ ゴシック"/>
          <w:sz w:val="24"/>
        </w:rPr>
        <w:br/>
      </w:r>
    </w:p>
    <w:p w:rsidR="00FD5D5F" w:rsidRDefault="00FD5D5F" w:rsidP="00FD5D5F">
      <w:pPr>
        <w:rPr>
          <w:rFonts w:ascii="ＭＳ ゴシック" w:eastAsia="ＭＳ ゴシック" w:hAnsi="ＭＳ ゴシック"/>
          <w:sz w:val="24"/>
        </w:rPr>
      </w:pPr>
    </w:p>
    <w:p w:rsidR="00FD5D5F" w:rsidRDefault="00FD5D5F" w:rsidP="00FD5D5F">
      <w:pPr>
        <w:rPr>
          <w:rFonts w:ascii="ＭＳ ゴシック" w:eastAsia="ＭＳ ゴシック" w:hAnsi="ＭＳ ゴシック"/>
          <w:sz w:val="24"/>
        </w:rPr>
      </w:pPr>
    </w:p>
    <w:p w:rsidR="00FD5D5F" w:rsidRDefault="00FD5D5F" w:rsidP="00FF6848">
      <w:pPr>
        <w:spacing w:after="240" w:line="360" w:lineRule="auto"/>
        <w:rPr>
          <w:rFonts w:ascii="ＭＳ ゴシック" w:eastAsia="ＭＳ ゴシック" w:hAnsi="ＭＳ ゴシック"/>
          <w:sz w:val="24"/>
          <w:szCs w:val="27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債　権　者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債　務　者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第三債務者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上記当事者間の債権差押命令申立事件につき，債権者は申立ての全部を取り下げます。 </w:t>
      </w:r>
    </w:p>
    <w:sectPr w:rsidR="00FD5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8E" w:rsidRDefault="0005208E" w:rsidP="003C0EDB">
      <w:r>
        <w:separator/>
      </w:r>
    </w:p>
  </w:endnote>
  <w:endnote w:type="continuationSeparator" w:id="0">
    <w:p w:rsidR="0005208E" w:rsidRDefault="0005208E" w:rsidP="003C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8E" w:rsidRDefault="0005208E" w:rsidP="003C0EDB">
      <w:r>
        <w:separator/>
      </w:r>
    </w:p>
  </w:footnote>
  <w:footnote w:type="continuationSeparator" w:id="0">
    <w:p w:rsidR="0005208E" w:rsidRDefault="0005208E" w:rsidP="003C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A"/>
    <w:rsid w:val="0003588A"/>
    <w:rsid w:val="00036C37"/>
    <w:rsid w:val="0005208E"/>
    <w:rsid w:val="00095228"/>
    <w:rsid w:val="000A0EB5"/>
    <w:rsid w:val="000A53B5"/>
    <w:rsid w:val="00160358"/>
    <w:rsid w:val="00183316"/>
    <w:rsid w:val="001B55CB"/>
    <w:rsid w:val="00235AD4"/>
    <w:rsid w:val="002D5E0A"/>
    <w:rsid w:val="003274D8"/>
    <w:rsid w:val="003C0EDB"/>
    <w:rsid w:val="004016F5"/>
    <w:rsid w:val="00550609"/>
    <w:rsid w:val="00610AD5"/>
    <w:rsid w:val="00693E03"/>
    <w:rsid w:val="006A47F1"/>
    <w:rsid w:val="006F3534"/>
    <w:rsid w:val="00791A26"/>
    <w:rsid w:val="00861248"/>
    <w:rsid w:val="0095323B"/>
    <w:rsid w:val="00A37AC7"/>
    <w:rsid w:val="00A858B4"/>
    <w:rsid w:val="00BC1E58"/>
    <w:rsid w:val="00BE096A"/>
    <w:rsid w:val="00C11E0F"/>
    <w:rsid w:val="00C14470"/>
    <w:rsid w:val="00C32297"/>
    <w:rsid w:val="00CF409F"/>
    <w:rsid w:val="00D44EA8"/>
    <w:rsid w:val="00D9718C"/>
    <w:rsid w:val="00E73A45"/>
    <w:rsid w:val="00ED5B99"/>
    <w:rsid w:val="00F81E80"/>
    <w:rsid w:val="00FD5D5F"/>
    <w:rsid w:val="00FE7412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3A37B9-6F7B-47CB-B569-0D26E90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9532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0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0EDB"/>
    <w:rPr>
      <w:kern w:val="2"/>
      <w:sz w:val="21"/>
      <w:szCs w:val="24"/>
    </w:rPr>
  </w:style>
  <w:style w:type="paragraph" w:styleId="a7">
    <w:name w:val="footer"/>
    <w:basedOn w:val="a"/>
    <w:link w:val="a8"/>
    <w:rsid w:val="003C0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0E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年（ ル・ナ ）第　　　　　号</vt:lpstr>
      <vt:lpstr>　平成　　年（ ル・ナ ）第　　　　　号 　 </vt:lpstr>
    </vt:vector>
  </TitlesOfParts>
  <Company>最高裁判所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年（ ル・ナ ）第　　　　　号</dc:title>
  <dc:subject/>
  <dc:creator>最高裁判所</dc:creator>
  <cp:keywords/>
  <cp:lastModifiedBy>Ａ</cp:lastModifiedBy>
  <cp:revision>8</cp:revision>
  <cp:lastPrinted>2019-07-05T01:51:00Z</cp:lastPrinted>
  <dcterms:created xsi:type="dcterms:W3CDTF">2019-07-01T00:35:00Z</dcterms:created>
  <dcterms:modified xsi:type="dcterms:W3CDTF">2019-09-01T23:26:00Z</dcterms:modified>
</cp:coreProperties>
</file>