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FAA" w:rsidRDefault="00D65FAA" w:rsidP="00293889">
      <w:pPr>
        <w:adjustRightInd/>
        <w:spacing w:line="448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b/>
          <w:bCs/>
          <w:spacing w:val="2"/>
          <w:sz w:val="32"/>
          <w:szCs w:val="32"/>
        </w:rPr>
        <w:t>債務名義正本一時還付申請書</w:t>
      </w:r>
    </w:p>
    <w:p w:rsidR="00D65FAA" w:rsidRPr="00293889" w:rsidRDefault="00D65FAA">
      <w:pPr>
        <w:adjustRightInd/>
        <w:ind w:firstLine="124"/>
        <w:rPr>
          <w:rFonts w:ascii="ＭＳ 明朝" w:cs="Times New Roman"/>
          <w:spacing w:val="4"/>
        </w:rPr>
      </w:pPr>
    </w:p>
    <w:p w:rsidR="00D65FAA" w:rsidRDefault="00D65FAA">
      <w:pPr>
        <w:adjustRightInd/>
        <w:ind w:firstLine="374"/>
        <w:rPr>
          <w:rFonts w:ascii="ＭＳ 明朝" w:cs="Times New Roman"/>
          <w:spacing w:val="4"/>
        </w:rPr>
      </w:pPr>
      <w:r>
        <w:rPr>
          <w:rFonts w:hint="eastAsia"/>
        </w:rPr>
        <w:t>大阪地方裁判所第１４民事部　御中</w:t>
      </w:r>
    </w:p>
    <w:p w:rsidR="00D65FAA" w:rsidRDefault="00D65FAA">
      <w:pPr>
        <w:adjustRightInd/>
        <w:ind w:firstLine="374"/>
        <w:rPr>
          <w:rFonts w:ascii="ＭＳ 明朝" w:cs="Times New Roman"/>
          <w:spacing w:val="4"/>
        </w:rPr>
      </w:pPr>
    </w:p>
    <w:p w:rsidR="00D65FAA" w:rsidRDefault="00EB7F9D">
      <w:pPr>
        <w:adjustRightInd/>
        <w:ind w:firstLine="2868"/>
        <w:rPr>
          <w:rFonts w:ascii="ＭＳ 明朝" w:cs="Times New Roman"/>
          <w:spacing w:val="4"/>
        </w:rPr>
      </w:pPr>
      <w:r>
        <w:rPr>
          <w:rFonts w:hint="eastAsia"/>
        </w:rPr>
        <w:t>令和</w:t>
      </w:r>
      <w:r w:rsidR="00293889">
        <w:rPr>
          <w:rFonts w:hint="eastAsia"/>
        </w:rPr>
        <w:t xml:space="preserve">　</w:t>
      </w:r>
      <w:r w:rsidR="00D65FAA">
        <w:rPr>
          <w:rFonts w:hint="eastAsia"/>
        </w:rPr>
        <w:t xml:space="preserve">　　年</w:t>
      </w:r>
      <w:r w:rsidR="00293889">
        <w:rPr>
          <w:rFonts w:hint="eastAsia"/>
        </w:rPr>
        <w:t xml:space="preserve">　　　</w:t>
      </w:r>
      <w:r w:rsidR="00D65FAA">
        <w:rPr>
          <w:rFonts w:hint="eastAsia"/>
        </w:rPr>
        <w:t>月</w:t>
      </w:r>
      <w:r w:rsidR="00293889">
        <w:rPr>
          <w:rFonts w:hint="eastAsia"/>
        </w:rPr>
        <w:t xml:space="preserve">　</w:t>
      </w:r>
      <w:r w:rsidR="00D65FAA">
        <w:rPr>
          <w:rFonts w:hint="eastAsia"/>
        </w:rPr>
        <w:t xml:space="preserve">　　日</w:t>
      </w:r>
    </w:p>
    <w:p w:rsidR="00D65FAA" w:rsidRDefault="00D65FAA">
      <w:pPr>
        <w:adjustRightInd/>
        <w:ind w:firstLine="124"/>
        <w:rPr>
          <w:rFonts w:ascii="ＭＳ 明朝" w:cs="Times New Roman"/>
          <w:spacing w:val="4"/>
        </w:rPr>
      </w:pPr>
    </w:p>
    <w:p w:rsidR="00D65FAA" w:rsidRDefault="00D65FAA">
      <w:pPr>
        <w:adjustRightInd/>
        <w:spacing w:line="488" w:lineRule="exact"/>
        <w:ind w:firstLine="3368"/>
        <w:rPr>
          <w:rFonts w:ascii="ＭＳ 明朝" w:cs="Times New Roman"/>
          <w:spacing w:val="4"/>
        </w:rPr>
      </w:pP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>申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>立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人　　　　　　　　　　　　　　　　　</w:t>
      </w:r>
      <w:r w:rsidR="00F24A97">
        <w:rPr>
          <w:rFonts w:hint="eastAsia"/>
          <w:u w:val="dotted" w:color="000000"/>
        </w:rPr>
        <w:t>印</w:t>
      </w:r>
    </w:p>
    <w:p w:rsidR="00D65FAA" w:rsidRDefault="00D65FAA">
      <w:pPr>
        <w:adjustRightInd/>
        <w:ind w:firstLine="124"/>
        <w:rPr>
          <w:rFonts w:ascii="ＭＳ 明朝" w:cs="Times New Roman"/>
          <w:spacing w:val="4"/>
        </w:rPr>
      </w:pPr>
    </w:p>
    <w:p w:rsidR="00C51EA9" w:rsidRDefault="00C51EA9" w:rsidP="00C51EA9">
      <w:pPr>
        <w:adjustRightInd/>
        <w:rPr>
          <w:rFonts w:ascii="ＭＳ 明朝" w:cs="Times New Roman"/>
          <w:spacing w:val="4"/>
        </w:rPr>
      </w:pPr>
      <w:r>
        <w:rPr>
          <w:rFonts w:ascii="ＭＳ 明朝" w:cs="Times New Roman" w:hint="eastAsia"/>
          <w:color w:val="auto"/>
        </w:rPr>
        <w:t xml:space="preserve">　　 　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事件番号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事件番号</w:t>
      </w:r>
      <w:r>
        <w:rPr>
          <w:rFonts w:ascii="ＭＳ 明朝" w:cs="Times New Roman"/>
          <w:color w:val="auto"/>
        </w:rPr>
        <w:fldChar w:fldCharType="end"/>
      </w:r>
      <w:r>
        <w:rPr>
          <w:rFonts w:cs="Times New Roman"/>
        </w:rPr>
        <w:t xml:space="preserve">  </w:t>
      </w:r>
      <w:r w:rsidR="00EB7F9D">
        <w:rPr>
          <w:rFonts w:hint="eastAsia"/>
        </w:rPr>
        <w:t xml:space="preserve">　令和</w:t>
      </w:r>
      <w:r>
        <w:rPr>
          <w:rFonts w:hint="eastAsia"/>
        </w:rPr>
        <w:t xml:space="preserve">　</w:t>
      </w:r>
      <w:r w:rsidR="00293889">
        <w:rPr>
          <w:rFonts w:hint="eastAsia"/>
        </w:rPr>
        <w:t xml:space="preserve">　</w:t>
      </w:r>
      <w:r>
        <w:rPr>
          <w:rFonts w:hint="eastAsia"/>
        </w:rPr>
        <w:t xml:space="preserve">　年（ル）第</w:t>
      </w:r>
      <w:r w:rsidR="00293889">
        <w:rPr>
          <w:rFonts w:hint="eastAsia"/>
        </w:rPr>
        <w:t xml:space="preserve">　</w:t>
      </w:r>
      <w:r>
        <w:rPr>
          <w:rFonts w:hint="eastAsia"/>
        </w:rPr>
        <w:t xml:space="preserve">　　　　　号</w:t>
      </w:r>
    </w:p>
    <w:p w:rsidR="00D65FAA" w:rsidRDefault="00D65FAA">
      <w:pPr>
        <w:adjustRightInd/>
        <w:ind w:firstLine="1122"/>
        <w:rPr>
          <w:rFonts w:ascii="ＭＳ 明朝" w:cs="Times New Roman"/>
          <w:spacing w:val="4"/>
        </w:rPr>
      </w:pPr>
      <w:r>
        <w:rPr>
          <w:rFonts w:hint="eastAsia"/>
        </w:rPr>
        <w:t>債　権　者</w:t>
      </w:r>
    </w:p>
    <w:p w:rsidR="00D65FAA" w:rsidRDefault="00D65FAA">
      <w:pPr>
        <w:adjustRightInd/>
        <w:ind w:firstLine="1122"/>
        <w:rPr>
          <w:rFonts w:ascii="ＭＳ 明朝" w:cs="Times New Roman"/>
          <w:spacing w:val="4"/>
        </w:rPr>
      </w:pPr>
      <w:r>
        <w:rPr>
          <w:rFonts w:hint="eastAsia"/>
        </w:rPr>
        <w:t>債　務　者</w:t>
      </w:r>
    </w:p>
    <w:p w:rsidR="00D65FAA" w:rsidRDefault="00D65FAA">
      <w:pPr>
        <w:adjustRightInd/>
        <w:ind w:firstLine="1122"/>
        <w:rPr>
          <w:rFonts w:ascii="ＭＳ 明朝" w:cs="Times New Roman"/>
          <w:spacing w:val="4"/>
        </w:rPr>
      </w:pPr>
      <w:r>
        <w:rPr>
          <w:rFonts w:hint="eastAsia"/>
        </w:rPr>
        <w:t>第三債務者</w:t>
      </w:r>
    </w:p>
    <w:p w:rsidR="00D65FAA" w:rsidRDefault="00D65FAA">
      <w:pPr>
        <w:adjustRightInd/>
        <w:ind w:firstLine="124"/>
        <w:rPr>
          <w:rFonts w:ascii="ＭＳ 明朝" w:cs="Times New Roman"/>
          <w:spacing w:val="4"/>
        </w:rPr>
      </w:pPr>
    </w:p>
    <w:p w:rsidR="00D65FAA" w:rsidRDefault="00293889" w:rsidP="00293889">
      <w:pPr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上記</w:t>
      </w:r>
      <w:r w:rsidR="00D65FAA">
        <w:rPr>
          <w:rFonts w:hint="eastAsia"/>
        </w:rPr>
        <w:t>債権差押命令申立事件につき，債権者が提出した執行力のある債務名</w:t>
      </w:r>
      <w:r>
        <w:rPr>
          <w:rFonts w:hint="eastAsia"/>
        </w:rPr>
        <w:t xml:space="preserve">義正本（　　　　　</w:t>
      </w:r>
      <w:r w:rsidR="00EB149F">
        <w:rPr>
          <w:rFonts w:hint="eastAsia"/>
        </w:rPr>
        <w:t xml:space="preserve">　</w:t>
      </w:r>
      <w:r>
        <w:rPr>
          <w:rFonts w:hint="eastAsia"/>
        </w:rPr>
        <w:t xml:space="preserve">　裁判所</w:t>
      </w:r>
      <w:r w:rsidR="00EB149F">
        <w:rPr>
          <w:rFonts w:hint="eastAsia"/>
        </w:rPr>
        <w:t xml:space="preserve">　　　　　　</w:t>
      </w:r>
      <w:r w:rsidR="00EB7F9D">
        <w:rPr>
          <w:rFonts w:hint="eastAsia"/>
        </w:rPr>
        <w:t>令和</w:t>
      </w:r>
      <w:r>
        <w:rPr>
          <w:rFonts w:hint="eastAsia"/>
        </w:rPr>
        <w:t xml:space="preserve">　　　年（　　）第</w:t>
      </w:r>
      <w:r w:rsidR="00EB149F">
        <w:rPr>
          <w:rFonts w:hint="eastAsia"/>
        </w:rPr>
        <w:t xml:space="preserve">　　　　　　</w:t>
      </w:r>
      <w:r>
        <w:rPr>
          <w:rFonts w:hint="eastAsia"/>
        </w:rPr>
        <w:t>号事件）</w:t>
      </w:r>
      <w:r w:rsidR="00D65FAA">
        <w:rPr>
          <w:rFonts w:hint="eastAsia"/>
        </w:rPr>
        <w:t>を下記理由により債権者（債権者承継人）に一時還付されたく申請します。</w:t>
      </w:r>
    </w:p>
    <w:p w:rsidR="00D65FAA" w:rsidRDefault="00293889" w:rsidP="00293889">
      <w:pPr>
        <w:tabs>
          <w:tab w:val="left" w:pos="0"/>
        </w:tabs>
        <w:adjustRightInd/>
        <w:rPr>
          <w:rFonts w:ascii="ＭＳ 明朝" w:cs="Times New Roman"/>
          <w:spacing w:val="4"/>
        </w:rPr>
      </w:pPr>
      <w:r>
        <w:rPr>
          <w:rFonts w:hint="eastAsia"/>
        </w:rPr>
        <w:t xml:space="preserve">　</w:t>
      </w:r>
      <w:r w:rsidR="00D65FAA">
        <w:rPr>
          <w:rFonts w:hint="eastAsia"/>
        </w:rPr>
        <w:t>なお，一時還付を受けた債務名義正</w:t>
      </w:r>
      <w:bookmarkStart w:id="0" w:name="_GoBack"/>
      <w:bookmarkEnd w:id="0"/>
      <w:r w:rsidR="00D65FAA">
        <w:rPr>
          <w:rFonts w:hint="eastAsia"/>
        </w:rPr>
        <w:t>本は，下記手続終了後，速やかに貴庁に返還します。</w:t>
      </w:r>
    </w:p>
    <w:p w:rsidR="00D65FAA" w:rsidRDefault="00D65FAA">
      <w:pPr>
        <w:adjustRightInd/>
        <w:ind w:left="124" w:firstLine="4116"/>
      </w:pPr>
      <w:r>
        <w:rPr>
          <w:rFonts w:hint="eastAsia"/>
        </w:rPr>
        <w:t>記</w:t>
      </w:r>
    </w:p>
    <w:p w:rsidR="00293889" w:rsidRPr="00293889" w:rsidRDefault="00293889">
      <w:pPr>
        <w:adjustRightInd/>
        <w:ind w:left="124" w:firstLine="4116"/>
        <w:rPr>
          <w:rFonts w:ascii="ＭＳ 明朝" w:cs="Times New Roman"/>
          <w:spacing w:val="4"/>
        </w:rPr>
      </w:pPr>
    </w:p>
    <w:p w:rsidR="00D65FAA" w:rsidRDefault="00D65FAA">
      <w:pPr>
        <w:adjustRightInd/>
        <w:ind w:left="124"/>
        <w:rPr>
          <w:rFonts w:ascii="ＭＳ 明朝" w:cs="Times New Roman"/>
          <w:spacing w:val="4"/>
        </w:rPr>
      </w:pPr>
      <w:r>
        <w:rPr>
          <w:rFonts w:hint="eastAsia"/>
        </w:rPr>
        <w:t>１．　承継執行文付与のため</w:t>
      </w:r>
    </w:p>
    <w:p w:rsidR="00C51EA9" w:rsidRDefault="00C51EA9">
      <w:pPr>
        <w:adjustRightInd/>
        <w:ind w:left="124"/>
      </w:pPr>
    </w:p>
    <w:p w:rsidR="00D65FAA" w:rsidRDefault="000A6EDA">
      <w:pPr>
        <w:adjustRightInd/>
        <w:ind w:left="124"/>
        <w:rPr>
          <w:rFonts w:ascii="ＭＳ 明朝" w:cs="Times New Roman"/>
          <w:spacing w:val="4"/>
        </w:rPr>
      </w:pPr>
      <w:r>
        <w:rPr>
          <w:rFonts w:hint="eastAsia"/>
        </w:rPr>
        <w:t>２</w:t>
      </w:r>
      <w:r w:rsidR="00D65FAA">
        <w:rPr>
          <w:rFonts w:hint="eastAsia"/>
        </w:rPr>
        <w:t>．　その他（　　　　　　　　　　　　　　　　　　　　　　　　　　　）</w:t>
      </w:r>
    </w:p>
    <w:p w:rsidR="00D65FAA" w:rsidRDefault="00D65FAA">
      <w:pPr>
        <w:adjustRightInd/>
        <w:ind w:left="124"/>
      </w:pPr>
    </w:p>
    <w:p w:rsidR="000A6EDA" w:rsidRDefault="000A6EDA">
      <w:pPr>
        <w:adjustRightInd/>
        <w:ind w:left="124"/>
      </w:pPr>
    </w:p>
    <w:p w:rsidR="000A6EDA" w:rsidRDefault="000A6EDA">
      <w:pPr>
        <w:adjustRightInd/>
        <w:ind w:left="124"/>
      </w:pPr>
    </w:p>
    <w:p w:rsidR="00846283" w:rsidRDefault="00EB7F9D">
      <w:pPr>
        <w:adjustRightInd/>
        <w:spacing w:line="428" w:lineRule="exact"/>
        <w:ind w:left="124" w:firstLine="3118"/>
        <w:rPr>
          <w:spacing w:val="2"/>
          <w:sz w:val="30"/>
          <w:szCs w:val="30"/>
        </w:rPr>
      </w:pPr>
      <w:r>
        <w:rPr>
          <w:rFonts w:hint="eastAsia"/>
          <w:noProof/>
          <w:spacing w:val="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266065</wp:posOffset>
                </wp:positionV>
                <wp:extent cx="5943600" cy="952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FE14B" id="Line 4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0.95pt" to="469.2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"/>
            </w:pict>
          </mc:Fallback>
        </mc:AlternateContent>
      </w:r>
    </w:p>
    <w:p w:rsidR="00846283" w:rsidRDefault="00846283">
      <w:pPr>
        <w:adjustRightInd/>
        <w:spacing w:line="428" w:lineRule="exact"/>
        <w:ind w:left="124" w:firstLine="3118"/>
        <w:rPr>
          <w:spacing w:val="2"/>
          <w:sz w:val="30"/>
          <w:szCs w:val="30"/>
        </w:rPr>
      </w:pPr>
    </w:p>
    <w:p w:rsidR="00D65FAA" w:rsidRDefault="00D65FAA">
      <w:pPr>
        <w:adjustRightInd/>
        <w:spacing w:line="428" w:lineRule="exact"/>
        <w:ind w:left="124" w:firstLine="3118"/>
        <w:rPr>
          <w:rFonts w:ascii="ＭＳ 明朝" w:cs="Times New Roman"/>
          <w:spacing w:val="4"/>
        </w:rPr>
      </w:pPr>
      <w:r>
        <w:rPr>
          <w:rFonts w:hint="eastAsia"/>
          <w:spacing w:val="2"/>
          <w:sz w:val="30"/>
          <w:szCs w:val="30"/>
        </w:rPr>
        <w:t>受　領　書</w:t>
      </w:r>
    </w:p>
    <w:p w:rsidR="00D65FAA" w:rsidRDefault="00D65FAA">
      <w:pPr>
        <w:adjustRightInd/>
        <w:ind w:left="124"/>
        <w:rPr>
          <w:rFonts w:ascii="ＭＳ 明朝" w:cs="Times New Roman"/>
          <w:spacing w:val="4"/>
        </w:rPr>
      </w:pPr>
    </w:p>
    <w:p w:rsidR="00D65FAA" w:rsidRDefault="00D65FAA">
      <w:pPr>
        <w:adjustRightInd/>
        <w:ind w:left="124" w:firstLine="498"/>
        <w:rPr>
          <w:rFonts w:ascii="ＭＳ 明朝" w:cs="Times New Roman"/>
          <w:spacing w:val="4"/>
        </w:rPr>
      </w:pPr>
      <w:r>
        <w:rPr>
          <w:rFonts w:hint="eastAsia"/>
        </w:rPr>
        <w:t>上記執行力</w:t>
      </w:r>
      <w:r w:rsidR="00B5000D">
        <w:rPr>
          <w:rFonts w:hint="eastAsia"/>
        </w:rPr>
        <w:t>の</w:t>
      </w:r>
      <w:r>
        <w:rPr>
          <w:rFonts w:hint="eastAsia"/>
        </w:rPr>
        <w:t>ある債務名義正本１通を受領しました。</w:t>
      </w:r>
    </w:p>
    <w:p w:rsidR="00D65FAA" w:rsidRDefault="00D65FAA">
      <w:pPr>
        <w:adjustRightInd/>
        <w:ind w:left="124" w:firstLine="250"/>
        <w:rPr>
          <w:rFonts w:ascii="ＭＳ 明朝" w:cs="Times New Roman"/>
          <w:spacing w:val="4"/>
        </w:rPr>
      </w:pPr>
    </w:p>
    <w:p w:rsidR="00D65FAA" w:rsidRDefault="00EB7F9D">
      <w:pPr>
        <w:adjustRightInd/>
        <w:ind w:left="124" w:firstLine="1996"/>
        <w:rPr>
          <w:rFonts w:ascii="ＭＳ 明朝" w:cs="Times New Roman"/>
          <w:spacing w:val="4"/>
        </w:rPr>
      </w:pPr>
      <w:r>
        <w:rPr>
          <w:rFonts w:hint="eastAsia"/>
        </w:rPr>
        <w:t>令和</w:t>
      </w:r>
      <w:r w:rsidR="00D65FAA">
        <w:rPr>
          <w:rFonts w:hint="eastAsia"/>
        </w:rPr>
        <w:t xml:space="preserve">　　年　　月　　日</w:t>
      </w:r>
    </w:p>
    <w:p w:rsidR="00D65FAA" w:rsidRDefault="00D65FAA">
      <w:pPr>
        <w:adjustRightInd/>
        <w:ind w:left="124"/>
        <w:rPr>
          <w:rFonts w:ascii="ＭＳ 明朝" w:cs="Times New Roman"/>
          <w:spacing w:val="4"/>
        </w:rPr>
      </w:pPr>
    </w:p>
    <w:p w:rsidR="00D65FAA" w:rsidRDefault="00D65FAA" w:rsidP="00B5000D">
      <w:pPr>
        <w:adjustRightInd/>
        <w:spacing w:line="528" w:lineRule="exact"/>
        <w:ind w:left="124" w:firstLine="3368"/>
        <w:rPr>
          <w:rFonts w:ascii="ＭＳ 明朝" w:cs="Times New Roman"/>
          <w:spacing w:val="4"/>
        </w:rPr>
      </w:pPr>
      <w:r>
        <w:rPr>
          <w:rFonts w:hint="eastAsia"/>
          <w:u w:val="dotted" w:color="000000"/>
        </w:rPr>
        <w:t>申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>立</w:t>
      </w:r>
      <w:r>
        <w:rPr>
          <w:rFonts w:cs="Times New Roman"/>
          <w:u w:val="dotted" w:color="000000"/>
        </w:rPr>
        <w:t xml:space="preserve"> </w:t>
      </w:r>
      <w:r>
        <w:rPr>
          <w:rFonts w:hint="eastAsia"/>
          <w:u w:val="dotted" w:color="000000"/>
        </w:rPr>
        <w:t xml:space="preserve">人　　　　　　　　　　　　　　　　</w:t>
      </w:r>
      <w:r w:rsidR="00B5000D">
        <w:rPr>
          <w:rFonts w:hint="eastAsia"/>
          <w:u w:val="dotted" w:color="000000"/>
        </w:rPr>
        <w:t xml:space="preserve">　</w:t>
      </w:r>
      <w:r w:rsidR="00F24A97">
        <w:rPr>
          <w:rFonts w:hint="eastAsia"/>
          <w:u w:val="dotted" w:color="000000"/>
        </w:rPr>
        <w:t>印</w:t>
      </w:r>
    </w:p>
    <w:sectPr w:rsidR="00D65FAA">
      <w:headerReference w:type="default" r:id="rId6"/>
      <w:type w:val="continuous"/>
      <w:pgSz w:w="11906" w:h="16838"/>
      <w:pgMar w:top="1700" w:right="850" w:bottom="1134" w:left="1700" w:header="720" w:footer="720" w:gutter="0"/>
      <w:pgNumType w:start="1"/>
      <w:cols w:space="720"/>
      <w:noEndnote/>
      <w:docGrid w:type="linesAndChars" w:linePitch="368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50" w:rsidRDefault="005E7350">
      <w:r>
        <w:separator/>
      </w:r>
    </w:p>
  </w:endnote>
  <w:endnote w:type="continuationSeparator" w:id="0">
    <w:p w:rsidR="005E7350" w:rsidRDefault="005E7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50" w:rsidRDefault="005E7350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E7350" w:rsidRDefault="005E7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889" w:rsidRDefault="00293889" w:rsidP="00293889">
    <w:pPr>
      <w:pStyle w:val="a3"/>
      <w:jc w:val="center"/>
      <w:rPr>
        <w:spacing w:val="4"/>
      </w:rPr>
    </w:pPr>
  </w:p>
  <w:p w:rsidR="00293889" w:rsidRDefault="00293889" w:rsidP="0029388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48"/>
  <w:drawingGridVerticalSpacing w:val="3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0D"/>
    <w:rsid w:val="00033425"/>
    <w:rsid w:val="00033FBA"/>
    <w:rsid w:val="000A6EDA"/>
    <w:rsid w:val="000F3A26"/>
    <w:rsid w:val="00142833"/>
    <w:rsid w:val="00293889"/>
    <w:rsid w:val="00494DF2"/>
    <w:rsid w:val="0053310C"/>
    <w:rsid w:val="005E7350"/>
    <w:rsid w:val="006E018F"/>
    <w:rsid w:val="007A7EF9"/>
    <w:rsid w:val="008107FA"/>
    <w:rsid w:val="00846283"/>
    <w:rsid w:val="00B5000D"/>
    <w:rsid w:val="00C51EA9"/>
    <w:rsid w:val="00D405FB"/>
    <w:rsid w:val="00D65FAA"/>
    <w:rsid w:val="00D84C4D"/>
    <w:rsid w:val="00E75C6C"/>
    <w:rsid w:val="00EB149F"/>
    <w:rsid w:val="00EB7F9D"/>
    <w:rsid w:val="00F2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B8E431-8E11-48FD-8FAD-D4CA8360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9388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9388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293889"/>
    <w:pPr>
      <w:jc w:val="center"/>
    </w:pPr>
  </w:style>
  <w:style w:type="paragraph" w:styleId="a6">
    <w:name w:val="Closing"/>
    <w:basedOn w:val="a"/>
    <w:rsid w:val="0029388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年（ル）第　　　　　号</vt:lpstr>
      <vt:lpstr>平成　　　年（ル）第　　　　　号</vt:lpstr>
    </vt:vector>
  </TitlesOfParts>
  <Company>最高裁判所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年（ル）第　　　　　号</dc:title>
  <dc:subject/>
  <dc:creator>最高裁判所</dc:creator>
  <cp:keywords/>
  <dc:description/>
  <cp:lastModifiedBy>最高裁判所</cp:lastModifiedBy>
  <cp:revision>5</cp:revision>
  <cp:lastPrinted>2019-07-05T01:59:00Z</cp:lastPrinted>
  <dcterms:created xsi:type="dcterms:W3CDTF">2019-07-01T00:45:00Z</dcterms:created>
  <dcterms:modified xsi:type="dcterms:W3CDTF">2019-07-05T02:00:00Z</dcterms:modified>
</cp:coreProperties>
</file>