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98" w:rsidRPr="00313398" w:rsidRDefault="00313398" w:rsidP="00313398">
      <w:pPr>
        <w:jc w:val="center"/>
        <w:rPr>
          <w:rFonts w:hint="eastAsia"/>
          <w:b/>
          <w:sz w:val="28"/>
          <w:szCs w:val="28"/>
        </w:rPr>
      </w:pPr>
      <w:r w:rsidRPr="00313398">
        <w:rPr>
          <w:rFonts w:hint="eastAsia"/>
          <w:b/>
          <w:sz w:val="28"/>
          <w:szCs w:val="28"/>
        </w:rPr>
        <w:t>□付郵便送達上申書　□公示送達申立書</w:t>
      </w:r>
    </w:p>
    <w:p w:rsidR="00313398" w:rsidRDefault="00313398" w:rsidP="00313398">
      <w:pPr>
        <w:jc w:val="left"/>
        <w:rPr>
          <w:rFonts w:hint="eastAsia"/>
        </w:rPr>
      </w:pPr>
    </w:p>
    <w:p w:rsidR="00FB7EF0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614FA">
        <w:rPr>
          <w:rFonts w:hint="eastAsia"/>
        </w:rPr>
        <w:t>大阪地方裁判所第１４</w:t>
      </w:r>
      <w:r w:rsidR="00313398">
        <w:rPr>
          <w:rFonts w:hint="eastAsia"/>
        </w:rPr>
        <w:t>民事部　御中</w:t>
      </w:r>
    </w:p>
    <w:p w:rsidR="00FB7EF0" w:rsidRDefault="00FB7EF0" w:rsidP="00FB7EF0">
      <w:pPr>
        <w:jc w:val="left"/>
        <w:rPr>
          <w:rFonts w:hint="eastAsia"/>
        </w:rPr>
      </w:pPr>
    </w:p>
    <w:p w:rsidR="006614FA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 w:rsidR="00C85948">
        <w:rPr>
          <w:rFonts w:hint="eastAsia"/>
        </w:rPr>
        <w:t xml:space="preserve">　　　　</w:t>
      </w:r>
      <w:r w:rsidR="00D266CB">
        <w:rPr>
          <w:rFonts w:hint="eastAsia"/>
        </w:rPr>
        <w:t>令和</w:t>
      </w:r>
      <w:r w:rsidR="003133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3398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13398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313398">
        <w:rPr>
          <w:rFonts w:hint="eastAsia"/>
        </w:rPr>
        <w:t xml:space="preserve">　　日</w:t>
      </w:r>
    </w:p>
    <w:p w:rsidR="00FB7EF0" w:rsidRPr="00D266CB" w:rsidRDefault="00FB7EF0" w:rsidP="00FB7EF0">
      <w:pPr>
        <w:jc w:val="left"/>
        <w:rPr>
          <w:rFonts w:hint="eastAsia"/>
        </w:rPr>
      </w:pPr>
    </w:p>
    <w:p w:rsidR="00313398" w:rsidRPr="00FB7EF0" w:rsidRDefault="00FB7EF0" w:rsidP="00FB7EF0">
      <w:pPr>
        <w:jc w:val="left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</w:t>
      </w:r>
      <w:r w:rsidR="006614FA" w:rsidRPr="00FB7EF0">
        <w:rPr>
          <w:rFonts w:hint="eastAsia"/>
          <w:u w:val="dotted"/>
        </w:rPr>
        <w:t>債権者</w:t>
      </w:r>
      <w:r w:rsidRPr="00FB7EF0">
        <w:rPr>
          <w:rFonts w:hint="eastAsia"/>
          <w:u w:val="dotted"/>
        </w:rPr>
        <w:t xml:space="preserve">　　　</w:t>
      </w:r>
      <w:r w:rsidR="00313398" w:rsidRPr="00FB7EF0">
        <w:rPr>
          <w:rFonts w:hint="eastAsia"/>
          <w:u w:val="dotted"/>
        </w:rPr>
        <w:t xml:space="preserve">　　　　　　　　　　　　　</w:t>
      </w:r>
      <w:r w:rsidR="004433B5">
        <w:rPr>
          <w:rFonts w:hint="eastAsia"/>
          <w:u w:val="dotted"/>
        </w:rPr>
        <w:t>印</w:t>
      </w:r>
    </w:p>
    <w:p w:rsidR="00FB7EF0" w:rsidRDefault="00FB7EF0" w:rsidP="00FB7EF0">
      <w:pPr>
        <w:jc w:val="left"/>
        <w:rPr>
          <w:rFonts w:hint="eastAsia"/>
        </w:rPr>
      </w:pPr>
    </w:p>
    <w:p w:rsidR="00FB7EF0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Pr="003A1BEE">
        <w:rPr>
          <w:rFonts w:hint="eastAsia"/>
          <w:spacing w:val="50"/>
          <w:fitText w:val="1260" w:id="399658240"/>
        </w:rPr>
        <w:t>事件番</w:t>
      </w:r>
      <w:r w:rsidRPr="003A1BEE">
        <w:rPr>
          <w:rFonts w:hint="eastAsia"/>
          <w:fitText w:val="1260" w:id="399658240"/>
        </w:rPr>
        <w:t>号</w:t>
      </w:r>
      <w:r w:rsidR="00D266CB">
        <w:rPr>
          <w:rFonts w:hint="eastAsia"/>
        </w:rPr>
        <w:t xml:space="preserve">　令和</w:t>
      </w:r>
      <w:r>
        <w:rPr>
          <w:rFonts w:hint="eastAsia"/>
        </w:rPr>
        <w:t xml:space="preserve">　　　年（　</w:t>
      </w:r>
      <w:r w:rsidR="00812E92">
        <w:rPr>
          <w:rFonts w:hint="eastAsia"/>
        </w:rPr>
        <w:t xml:space="preserve">　</w:t>
      </w:r>
      <w:r>
        <w:rPr>
          <w:rFonts w:hint="eastAsia"/>
        </w:rPr>
        <w:t>）第　　　　　　号</w:t>
      </w:r>
    </w:p>
    <w:p w:rsidR="00FB7EF0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　　　債　権　者</w:t>
      </w:r>
    </w:p>
    <w:p w:rsidR="00FB7EF0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　　　債　務　者</w:t>
      </w:r>
    </w:p>
    <w:p w:rsidR="00FB7EF0" w:rsidRDefault="00FB7EF0" w:rsidP="00FB7EF0">
      <w:pPr>
        <w:jc w:val="left"/>
        <w:rPr>
          <w:rFonts w:hint="eastAsia"/>
        </w:rPr>
      </w:pPr>
      <w:r>
        <w:rPr>
          <w:rFonts w:hint="eastAsia"/>
        </w:rPr>
        <w:t xml:space="preserve">　　　　第三債務者</w:t>
      </w:r>
    </w:p>
    <w:p w:rsidR="00FB7EF0" w:rsidRPr="00D32579" w:rsidRDefault="00FB7EF0" w:rsidP="00313398">
      <w:pPr>
        <w:jc w:val="left"/>
        <w:rPr>
          <w:rFonts w:hint="eastAsia"/>
        </w:rPr>
      </w:pPr>
    </w:p>
    <w:p w:rsidR="00FB7EF0" w:rsidRDefault="00D32579" w:rsidP="00313398">
      <w:pPr>
        <w:jc w:val="left"/>
        <w:rPr>
          <w:rFonts w:hint="eastAsia"/>
        </w:rPr>
      </w:pPr>
      <w:r>
        <w:rPr>
          <w:rFonts w:hint="eastAsia"/>
        </w:rPr>
        <w:t xml:space="preserve">　上記</w:t>
      </w:r>
      <w:r w:rsidR="008E2A88">
        <w:rPr>
          <w:rFonts w:hint="eastAsia"/>
        </w:rPr>
        <w:t>債権差押命令申立事件</w:t>
      </w:r>
      <w:r w:rsidR="00313398">
        <w:rPr>
          <w:rFonts w:hint="eastAsia"/>
        </w:rPr>
        <w:t>につき，</w:t>
      </w:r>
      <w:r w:rsidR="00C85948">
        <w:rPr>
          <w:rFonts w:hint="eastAsia"/>
        </w:rPr>
        <w:t xml:space="preserve">　　</w:t>
      </w:r>
      <w:r w:rsidR="006614FA">
        <w:rPr>
          <w:rFonts w:hint="eastAsia"/>
        </w:rPr>
        <w:t>債務者</w:t>
      </w:r>
      <w:r w:rsidR="00313398">
        <w:rPr>
          <w:rFonts w:hint="eastAsia"/>
        </w:rPr>
        <w:t>に対する送達については，</w:t>
      </w:r>
      <w:r w:rsidR="00C85948">
        <w:rPr>
          <w:rFonts w:hint="eastAsia"/>
        </w:rPr>
        <w:t xml:space="preserve">　　</w:t>
      </w:r>
      <w:r w:rsidR="006614FA">
        <w:rPr>
          <w:rFonts w:hint="eastAsia"/>
        </w:rPr>
        <w:t>債務者</w:t>
      </w:r>
      <w:r w:rsidR="00313398">
        <w:rPr>
          <w:rFonts w:hint="eastAsia"/>
        </w:rPr>
        <w:t>の就業場所に送達することができず，</w:t>
      </w:r>
      <w:r w:rsidR="00C85948">
        <w:rPr>
          <w:rFonts w:hint="eastAsia"/>
        </w:rPr>
        <w:t xml:space="preserve">　　</w:t>
      </w:r>
      <w:r w:rsidR="006614FA">
        <w:rPr>
          <w:rFonts w:hint="eastAsia"/>
        </w:rPr>
        <w:t>債務者</w:t>
      </w:r>
      <w:r w:rsidR="00313398">
        <w:rPr>
          <w:rFonts w:hint="eastAsia"/>
        </w:rPr>
        <w:t>の住居所を調査した結果，別添の調査報告書のとおり，</w:t>
      </w:r>
    </w:p>
    <w:p w:rsidR="00313398" w:rsidRDefault="00FB7EF0" w:rsidP="00313398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313398">
        <w:rPr>
          <w:rFonts w:hint="eastAsia"/>
        </w:rPr>
        <w:t xml:space="preserve">　□</w:t>
      </w:r>
      <w:r w:rsidR="00C85948">
        <w:rPr>
          <w:rFonts w:hint="eastAsia"/>
        </w:rPr>
        <w:t>債権</w:t>
      </w:r>
      <w:r w:rsidR="006614FA">
        <w:rPr>
          <w:rFonts w:hint="eastAsia"/>
        </w:rPr>
        <w:t>差押命令申立書</w:t>
      </w:r>
      <w:r w:rsidR="00D266CB">
        <w:rPr>
          <w:rFonts w:hint="eastAsia"/>
        </w:rPr>
        <w:t xml:space="preserve">　　□上申書（令和</w:t>
      </w:r>
      <w:bookmarkStart w:id="0" w:name="_GoBack"/>
      <w:bookmarkEnd w:id="0"/>
      <w:r w:rsidR="00313398">
        <w:rPr>
          <w:rFonts w:hint="eastAsia"/>
        </w:rPr>
        <w:t xml:space="preserve">　　年　　月　　日付</w:t>
      </w:r>
      <w:r w:rsidR="006614FA">
        <w:rPr>
          <w:rFonts w:hint="eastAsia"/>
        </w:rPr>
        <w:t>け</w:t>
      </w:r>
      <w:r w:rsidR="00313398">
        <w:rPr>
          <w:rFonts w:hint="eastAsia"/>
        </w:rPr>
        <w:t>）</w:t>
      </w:r>
    </w:p>
    <w:p w:rsidR="00313398" w:rsidRDefault="00F14384" w:rsidP="00313398">
      <w:pPr>
        <w:jc w:val="left"/>
        <w:rPr>
          <w:rFonts w:hint="eastAsia"/>
        </w:rPr>
      </w:pPr>
      <w:r>
        <w:rPr>
          <w:rFonts w:hint="eastAsia"/>
        </w:rPr>
        <w:t>記載の住居所に</w:t>
      </w:r>
    </w:p>
    <w:p w:rsidR="00F14384" w:rsidRDefault="00F14384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　□　居住していることを確認しましたので，書留郵便に付する送達の方法によって行われるよう上申します。</w:t>
      </w:r>
    </w:p>
    <w:p w:rsidR="00F14384" w:rsidRDefault="00F14384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　□　居住しておらず，その他送達をすべき場所が知れないので，公示送達の方法によって行われるよう申し立てます。</w:t>
      </w:r>
    </w:p>
    <w:p w:rsidR="00F14384" w:rsidRDefault="00FB7EF0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14384">
        <w:rPr>
          <w:rFonts w:hint="eastAsia"/>
        </w:rPr>
        <w:t>添付</w:t>
      </w:r>
      <w:r w:rsidR="006614FA">
        <w:rPr>
          <w:rFonts w:hint="eastAsia"/>
        </w:rPr>
        <w:t>資料等</w:t>
      </w:r>
    </w:p>
    <w:p w:rsidR="00F14384" w:rsidRDefault="00F14384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B7EF0">
        <w:rPr>
          <w:rFonts w:hint="eastAsia"/>
        </w:rPr>
        <w:t xml:space="preserve">　</w:t>
      </w:r>
      <w:r w:rsidR="003A1BEE">
        <w:rPr>
          <w:rFonts w:hint="eastAsia"/>
        </w:rPr>
        <w:t xml:space="preserve">□　</w:t>
      </w:r>
      <w:r>
        <w:rPr>
          <w:rFonts w:hint="eastAsia"/>
        </w:rPr>
        <w:t>調査報告書</w:t>
      </w:r>
      <w:r w:rsidR="003A1BEE">
        <w:rPr>
          <w:rFonts w:hint="eastAsia"/>
        </w:rPr>
        <w:t xml:space="preserve">　　通</w:t>
      </w:r>
    </w:p>
    <w:p w:rsidR="003A1BEE" w:rsidRDefault="003A1BEE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　□　住民票　　通</w:t>
      </w:r>
    </w:p>
    <w:p w:rsidR="00F14384" w:rsidRDefault="006614FA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B7EF0">
        <w:rPr>
          <w:rFonts w:hint="eastAsia"/>
        </w:rPr>
        <w:t xml:space="preserve">　</w:t>
      </w:r>
      <w:r w:rsidR="003A1BEE">
        <w:rPr>
          <w:rFonts w:hint="eastAsia"/>
        </w:rPr>
        <w:t xml:space="preserve">□　</w:t>
      </w:r>
      <w:r w:rsidRPr="003A1BEE">
        <w:rPr>
          <w:rFonts w:hint="eastAsia"/>
          <w:spacing w:val="50"/>
          <w:fitText w:val="1260" w:id="394584320"/>
        </w:rPr>
        <w:t>郵便切</w:t>
      </w:r>
      <w:r w:rsidRPr="003A1BEE">
        <w:rPr>
          <w:rFonts w:hint="eastAsia"/>
          <w:fitText w:val="1260" w:id="394584320"/>
        </w:rPr>
        <w:t>手</w:t>
      </w:r>
      <w:r>
        <w:rPr>
          <w:rFonts w:hint="eastAsia"/>
        </w:rPr>
        <w:t xml:space="preserve">　　　　　　円添付</w:t>
      </w:r>
    </w:p>
    <w:p w:rsidR="00F14384" w:rsidRPr="00313398" w:rsidRDefault="00F14384" w:rsidP="003A1BEE">
      <w:pPr>
        <w:ind w:left="710" w:hangingChars="281" w:hanging="710"/>
        <w:jc w:val="left"/>
        <w:rPr>
          <w:rFonts w:hint="eastAsia"/>
        </w:rPr>
      </w:pPr>
      <w:r>
        <w:rPr>
          <w:rFonts w:hint="eastAsia"/>
        </w:rPr>
        <w:t>（注）□を付した事項についてはレ印のあるもの</w:t>
      </w:r>
    </w:p>
    <w:sectPr w:rsidR="00F14384" w:rsidRPr="00313398" w:rsidSect="003A1BEE">
      <w:headerReference w:type="default" r:id="rId7"/>
      <w:footerReference w:type="even" r:id="rId8"/>
      <w:footerReference w:type="default" r:id="rId9"/>
      <w:pgSz w:w="11906" w:h="16838" w:code="9"/>
      <w:pgMar w:top="1701" w:right="851" w:bottom="1531" w:left="1701" w:header="851" w:footer="992" w:gutter="0"/>
      <w:pgNumType w:start="1"/>
      <w:cols w:space="720"/>
      <w:noEndnote/>
      <w:docGrid w:type="linesAndChars" w:linePitch="503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2C" w:rsidRDefault="002F7C2C">
      <w:r>
        <w:separator/>
      </w:r>
    </w:p>
  </w:endnote>
  <w:endnote w:type="continuationSeparator" w:id="0">
    <w:p w:rsidR="002F7C2C" w:rsidRDefault="002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E0" w:rsidRDefault="009F3EE0" w:rsidP="00D760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EE0" w:rsidRDefault="009F3E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E0" w:rsidRDefault="009F3EE0" w:rsidP="00D7609E">
    <w:pPr>
      <w:pStyle w:val="a6"/>
      <w:framePr w:wrap="around" w:vAnchor="text" w:hAnchor="margin" w:xAlign="center" w:y="1"/>
      <w:rPr>
        <w:rStyle w:val="a8"/>
      </w:rPr>
    </w:pPr>
  </w:p>
  <w:p w:rsidR="009F3EE0" w:rsidRDefault="009F3EE0" w:rsidP="00123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2C" w:rsidRDefault="002F7C2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F7C2C" w:rsidRDefault="002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F0" w:rsidRDefault="00FB7EF0" w:rsidP="00FB7EF0">
    <w:pPr>
      <w:pStyle w:val="a4"/>
      <w:jc w:val="center"/>
      <w:rPr>
        <w:rFonts w:hint="eastAsia"/>
        <w:spacing w:val="4"/>
        <w:u w:val="dotted" w:color="000000"/>
      </w:rPr>
    </w:pPr>
  </w:p>
  <w:p w:rsidR="00261589" w:rsidRPr="00F830AA" w:rsidRDefault="00261589" w:rsidP="00FB7E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4B83"/>
    <w:multiLevelType w:val="hybridMultilevel"/>
    <w:tmpl w:val="4E9E70F4"/>
    <w:lvl w:ilvl="0" w:tplc="C902101C">
      <w:start w:val="1"/>
      <w:numFmt w:val="decimalFullWidth"/>
      <w:lvlText w:val="（%1）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7B8620CB"/>
    <w:multiLevelType w:val="hybridMultilevel"/>
    <w:tmpl w:val="1A4E9D66"/>
    <w:lvl w:ilvl="0" w:tplc="D9AE9FBA">
      <w:start w:val="1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3"/>
  <w:drawingGridVerticalSpacing w:val="503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5DE6"/>
    <w:rsid w:val="00014F03"/>
    <w:rsid w:val="00015DE8"/>
    <w:rsid w:val="00024993"/>
    <w:rsid w:val="00024F3B"/>
    <w:rsid w:val="000276A1"/>
    <w:rsid w:val="0005574C"/>
    <w:rsid w:val="00057C1B"/>
    <w:rsid w:val="000726CB"/>
    <w:rsid w:val="00076E41"/>
    <w:rsid w:val="00083116"/>
    <w:rsid w:val="00087A0E"/>
    <w:rsid w:val="00090DBA"/>
    <w:rsid w:val="00090FA3"/>
    <w:rsid w:val="00095D7E"/>
    <w:rsid w:val="000974CE"/>
    <w:rsid w:val="000A14C3"/>
    <w:rsid w:val="000A57E8"/>
    <w:rsid w:val="000A648B"/>
    <w:rsid w:val="000A758A"/>
    <w:rsid w:val="000B4866"/>
    <w:rsid w:val="000C0D97"/>
    <w:rsid w:val="000D37B8"/>
    <w:rsid w:val="000F10DE"/>
    <w:rsid w:val="000F2B63"/>
    <w:rsid w:val="000F4A42"/>
    <w:rsid w:val="00106A8C"/>
    <w:rsid w:val="00106FAC"/>
    <w:rsid w:val="001231CD"/>
    <w:rsid w:val="00123696"/>
    <w:rsid w:val="00136127"/>
    <w:rsid w:val="00136FC0"/>
    <w:rsid w:val="001505F1"/>
    <w:rsid w:val="00157555"/>
    <w:rsid w:val="00163E42"/>
    <w:rsid w:val="0017044A"/>
    <w:rsid w:val="00171A34"/>
    <w:rsid w:val="00173594"/>
    <w:rsid w:val="00175F70"/>
    <w:rsid w:val="001844F3"/>
    <w:rsid w:val="00193DCD"/>
    <w:rsid w:val="001957AF"/>
    <w:rsid w:val="001A2486"/>
    <w:rsid w:val="001A5DF8"/>
    <w:rsid w:val="001B167A"/>
    <w:rsid w:val="001B5F29"/>
    <w:rsid w:val="001C1214"/>
    <w:rsid w:val="001C36D1"/>
    <w:rsid w:val="001C5463"/>
    <w:rsid w:val="001C63B0"/>
    <w:rsid w:val="001C6DA1"/>
    <w:rsid w:val="001E7B3F"/>
    <w:rsid w:val="001F48CE"/>
    <w:rsid w:val="00201FCE"/>
    <w:rsid w:val="00210346"/>
    <w:rsid w:val="002173DA"/>
    <w:rsid w:val="002203D3"/>
    <w:rsid w:val="0022426D"/>
    <w:rsid w:val="002246B5"/>
    <w:rsid w:val="00247FC3"/>
    <w:rsid w:val="0025674B"/>
    <w:rsid w:val="00261589"/>
    <w:rsid w:val="00261A45"/>
    <w:rsid w:val="00262B9E"/>
    <w:rsid w:val="002757FB"/>
    <w:rsid w:val="00275CEB"/>
    <w:rsid w:val="0028299A"/>
    <w:rsid w:val="002A0993"/>
    <w:rsid w:val="002A4286"/>
    <w:rsid w:val="002A7EF7"/>
    <w:rsid w:val="002C2B18"/>
    <w:rsid w:val="002C5121"/>
    <w:rsid w:val="002D0508"/>
    <w:rsid w:val="002D10F5"/>
    <w:rsid w:val="002D37E0"/>
    <w:rsid w:val="002F0E2D"/>
    <w:rsid w:val="002F635A"/>
    <w:rsid w:val="002F7C2C"/>
    <w:rsid w:val="00301CBA"/>
    <w:rsid w:val="00313398"/>
    <w:rsid w:val="00316165"/>
    <w:rsid w:val="00323282"/>
    <w:rsid w:val="00335EFC"/>
    <w:rsid w:val="0033632A"/>
    <w:rsid w:val="00337ED3"/>
    <w:rsid w:val="00340617"/>
    <w:rsid w:val="003436BB"/>
    <w:rsid w:val="00345756"/>
    <w:rsid w:val="00354F38"/>
    <w:rsid w:val="003661DB"/>
    <w:rsid w:val="00380A05"/>
    <w:rsid w:val="003A0917"/>
    <w:rsid w:val="003A1BEE"/>
    <w:rsid w:val="003A5740"/>
    <w:rsid w:val="003B636B"/>
    <w:rsid w:val="003B71C7"/>
    <w:rsid w:val="003C774C"/>
    <w:rsid w:val="003D3A0A"/>
    <w:rsid w:val="003E041A"/>
    <w:rsid w:val="003E5D1A"/>
    <w:rsid w:val="003F1931"/>
    <w:rsid w:val="003F67FC"/>
    <w:rsid w:val="004001F8"/>
    <w:rsid w:val="00415B4E"/>
    <w:rsid w:val="0042002E"/>
    <w:rsid w:val="00423764"/>
    <w:rsid w:val="0043367C"/>
    <w:rsid w:val="00441FC3"/>
    <w:rsid w:val="00441FDD"/>
    <w:rsid w:val="004433B5"/>
    <w:rsid w:val="00443A6D"/>
    <w:rsid w:val="00452EDD"/>
    <w:rsid w:val="00454138"/>
    <w:rsid w:val="00454879"/>
    <w:rsid w:val="00460323"/>
    <w:rsid w:val="00462320"/>
    <w:rsid w:val="00462DD3"/>
    <w:rsid w:val="0047231E"/>
    <w:rsid w:val="004724A9"/>
    <w:rsid w:val="00474EC2"/>
    <w:rsid w:val="00481E6D"/>
    <w:rsid w:val="004A0042"/>
    <w:rsid w:val="004A1216"/>
    <w:rsid w:val="004A37B6"/>
    <w:rsid w:val="004A3F0F"/>
    <w:rsid w:val="004A3FD1"/>
    <w:rsid w:val="004B3573"/>
    <w:rsid w:val="004B5D43"/>
    <w:rsid w:val="004D22E9"/>
    <w:rsid w:val="004D3FED"/>
    <w:rsid w:val="004D5165"/>
    <w:rsid w:val="004D5E2D"/>
    <w:rsid w:val="004E4076"/>
    <w:rsid w:val="004F2E40"/>
    <w:rsid w:val="004F4DC4"/>
    <w:rsid w:val="004F5F31"/>
    <w:rsid w:val="004F7551"/>
    <w:rsid w:val="00502C08"/>
    <w:rsid w:val="00503EDB"/>
    <w:rsid w:val="0050557B"/>
    <w:rsid w:val="00507E50"/>
    <w:rsid w:val="00516D30"/>
    <w:rsid w:val="005344FA"/>
    <w:rsid w:val="00561C28"/>
    <w:rsid w:val="0057732F"/>
    <w:rsid w:val="005774A0"/>
    <w:rsid w:val="005A3194"/>
    <w:rsid w:val="005B245C"/>
    <w:rsid w:val="005B3983"/>
    <w:rsid w:val="005E7B1E"/>
    <w:rsid w:val="005F3FB2"/>
    <w:rsid w:val="00611FBE"/>
    <w:rsid w:val="00633DE1"/>
    <w:rsid w:val="00653EDC"/>
    <w:rsid w:val="0065695F"/>
    <w:rsid w:val="006614FA"/>
    <w:rsid w:val="006622BD"/>
    <w:rsid w:val="00666376"/>
    <w:rsid w:val="00667610"/>
    <w:rsid w:val="006738CD"/>
    <w:rsid w:val="006853ED"/>
    <w:rsid w:val="006905A9"/>
    <w:rsid w:val="00694EFD"/>
    <w:rsid w:val="0069648F"/>
    <w:rsid w:val="006A278A"/>
    <w:rsid w:val="006A53C6"/>
    <w:rsid w:val="006C42FA"/>
    <w:rsid w:val="006D75D3"/>
    <w:rsid w:val="006E1287"/>
    <w:rsid w:val="006E42CE"/>
    <w:rsid w:val="006E65C3"/>
    <w:rsid w:val="006F0218"/>
    <w:rsid w:val="006F14DC"/>
    <w:rsid w:val="006F1F2A"/>
    <w:rsid w:val="006F57C2"/>
    <w:rsid w:val="00701307"/>
    <w:rsid w:val="00701708"/>
    <w:rsid w:val="00701AFA"/>
    <w:rsid w:val="007055BB"/>
    <w:rsid w:val="00714BAD"/>
    <w:rsid w:val="00716BCC"/>
    <w:rsid w:val="0071750A"/>
    <w:rsid w:val="00723DC8"/>
    <w:rsid w:val="00725F63"/>
    <w:rsid w:val="007352BA"/>
    <w:rsid w:val="0074426B"/>
    <w:rsid w:val="00754086"/>
    <w:rsid w:val="00755ED6"/>
    <w:rsid w:val="00763455"/>
    <w:rsid w:val="00763D26"/>
    <w:rsid w:val="00772F0A"/>
    <w:rsid w:val="007823F1"/>
    <w:rsid w:val="00790249"/>
    <w:rsid w:val="00791E03"/>
    <w:rsid w:val="007951E5"/>
    <w:rsid w:val="007B6A61"/>
    <w:rsid w:val="007D5E6E"/>
    <w:rsid w:val="007D7784"/>
    <w:rsid w:val="00812E92"/>
    <w:rsid w:val="00825228"/>
    <w:rsid w:val="00860F48"/>
    <w:rsid w:val="00862FE9"/>
    <w:rsid w:val="00864287"/>
    <w:rsid w:val="00875DBE"/>
    <w:rsid w:val="008969E2"/>
    <w:rsid w:val="00897AD9"/>
    <w:rsid w:val="008A0F9A"/>
    <w:rsid w:val="008A63DE"/>
    <w:rsid w:val="008B237D"/>
    <w:rsid w:val="008B3690"/>
    <w:rsid w:val="008B3E27"/>
    <w:rsid w:val="008B44A7"/>
    <w:rsid w:val="008D13DE"/>
    <w:rsid w:val="008D19BA"/>
    <w:rsid w:val="008D24A8"/>
    <w:rsid w:val="008D30DC"/>
    <w:rsid w:val="008E2A88"/>
    <w:rsid w:val="00905FD5"/>
    <w:rsid w:val="009112DE"/>
    <w:rsid w:val="00912314"/>
    <w:rsid w:val="00920792"/>
    <w:rsid w:val="0095263A"/>
    <w:rsid w:val="00971969"/>
    <w:rsid w:val="00971CD2"/>
    <w:rsid w:val="009764DD"/>
    <w:rsid w:val="0098754F"/>
    <w:rsid w:val="00993D63"/>
    <w:rsid w:val="00997561"/>
    <w:rsid w:val="009B08AD"/>
    <w:rsid w:val="009C22AB"/>
    <w:rsid w:val="009F3EE0"/>
    <w:rsid w:val="009F4A3B"/>
    <w:rsid w:val="009F7B73"/>
    <w:rsid w:val="00A043C8"/>
    <w:rsid w:val="00A06231"/>
    <w:rsid w:val="00A161CC"/>
    <w:rsid w:val="00A41CBF"/>
    <w:rsid w:val="00A423D7"/>
    <w:rsid w:val="00A438E9"/>
    <w:rsid w:val="00A522B7"/>
    <w:rsid w:val="00A56EDF"/>
    <w:rsid w:val="00A63B82"/>
    <w:rsid w:val="00A64211"/>
    <w:rsid w:val="00A747F2"/>
    <w:rsid w:val="00A7742C"/>
    <w:rsid w:val="00A96E6B"/>
    <w:rsid w:val="00AB2E7C"/>
    <w:rsid w:val="00AB4C85"/>
    <w:rsid w:val="00AC3865"/>
    <w:rsid w:val="00AD5DBF"/>
    <w:rsid w:val="00AD66AD"/>
    <w:rsid w:val="00AE7AA2"/>
    <w:rsid w:val="00B012B2"/>
    <w:rsid w:val="00B03F51"/>
    <w:rsid w:val="00B04A2E"/>
    <w:rsid w:val="00B2397E"/>
    <w:rsid w:val="00B50D56"/>
    <w:rsid w:val="00B55D3A"/>
    <w:rsid w:val="00B56353"/>
    <w:rsid w:val="00B579EC"/>
    <w:rsid w:val="00B67697"/>
    <w:rsid w:val="00B854B3"/>
    <w:rsid w:val="00B9596C"/>
    <w:rsid w:val="00BA070E"/>
    <w:rsid w:val="00BA1ECF"/>
    <w:rsid w:val="00BC0FFF"/>
    <w:rsid w:val="00BC4825"/>
    <w:rsid w:val="00BC4DA9"/>
    <w:rsid w:val="00BD0576"/>
    <w:rsid w:val="00BD42C3"/>
    <w:rsid w:val="00BE34B6"/>
    <w:rsid w:val="00BE58E6"/>
    <w:rsid w:val="00C0168A"/>
    <w:rsid w:val="00C057C9"/>
    <w:rsid w:val="00C0678F"/>
    <w:rsid w:val="00C135E8"/>
    <w:rsid w:val="00C24025"/>
    <w:rsid w:val="00C27E8B"/>
    <w:rsid w:val="00C37F28"/>
    <w:rsid w:val="00C435A8"/>
    <w:rsid w:val="00C450D4"/>
    <w:rsid w:val="00C47F1F"/>
    <w:rsid w:val="00C5259D"/>
    <w:rsid w:val="00C60751"/>
    <w:rsid w:val="00C60816"/>
    <w:rsid w:val="00C6115B"/>
    <w:rsid w:val="00C61B1B"/>
    <w:rsid w:val="00C656A6"/>
    <w:rsid w:val="00C7559E"/>
    <w:rsid w:val="00C85948"/>
    <w:rsid w:val="00C974B4"/>
    <w:rsid w:val="00CA2CA6"/>
    <w:rsid w:val="00CC44EF"/>
    <w:rsid w:val="00CC4D7D"/>
    <w:rsid w:val="00CD6360"/>
    <w:rsid w:val="00CE0889"/>
    <w:rsid w:val="00CF2110"/>
    <w:rsid w:val="00CF3DCF"/>
    <w:rsid w:val="00D0270A"/>
    <w:rsid w:val="00D12BFD"/>
    <w:rsid w:val="00D25B75"/>
    <w:rsid w:val="00D266CB"/>
    <w:rsid w:val="00D322F3"/>
    <w:rsid w:val="00D32579"/>
    <w:rsid w:val="00D4200B"/>
    <w:rsid w:val="00D52E5C"/>
    <w:rsid w:val="00D64BC2"/>
    <w:rsid w:val="00D65895"/>
    <w:rsid w:val="00D65F1A"/>
    <w:rsid w:val="00D70DF9"/>
    <w:rsid w:val="00D7609E"/>
    <w:rsid w:val="00D76DF6"/>
    <w:rsid w:val="00D95C12"/>
    <w:rsid w:val="00DA18B3"/>
    <w:rsid w:val="00DA5389"/>
    <w:rsid w:val="00DC204B"/>
    <w:rsid w:val="00DC5D8E"/>
    <w:rsid w:val="00DD07E9"/>
    <w:rsid w:val="00DD6E3D"/>
    <w:rsid w:val="00DD7BE4"/>
    <w:rsid w:val="00DE1292"/>
    <w:rsid w:val="00DE40A1"/>
    <w:rsid w:val="00DE5529"/>
    <w:rsid w:val="00DF2E8F"/>
    <w:rsid w:val="00E07C7D"/>
    <w:rsid w:val="00E22036"/>
    <w:rsid w:val="00E33047"/>
    <w:rsid w:val="00E34AC8"/>
    <w:rsid w:val="00E3696F"/>
    <w:rsid w:val="00E466D0"/>
    <w:rsid w:val="00E477B2"/>
    <w:rsid w:val="00E47933"/>
    <w:rsid w:val="00E528E6"/>
    <w:rsid w:val="00E54E1C"/>
    <w:rsid w:val="00E569BB"/>
    <w:rsid w:val="00E75774"/>
    <w:rsid w:val="00E833F9"/>
    <w:rsid w:val="00E86E8C"/>
    <w:rsid w:val="00E92E5A"/>
    <w:rsid w:val="00E95D01"/>
    <w:rsid w:val="00E97F07"/>
    <w:rsid w:val="00EA3B1E"/>
    <w:rsid w:val="00EB76C5"/>
    <w:rsid w:val="00EC6FF9"/>
    <w:rsid w:val="00ED4E4D"/>
    <w:rsid w:val="00ED6BF6"/>
    <w:rsid w:val="00ED73B0"/>
    <w:rsid w:val="00EE3623"/>
    <w:rsid w:val="00EF50E5"/>
    <w:rsid w:val="00EF7AA7"/>
    <w:rsid w:val="00F02690"/>
    <w:rsid w:val="00F03599"/>
    <w:rsid w:val="00F10BDA"/>
    <w:rsid w:val="00F11B8E"/>
    <w:rsid w:val="00F14384"/>
    <w:rsid w:val="00F1569B"/>
    <w:rsid w:val="00F46CD6"/>
    <w:rsid w:val="00F55D52"/>
    <w:rsid w:val="00F66A38"/>
    <w:rsid w:val="00F75705"/>
    <w:rsid w:val="00F80F68"/>
    <w:rsid w:val="00F830AA"/>
    <w:rsid w:val="00F8577E"/>
    <w:rsid w:val="00F90A44"/>
    <w:rsid w:val="00F90D88"/>
    <w:rsid w:val="00F90E8B"/>
    <w:rsid w:val="00F91DB6"/>
    <w:rsid w:val="00F967FA"/>
    <w:rsid w:val="00F96A3F"/>
    <w:rsid w:val="00FB7EF0"/>
    <w:rsid w:val="00FC7193"/>
    <w:rsid w:val="00FD4D1E"/>
    <w:rsid w:val="00FE66C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2CB68-E824-4986-A4F9-F4A26026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FB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41FDD"/>
  </w:style>
  <w:style w:type="paragraph" w:styleId="a4">
    <w:name w:val="header"/>
    <w:basedOn w:val="a"/>
    <w:link w:val="a5"/>
    <w:rsid w:val="0072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5F63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rsid w:val="0072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5F63"/>
    <w:rPr>
      <w:rFonts w:ascii="ＭＳ 明朝" w:hAnsi="ＭＳ 明朝" w:cs="ＭＳ 明朝"/>
      <w:sz w:val="24"/>
      <w:szCs w:val="24"/>
    </w:rPr>
  </w:style>
  <w:style w:type="character" w:styleId="a8">
    <w:name w:val="page number"/>
    <w:basedOn w:val="a0"/>
    <w:rsid w:val="00905FD5"/>
  </w:style>
  <w:style w:type="paragraph" w:styleId="a9">
    <w:name w:val="footnote text"/>
    <w:basedOn w:val="a"/>
    <w:link w:val="aa"/>
    <w:rsid w:val="00057C1B"/>
    <w:pPr>
      <w:snapToGrid w:val="0"/>
      <w:jc w:val="left"/>
    </w:pPr>
  </w:style>
  <w:style w:type="character" w:customStyle="1" w:styleId="aa">
    <w:name w:val="脚注文字列 (文字)"/>
    <w:link w:val="a9"/>
    <w:rsid w:val="00057C1B"/>
    <w:rPr>
      <w:rFonts w:ascii="ＭＳ 明朝" w:hAnsi="ＭＳ 明朝" w:cs="ＭＳ 明朝"/>
      <w:sz w:val="24"/>
      <w:szCs w:val="24"/>
    </w:rPr>
  </w:style>
  <w:style w:type="character" w:styleId="ab">
    <w:name w:val="footnote reference"/>
    <w:uiPriority w:val="99"/>
    <w:rsid w:val="00057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最高裁○○第000100号</vt:lpstr>
      <vt:lpstr>最高裁○○第000100号</vt:lpstr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subject/>
  <dc:creator>最高裁判所</dc:creator>
  <cp:keywords/>
  <cp:lastModifiedBy>最高裁判所</cp:lastModifiedBy>
  <cp:revision>2</cp:revision>
  <cp:lastPrinted>2011-12-21T12:51:00Z</cp:lastPrinted>
  <dcterms:created xsi:type="dcterms:W3CDTF">2019-07-01T00:46:00Z</dcterms:created>
  <dcterms:modified xsi:type="dcterms:W3CDTF">2019-07-01T00:46:00Z</dcterms:modified>
</cp:coreProperties>
</file>