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CF" w:rsidRDefault="002862CF">
      <w:pPr>
        <w:adjustRightInd/>
        <w:spacing w:line="392" w:lineRule="exact"/>
        <w:rPr>
          <w:rFonts w:ascii="ＭＳ 明朝" w:cs="Times New Roman"/>
          <w:spacing w:val="12"/>
        </w:rPr>
      </w:pPr>
      <w:r>
        <w:rPr>
          <w:rFonts w:cs="Times New Roman"/>
          <w:spacing w:val="6"/>
        </w:rPr>
        <w:t xml:space="preserve">                               </w:t>
      </w:r>
      <w:r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事　情　届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701"/>
        <w:gridCol w:w="468"/>
        <w:gridCol w:w="7483"/>
      </w:tblGrid>
      <w:tr w:rsidR="002862CF"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24"/>
                <w:szCs w:val="24"/>
              </w:rPr>
              <w:t>大阪地方裁判所第１４民事部　御中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ascii="ＭＳ 明朝" w:hAnsi="ＭＳ 明朝"/>
                <w:spacing w:val="14"/>
              </w:rPr>
              <w:tab/>
            </w:r>
            <w:r w:rsidR="008C30C1">
              <w:rPr>
                <w:rFonts w:hint="eastAsia"/>
              </w:rPr>
              <w:t xml:space="preserve">　　　　　　　令和</w:t>
            </w:r>
            <w:r>
              <w:rPr>
                <w:rFonts w:hint="eastAsia"/>
              </w:rPr>
              <w:t xml:space="preserve">　　年　　月　　日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hint="eastAsia"/>
              </w:rPr>
              <w:t xml:space="preserve">第三債務者　　</w:t>
            </w:r>
            <w:r>
              <w:rPr>
                <w:rFonts w:hint="eastAsia"/>
                <w:b/>
                <w:bCs/>
              </w:rPr>
              <w:t>住所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bCs/>
              </w:rPr>
              <w:t>氏名</w:t>
            </w:r>
            <w:r>
              <w:rPr>
                <w:rFonts w:cs="Times New Roman"/>
                <w:spacing w:val="6"/>
              </w:rPr>
              <w:t xml:space="preserve">                                  </w:t>
            </w:r>
            <w:r>
              <w:rPr>
                <w:rFonts w:hint="eastAsia"/>
              </w:rPr>
              <w:t>印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ascii="ＭＳ 明朝" w:hAnsi="ＭＳ 明朝"/>
                <w:spacing w:val="14"/>
              </w:rPr>
              <w:tab/>
            </w:r>
            <w:r>
              <w:rPr>
                <w:rFonts w:hint="eastAsia"/>
              </w:rPr>
              <w:t xml:space="preserve">　　　　　　　℡</w:t>
            </w:r>
          </w:p>
        </w:tc>
      </w:tr>
      <w:tr w:rsidR="002862CF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事件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表示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事件番号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 w:rsidP="00C70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 w:rsidR="008C30C1">
              <w:rPr>
                <w:rFonts w:hint="eastAsia"/>
              </w:rPr>
              <w:t>大阪地方裁判所第１４民事部</w:t>
            </w:r>
            <w:r>
              <w:rPr>
                <w:rFonts w:hint="eastAsia"/>
              </w:rPr>
              <w:t xml:space="preserve">　</w:t>
            </w:r>
            <w:r w:rsidR="008C30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年（　）第　　　号</w:t>
            </w:r>
          </w:p>
        </w:tc>
      </w:tr>
      <w:tr w:rsidR="002862CF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債権者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hint="eastAsia"/>
              </w:rPr>
              <w:t>債務者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債権者　　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ind w:firstLine="22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債務者　　</w:t>
            </w:r>
          </w:p>
        </w:tc>
      </w:tr>
      <w:tr w:rsidR="002862CF"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供託した金額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 w:rsidP="008C30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ind w:firstLineChars="400" w:firstLine="92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  <w:spacing w:val="6"/>
              </w:rPr>
              <w:t xml:space="preserve">                        </w:t>
            </w:r>
            <w:r>
              <w:rPr>
                <w:rFonts w:hint="eastAsia"/>
              </w:rPr>
              <w:t>円</w:t>
            </w:r>
          </w:p>
        </w:tc>
      </w:tr>
      <w:tr w:rsidR="002862CF"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供託した日時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8C30C1" w:rsidP="008C30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ind w:firstLineChars="400" w:firstLine="92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令和</w:t>
            </w:r>
            <w:r w:rsidR="002862CF">
              <w:rPr>
                <w:rFonts w:hint="eastAsia"/>
              </w:rPr>
              <w:t xml:space="preserve">　　年　　月　　日　午（前・後）　　　時</w:t>
            </w:r>
            <w:r w:rsidR="002862CF">
              <w:rPr>
                <w:rFonts w:cs="Times New Roman"/>
                <w:spacing w:val="6"/>
              </w:rPr>
              <w:t xml:space="preserve">      </w:t>
            </w:r>
            <w:r w:rsidR="002862CF">
              <w:rPr>
                <w:rFonts w:hint="eastAsia"/>
              </w:rPr>
              <w:t>分</w:t>
            </w:r>
          </w:p>
        </w:tc>
      </w:tr>
      <w:tr w:rsidR="002862CF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hint="eastAsia"/>
              </w:rPr>
              <w:t>供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hint="eastAsia"/>
              </w:rPr>
              <w:t>託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供託番号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 w:rsidP="00C70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ind w:firstLineChars="400" w:firstLine="92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平成</w:t>
            </w:r>
            <w:r w:rsidR="00E77389">
              <w:rPr>
                <w:rFonts w:hint="eastAsia"/>
              </w:rPr>
              <w:t>・令和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年度　金　第　　　　　　　　　　号　</w:t>
            </w:r>
          </w:p>
        </w:tc>
      </w:tr>
      <w:tr w:rsidR="002862CF"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2CF" w:rsidRDefault="002862CF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供託所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法務局　　　　　　　（　支局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出張所）</w:t>
            </w:r>
          </w:p>
        </w:tc>
      </w:tr>
      <w:tr w:rsidR="002862CF"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2CF" w:rsidRDefault="002862CF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（一）本件差押命令の送達日（あなたが受け取った日）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 w:rsidR="008C30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16A27" w:rsidRDefault="002862CF" w:rsidP="00E16A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>（二）上記（一）に競合する（イ）差押命令，仮差押命令，（ロ）配当要求，</w:t>
            </w:r>
          </w:p>
          <w:p w:rsidR="002862CF" w:rsidRDefault="002862CF" w:rsidP="00E16A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ind w:firstLineChars="200" w:firstLine="464"/>
              <w:jc w:val="left"/>
            </w:pPr>
            <w:r>
              <w:rPr>
                <w:rFonts w:hint="eastAsia"/>
              </w:rPr>
              <w:t>（ハ）滞納処分による差押え</w:t>
            </w:r>
          </w:p>
          <w:p w:rsidR="00E16A27" w:rsidRPr="00E16A27" w:rsidRDefault="00E16A27" w:rsidP="00E16A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2862CF"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2CF" w:rsidRDefault="002862CF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（イ</w:t>
            </w:r>
            <w:r>
              <w:rPr>
                <w:rFonts w:ascii="ＭＳ 明朝" w:hAnsi="ＭＳ 明朝"/>
              </w:rPr>
              <w:t>)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8C30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</w:t>
            </w:r>
            <w:r w:rsidR="00C70076">
              <w:rPr>
                <w:rFonts w:hint="eastAsia"/>
              </w:rPr>
              <w:t xml:space="preserve">裁判所　　　　　支部　</w:t>
            </w:r>
            <w:r>
              <w:rPr>
                <w:rFonts w:hint="eastAsia"/>
              </w:rPr>
              <w:t>令和</w:t>
            </w:r>
            <w:r w:rsidR="002862CF">
              <w:rPr>
                <w:rFonts w:hint="eastAsia"/>
              </w:rPr>
              <w:t xml:space="preserve">　　年（　）第　　　　　　号</w:t>
            </w:r>
          </w:p>
          <w:p w:rsidR="002862CF" w:rsidRDefault="002862CF" w:rsidP="008C30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債権者名</w:t>
            </w:r>
            <w:r w:rsidR="00C70076">
              <w:rPr>
                <w:rFonts w:cs="Times New Roman"/>
              </w:rPr>
              <w:t xml:space="preserve">                 </w:t>
            </w:r>
            <w:r w:rsidR="00C70076">
              <w:rPr>
                <w:rFonts w:cs="Times New Roman" w:hint="eastAsia"/>
              </w:rPr>
              <w:t xml:space="preserve">　　　　</w:t>
            </w:r>
            <w:r w:rsidR="008C30C1">
              <w:rPr>
                <w:rFonts w:hint="eastAsia"/>
              </w:rPr>
              <w:t>命令送達日　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862CF"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2CF" w:rsidRDefault="002862CF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2CF" w:rsidRDefault="002862CF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8C30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</w:t>
            </w:r>
            <w:r w:rsidR="00C70076">
              <w:rPr>
                <w:rFonts w:hint="eastAsia"/>
              </w:rPr>
              <w:t xml:space="preserve">裁判所　　　　　支部　</w:t>
            </w:r>
            <w:r>
              <w:rPr>
                <w:rFonts w:hint="eastAsia"/>
              </w:rPr>
              <w:t>令和</w:t>
            </w:r>
            <w:r w:rsidR="002862CF">
              <w:rPr>
                <w:rFonts w:hint="eastAsia"/>
              </w:rPr>
              <w:t xml:space="preserve">　　年（　）第　　　　　　号</w:t>
            </w:r>
          </w:p>
          <w:p w:rsidR="002862CF" w:rsidRDefault="002862CF" w:rsidP="00C70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債権者名</w:t>
            </w:r>
            <w:r w:rsidR="00C70076">
              <w:rPr>
                <w:rFonts w:cs="Times New Roman"/>
              </w:rPr>
              <w:t xml:space="preserve">                 </w:t>
            </w:r>
            <w:r w:rsidR="00C70076">
              <w:rPr>
                <w:rFonts w:cs="Times New Roman" w:hint="eastAsia"/>
              </w:rPr>
              <w:t xml:space="preserve">　　　　</w:t>
            </w:r>
            <w:r w:rsidR="00C70076">
              <w:rPr>
                <w:rFonts w:hint="eastAsia"/>
              </w:rPr>
              <w:t xml:space="preserve">命令送達日　</w:t>
            </w:r>
            <w:r w:rsidR="008C30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862CF"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2CF" w:rsidRDefault="002862CF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62CF" w:rsidRDefault="002862CF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8C30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</w:t>
            </w:r>
            <w:r w:rsidR="002862CF">
              <w:rPr>
                <w:rFonts w:hint="eastAsia"/>
              </w:rPr>
              <w:t>裁</w:t>
            </w:r>
            <w:r w:rsidR="00C70076">
              <w:rPr>
                <w:rFonts w:hint="eastAsia"/>
              </w:rPr>
              <w:t xml:space="preserve">判所　　　　　支部　</w:t>
            </w:r>
            <w:r>
              <w:rPr>
                <w:rFonts w:hint="eastAsia"/>
              </w:rPr>
              <w:t>令和</w:t>
            </w:r>
            <w:r w:rsidR="002862CF">
              <w:rPr>
                <w:rFonts w:hint="eastAsia"/>
              </w:rPr>
              <w:t xml:space="preserve">　　年（　）第　　　　　　号</w:t>
            </w:r>
          </w:p>
          <w:p w:rsidR="002862CF" w:rsidRDefault="002862CF" w:rsidP="00C70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債権者名</w:t>
            </w:r>
            <w:r w:rsidR="00C70076">
              <w:rPr>
                <w:rFonts w:cs="Times New Roman"/>
              </w:rPr>
              <w:t xml:space="preserve">                 </w:t>
            </w:r>
            <w:r w:rsidR="00C70076">
              <w:rPr>
                <w:rFonts w:cs="Times New Roman" w:hint="eastAsia"/>
              </w:rPr>
              <w:t xml:space="preserve">　　　　</w:t>
            </w:r>
            <w:r w:rsidR="008C30C1">
              <w:rPr>
                <w:rFonts w:hint="eastAsia"/>
              </w:rPr>
              <w:t>命令送達日　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862CF" w:rsidTr="00E16A27">
        <w:trPr>
          <w:trHeight w:val="2270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（ロ）住所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配当要求債権者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配当要求書送達日</w:t>
            </w:r>
            <w:r>
              <w:rPr>
                <w:rFonts w:cs="Times New Roman"/>
              </w:rPr>
              <w:t xml:space="preserve">     </w:t>
            </w:r>
            <w:r w:rsidR="008C30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2862CF" w:rsidRDefault="00286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（ハ）</w:t>
            </w:r>
          </w:p>
        </w:tc>
      </w:tr>
    </w:tbl>
    <w:p w:rsidR="002862CF" w:rsidRDefault="002862CF" w:rsidP="002862CF">
      <w:pPr>
        <w:adjustRightInd/>
        <w:spacing w:line="228" w:lineRule="exact"/>
        <w:ind w:left="240" w:hanging="240"/>
        <w:jc w:val="left"/>
      </w:pPr>
    </w:p>
    <w:sectPr w:rsidR="002862CF" w:rsidSect="002862CF">
      <w:type w:val="continuous"/>
      <w:pgSz w:w="11904" w:h="16836"/>
      <w:pgMar w:top="1190" w:right="1134" w:bottom="566" w:left="1418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EE" w:rsidRDefault="00856FEE">
      <w:r>
        <w:separator/>
      </w:r>
    </w:p>
  </w:endnote>
  <w:endnote w:type="continuationSeparator" w:id="0">
    <w:p w:rsidR="00856FEE" w:rsidRDefault="0085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EE" w:rsidRDefault="00856F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6FEE" w:rsidRDefault="0085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CF"/>
    <w:rsid w:val="00032B64"/>
    <w:rsid w:val="002862CF"/>
    <w:rsid w:val="00856FEE"/>
    <w:rsid w:val="008C30C1"/>
    <w:rsid w:val="008E1BA8"/>
    <w:rsid w:val="00C70076"/>
    <w:rsid w:val="00E16A27"/>
    <w:rsid w:val="00E77389"/>
    <w:rsid w:val="00E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76F2A-8E6C-4700-A1FF-12C0EFA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6A27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E1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6A2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情　届</vt:lpstr>
      <vt:lpstr>                               事　情　届                       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情　届</dc:title>
  <dc:subject/>
  <dc:creator>ino</dc:creator>
  <cp:keywords/>
  <dc:description/>
  <cp:lastModifiedBy>Ａ</cp:lastModifiedBy>
  <cp:revision>4</cp:revision>
  <cp:lastPrinted>2019-07-05T02:13:00Z</cp:lastPrinted>
  <dcterms:created xsi:type="dcterms:W3CDTF">2019-07-05T02:15:00Z</dcterms:created>
  <dcterms:modified xsi:type="dcterms:W3CDTF">2019-09-01T23:29:00Z</dcterms:modified>
</cp:coreProperties>
</file>