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38" w:rsidRDefault="00A81F38">
      <w:pPr>
        <w:kinsoku w:val="0"/>
        <w:overflowPunct w:val="0"/>
        <w:spacing w:line="160" w:lineRule="exact"/>
        <w:rPr>
          <w:sz w:val="16"/>
          <w:szCs w:val="16"/>
        </w:rPr>
      </w:pPr>
    </w:p>
    <w:p w:rsidR="00A81F38" w:rsidRDefault="00A81F38">
      <w:pPr>
        <w:kinsoku w:val="0"/>
        <w:overflowPunct w:val="0"/>
        <w:spacing w:line="200" w:lineRule="exact"/>
        <w:rPr>
          <w:sz w:val="20"/>
          <w:szCs w:val="20"/>
        </w:rPr>
      </w:pPr>
    </w:p>
    <w:p w:rsidR="00A81F38" w:rsidRDefault="00A72005" w:rsidP="0077125D">
      <w:pPr>
        <w:pStyle w:val="a3"/>
        <w:tabs>
          <w:tab w:val="left" w:pos="4965"/>
          <w:tab w:val="left" w:pos="7637"/>
          <w:tab w:val="left" w:pos="8364"/>
        </w:tabs>
        <w:kinsoku w:val="0"/>
        <w:overflowPunct w:val="0"/>
        <w:spacing w:line="412" w:lineRule="exact"/>
        <w:ind w:firstLineChars="1400" w:firstLine="3360"/>
      </w:pPr>
      <w:bookmarkStart w:id="0" w:name="Taro12-2_期日請書・受書.pdf"/>
      <w:bookmarkEnd w:id="0"/>
      <w:r>
        <w:rPr>
          <w:rFonts w:hint="eastAsia"/>
        </w:rPr>
        <w:t>令和</w:t>
      </w:r>
      <w:r w:rsidR="00A81F38">
        <w:tab/>
      </w:r>
      <w:r w:rsidR="00A81F38">
        <w:rPr>
          <w:rFonts w:hint="eastAsia"/>
          <w:spacing w:val="1"/>
        </w:rPr>
        <w:t>年</w:t>
      </w:r>
      <w:r w:rsidR="00A81F38">
        <w:rPr>
          <w:spacing w:val="1"/>
        </w:rPr>
        <w:t>(</w:t>
      </w:r>
      <w:r w:rsidR="00A81F38">
        <w:rPr>
          <w:rFonts w:hint="eastAsia"/>
          <w:spacing w:val="1"/>
        </w:rPr>
        <w:t>リ</w:t>
      </w:r>
      <w:r w:rsidR="00A81F38">
        <w:rPr>
          <w:spacing w:val="1"/>
        </w:rPr>
        <w:t>)</w:t>
      </w:r>
      <w:r w:rsidR="00A81F38">
        <w:rPr>
          <w:rFonts w:hint="eastAsia"/>
        </w:rPr>
        <w:t>第</w:t>
      </w:r>
      <w:r>
        <w:rPr>
          <w:rFonts w:hint="eastAsia"/>
        </w:rPr>
        <w:t xml:space="preserve">　</w:t>
      </w:r>
      <w:r w:rsidR="00A81F38">
        <w:tab/>
      </w:r>
      <w:r w:rsidR="00A81F38">
        <w:rPr>
          <w:rFonts w:hint="eastAsia"/>
          <w:spacing w:val="3"/>
        </w:rPr>
        <w:t>号</w:t>
      </w:r>
      <w:r w:rsidR="00A81F38">
        <w:rPr>
          <w:rFonts w:hint="eastAsia"/>
        </w:rPr>
        <w:t>外</w:t>
      </w:r>
      <w:r w:rsidR="00A81F38">
        <w:tab/>
      </w:r>
      <w:r w:rsidR="00A81F38">
        <w:rPr>
          <w:rFonts w:hint="eastAsia"/>
        </w:rPr>
        <w:t>件</w:t>
      </w:r>
    </w:p>
    <w:p w:rsidR="00A81F38" w:rsidRDefault="00A81F38">
      <w:pPr>
        <w:pStyle w:val="1"/>
        <w:kinsoku w:val="0"/>
        <w:overflowPunct w:val="0"/>
        <w:ind w:right="17"/>
        <w:jc w:val="center"/>
      </w:pPr>
      <w:r>
        <w:rPr>
          <w:rFonts w:hint="eastAsia"/>
          <w:w w:val="50"/>
        </w:rPr>
        <w:t>期</w:t>
      </w:r>
      <w:r>
        <w:rPr>
          <w:w w:val="50"/>
        </w:rPr>
        <w:t xml:space="preserve"> </w:t>
      </w:r>
      <w:r>
        <w:rPr>
          <w:spacing w:val="79"/>
          <w:w w:val="50"/>
        </w:rPr>
        <w:t xml:space="preserve"> </w:t>
      </w:r>
      <w:r>
        <w:rPr>
          <w:rFonts w:hint="eastAsia"/>
          <w:w w:val="50"/>
        </w:rPr>
        <w:t>日</w:t>
      </w:r>
      <w:r>
        <w:rPr>
          <w:w w:val="50"/>
        </w:rPr>
        <w:t xml:space="preserve"> </w:t>
      </w:r>
      <w:r>
        <w:rPr>
          <w:spacing w:val="79"/>
          <w:w w:val="50"/>
        </w:rPr>
        <w:t xml:space="preserve"> </w:t>
      </w:r>
      <w:r>
        <w:rPr>
          <w:rFonts w:hint="eastAsia"/>
          <w:w w:val="50"/>
        </w:rPr>
        <w:t>請</w:t>
      </w:r>
      <w:r>
        <w:rPr>
          <w:w w:val="50"/>
        </w:rPr>
        <w:t xml:space="preserve"> </w:t>
      </w:r>
      <w:r>
        <w:rPr>
          <w:spacing w:val="79"/>
          <w:w w:val="50"/>
        </w:rPr>
        <w:t xml:space="preserve"> </w:t>
      </w:r>
      <w:r>
        <w:rPr>
          <w:rFonts w:hint="eastAsia"/>
          <w:w w:val="50"/>
        </w:rPr>
        <w:t>書</w:t>
      </w:r>
    </w:p>
    <w:p w:rsidR="00A81F38" w:rsidRDefault="00A81F38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A81F38" w:rsidRDefault="00A81F38">
      <w:pPr>
        <w:pStyle w:val="a3"/>
        <w:tabs>
          <w:tab w:val="left" w:pos="3742"/>
        </w:tabs>
        <w:kinsoku w:val="0"/>
        <w:overflowPunct w:val="0"/>
        <w:ind w:left="344"/>
      </w:pPr>
      <w:r>
        <w:rPr>
          <w:rFonts w:hint="eastAsia"/>
          <w:spacing w:val="2"/>
        </w:rPr>
        <w:t>大阪地方裁判所第１４民事部</w:t>
      </w:r>
      <w:r>
        <w:tab/>
      </w:r>
      <w:r>
        <w:rPr>
          <w:rFonts w:hint="eastAsia"/>
          <w:spacing w:val="2"/>
        </w:rPr>
        <w:t>御中</w:t>
      </w:r>
    </w:p>
    <w:p w:rsidR="00A81F38" w:rsidRDefault="00A81F38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A81F38" w:rsidRDefault="00A81F38">
      <w:pPr>
        <w:kinsoku w:val="0"/>
        <w:overflowPunct w:val="0"/>
        <w:spacing w:line="200" w:lineRule="exact"/>
        <w:rPr>
          <w:sz w:val="20"/>
          <w:szCs w:val="20"/>
        </w:rPr>
      </w:pPr>
    </w:p>
    <w:p w:rsidR="00A81F38" w:rsidRDefault="00A81F38">
      <w:pPr>
        <w:pStyle w:val="a3"/>
        <w:tabs>
          <w:tab w:val="left" w:pos="1802"/>
          <w:tab w:val="left" w:pos="3992"/>
          <w:tab w:val="left" w:pos="4965"/>
        </w:tabs>
        <w:kinsoku w:val="0"/>
        <w:overflowPunct w:val="0"/>
        <w:spacing w:line="188" w:lineRule="auto"/>
        <w:ind w:right="116" w:firstLine="243"/>
      </w:pPr>
      <w:r>
        <w:rPr>
          <w:rFonts w:hint="eastAsia"/>
          <w:spacing w:val="2"/>
        </w:rPr>
        <w:t>御庁</w:t>
      </w:r>
      <w:r w:rsidR="00A72005">
        <w:rPr>
          <w:rFonts w:hint="eastAsia"/>
        </w:rPr>
        <w:t>令和</w:t>
      </w:r>
      <w:r>
        <w:tab/>
      </w:r>
      <w:r>
        <w:rPr>
          <w:rFonts w:hint="eastAsia"/>
          <w:spacing w:val="1"/>
        </w:rPr>
        <w:t>年</w:t>
      </w:r>
      <w:r>
        <w:rPr>
          <w:spacing w:val="1"/>
        </w:rPr>
        <w:t>(</w:t>
      </w:r>
      <w:r>
        <w:rPr>
          <w:rFonts w:hint="eastAsia"/>
          <w:spacing w:val="1"/>
        </w:rPr>
        <w:t>リ</w:t>
      </w:r>
      <w:r>
        <w:rPr>
          <w:spacing w:val="1"/>
        </w:rPr>
        <w:t>)</w:t>
      </w:r>
      <w:r>
        <w:rPr>
          <w:rFonts w:hint="eastAsia"/>
        </w:rPr>
        <w:t>第</w:t>
      </w:r>
      <w:r w:rsidR="00A72005">
        <w:rPr>
          <w:rFonts w:hint="eastAsia"/>
        </w:rPr>
        <w:t xml:space="preserve">　　</w:t>
      </w:r>
      <w:r>
        <w:tab/>
      </w:r>
      <w:r w:rsidR="00A72005">
        <w:rPr>
          <w:rFonts w:hint="eastAsia"/>
        </w:rPr>
        <w:t xml:space="preserve">　　</w:t>
      </w:r>
      <w:r>
        <w:rPr>
          <w:rFonts w:hint="eastAsia"/>
          <w:spacing w:val="3"/>
        </w:rPr>
        <w:t>号</w:t>
      </w:r>
      <w:r>
        <w:rPr>
          <w:rFonts w:hint="eastAsia"/>
        </w:rPr>
        <w:t>外</w:t>
      </w:r>
      <w:r>
        <w:tab/>
      </w:r>
      <w:r>
        <w:rPr>
          <w:rFonts w:hint="eastAsia"/>
          <w:spacing w:val="2"/>
        </w:rPr>
        <w:t>件債権配当等手続事件につき下記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>期日をお請けしました。</w:t>
      </w:r>
    </w:p>
    <w:p w:rsidR="00A81F38" w:rsidRDefault="00A81F38">
      <w:pPr>
        <w:kinsoku w:val="0"/>
        <w:overflowPunct w:val="0"/>
        <w:spacing w:before="18" w:line="240" w:lineRule="exact"/>
      </w:pPr>
    </w:p>
    <w:p w:rsidR="00A81F38" w:rsidRDefault="00A72005">
      <w:pPr>
        <w:pStyle w:val="a3"/>
        <w:tabs>
          <w:tab w:val="left" w:pos="2771"/>
          <w:tab w:val="left" w:pos="3499"/>
          <w:tab w:val="left" w:pos="4228"/>
        </w:tabs>
        <w:kinsoku w:val="0"/>
        <w:overflowPunct w:val="0"/>
        <w:ind w:left="1802"/>
      </w:pPr>
      <w:r>
        <w:rPr>
          <w:rFonts w:hint="eastAsia"/>
          <w:spacing w:val="2"/>
        </w:rPr>
        <w:t>令和</w:t>
      </w:r>
      <w:r w:rsidR="00A81F38">
        <w:tab/>
      </w:r>
      <w:r w:rsidR="00A81F38">
        <w:rPr>
          <w:rFonts w:hint="eastAsia"/>
        </w:rPr>
        <w:t>年</w:t>
      </w:r>
      <w:r w:rsidR="00A81F38">
        <w:tab/>
      </w:r>
      <w:r w:rsidR="00A81F38">
        <w:rPr>
          <w:rFonts w:hint="eastAsia"/>
        </w:rPr>
        <w:t>月</w:t>
      </w:r>
      <w:r w:rsidR="00A81F38">
        <w:tab/>
      </w:r>
      <w:r w:rsidR="00A81F38">
        <w:rPr>
          <w:rFonts w:hint="eastAsia"/>
        </w:rPr>
        <w:t>日</w:t>
      </w:r>
    </w:p>
    <w:p w:rsidR="00A81F38" w:rsidRDefault="00A81F38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A81F38" w:rsidRDefault="00A81F38">
      <w:pPr>
        <w:pStyle w:val="a3"/>
        <w:tabs>
          <w:tab w:val="left" w:pos="7381"/>
        </w:tabs>
        <w:kinsoku w:val="0"/>
        <w:overflowPunct w:val="0"/>
        <w:ind w:left="2528"/>
      </w:pPr>
      <w:r>
        <w:rPr>
          <w:rFonts w:hint="eastAsia"/>
          <w:spacing w:val="2"/>
        </w:rPr>
        <w:t>債権</w:t>
      </w:r>
      <w:r>
        <w:rPr>
          <w:rFonts w:hint="eastAsia"/>
        </w:rPr>
        <w:t>者</w:t>
      </w:r>
      <w:r>
        <w:tab/>
      </w:r>
      <w:r>
        <w:rPr>
          <w:rFonts w:hint="eastAsia"/>
        </w:rPr>
        <w:t>印</w:t>
      </w:r>
    </w:p>
    <w:p w:rsidR="00A81F38" w:rsidRDefault="00A81F38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A81F38" w:rsidRDefault="00A81F38">
      <w:pPr>
        <w:pStyle w:val="a3"/>
        <w:kinsoku w:val="0"/>
        <w:overflowPunct w:val="0"/>
        <w:ind w:left="4212" w:right="4232"/>
        <w:jc w:val="center"/>
      </w:pPr>
      <w:r>
        <w:rPr>
          <w:rFonts w:hint="eastAsia"/>
        </w:rPr>
        <w:t>記</w:t>
      </w:r>
    </w:p>
    <w:p w:rsidR="00A81F38" w:rsidRDefault="00A81F38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A81F38" w:rsidRDefault="00A72005">
      <w:pPr>
        <w:pStyle w:val="a3"/>
        <w:tabs>
          <w:tab w:val="left" w:pos="1312"/>
          <w:tab w:val="left" w:pos="2284"/>
          <w:tab w:val="left" w:pos="3254"/>
          <w:tab w:val="left" w:pos="4710"/>
          <w:tab w:val="left" w:pos="5681"/>
        </w:tabs>
        <w:kinsoku w:val="0"/>
        <w:overflowPunct w:val="0"/>
      </w:pPr>
      <w:r>
        <w:rPr>
          <w:rFonts w:hint="eastAsia"/>
          <w:spacing w:val="2"/>
        </w:rPr>
        <w:t>令和</w:t>
      </w:r>
      <w:r w:rsidR="00A81F38">
        <w:tab/>
      </w:r>
      <w:r w:rsidR="00A81F38">
        <w:rPr>
          <w:rFonts w:hint="eastAsia"/>
        </w:rPr>
        <w:t>年</w:t>
      </w:r>
      <w:r w:rsidR="00A81F38">
        <w:tab/>
      </w:r>
      <w:r w:rsidR="00A81F38">
        <w:rPr>
          <w:rFonts w:hint="eastAsia"/>
        </w:rPr>
        <w:t>月</w:t>
      </w:r>
      <w:r w:rsidR="00A81F38">
        <w:tab/>
      </w:r>
      <w:r w:rsidR="00A81F38">
        <w:rPr>
          <w:rFonts w:hint="eastAsia"/>
          <w:spacing w:val="2"/>
        </w:rPr>
        <w:t>日午</w:t>
      </w:r>
      <w:r w:rsidR="00A81F38">
        <w:rPr>
          <w:rFonts w:hint="eastAsia"/>
        </w:rPr>
        <w:t>前</w:t>
      </w:r>
      <w:r w:rsidR="00A81F38">
        <w:tab/>
      </w:r>
      <w:r w:rsidR="00A81F38">
        <w:rPr>
          <w:rFonts w:hint="eastAsia"/>
        </w:rPr>
        <w:t>時</w:t>
      </w:r>
      <w:r w:rsidR="00A81F38">
        <w:tab/>
      </w:r>
      <w:r w:rsidR="00A81F38">
        <w:rPr>
          <w:rFonts w:hint="eastAsia"/>
          <w:spacing w:val="3"/>
        </w:rPr>
        <w:t>分</w:t>
      </w:r>
      <w:r w:rsidR="00A81F38">
        <w:rPr>
          <w:rFonts w:hint="eastAsia"/>
          <w:spacing w:val="2"/>
        </w:rPr>
        <w:t>配当期日</w:t>
      </w:r>
    </w:p>
    <w:p w:rsidR="00A81F38" w:rsidRDefault="00A81F38">
      <w:pPr>
        <w:kinsoku w:val="0"/>
        <w:overflowPunct w:val="0"/>
        <w:spacing w:line="200" w:lineRule="exact"/>
        <w:rPr>
          <w:sz w:val="20"/>
          <w:szCs w:val="20"/>
        </w:rPr>
      </w:pPr>
    </w:p>
    <w:p w:rsidR="00A81F38" w:rsidRDefault="00A81F38">
      <w:pPr>
        <w:kinsoku w:val="0"/>
        <w:overflowPunct w:val="0"/>
        <w:spacing w:line="200" w:lineRule="exact"/>
        <w:rPr>
          <w:sz w:val="20"/>
          <w:szCs w:val="20"/>
        </w:rPr>
      </w:pPr>
    </w:p>
    <w:p w:rsidR="00A81F38" w:rsidRDefault="00A81F38">
      <w:pPr>
        <w:kinsoku w:val="0"/>
        <w:overflowPunct w:val="0"/>
        <w:spacing w:before="9" w:line="240" w:lineRule="exact"/>
      </w:pPr>
    </w:p>
    <w:p w:rsidR="00A81F38" w:rsidRDefault="00A81F38">
      <w:pPr>
        <w:pStyle w:val="a3"/>
        <w:tabs>
          <w:tab w:val="left" w:pos="1072"/>
        </w:tabs>
        <w:kinsoku w:val="0"/>
        <w:overflowPunct w:val="0"/>
        <w:spacing w:line="188" w:lineRule="auto"/>
        <w:ind w:left="828" w:right="115" w:hanging="729"/>
        <w:jc w:val="both"/>
      </w:pPr>
      <w:r>
        <w:rPr>
          <w:rFonts w:hint="eastAsia"/>
          <w:spacing w:val="3"/>
        </w:rPr>
        <w:t>（注</w:t>
      </w:r>
      <w:r>
        <w:rPr>
          <w:rFonts w:hint="eastAsia"/>
        </w:rPr>
        <w:t>）</w:t>
      </w:r>
      <w:r>
        <w:tab/>
      </w:r>
      <w:r>
        <w:tab/>
      </w:r>
      <w:r>
        <w:rPr>
          <w:rFonts w:hint="eastAsia"/>
          <w:spacing w:val="3"/>
        </w:rPr>
        <w:t>この期日請書は配当等手続に必要ですから，本書面を受け取った日か</w:t>
      </w:r>
      <w:r>
        <w:rPr>
          <w:spacing w:val="3"/>
        </w:rPr>
        <w:t xml:space="preserve"> </w:t>
      </w:r>
      <w:r>
        <w:rPr>
          <w:rFonts w:hint="eastAsia"/>
          <w:spacing w:val="3"/>
        </w:rPr>
        <w:t>ら１週間以内に記名捺印の上，債権計算書とともに，当係まで必ず返送</w:t>
      </w:r>
      <w:r>
        <w:rPr>
          <w:spacing w:val="3"/>
        </w:rPr>
        <w:t xml:space="preserve"> </w:t>
      </w:r>
      <w:r>
        <w:rPr>
          <w:rFonts w:hint="eastAsia"/>
          <w:spacing w:val="2"/>
        </w:rPr>
        <w:t>またはお届けください。</w:t>
      </w:r>
    </w:p>
    <w:p w:rsidR="00A81F38" w:rsidRDefault="00A81F38">
      <w:pPr>
        <w:pStyle w:val="a3"/>
        <w:tabs>
          <w:tab w:val="left" w:pos="1072"/>
        </w:tabs>
        <w:kinsoku w:val="0"/>
        <w:overflowPunct w:val="0"/>
        <w:spacing w:line="188" w:lineRule="auto"/>
        <w:ind w:left="828" w:right="115" w:hanging="729"/>
        <w:jc w:val="both"/>
        <w:sectPr w:rsidR="00A81F38">
          <w:type w:val="continuous"/>
          <w:pgSz w:w="11905" w:h="16840"/>
          <w:pgMar w:top="1580" w:right="1580" w:bottom="280" w:left="1600" w:header="720" w:footer="720" w:gutter="0"/>
          <w:cols w:space="720"/>
          <w:noEndnote/>
        </w:sectPr>
      </w:pPr>
    </w:p>
    <w:p w:rsidR="00A81F38" w:rsidRDefault="00A81F38">
      <w:pPr>
        <w:kinsoku w:val="0"/>
        <w:overflowPunct w:val="0"/>
        <w:spacing w:line="200" w:lineRule="exact"/>
        <w:rPr>
          <w:sz w:val="20"/>
          <w:szCs w:val="20"/>
        </w:rPr>
      </w:pPr>
    </w:p>
    <w:p w:rsidR="00A81F38" w:rsidRDefault="00A81F38">
      <w:pPr>
        <w:kinsoku w:val="0"/>
        <w:overflowPunct w:val="0"/>
        <w:spacing w:line="200" w:lineRule="exact"/>
        <w:rPr>
          <w:sz w:val="20"/>
          <w:szCs w:val="20"/>
        </w:rPr>
      </w:pPr>
    </w:p>
    <w:p w:rsidR="00A81F38" w:rsidRDefault="00A81F38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A81F38" w:rsidRDefault="00A72005" w:rsidP="0077125D">
      <w:pPr>
        <w:pStyle w:val="a3"/>
        <w:tabs>
          <w:tab w:val="left" w:pos="4963"/>
          <w:tab w:val="left" w:pos="7392"/>
        </w:tabs>
        <w:kinsoku w:val="0"/>
        <w:overflowPunct w:val="0"/>
        <w:spacing w:line="412" w:lineRule="exact"/>
        <w:ind w:firstLineChars="1400" w:firstLine="3360"/>
      </w:pPr>
      <w:r>
        <w:rPr>
          <w:rFonts w:hint="eastAsia"/>
        </w:rPr>
        <w:t>令和</w:t>
      </w:r>
      <w:r w:rsidR="0077125D">
        <w:rPr>
          <w:rFonts w:hint="eastAsia"/>
        </w:rPr>
        <w:t xml:space="preserve">　　　</w:t>
      </w:r>
      <w:r w:rsidR="00A81F38">
        <w:rPr>
          <w:rFonts w:hint="eastAsia"/>
          <w:spacing w:val="1"/>
        </w:rPr>
        <w:t>年</w:t>
      </w:r>
      <w:r w:rsidR="00A81F38">
        <w:rPr>
          <w:spacing w:val="1"/>
        </w:rPr>
        <w:t>(</w:t>
      </w:r>
      <w:r w:rsidR="00A81F38">
        <w:rPr>
          <w:rFonts w:hint="eastAsia"/>
          <w:spacing w:val="1"/>
        </w:rPr>
        <w:t>リ</w:t>
      </w:r>
      <w:r w:rsidR="00A81F38">
        <w:rPr>
          <w:spacing w:val="1"/>
        </w:rPr>
        <w:t>)</w:t>
      </w:r>
      <w:r w:rsidR="00A81F38">
        <w:rPr>
          <w:rFonts w:hint="eastAsia"/>
        </w:rPr>
        <w:t>第</w:t>
      </w:r>
      <w:r w:rsidR="00A81F38">
        <w:tab/>
      </w:r>
      <w:r w:rsidR="0077125D">
        <w:rPr>
          <w:rFonts w:hint="eastAsia"/>
        </w:rPr>
        <w:t xml:space="preserve">　</w:t>
      </w:r>
      <w:r w:rsidR="00A81F38">
        <w:rPr>
          <w:rFonts w:hint="eastAsia"/>
          <w:spacing w:val="3"/>
        </w:rPr>
        <w:t>号</w:t>
      </w:r>
      <w:r w:rsidR="0077125D">
        <w:rPr>
          <w:rFonts w:hint="eastAsia"/>
          <w:spacing w:val="3"/>
        </w:rPr>
        <w:t xml:space="preserve">外　</w:t>
      </w:r>
      <w:r w:rsidR="00A81F38">
        <w:rPr>
          <w:rFonts w:hint="eastAsia"/>
        </w:rPr>
        <w:t>件</w:t>
      </w:r>
    </w:p>
    <w:p w:rsidR="00A81F38" w:rsidRDefault="00A81F38">
      <w:pPr>
        <w:pStyle w:val="1"/>
        <w:tabs>
          <w:tab w:val="left" w:pos="1455"/>
        </w:tabs>
        <w:kinsoku w:val="0"/>
        <w:overflowPunct w:val="0"/>
        <w:ind w:right="16"/>
        <w:jc w:val="center"/>
      </w:pPr>
      <w:r>
        <w:rPr>
          <w:rFonts w:hint="eastAsia"/>
          <w:w w:val="50"/>
        </w:rPr>
        <w:t>受</w:t>
      </w:r>
      <w:r>
        <w:rPr>
          <w:w w:val="50"/>
        </w:rPr>
        <w:tab/>
      </w:r>
      <w:r>
        <w:rPr>
          <w:rFonts w:hint="eastAsia"/>
          <w:w w:val="50"/>
        </w:rPr>
        <w:t>書</w:t>
      </w:r>
    </w:p>
    <w:p w:rsidR="00A81F38" w:rsidRDefault="00A81F38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A81F38" w:rsidRDefault="00A81F38">
      <w:pPr>
        <w:pStyle w:val="a3"/>
        <w:tabs>
          <w:tab w:val="left" w:pos="3742"/>
        </w:tabs>
        <w:kinsoku w:val="0"/>
        <w:overflowPunct w:val="0"/>
        <w:ind w:left="344"/>
      </w:pPr>
      <w:r>
        <w:rPr>
          <w:rFonts w:hint="eastAsia"/>
          <w:spacing w:val="2"/>
        </w:rPr>
        <w:t>大阪地方裁判所第１４民事部</w:t>
      </w:r>
      <w:r>
        <w:tab/>
      </w:r>
      <w:r>
        <w:rPr>
          <w:rFonts w:hint="eastAsia"/>
          <w:spacing w:val="2"/>
        </w:rPr>
        <w:t>御中</w:t>
      </w:r>
    </w:p>
    <w:p w:rsidR="00A81F38" w:rsidRDefault="00A81F38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A81F38" w:rsidRDefault="00A81F38">
      <w:pPr>
        <w:kinsoku w:val="0"/>
        <w:overflowPunct w:val="0"/>
        <w:spacing w:line="200" w:lineRule="exact"/>
        <w:rPr>
          <w:sz w:val="20"/>
          <w:szCs w:val="20"/>
        </w:rPr>
      </w:pPr>
    </w:p>
    <w:p w:rsidR="00A81F38" w:rsidRDefault="00A81F38">
      <w:pPr>
        <w:pStyle w:val="a3"/>
        <w:tabs>
          <w:tab w:val="left" w:pos="1802"/>
          <w:tab w:val="left" w:pos="3992"/>
          <w:tab w:val="left" w:pos="4965"/>
        </w:tabs>
        <w:kinsoku w:val="0"/>
        <w:overflowPunct w:val="0"/>
        <w:spacing w:line="188" w:lineRule="auto"/>
        <w:ind w:right="116" w:firstLine="243"/>
      </w:pPr>
      <w:r>
        <w:rPr>
          <w:rFonts w:hint="eastAsia"/>
          <w:spacing w:val="2"/>
        </w:rPr>
        <w:t>御庁</w:t>
      </w:r>
      <w:r w:rsidR="00A72005">
        <w:rPr>
          <w:rFonts w:hint="eastAsia"/>
        </w:rPr>
        <w:t xml:space="preserve">令和　　</w:t>
      </w:r>
      <w:r>
        <w:rPr>
          <w:rFonts w:hint="eastAsia"/>
          <w:spacing w:val="1"/>
        </w:rPr>
        <w:t>年</w:t>
      </w:r>
      <w:r>
        <w:rPr>
          <w:spacing w:val="1"/>
        </w:rPr>
        <w:t>(</w:t>
      </w:r>
      <w:r>
        <w:rPr>
          <w:rFonts w:hint="eastAsia"/>
          <w:spacing w:val="1"/>
        </w:rPr>
        <w:t>リ</w:t>
      </w:r>
      <w:r>
        <w:rPr>
          <w:spacing w:val="1"/>
        </w:rPr>
        <w:t>)</w:t>
      </w:r>
      <w:r>
        <w:rPr>
          <w:rFonts w:hint="eastAsia"/>
        </w:rPr>
        <w:t>第</w:t>
      </w:r>
      <w:r w:rsidR="00A72005">
        <w:rPr>
          <w:rFonts w:hint="eastAsia"/>
        </w:rPr>
        <w:t xml:space="preserve">　　　　　　</w:t>
      </w:r>
      <w:r>
        <w:tab/>
      </w:r>
      <w:r>
        <w:rPr>
          <w:rFonts w:hint="eastAsia"/>
          <w:spacing w:val="3"/>
        </w:rPr>
        <w:t>号</w:t>
      </w:r>
      <w:r>
        <w:rPr>
          <w:rFonts w:hint="eastAsia"/>
        </w:rPr>
        <w:t>外</w:t>
      </w:r>
      <w:r>
        <w:tab/>
      </w:r>
      <w:r>
        <w:rPr>
          <w:rFonts w:hint="eastAsia"/>
          <w:spacing w:val="2"/>
        </w:rPr>
        <w:t>件債権配当等手続事件につき下記書類を受け取りました。</w:t>
      </w:r>
    </w:p>
    <w:p w:rsidR="00A81F38" w:rsidRPr="00A72005" w:rsidRDefault="00A81F38">
      <w:pPr>
        <w:kinsoku w:val="0"/>
        <w:overflowPunct w:val="0"/>
        <w:spacing w:before="18" w:line="240" w:lineRule="exact"/>
      </w:pPr>
    </w:p>
    <w:p w:rsidR="00A81F38" w:rsidRDefault="00A72005">
      <w:pPr>
        <w:pStyle w:val="a3"/>
        <w:tabs>
          <w:tab w:val="left" w:pos="2771"/>
          <w:tab w:val="left" w:pos="3499"/>
          <w:tab w:val="left" w:pos="4228"/>
        </w:tabs>
        <w:kinsoku w:val="0"/>
        <w:overflowPunct w:val="0"/>
        <w:ind w:left="1802"/>
      </w:pPr>
      <w:r>
        <w:rPr>
          <w:rFonts w:hint="eastAsia"/>
          <w:spacing w:val="2"/>
        </w:rPr>
        <w:t>令和</w:t>
      </w:r>
      <w:r w:rsidR="00A81F38">
        <w:tab/>
      </w:r>
      <w:r w:rsidR="00A81F38">
        <w:rPr>
          <w:rFonts w:hint="eastAsia"/>
        </w:rPr>
        <w:t>年</w:t>
      </w:r>
      <w:r w:rsidR="00A81F38">
        <w:tab/>
      </w:r>
      <w:r w:rsidR="00A81F38">
        <w:rPr>
          <w:rFonts w:hint="eastAsia"/>
        </w:rPr>
        <w:t>月</w:t>
      </w:r>
      <w:r w:rsidR="00A81F38">
        <w:tab/>
      </w:r>
      <w:r w:rsidR="00A81F38">
        <w:rPr>
          <w:rFonts w:hint="eastAsia"/>
        </w:rPr>
        <w:t>日</w:t>
      </w:r>
    </w:p>
    <w:p w:rsidR="00A81F38" w:rsidRDefault="00A81F38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A81F38" w:rsidRDefault="00A81F38">
      <w:pPr>
        <w:pStyle w:val="a3"/>
        <w:tabs>
          <w:tab w:val="left" w:pos="7381"/>
        </w:tabs>
        <w:kinsoku w:val="0"/>
        <w:overflowPunct w:val="0"/>
        <w:ind w:left="2528"/>
      </w:pPr>
      <w:r>
        <w:rPr>
          <w:rFonts w:hint="eastAsia"/>
          <w:spacing w:val="2"/>
        </w:rPr>
        <w:t>債権</w:t>
      </w:r>
      <w:r>
        <w:rPr>
          <w:rFonts w:hint="eastAsia"/>
        </w:rPr>
        <w:t>者</w:t>
      </w:r>
      <w:r>
        <w:tab/>
      </w:r>
      <w:r>
        <w:rPr>
          <w:rFonts w:hint="eastAsia"/>
        </w:rPr>
        <w:t>印</w:t>
      </w:r>
    </w:p>
    <w:p w:rsidR="00A81F38" w:rsidRDefault="00A81F38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A81F38" w:rsidRDefault="00A81F38">
      <w:pPr>
        <w:pStyle w:val="a3"/>
        <w:kinsoku w:val="0"/>
        <w:overflowPunct w:val="0"/>
        <w:ind w:left="4212" w:right="4232"/>
        <w:jc w:val="center"/>
      </w:pPr>
      <w:r>
        <w:rPr>
          <w:rFonts w:hint="eastAsia"/>
        </w:rPr>
        <w:t>記</w:t>
      </w:r>
    </w:p>
    <w:p w:rsidR="00A81F38" w:rsidRDefault="00A81F38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A81F38" w:rsidRDefault="00A81F38">
      <w:pPr>
        <w:pStyle w:val="a3"/>
        <w:tabs>
          <w:tab w:val="left" w:pos="4369"/>
          <w:tab w:val="left" w:pos="6553"/>
        </w:tabs>
        <w:kinsoku w:val="0"/>
        <w:overflowPunct w:val="0"/>
        <w:ind w:left="0" w:right="18"/>
        <w:jc w:val="center"/>
      </w:pPr>
      <w:r>
        <w:rPr>
          <w:rFonts w:hint="eastAsia"/>
          <w:spacing w:val="2"/>
        </w:rPr>
        <w:t>証明書</w:t>
      </w:r>
      <w:r>
        <w:rPr>
          <w:rFonts w:hint="eastAsia"/>
        </w:rPr>
        <w:t>（</w:t>
      </w:r>
      <w:r>
        <w:tab/>
      </w:r>
      <w:r>
        <w:rPr>
          <w:rFonts w:hint="eastAsia"/>
          <w:spacing w:val="2"/>
        </w:rPr>
        <w:t>円</w:t>
      </w:r>
      <w:r>
        <w:rPr>
          <w:rFonts w:hint="eastAsia"/>
        </w:rPr>
        <w:t>）</w:t>
      </w:r>
      <w:r>
        <w:tab/>
      </w:r>
      <w:r>
        <w:rPr>
          <w:rFonts w:hint="eastAsia"/>
        </w:rPr>
        <w:t>通</w:t>
      </w:r>
    </w:p>
    <w:p w:rsidR="00A81F38" w:rsidRDefault="00A81F38">
      <w:pPr>
        <w:kinsoku w:val="0"/>
        <w:overflowPunct w:val="0"/>
        <w:spacing w:line="200" w:lineRule="exact"/>
        <w:rPr>
          <w:sz w:val="20"/>
          <w:szCs w:val="20"/>
        </w:rPr>
      </w:pPr>
    </w:p>
    <w:p w:rsidR="00A81F38" w:rsidRDefault="00A81F38">
      <w:pPr>
        <w:kinsoku w:val="0"/>
        <w:overflowPunct w:val="0"/>
        <w:spacing w:line="200" w:lineRule="exact"/>
        <w:rPr>
          <w:sz w:val="20"/>
          <w:szCs w:val="20"/>
        </w:rPr>
      </w:pPr>
    </w:p>
    <w:p w:rsidR="00A81F38" w:rsidRDefault="00A81F38">
      <w:pPr>
        <w:kinsoku w:val="0"/>
        <w:overflowPunct w:val="0"/>
        <w:spacing w:before="8" w:line="240" w:lineRule="exact"/>
      </w:pPr>
    </w:p>
    <w:p w:rsidR="00A81F38" w:rsidRDefault="00A81F38">
      <w:pPr>
        <w:pStyle w:val="a3"/>
        <w:tabs>
          <w:tab w:val="left" w:pos="1070"/>
        </w:tabs>
        <w:kinsoku w:val="0"/>
        <w:overflowPunct w:val="0"/>
        <w:spacing w:line="188" w:lineRule="auto"/>
        <w:ind w:left="1073" w:right="116" w:hanging="974"/>
        <w:rPr>
          <w:spacing w:val="2"/>
        </w:rPr>
      </w:pPr>
      <w:r>
        <w:rPr>
          <w:rFonts w:hint="eastAsia"/>
          <w:spacing w:val="2"/>
        </w:rPr>
        <w:t>（注</w:t>
      </w:r>
      <w:r>
        <w:rPr>
          <w:rFonts w:hint="eastAsia"/>
        </w:rPr>
        <w:t>）</w:t>
      </w:r>
      <w:r>
        <w:tab/>
      </w:r>
      <w:r>
        <w:rPr>
          <w:rFonts w:hint="eastAsia"/>
          <w:spacing w:val="2"/>
        </w:rPr>
        <w:t>この受書に記名捺印</w:t>
      </w:r>
      <w:r>
        <w:rPr>
          <w:rFonts w:hint="eastAsia"/>
          <w:spacing w:val="3"/>
        </w:rPr>
        <w:t>の</w:t>
      </w:r>
      <w:r>
        <w:rPr>
          <w:rFonts w:hint="eastAsia"/>
          <w:spacing w:val="2"/>
        </w:rPr>
        <w:t>うえ，配当期日に持参して下さい。</w:t>
      </w:r>
    </w:p>
    <w:p w:rsidR="00A81F38" w:rsidRDefault="00A81F38" w:rsidP="00A81F38">
      <w:pPr>
        <w:pStyle w:val="a3"/>
        <w:tabs>
          <w:tab w:val="left" w:pos="1070"/>
        </w:tabs>
        <w:kinsoku w:val="0"/>
        <w:overflowPunct w:val="0"/>
        <w:spacing w:line="188" w:lineRule="auto"/>
        <w:ind w:leftChars="445" w:left="1073" w:right="116" w:hangingChars="2" w:hanging="5"/>
      </w:pPr>
      <w:r>
        <w:rPr>
          <w:rFonts w:hint="eastAsia"/>
          <w:spacing w:val="3"/>
        </w:rPr>
        <w:t>なお，配当期日に出頭されず，証明書の郵送を希望する場合は，この</w:t>
      </w:r>
    </w:p>
    <w:p w:rsidR="00A81F38" w:rsidRDefault="00A81F38">
      <w:pPr>
        <w:pStyle w:val="a3"/>
        <w:kinsoku w:val="0"/>
        <w:overflowPunct w:val="0"/>
        <w:spacing w:line="188" w:lineRule="auto"/>
        <w:ind w:left="828" w:right="116" w:firstLine="1"/>
      </w:pPr>
      <w:r>
        <w:rPr>
          <w:rFonts w:hint="eastAsia"/>
          <w:spacing w:val="3"/>
        </w:rPr>
        <w:t>受書に記名押印のうえ，返信用封筒</w:t>
      </w:r>
      <w:bookmarkStart w:id="1" w:name="_GoBack"/>
      <w:bookmarkEnd w:id="1"/>
      <w:r>
        <w:rPr>
          <w:rFonts w:hint="eastAsia"/>
          <w:spacing w:val="3"/>
        </w:rPr>
        <w:t>（切手</w:t>
      </w:r>
      <w:r w:rsidR="00735049">
        <w:rPr>
          <w:rFonts w:hint="eastAsia"/>
          <w:spacing w:val="3"/>
        </w:rPr>
        <w:t>４１４</w:t>
      </w:r>
      <w:r>
        <w:rPr>
          <w:rFonts w:hint="eastAsia"/>
          <w:spacing w:val="3"/>
        </w:rPr>
        <w:t>円）を添えて当係まで</w:t>
      </w:r>
      <w:r>
        <w:rPr>
          <w:spacing w:val="3"/>
        </w:rPr>
        <w:t xml:space="preserve"> </w:t>
      </w:r>
      <w:r>
        <w:rPr>
          <w:rFonts w:hint="eastAsia"/>
          <w:spacing w:val="2"/>
        </w:rPr>
        <w:t>返送して下さい。</w:t>
      </w:r>
    </w:p>
    <w:sectPr w:rsidR="00A81F38">
      <w:pgSz w:w="11905" w:h="16840"/>
      <w:pgMar w:top="1580" w:right="158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17" w:rsidRDefault="00C97F17" w:rsidP="00735049">
      <w:r>
        <w:separator/>
      </w:r>
    </w:p>
  </w:endnote>
  <w:endnote w:type="continuationSeparator" w:id="0">
    <w:p w:rsidR="00C97F17" w:rsidRDefault="00C97F17" w:rsidP="0073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17" w:rsidRDefault="00C97F17" w:rsidP="00735049">
      <w:r>
        <w:separator/>
      </w:r>
    </w:p>
  </w:footnote>
  <w:footnote w:type="continuationSeparator" w:id="0">
    <w:p w:rsidR="00C97F17" w:rsidRDefault="00C97F17" w:rsidP="0073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38"/>
    <w:rsid w:val="00735049"/>
    <w:rsid w:val="0077125D"/>
    <w:rsid w:val="00993382"/>
    <w:rsid w:val="00A72005"/>
    <w:rsid w:val="00A81F38"/>
    <w:rsid w:val="00B244DD"/>
    <w:rsid w:val="00C76375"/>
    <w:rsid w:val="00C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D74E0F-D73B-43A6-9B64-53F24308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link w:val="10"/>
    <w:uiPriority w:val="99"/>
    <w:pPr>
      <w:spacing w:before="86"/>
      <w:outlineLvl w:val="0"/>
    </w:pPr>
    <w:rPr>
      <w:rFonts w:ascii="メイリオ" w:eastAsia="メイリオ" w:cs="メイリオ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left="100"/>
    </w:pPr>
    <w:rPr>
      <w:rFonts w:ascii="メイリオ" w:eastAsia="メイリオ" w:cs="メイリオ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6">
    <w:name w:val="header"/>
    <w:basedOn w:val="a"/>
    <w:link w:val="a7"/>
    <w:uiPriority w:val="99"/>
    <w:rsid w:val="00735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049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7350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049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&lt;32208DC28CA08C768E5A8F912E786C73&gt;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&lt;32208DC28CA08C768E5A8F912E786C73&gt;</dc:title>
  <dc:subject/>
  <dc:creator>最高裁判所</dc:creator>
  <cp:keywords/>
  <dc:description/>
  <cp:lastModifiedBy>Ａ</cp:lastModifiedBy>
  <cp:revision>3</cp:revision>
  <cp:lastPrinted>2019-07-05T02:17:00Z</cp:lastPrinted>
  <dcterms:created xsi:type="dcterms:W3CDTF">2019-07-05T02:18:00Z</dcterms:created>
  <dcterms:modified xsi:type="dcterms:W3CDTF">2019-10-15T01:23:00Z</dcterms:modified>
</cp:coreProperties>
</file>