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2D" w:rsidRDefault="005A172D">
      <w:pPr>
        <w:kinsoku w:val="0"/>
        <w:overflowPunct w:val="0"/>
        <w:spacing w:line="160" w:lineRule="exact"/>
        <w:rPr>
          <w:sz w:val="16"/>
          <w:szCs w:val="16"/>
        </w:rPr>
      </w:pPr>
    </w:p>
    <w:p w:rsidR="005A172D" w:rsidRDefault="005A172D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72D" w:rsidRDefault="00623450" w:rsidP="00283BA7">
      <w:pPr>
        <w:pStyle w:val="2"/>
        <w:tabs>
          <w:tab w:val="left" w:pos="5208"/>
          <w:tab w:val="left" w:pos="7392"/>
          <w:tab w:val="left" w:pos="8364"/>
        </w:tabs>
        <w:kinsoku w:val="0"/>
        <w:overflowPunct w:val="0"/>
        <w:spacing w:line="412" w:lineRule="exact"/>
        <w:ind w:firstLineChars="600" w:firstLine="1440"/>
      </w:pPr>
      <w:r>
        <w:rPr>
          <w:rFonts w:hint="eastAsia"/>
        </w:rPr>
        <w:t>令和</w:t>
      </w:r>
      <w:r w:rsidR="005A172D">
        <w:tab/>
      </w:r>
      <w:r w:rsidR="005A172D">
        <w:rPr>
          <w:rFonts w:hint="eastAsia"/>
          <w:spacing w:val="1"/>
        </w:rPr>
        <w:t>年</w:t>
      </w:r>
      <w:r w:rsidR="00CB7F95">
        <w:rPr>
          <w:rFonts w:hint="eastAsia"/>
          <w:spacing w:val="1"/>
        </w:rPr>
        <w:t>（リ）</w:t>
      </w:r>
      <w:r w:rsidR="005A172D">
        <w:rPr>
          <w:rFonts w:hint="eastAsia"/>
        </w:rPr>
        <w:t>第</w:t>
      </w:r>
      <w:r w:rsidR="005A172D">
        <w:tab/>
      </w:r>
      <w:r w:rsidR="005A172D">
        <w:rPr>
          <w:rFonts w:hint="eastAsia"/>
          <w:spacing w:val="3"/>
        </w:rPr>
        <w:t>号</w:t>
      </w:r>
      <w:r w:rsidR="005A172D">
        <w:rPr>
          <w:rFonts w:hint="eastAsia"/>
        </w:rPr>
        <w:t>外</w:t>
      </w:r>
      <w:r w:rsidR="005A172D">
        <w:tab/>
      </w:r>
      <w:r w:rsidR="005A172D">
        <w:rPr>
          <w:rFonts w:hint="eastAsia"/>
        </w:rPr>
        <w:t>件</w:t>
      </w:r>
    </w:p>
    <w:p w:rsidR="005A172D" w:rsidRDefault="005A172D">
      <w:pPr>
        <w:tabs>
          <w:tab w:val="left" w:pos="727"/>
          <w:tab w:val="left" w:pos="1455"/>
        </w:tabs>
        <w:kinsoku w:val="0"/>
        <w:overflowPunct w:val="0"/>
        <w:spacing w:before="86"/>
        <w:ind w:right="16"/>
        <w:jc w:val="center"/>
        <w:rPr>
          <w:rFonts w:ascii="メイリオ" w:eastAsia="メイリオ" w:cs="メイリオ"/>
          <w:sz w:val="48"/>
          <w:szCs w:val="48"/>
        </w:rPr>
      </w:pPr>
      <w:r>
        <w:rPr>
          <w:rFonts w:ascii="メイリオ" w:eastAsia="メイリオ" w:cs="メイリオ" w:hint="eastAsia"/>
          <w:w w:val="50"/>
          <w:sz w:val="48"/>
          <w:szCs w:val="48"/>
        </w:rPr>
        <w:t>上</w:t>
      </w:r>
      <w:r>
        <w:rPr>
          <w:rFonts w:ascii="メイリオ" w:eastAsia="メイリオ" w:cs="メイリオ"/>
          <w:w w:val="50"/>
          <w:sz w:val="48"/>
          <w:szCs w:val="48"/>
        </w:rPr>
        <w:tab/>
      </w:r>
      <w:r>
        <w:rPr>
          <w:rFonts w:ascii="メイリオ" w:eastAsia="メイリオ" w:cs="メイリオ" w:hint="eastAsia"/>
          <w:w w:val="50"/>
          <w:sz w:val="48"/>
          <w:szCs w:val="48"/>
        </w:rPr>
        <w:t>申</w:t>
      </w:r>
      <w:r>
        <w:rPr>
          <w:rFonts w:ascii="メイリオ" w:eastAsia="メイリオ" w:cs="メイリオ"/>
          <w:w w:val="50"/>
          <w:sz w:val="48"/>
          <w:szCs w:val="48"/>
        </w:rPr>
        <w:tab/>
      </w:r>
      <w:r>
        <w:rPr>
          <w:rFonts w:ascii="メイリオ" w:eastAsia="メイリオ" w:cs="メイリオ" w:hint="eastAsia"/>
          <w:w w:val="50"/>
          <w:sz w:val="48"/>
          <w:szCs w:val="48"/>
        </w:rPr>
        <w:t>書</w:t>
      </w:r>
    </w:p>
    <w:p w:rsidR="005A172D" w:rsidRDefault="005A172D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5A172D" w:rsidRDefault="005A172D">
      <w:pPr>
        <w:tabs>
          <w:tab w:val="left" w:pos="3742"/>
        </w:tabs>
        <w:kinsoku w:val="0"/>
        <w:overflowPunct w:val="0"/>
        <w:ind w:left="344"/>
        <w:rPr>
          <w:rFonts w:ascii="メイリオ" w:eastAsia="メイリオ" w:cs="メイリオ"/>
        </w:rPr>
      </w:pPr>
      <w:r>
        <w:rPr>
          <w:rFonts w:ascii="メイリオ" w:eastAsia="メイリオ" w:cs="メイリオ" w:hint="eastAsia"/>
          <w:spacing w:val="2"/>
        </w:rPr>
        <w:t>大阪地方裁判所第１４民事部</w:t>
      </w:r>
      <w:r>
        <w:rPr>
          <w:rFonts w:ascii="メイリオ" w:eastAsia="メイリオ" w:cs="メイリオ"/>
        </w:rPr>
        <w:tab/>
      </w:r>
      <w:r>
        <w:rPr>
          <w:rFonts w:ascii="メイリオ" w:eastAsia="メイリオ" w:cs="メイリオ" w:hint="eastAsia"/>
          <w:spacing w:val="2"/>
        </w:rPr>
        <w:t>御中</w:t>
      </w:r>
    </w:p>
    <w:p w:rsidR="005A172D" w:rsidRDefault="005A172D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5A172D" w:rsidRDefault="00623450">
      <w:pPr>
        <w:tabs>
          <w:tab w:val="left" w:pos="2771"/>
          <w:tab w:val="left" w:pos="3012"/>
          <w:tab w:val="left" w:pos="3499"/>
          <w:tab w:val="left" w:pos="4228"/>
        </w:tabs>
        <w:kinsoku w:val="0"/>
        <w:overflowPunct w:val="0"/>
        <w:spacing w:line="361" w:lineRule="auto"/>
        <w:ind w:left="2528" w:right="4256" w:hanging="726"/>
        <w:rPr>
          <w:rFonts w:ascii="メイリオ" w:eastAsia="メイリオ" w:cs="メイリオ"/>
        </w:rPr>
      </w:pPr>
      <w:r>
        <w:rPr>
          <w:rFonts w:ascii="メイリオ" w:eastAsia="メイリオ" w:cs="メイリオ" w:hint="eastAsia"/>
          <w:spacing w:val="2"/>
        </w:rPr>
        <w:t>令和</w:t>
      </w:r>
      <w:r w:rsidR="005A172D">
        <w:rPr>
          <w:rFonts w:ascii="メイリオ" w:eastAsia="メイリオ" w:cs="メイリオ"/>
        </w:rPr>
        <w:tab/>
      </w:r>
      <w:r w:rsidR="005A172D">
        <w:rPr>
          <w:rFonts w:ascii="メイリオ" w:eastAsia="メイリオ" w:cs="メイリオ"/>
        </w:rPr>
        <w:tab/>
      </w:r>
      <w:r w:rsidR="005A172D">
        <w:rPr>
          <w:rFonts w:ascii="メイリオ" w:eastAsia="メイリオ" w:cs="メイリオ" w:hint="eastAsia"/>
        </w:rPr>
        <w:t>年</w:t>
      </w:r>
      <w:r w:rsidR="005A172D">
        <w:rPr>
          <w:rFonts w:ascii="メイリオ" w:eastAsia="メイリオ" w:cs="メイリオ"/>
        </w:rPr>
        <w:tab/>
      </w:r>
      <w:r w:rsidR="005A172D">
        <w:rPr>
          <w:rFonts w:ascii="メイリオ" w:eastAsia="メイリオ" w:cs="メイリオ"/>
        </w:rPr>
        <w:tab/>
      </w:r>
      <w:r w:rsidR="005A172D">
        <w:rPr>
          <w:rFonts w:ascii="メイリオ" w:eastAsia="メイリオ" w:cs="メイリオ" w:hint="eastAsia"/>
        </w:rPr>
        <w:t>月</w:t>
      </w:r>
      <w:r w:rsidR="005A172D">
        <w:rPr>
          <w:rFonts w:ascii="メイリオ" w:eastAsia="メイリオ" w:cs="メイリオ"/>
        </w:rPr>
        <w:tab/>
      </w:r>
      <w:r w:rsidR="005A172D">
        <w:rPr>
          <w:rFonts w:ascii="メイリオ" w:eastAsia="メイリオ" w:cs="メイリオ" w:hint="eastAsia"/>
        </w:rPr>
        <w:t>日</w:t>
      </w:r>
      <w:r w:rsidR="005A172D">
        <w:rPr>
          <w:rFonts w:ascii="メイリオ" w:eastAsia="メイリオ" w:cs="メイリオ"/>
        </w:rPr>
        <w:t xml:space="preserve"> </w:t>
      </w:r>
      <w:r w:rsidR="005A172D">
        <w:rPr>
          <w:rFonts w:ascii="メイリオ" w:eastAsia="メイリオ" w:cs="メイリオ" w:hint="eastAsia"/>
        </w:rPr>
        <w:t>住</w:t>
      </w:r>
      <w:r w:rsidR="005A172D">
        <w:rPr>
          <w:rFonts w:ascii="メイリオ" w:eastAsia="メイリオ" w:cs="メイリオ"/>
        </w:rPr>
        <w:tab/>
      </w:r>
      <w:r w:rsidR="005A172D">
        <w:rPr>
          <w:rFonts w:ascii="メイリオ" w:eastAsia="メイリオ" w:cs="メイリオ"/>
        </w:rPr>
        <w:tab/>
      </w:r>
      <w:r w:rsidR="005A172D">
        <w:rPr>
          <w:rFonts w:ascii="メイリオ" w:eastAsia="メイリオ" w:cs="メイリオ" w:hint="eastAsia"/>
        </w:rPr>
        <w:t>所</w:t>
      </w:r>
    </w:p>
    <w:p w:rsidR="005A172D" w:rsidRDefault="005A172D">
      <w:pPr>
        <w:kinsoku w:val="0"/>
        <w:overflowPunct w:val="0"/>
        <w:spacing w:before="6" w:line="100" w:lineRule="exact"/>
        <w:rPr>
          <w:sz w:val="10"/>
          <w:szCs w:val="10"/>
        </w:rPr>
      </w:pPr>
    </w:p>
    <w:p w:rsidR="005A172D" w:rsidRDefault="005A172D">
      <w:pPr>
        <w:tabs>
          <w:tab w:val="left" w:pos="3015"/>
        </w:tabs>
        <w:kinsoku w:val="0"/>
        <w:overflowPunct w:val="0"/>
        <w:spacing w:line="412" w:lineRule="exact"/>
        <w:ind w:left="2529"/>
        <w:rPr>
          <w:rFonts w:ascii="メイリオ" w:eastAsia="メイリオ" w:cs="メイリオ"/>
        </w:rPr>
      </w:pPr>
      <w:r>
        <w:rPr>
          <w:rFonts w:ascii="メイリオ" w:eastAsia="メイリオ" w:cs="メイリオ" w:hint="eastAsia"/>
        </w:rPr>
        <w:t>氏</w:t>
      </w:r>
      <w:r>
        <w:rPr>
          <w:rFonts w:ascii="メイリオ" w:eastAsia="メイリオ" w:cs="メイリオ"/>
        </w:rPr>
        <w:tab/>
      </w:r>
      <w:r>
        <w:rPr>
          <w:rFonts w:ascii="メイリオ" w:eastAsia="メイリオ" w:cs="メイリオ" w:hint="eastAsia"/>
        </w:rPr>
        <w:t>名</w:t>
      </w:r>
    </w:p>
    <w:p w:rsidR="005A172D" w:rsidRDefault="005A172D">
      <w:pPr>
        <w:kinsoku w:val="0"/>
        <w:overflowPunct w:val="0"/>
        <w:spacing w:line="348" w:lineRule="exact"/>
        <w:ind w:right="939"/>
        <w:jc w:val="right"/>
        <w:rPr>
          <w:rFonts w:ascii="メイリオ" w:eastAsia="メイリオ" w:cs="メイリオ"/>
          <w:sz w:val="20"/>
          <w:szCs w:val="20"/>
        </w:rPr>
      </w:pPr>
      <w:r>
        <w:rPr>
          <w:rFonts w:ascii="メイリオ" w:eastAsia="メイリオ" w:cs="メイリオ" w:hint="eastAsia"/>
          <w:sz w:val="20"/>
          <w:szCs w:val="20"/>
        </w:rPr>
        <w:t>印</w:t>
      </w:r>
    </w:p>
    <w:p w:rsidR="005A172D" w:rsidRDefault="005A172D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5A172D" w:rsidRDefault="005A172D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72D" w:rsidRDefault="005A172D">
      <w:pPr>
        <w:pStyle w:val="a3"/>
        <w:tabs>
          <w:tab w:val="left" w:pos="1680"/>
          <w:tab w:val="left" w:pos="3350"/>
          <w:tab w:val="left" w:pos="6694"/>
          <w:tab w:val="left" w:pos="7362"/>
          <w:tab w:val="left" w:pos="8030"/>
        </w:tabs>
        <w:kinsoku w:val="0"/>
        <w:overflowPunct w:val="0"/>
        <w:spacing w:line="386" w:lineRule="exact"/>
        <w:ind w:left="344"/>
      </w:pPr>
      <w:r>
        <w:rPr>
          <w:rFonts w:hint="eastAsia"/>
          <w:spacing w:val="2"/>
        </w:rPr>
        <w:t>御</w:t>
      </w:r>
      <w:r>
        <w:rPr>
          <w:rFonts w:hint="eastAsia"/>
          <w:spacing w:val="3"/>
        </w:rPr>
        <w:t>庁</w:t>
      </w:r>
      <w:r w:rsidR="00623450">
        <w:rPr>
          <w:rFonts w:hint="eastAsia"/>
        </w:rPr>
        <w:t>令和</w:t>
      </w:r>
      <w:r w:rsidR="0083538F">
        <w:rPr>
          <w:rFonts w:hint="eastAsia"/>
        </w:rPr>
        <w:t xml:space="preserve">　　</w:t>
      </w:r>
      <w:r>
        <w:rPr>
          <w:rFonts w:hint="eastAsia"/>
          <w:spacing w:val="1"/>
        </w:rPr>
        <w:t>年</w:t>
      </w:r>
      <w:r w:rsidR="0083538F">
        <w:rPr>
          <w:spacing w:val="1"/>
        </w:rPr>
        <w:t>(</w:t>
      </w:r>
      <w:r w:rsidR="0083538F">
        <w:rPr>
          <w:rFonts w:hint="eastAsia"/>
          <w:spacing w:val="1"/>
        </w:rPr>
        <w:t>ワ</w:t>
      </w:r>
      <w:r w:rsidR="0083538F">
        <w:rPr>
          <w:spacing w:val="1"/>
        </w:rPr>
        <w:t>)</w:t>
      </w:r>
      <w:r>
        <w:rPr>
          <w:rFonts w:hint="eastAsia"/>
        </w:rPr>
        <w:t>第</w:t>
      </w:r>
      <w:r w:rsidR="0083538F">
        <w:rPr>
          <w:rFonts w:hint="eastAsia"/>
        </w:rPr>
        <w:t xml:space="preserve">　　　</w:t>
      </w:r>
      <w:r>
        <w:rPr>
          <w:rFonts w:hint="eastAsia"/>
          <w:spacing w:val="3"/>
        </w:rPr>
        <w:t>号配</w:t>
      </w:r>
      <w:r>
        <w:rPr>
          <w:rFonts w:hint="eastAsia"/>
          <w:spacing w:val="2"/>
        </w:rPr>
        <w:t>当</w:t>
      </w:r>
      <w:r>
        <w:rPr>
          <w:rFonts w:hint="eastAsia"/>
          <w:spacing w:val="3"/>
        </w:rPr>
        <w:t>異議</w:t>
      </w:r>
      <w:r>
        <w:rPr>
          <w:rFonts w:hint="eastAsia"/>
          <w:spacing w:val="2"/>
        </w:rPr>
        <w:t>訴</w:t>
      </w:r>
      <w:r>
        <w:rPr>
          <w:rFonts w:hint="eastAsia"/>
          <w:spacing w:val="3"/>
        </w:rPr>
        <w:t>訟事</w:t>
      </w:r>
      <w:r>
        <w:rPr>
          <w:rFonts w:hint="eastAsia"/>
          <w:spacing w:val="2"/>
        </w:rPr>
        <w:t>件</w:t>
      </w:r>
      <w:r>
        <w:rPr>
          <w:rFonts w:hint="eastAsia"/>
          <w:spacing w:val="3"/>
        </w:rPr>
        <w:t>は，</w:t>
      </w:r>
      <w:r w:rsidR="00623450">
        <w:rPr>
          <w:rFonts w:hint="eastAsia"/>
          <w:spacing w:val="2"/>
        </w:rPr>
        <w:t>令和</w:t>
      </w:r>
      <w:r w:rsidR="0083538F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3538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3538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5A172D" w:rsidRDefault="005A172D">
      <w:pPr>
        <w:pStyle w:val="a3"/>
        <w:tabs>
          <w:tab w:val="left" w:pos="991"/>
        </w:tabs>
        <w:kinsoku w:val="0"/>
        <w:overflowPunct w:val="0"/>
        <w:spacing w:line="349" w:lineRule="exact"/>
      </w:pPr>
      <w:r>
        <w:rPr>
          <w:rFonts w:hint="eastAsia"/>
        </w:rPr>
        <w:t>□</w:t>
      </w:r>
      <w:r>
        <w:tab/>
      </w:r>
      <w:r>
        <w:rPr>
          <w:rFonts w:hint="eastAsia"/>
          <w:spacing w:val="3"/>
        </w:rPr>
        <w:t>取</w:t>
      </w:r>
      <w:r>
        <w:rPr>
          <w:rFonts w:hint="eastAsia"/>
          <w:spacing w:val="2"/>
        </w:rPr>
        <w:t>下</w:t>
      </w:r>
      <w:r>
        <w:rPr>
          <w:rFonts w:hint="eastAsia"/>
          <w:spacing w:val="3"/>
        </w:rPr>
        <w:t>げに</w:t>
      </w:r>
      <w:r>
        <w:rPr>
          <w:rFonts w:hint="eastAsia"/>
          <w:spacing w:val="2"/>
        </w:rPr>
        <w:t>よ</w:t>
      </w:r>
      <w:r>
        <w:rPr>
          <w:rFonts w:hint="eastAsia"/>
          <w:spacing w:val="3"/>
        </w:rPr>
        <w:t>り終</w:t>
      </w:r>
      <w:r>
        <w:rPr>
          <w:rFonts w:hint="eastAsia"/>
          <w:spacing w:val="2"/>
        </w:rPr>
        <w:t>了</w:t>
      </w:r>
      <w:r>
        <w:rPr>
          <w:rFonts w:hint="eastAsia"/>
          <w:spacing w:val="3"/>
        </w:rPr>
        <w:t>しま</w:t>
      </w:r>
      <w:r>
        <w:rPr>
          <w:rFonts w:hint="eastAsia"/>
          <w:spacing w:val="2"/>
        </w:rPr>
        <w:t>し</w:t>
      </w:r>
      <w:r>
        <w:rPr>
          <w:rFonts w:hint="eastAsia"/>
          <w:spacing w:val="3"/>
        </w:rPr>
        <w:t>たの</w:t>
      </w:r>
      <w:r>
        <w:rPr>
          <w:rFonts w:hint="eastAsia"/>
          <w:spacing w:val="2"/>
        </w:rPr>
        <w:t>で</w:t>
      </w:r>
      <w:r>
        <w:rPr>
          <w:rFonts w:hint="eastAsia"/>
          <w:spacing w:val="3"/>
        </w:rPr>
        <w:t>，配当表</w:t>
      </w:r>
      <w:r>
        <w:rPr>
          <w:rFonts w:hint="eastAsia"/>
          <w:spacing w:val="2"/>
        </w:rPr>
        <w:t>に</w:t>
      </w:r>
      <w:r>
        <w:rPr>
          <w:rFonts w:hint="eastAsia"/>
          <w:spacing w:val="3"/>
        </w:rPr>
        <w:t>基づ</w:t>
      </w:r>
      <w:r>
        <w:rPr>
          <w:rFonts w:hint="eastAsia"/>
          <w:spacing w:val="2"/>
        </w:rPr>
        <w:t>き</w:t>
      </w:r>
      <w:r>
        <w:rPr>
          <w:rFonts w:hint="eastAsia"/>
        </w:rPr>
        <w:t>，</w:t>
      </w:r>
    </w:p>
    <w:p w:rsidR="005A172D" w:rsidRDefault="005A172D">
      <w:pPr>
        <w:pStyle w:val="a3"/>
        <w:tabs>
          <w:tab w:val="left" w:pos="991"/>
        </w:tabs>
        <w:kinsoku w:val="0"/>
        <w:overflowPunct w:val="0"/>
        <w:spacing w:line="346" w:lineRule="exact"/>
      </w:pPr>
      <w:r>
        <w:rPr>
          <w:rFonts w:hint="eastAsia"/>
        </w:rPr>
        <w:t>□</w:t>
      </w:r>
      <w:r>
        <w:tab/>
      </w:r>
      <w:r>
        <w:rPr>
          <w:rFonts w:hint="eastAsia"/>
          <w:spacing w:val="3"/>
        </w:rPr>
        <w:t>判</w:t>
      </w:r>
      <w:r>
        <w:rPr>
          <w:rFonts w:hint="eastAsia"/>
          <w:spacing w:val="2"/>
        </w:rPr>
        <w:t>決</w:t>
      </w:r>
      <w:r>
        <w:rPr>
          <w:rFonts w:hint="eastAsia"/>
          <w:spacing w:val="3"/>
        </w:rPr>
        <w:t>によ</w:t>
      </w:r>
      <w:r>
        <w:rPr>
          <w:rFonts w:hint="eastAsia"/>
          <w:spacing w:val="2"/>
        </w:rPr>
        <w:t>り</w:t>
      </w:r>
      <w:r>
        <w:rPr>
          <w:rFonts w:hint="eastAsia"/>
          <w:spacing w:val="3"/>
        </w:rPr>
        <w:t>終了</w:t>
      </w:r>
      <w:r>
        <w:rPr>
          <w:rFonts w:hint="eastAsia"/>
          <w:spacing w:val="2"/>
        </w:rPr>
        <w:t>し</w:t>
      </w:r>
      <w:r>
        <w:rPr>
          <w:rFonts w:hint="eastAsia"/>
          <w:spacing w:val="3"/>
        </w:rPr>
        <w:t>まし</w:t>
      </w:r>
      <w:r>
        <w:rPr>
          <w:rFonts w:hint="eastAsia"/>
          <w:spacing w:val="2"/>
        </w:rPr>
        <w:t>た</w:t>
      </w:r>
      <w:r>
        <w:rPr>
          <w:rFonts w:hint="eastAsia"/>
          <w:spacing w:val="3"/>
        </w:rPr>
        <w:t>ので</w:t>
      </w:r>
      <w:r>
        <w:rPr>
          <w:rFonts w:hint="eastAsia"/>
          <w:spacing w:val="2"/>
        </w:rPr>
        <w:t>，</w:t>
      </w:r>
      <w:r>
        <w:rPr>
          <w:rFonts w:hint="eastAsia"/>
          <w:spacing w:val="3"/>
        </w:rPr>
        <w:t>判決に基</w:t>
      </w:r>
      <w:r>
        <w:rPr>
          <w:rFonts w:hint="eastAsia"/>
          <w:spacing w:val="2"/>
        </w:rPr>
        <w:t>づ</w:t>
      </w:r>
      <w:r>
        <w:rPr>
          <w:rFonts w:hint="eastAsia"/>
          <w:spacing w:val="3"/>
        </w:rPr>
        <w:t>き，</w:t>
      </w:r>
    </w:p>
    <w:p w:rsidR="005A172D" w:rsidRDefault="005A172D">
      <w:pPr>
        <w:pStyle w:val="a3"/>
        <w:kinsoku w:val="0"/>
        <w:overflowPunct w:val="0"/>
        <w:spacing w:line="346" w:lineRule="exact"/>
        <w:ind w:left="100"/>
      </w:pPr>
      <w:r>
        <w:rPr>
          <w:rFonts w:hint="eastAsia"/>
          <w:spacing w:val="3"/>
        </w:rPr>
        <w:t>債権</w:t>
      </w:r>
      <w:r>
        <w:rPr>
          <w:rFonts w:hint="eastAsia"/>
          <w:spacing w:val="2"/>
        </w:rPr>
        <w:t>者</w:t>
      </w:r>
      <w:r>
        <w:rPr>
          <w:rFonts w:hint="eastAsia"/>
          <w:spacing w:val="3"/>
        </w:rPr>
        <w:t>に支</w:t>
      </w:r>
      <w:r>
        <w:rPr>
          <w:rFonts w:hint="eastAsia"/>
          <w:spacing w:val="2"/>
        </w:rPr>
        <w:t>払</w:t>
      </w:r>
      <w:r>
        <w:rPr>
          <w:rFonts w:hint="eastAsia"/>
          <w:spacing w:val="3"/>
        </w:rPr>
        <w:t>委託</w:t>
      </w:r>
      <w:r>
        <w:rPr>
          <w:rFonts w:hint="eastAsia"/>
          <w:spacing w:val="2"/>
        </w:rPr>
        <w:t>の</w:t>
      </w:r>
      <w:r>
        <w:rPr>
          <w:rFonts w:hint="eastAsia"/>
          <w:spacing w:val="3"/>
        </w:rPr>
        <w:t>手続</w:t>
      </w:r>
      <w:r>
        <w:rPr>
          <w:rFonts w:hint="eastAsia"/>
          <w:spacing w:val="2"/>
        </w:rPr>
        <w:t>を</w:t>
      </w:r>
      <w:r>
        <w:rPr>
          <w:rFonts w:hint="eastAsia"/>
          <w:spacing w:val="3"/>
        </w:rPr>
        <w:t>実施</w:t>
      </w:r>
      <w:r>
        <w:rPr>
          <w:rFonts w:hint="eastAsia"/>
          <w:spacing w:val="2"/>
        </w:rPr>
        <w:t>さ</w:t>
      </w:r>
      <w:r>
        <w:rPr>
          <w:rFonts w:hint="eastAsia"/>
          <w:spacing w:val="3"/>
        </w:rPr>
        <w:t>れた</w:t>
      </w:r>
      <w:r>
        <w:rPr>
          <w:rFonts w:hint="eastAsia"/>
          <w:spacing w:val="2"/>
        </w:rPr>
        <w:t>く</w:t>
      </w:r>
      <w:r>
        <w:rPr>
          <w:rFonts w:hint="eastAsia"/>
          <w:spacing w:val="3"/>
        </w:rPr>
        <w:t>上申する。</w:t>
      </w:r>
    </w:p>
    <w:p w:rsidR="005A172D" w:rsidRDefault="005A172D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5A172D" w:rsidRDefault="005A172D">
      <w:pPr>
        <w:kinsoku w:val="0"/>
        <w:overflowPunct w:val="0"/>
        <w:spacing w:line="200" w:lineRule="exact"/>
        <w:rPr>
          <w:sz w:val="20"/>
          <w:szCs w:val="20"/>
        </w:rPr>
      </w:pPr>
    </w:p>
    <w:p w:rsidR="00CB7F95" w:rsidRDefault="005A172D" w:rsidP="00CB7F95">
      <w:pPr>
        <w:pStyle w:val="a3"/>
        <w:tabs>
          <w:tab w:val="left" w:pos="3220"/>
          <w:tab w:val="left" w:pos="6568"/>
        </w:tabs>
        <w:kinsoku w:val="0"/>
        <w:overflowPunct w:val="0"/>
        <w:spacing w:line="346" w:lineRule="exact"/>
        <w:ind w:left="2774" w:right="361" w:hanging="1114"/>
      </w:pPr>
      <w:r>
        <w:rPr>
          <w:rFonts w:hint="eastAsia"/>
          <w:spacing w:val="3"/>
        </w:rPr>
        <w:t>添</w:t>
      </w:r>
      <w:r>
        <w:rPr>
          <w:rFonts w:hint="eastAsia"/>
          <w:spacing w:val="2"/>
        </w:rPr>
        <w:t>付</w:t>
      </w:r>
      <w:r>
        <w:rPr>
          <w:rFonts w:hint="eastAsia"/>
          <w:spacing w:val="3"/>
        </w:rPr>
        <w:t>書</w:t>
      </w:r>
      <w:r>
        <w:rPr>
          <w:rFonts w:hint="eastAsia"/>
        </w:rPr>
        <w:t>類</w:t>
      </w:r>
      <w:r w:rsidR="00CB7F95">
        <w:rPr>
          <w:rFonts w:hint="eastAsia"/>
        </w:rPr>
        <w:t xml:space="preserve">　</w:t>
      </w:r>
      <w:r>
        <w:rPr>
          <w:rFonts w:hint="eastAsia"/>
        </w:rPr>
        <w:t>１</w:t>
      </w:r>
      <w:r>
        <w:tab/>
      </w:r>
      <w:r>
        <w:rPr>
          <w:rFonts w:hint="eastAsia"/>
          <w:spacing w:val="2"/>
        </w:rPr>
        <w:t>取</w:t>
      </w:r>
      <w:r>
        <w:rPr>
          <w:rFonts w:hint="eastAsia"/>
          <w:spacing w:val="3"/>
        </w:rPr>
        <w:t>下証</w:t>
      </w:r>
      <w:r>
        <w:rPr>
          <w:rFonts w:hint="eastAsia"/>
          <w:spacing w:val="2"/>
        </w:rPr>
        <w:t>明</w:t>
      </w:r>
      <w:r>
        <w:rPr>
          <w:rFonts w:hint="eastAsia"/>
        </w:rPr>
        <w:t>書</w:t>
      </w:r>
      <w:r w:rsidR="00CB7F95">
        <w:rPr>
          <w:rFonts w:hint="eastAsia"/>
        </w:rPr>
        <w:t xml:space="preserve">　　　　　　　　　</w:t>
      </w:r>
      <w:r w:rsidR="00670B5A">
        <w:rPr>
          <w:rFonts w:hint="eastAsia"/>
        </w:rPr>
        <w:t xml:space="preserve">　　　</w:t>
      </w:r>
      <w:r w:rsidR="00CB7F95">
        <w:rPr>
          <w:rFonts w:hint="eastAsia"/>
        </w:rPr>
        <w:t xml:space="preserve">　</w:t>
      </w:r>
      <w:r w:rsidR="00670B5A">
        <w:rPr>
          <w:rFonts w:hint="eastAsia"/>
        </w:rPr>
        <w:t xml:space="preserve">　</w:t>
      </w:r>
      <w:r>
        <w:rPr>
          <w:rFonts w:hint="eastAsia"/>
          <w:spacing w:val="3"/>
        </w:rPr>
        <w:t>１</w:t>
      </w:r>
      <w:r>
        <w:rPr>
          <w:rFonts w:hint="eastAsia"/>
        </w:rPr>
        <w:t>通</w:t>
      </w:r>
    </w:p>
    <w:p w:rsidR="00CB7F95" w:rsidRDefault="005A172D" w:rsidP="00CF02A9">
      <w:pPr>
        <w:pStyle w:val="a3"/>
        <w:tabs>
          <w:tab w:val="left" w:pos="2773"/>
          <w:tab w:val="left" w:pos="3220"/>
          <w:tab w:val="left" w:pos="4780"/>
          <w:tab w:val="left" w:pos="5893"/>
        </w:tabs>
        <w:kinsoku w:val="0"/>
        <w:overflowPunct w:val="0"/>
        <w:spacing w:line="346" w:lineRule="exact"/>
        <w:ind w:leftChars="1155" w:left="2772" w:right="361"/>
      </w:pPr>
      <w:r>
        <w:rPr>
          <w:rFonts w:hint="eastAsia"/>
        </w:rPr>
        <w:t>２</w:t>
      </w:r>
      <w:r w:rsidR="00CB7F95">
        <w:rPr>
          <w:rFonts w:hint="eastAsia"/>
        </w:rPr>
        <w:t xml:space="preserve">　判決正本及び判決確定証明書　</w:t>
      </w:r>
      <w:r w:rsidR="00670B5A">
        <w:rPr>
          <w:rFonts w:hint="eastAsia"/>
        </w:rPr>
        <w:t xml:space="preserve">　　　　</w:t>
      </w:r>
      <w:r w:rsidR="00CB7F95">
        <w:rPr>
          <w:rFonts w:hint="eastAsia"/>
        </w:rPr>
        <w:t>各１通</w:t>
      </w:r>
    </w:p>
    <w:p w:rsidR="005A172D" w:rsidRDefault="00CB7F95" w:rsidP="00CF02A9">
      <w:pPr>
        <w:pStyle w:val="a3"/>
        <w:tabs>
          <w:tab w:val="left" w:pos="2773"/>
          <w:tab w:val="left" w:pos="3220"/>
          <w:tab w:val="left" w:pos="5455"/>
          <w:tab w:val="left" w:pos="5893"/>
        </w:tabs>
        <w:kinsoku w:val="0"/>
        <w:overflowPunct w:val="0"/>
        <w:spacing w:line="346" w:lineRule="exact"/>
        <w:ind w:leftChars="1155" w:left="2772" w:right="361"/>
      </w:pPr>
      <w:r>
        <w:rPr>
          <w:rFonts w:hint="eastAsia"/>
        </w:rPr>
        <w:t xml:space="preserve">３　</w:t>
      </w:r>
      <w:r w:rsidR="005A172D">
        <w:rPr>
          <w:rFonts w:hint="eastAsia"/>
          <w:spacing w:val="2"/>
        </w:rPr>
        <w:t>郵</w:t>
      </w:r>
      <w:r w:rsidR="005A172D">
        <w:rPr>
          <w:rFonts w:hint="eastAsia"/>
          <w:spacing w:val="3"/>
        </w:rPr>
        <w:t>便切</w:t>
      </w:r>
      <w:r w:rsidR="005A172D">
        <w:rPr>
          <w:rFonts w:hint="eastAsia"/>
        </w:rPr>
        <w:t>手</w:t>
      </w:r>
      <w:r w:rsidR="00670B5A">
        <w:rPr>
          <w:rFonts w:hint="eastAsia"/>
        </w:rPr>
        <w:t xml:space="preserve">　　</w:t>
      </w:r>
      <w:r w:rsidR="00224B43">
        <w:rPr>
          <w:rFonts w:hint="eastAsia"/>
          <w:spacing w:val="3"/>
        </w:rPr>
        <w:t>２４４</w:t>
      </w:r>
      <w:bookmarkStart w:id="0" w:name="_GoBack"/>
      <w:bookmarkEnd w:id="0"/>
      <w:r w:rsidR="005A172D">
        <w:rPr>
          <w:rFonts w:hint="eastAsia"/>
          <w:spacing w:val="2"/>
        </w:rPr>
        <w:t>円</w:t>
      </w:r>
      <w:r w:rsidR="005A172D">
        <w:rPr>
          <w:rFonts w:hint="eastAsia"/>
          <w:spacing w:val="1"/>
        </w:rPr>
        <w:t>×</w:t>
      </w:r>
      <w:r w:rsidR="00670B5A">
        <w:rPr>
          <w:rFonts w:hint="eastAsia"/>
          <w:spacing w:val="3"/>
        </w:rPr>
        <w:t>１</w:t>
      </w:r>
      <w:r w:rsidR="005A172D">
        <w:rPr>
          <w:rFonts w:hint="eastAsia"/>
          <w:spacing w:val="3"/>
        </w:rPr>
        <w:t>組</w:t>
      </w:r>
      <w:r w:rsidR="003F3293">
        <w:rPr>
          <w:rFonts w:hint="eastAsia"/>
          <w:spacing w:val="3"/>
        </w:rPr>
        <w:t>，４０４</w:t>
      </w:r>
      <w:r w:rsidR="00670B5A">
        <w:rPr>
          <w:rFonts w:hint="eastAsia"/>
          <w:spacing w:val="3"/>
        </w:rPr>
        <w:t>円</w:t>
      </w:r>
      <w:r w:rsidR="00670B5A">
        <w:rPr>
          <w:rFonts w:hint="eastAsia"/>
          <w:spacing w:val="1"/>
        </w:rPr>
        <w:t>×</w:t>
      </w:r>
      <w:r w:rsidR="00670B5A">
        <w:rPr>
          <w:rFonts w:hint="eastAsia"/>
          <w:spacing w:val="3"/>
        </w:rPr>
        <w:t>１組</w:t>
      </w:r>
    </w:p>
    <w:p w:rsidR="005A172D" w:rsidRDefault="005A172D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72D" w:rsidRDefault="005A172D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72D" w:rsidRDefault="005A172D">
      <w:pPr>
        <w:kinsoku w:val="0"/>
        <w:overflowPunct w:val="0"/>
        <w:spacing w:before="4" w:line="260" w:lineRule="exact"/>
        <w:rPr>
          <w:sz w:val="26"/>
          <w:szCs w:val="26"/>
        </w:rPr>
      </w:pPr>
    </w:p>
    <w:p w:rsidR="005A172D" w:rsidRDefault="00623450">
      <w:pPr>
        <w:pStyle w:val="1"/>
        <w:tabs>
          <w:tab w:val="left" w:pos="1455"/>
        </w:tabs>
        <w:kinsoku w:val="0"/>
        <w:overflowPunct w:val="0"/>
        <w:spacing w:line="724" w:lineRule="exact"/>
        <w:ind w:right="1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1113155</wp:posOffset>
                </wp:positionH>
                <wp:positionV relativeFrom="paragraph">
                  <wp:posOffset>17780</wp:posOffset>
                </wp:positionV>
                <wp:extent cx="5333365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0"/>
                        </a:xfrm>
                        <a:custGeom>
                          <a:avLst/>
                          <a:gdLst>
                            <a:gd name="T0" fmla="*/ 0 w 8399"/>
                            <a:gd name="T1" fmla="*/ 0 h 20"/>
                            <a:gd name="T2" fmla="*/ 8398 w 83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99" h="20">
                              <a:moveTo>
                                <a:pt x="0" y="0"/>
                              </a:moveTo>
                              <a:lnTo>
                                <a:pt x="8398" y="0"/>
                              </a:lnTo>
                            </a:path>
                          </a:pathLst>
                        </a:custGeom>
                        <a:noFill/>
                        <a:ln w="96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B9FB42" id="Freeform 2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.65pt,1.4pt,507.55pt,1.4pt" coordsize="83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" o:allowincell="f" filled="f" strokeweight=".26808mm">
                <v:path arrowok="t" o:connecttype="custom" o:connectlocs="0,0;5332730,0" o:connectangles="0,0"/>
                <w10:wrap anchorx="page"/>
              </v:polyline>
            </w:pict>
          </mc:Fallback>
        </mc:AlternateContent>
      </w:r>
      <w:r w:rsidR="005A172D">
        <w:rPr>
          <w:rFonts w:hint="eastAsia"/>
          <w:w w:val="50"/>
        </w:rPr>
        <w:t>受</w:t>
      </w:r>
      <w:r w:rsidR="005A172D">
        <w:rPr>
          <w:w w:val="50"/>
        </w:rPr>
        <w:tab/>
      </w:r>
      <w:r w:rsidR="005A172D">
        <w:rPr>
          <w:rFonts w:hint="eastAsia"/>
          <w:w w:val="50"/>
        </w:rPr>
        <w:t>書</w:t>
      </w:r>
    </w:p>
    <w:p w:rsidR="005A172D" w:rsidRDefault="005A172D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5A172D" w:rsidRDefault="005A172D">
      <w:pPr>
        <w:pStyle w:val="2"/>
        <w:tabs>
          <w:tab w:val="left" w:pos="3742"/>
        </w:tabs>
        <w:kinsoku w:val="0"/>
        <w:overflowPunct w:val="0"/>
        <w:spacing w:line="361" w:lineRule="auto"/>
        <w:ind w:left="586" w:right="4496" w:hanging="243"/>
      </w:pPr>
      <w:r>
        <w:rPr>
          <w:rFonts w:hint="eastAsia"/>
          <w:spacing w:val="2"/>
        </w:rPr>
        <w:t>大阪地方裁判所第１４民事部</w:t>
      </w:r>
      <w:r>
        <w:tab/>
      </w:r>
      <w:r>
        <w:rPr>
          <w:rFonts w:hint="eastAsia"/>
          <w:spacing w:val="2"/>
        </w:rPr>
        <w:t>御中</w:t>
      </w:r>
      <w:r>
        <w:rPr>
          <w:spacing w:val="2"/>
        </w:rPr>
        <w:t xml:space="preserve"> </w:t>
      </w:r>
      <w:r>
        <w:rPr>
          <w:rFonts w:hint="eastAsia"/>
          <w:spacing w:val="2"/>
        </w:rPr>
        <w:t>下記書類を受領しました。</w:t>
      </w:r>
    </w:p>
    <w:p w:rsidR="005A172D" w:rsidRDefault="00623450">
      <w:pPr>
        <w:tabs>
          <w:tab w:val="left" w:pos="2771"/>
          <w:tab w:val="left" w:pos="3012"/>
          <w:tab w:val="left" w:pos="3499"/>
          <w:tab w:val="left" w:pos="4228"/>
        </w:tabs>
        <w:kinsoku w:val="0"/>
        <w:overflowPunct w:val="0"/>
        <w:spacing w:before="52" w:line="361" w:lineRule="auto"/>
        <w:ind w:left="2528" w:right="4256" w:hanging="726"/>
        <w:rPr>
          <w:rFonts w:ascii="メイリオ" w:eastAsia="メイリオ" w:cs="メイリオ"/>
        </w:rPr>
      </w:pPr>
      <w:r>
        <w:rPr>
          <w:rFonts w:ascii="メイリオ" w:eastAsia="メイリオ" w:cs="メイリオ" w:hint="eastAsia"/>
        </w:rPr>
        <w:t>令和</w:t>
      </w:r>
      <w:r w:rsidR="005A172D">
        <w:rPr>
          <w:rFonts w:ascii="メイリオ" w:eastAsia="メイリオ" w:cs="メイリオ"/>
        </w:rPr>
        <w:tab/>
      </w:r>
      <w:r w:rsidR="005A172D">
        <w:rPr>
          <w:rFonts w:ascii="メイリオ" w:eastAsia="メイリオ" w:cs="メイリオ"/>
        </w:rPr>
        <w:tab/>
      </w:r>
      <w:r w:rsidR="005A172D">
        <w:rPr>
          <w:rFonts w:ascii="メイリオ" w:eastAsia="メイリオ" w:cs="メイリオ" w:hint="eastAsia"/>
        </w:rPr>
        <w:t>年</w:t>
      </w:r>
      <w:r w:rsidR="005A172D">
        <w:rPr>
          <w:rFonts w:ascii="メイリオ" w:eastAsia="メイリオ" w:cs="メイリオ"/>
        </w:rPr>
        <w:tab/>
      </w:r>
      <w:r w:rsidR="005A172D">
        <w:rPr>
          <w:rFonts w:ascii="メイリオ" w:eastAsia="メイリオ" w:cs="メイリオ"/>
        </w:rPr>
        <w:tab/>
      </w:r>
      <w:r w:rsidR="005A172D">
        <w:rPr>
          <w:rFonts w:ascii="メイリオ" w:eastAsia="メイリオ" w:cs="メイリオ" w:hint="eastAsia"/>
        </w:rPr>
        <w:t>月</w:t>
      </w:r>
      <w:r w:rsidR="005A172D">
        <w:rPr>
          <w:rFonts w:ascii="メイリオ" w:eastAsia="メイリオ" w:cs="メイリオ"/>
        </w:rPr>
        <w:tab/>
      </w:r>
      <w:r w:rsidR="005A172D">
        <w:rPr>
          <w:rFonts w:ascii="メイリオ" w:eastAsia="メイリオ" w:cs="メイリオ" w:hint="eastAsia"/>
        </w:rPr>
        <w:t>日</w:t>
      </w:r>
      <w:r w:rsidR="005A172D">
        <w:rPr>
          <w:rFonts w:ascii="メイリオ" w:eastAsia="メイリオ" w:cs="メイリオ"/>
        </w:rPr>
        <w:t xml:space="preserve"> </w:t>
      </w:r>
      <w:r w:rsidR="005A172D">
        <w:rPr>
          <w:rFonts w:ascii="メイリオ" w:eastAsia="メイリオ" w:cs="メイリオ" w:hint="eastAsia"/>
        </w:rPr>
        <w:t>住</w:t>
      </w:r>
      <w:r w:rsidR="005A172D">
        <w:rPr>
          <w:rFonts w:ascii="メイリオ" w:eastAsia="メイリオ" w:cs="メイリオ"/>
        </w:rPr>
        <w:tab/>
      </w:r>
      <w:r w:rsidR="005A172D">
        <w:rPr>
          <w:rFonts w:ascii="メイリオ" w:eastAsia="メイリオ" w:cs="メイリオ"/>
        </w:rPr>
        <w:tab/>
      </w:r>
      <w:r w:rsidR="005A172D">
        <w:rPr>
          <w:rFonts w:ascii="メイリオ" w:eastAsia="メイリオ" w:cs="メイリオ" w:hint="eastAsia"/>
        </w:rPr>
        <w:t>所</w:t>
      </w:r>
    </w:p>
    <w:p w:rsidR="005A172D" w:rsidRDefault="005A172D">
      <w:pPr>
        <w:kinsoku w:val="0"/>
        <w:overflowPunct w:val="0"/>
        <w:spacing w:before="6" w:line="100" w:lineRule="exact"/>
        <w:rPr>
          <w:sz w:val="10"/>
          <w:szCs w:val="10"/>
        </w:rPr>
      </w:pPr>
    </w:p>
    <w:p w:rsidR="005A172D" w:rsidRDefault="005A172D">
      <w:pPr>
        <w:tabs>
          <w:tab w:val="left" w:pos="3015"/>
          <w:tab w:val="left" w:pos="7585"/>
        </w:tabs>
        <w:kinsoku w:val="0"/>
        <w:overflowPunct w:val="0"/>
        <w:spacing w:line="412" w:lineRule="exact"/>
        <w:ind w:left="2529"/>
        <w:rPr>
          <w:rFonts w:ascii="メイリオ" w:eastAsia="メイリオ" w:cs="メイリオ"/>
          <w:sz w:val="20"/>
          <w:szCs w:val="20"/>
        </w:rPr>
      </w:pPr>
      <w:r>
        <w:rPr>
          <w:rFonts w:ascii="メイリオ" w:eastAsia="メイリオ" w:cs="メイリオ" w:hint="eastAsia"/>
        </w:rPr>
        <w:t>氏</w:t>
      </w:r>
      <w:r>
        <w:rPr>
          <w:rFonts w:ascii="メイリオ" w:eastAsia="メイリオ" w:cs="メイリオ"/>
        </w:rPr>
        <w:tab/>
      </w:r>
      <w:r>
        <w:rPr>
          <w:rFonts w:ascii="メイリオ" w:eastAsia="メイリオ" w:cs="メイリオ" w:hint="eastAsia"/>
        </w:rPr>
        <w:t>名</w:t>
      </w:r>
      <w:r>
        <w:rPr>
          <w:rFonts w:ascii="メイリオ" w:eastAsia="メイリオ" w:cs="メイリオ"/>
        </w:rPr>
        <w:tab/>
      </w:r>
      <w:r>
        <w:rPr>
          <w:rFonts w:ascii="メイリオ" w:eastAsia="メイリオ" w:cs="メイリオ" w:hint="eastAsia"/>
          <w:sz w:val="20"/>
          <w:szCs w:val="20"/>
        </w:rPr>
        <w:t>印</w:t>
      </w:r>
    </w:p>
    <w:p w:rsidR="005A172D" w:rsidRDefault="005A172D">
      <w:pPr>
        <w:kinsoku w:val="0"/>
        <w:overflowPunct w:val="0"/>
        <w:spacing w:line="366" w:lineRule="exact"/>
        <w:ind w:right="20"/>
        <w:jc w:val="center"/>
        <w:rPr>
          <w:rFonts w:ascii="メイリオ" w:eastAsia="メイリオ" w:cs="メイリオ"/>
        </w:rPr>
      </w:pPr>
      <w:r>
        <w:rPr>
          <w:rFonts w:ascii="メイリオ" w:eastAsia="メイリオ" w:cs="メイリオ" w:hint="eastAsia"/>
        </w:rPr>
        <w:t>記</w:t>
      </w:r>
    </w:p>
    <w:p w:rsidR="005A172D" w:rsidRDefault="005A172D">
      <w:pPr>
        <w:tabs>
          <w:tab w:val="left" w:pos="3139"/>
          <w:tab w:val="left" w:pos="5202"/>
          <w:tab w:val="left" w:pos="6294"/>
        </w:tabs>
        <w:kinsoku w:val="0"/>
        <w:overflowPunct w:val="0"/>
        <w:spacing w:line="365" w:lineRule="exact"/>
        <w:ind w:left="2169"/>
        <w:rPr>
          <w:rFonts w:ascii="メイリオ" w:eastAsia="メイリオ" w:cs="メイリオ"/>
        </w:rPr>
      </w:pPr>
      <w:r>
        <w:rPr>
          <w:rFonts w:ascii="メイリオ" w:eastAsia="メイリオ" w:cs="メイリオ" w:hint="eastAsia"/>
          <w:spacing w:val="2"/>
        </w:rPr>
        <w:t>証明</w:t>
      </w:r>
      <w:r>
        <w:rPr>
          <w:rFonts w:ascii="メイリオ" w:eastAsia="メイリオ" w:cs="メイリオ" w:hint="eastAsia"/>
        </w:rPr>
        <w:t>書</w:t>
      </w:r>
      <w:r>
        <w:rPr>
          <w:rFonts w:ascii="メイリオ" w:eastAsia="メイリオ" w:cs="メイリオ"/>
        </w:rPr>
        <w:tab/>
        <w:t>(</w:t>
      </w:r>
      <w:r>
        <w:rPr>
          <w:rFonts w:ascii="メイリオ" w:eastAsia="メイリオ" w:cs="メイリオ"/>
        </w:rPr>
        <w:tab/>
      </w:r>
      <w:r>
        <w:rPr>
          <w:rFonts w:ascii="メイリオ" w:eastAsia="メイリオ" w:cs="メイリオ" w:hint="eastAsia"/>
          <w:spacing w:val="1"/>
        </w:rPr>
        <w:t>円</w:t>
      </w:r>
      <w:r>
        <w:rPr>
          <w:rFonts w:ascii="メイリオ" w:eastAsia="メイリオ" w:cs="メイリオ"/>
        </w:rPr>
        <w:t>)</w:t>
      </w:r>
      <w:r>
        <w:rPr>
          <w:rFonts w:ascii="メイリオ" w:eastAsia="メイリオ" w:cs="メイリオ"/>
        </w:rPr>
        <w:tab/>
      </w:r>
      <w:r>
        <w:rPr>
          <w:rFonts w:ascii="メイリオ" w:eastAsia="メイリオ" w:cs="メイリオ" w:hint="eastAsia"/>
        </w:rPr>
        <w:t>通</w:t>
      </w:r>
    </w:p>
    <w:sectPr w:rsidR="005A172D">
      <w:type w:val="continuous"/>
      <w:pgSz w:w="11905" w:h="16840"/>
      <w:pgMar w:top="1580" w:right="158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C40" w:rsidRDefault="00322C40" w:rsidP="00670B5A">
      <w:r>
        <w:separator/>
      </w:r>
    </w:p>
  </w:endnote>
  <w:endnote w:type="continuationSeparator" w:id="0">
    <w:p w:rsidR="00322C40" w:rsidRDefault="00322C40" w:rsidP="0067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altName w:val="ＭＳ ゴシック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C40" w:rsidRDefault="00322C40" w:rsidP="00670B5A">
      <w:r>
        <w:separator/>
      </w:r>
    </w:p>
  </w:footnote>
  <w:footnote w:type="continuationSeparator" w:id="0">
    <w:p w:rsidR="00322C40" w:rsidRDefault="00322C40" w:rsidP="00670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2D"/>
    <w:rsid w:val="00224B43"/>
    <w:rsid w:val="00283BA7"/>
    <w:rsid w:val="0029264A"/>
    <w:rsid w:val="00322C40"/>
    <w:rsid w:val="003F3293"/>
    <w:rsid w:val="005A172D"/>
    <w:rsid w:val="00623450"/>
    <w:rsid w:val="00670B5A"/>
    <w:rsid w:val="00743BB1"/>
    <w:rsid w:val="00772D02"/>
    <w:rsid w:val="0083538F"/>
    <w:rsid w:val="00971B2A"/>
    <w:rsid w:val="00AF2E11"/>
    <w:rsid w:val="00CB7F95"/>
    <w:rsid w:val="00CF02A9"/>
    <w:rsid w:val="00E5614A"/>
    <w:rsid w:val="00F0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3DDC4B-98E6-4DFC-9B21-5729DF37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link w:val="10"/>
    <w:uiPriority w:val="99"/>
    <w:pPr>
      <w:outlineLvl w:val="0"/>
    </w:pPr>
    <w:rPr>
      <w:rFonts w:ascii="メイリオ" w:eastAsia="メイリオ" w:cs="メイリオ"/>
      <w:sz w:val="48"/>
      <w:szCs w:val="48"/>
    </w:rPr>
  </w:style>
  <w:style w:type="paragraph" w:styleId="2">
    <w:name w:val="heading 2"/>
    <w:basedOn w:val="a"/>
    <w:link w:val="20"/>
    <w:uiPriority w:val="99"/>
    <w:pPr>
      <w:ind w:left="2528"/>
      <w:outlineLvl w:val="1"/>
    </w:pPr>
    <w:rPr>
      <w:rFonts w:ascii="メイリオ" w:eastAsia="メイリオ" w:cs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ind w:left="546"/>
    </w:pPr>
    <w:rPr>
      <w:rFonts w:ascii="メイリオ" w:eastAsia="メイリオ" w:cs="メイリオ"/>
      <w:sz w:val="22"/>
      <w:szCs w:val="22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99"/>
  </w:style>
  <w:style w:type="paragraph" w:styleId="a6">
    <w:name w:val="Balloon Text"/>
    <w:basedOn w:val="a"/>
    <w:link w:val="a7"/>
    <w:uiPriority w:val="99"/>
    <w:semiHidden/>
    <w:rsid w:val="00CB7F9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670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670B5A"/>
    <w:rPr>
      <w:rFonts w:ascii="Times New Roman" w:hAnsi="Times New Roman" w:cs="Times New Roman"/>
      <w:kern w:val="0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70B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670B5A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&lt;5461726F31322D342E328140947A939688D98B6397AF95DB89F08FC18AD6&gt;</vt:lpstr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&lt;5461726F31322D342E328140947A939688D98B6397AF95DB89F08FC18AD6&gt;</dc:title>
  <dc:subject/>
  <dc:creator>tokuser081</dc:creator>
  <cp:keywords/>
  <dc:description/>
  <cp:lastModifiedBy>Ａ</cp:lastModifiedBy>
  <cp:revision>7</cp:revision>
  <cp:lastPrinted>2019-07-05T07:55:00Z</cp:lastPrinted>
  <dcterms:created xsi:type="dcterms:W3CDTF">2019-06-18T05:30:00Z</dcterms:created>
  <dcterms:modified xsi:type="dcterms:W3CDTF">2019-10-16T01:25:00Z</dcterms:modified>
</cp:coreProperties>
</file>