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A4" w:rsidRDefault="004B1DA4">
      <w:pPr>
        <w:kinsoku w:val="0"/>
        <w:overflowPunct w:val="0"/>
        <w:spacing w:line="200" w:lineRule="exact"/>
        <w:rPr>
          <w:sz w:val="20"/>
          <w:szCs w:val="20"/>
        </w:rPr>
      </w:pPr>
    </w:p>
    <w:p w:rsidR="004B1DA4" w:rsidRDefault="004B1DA4">
      <w:pPr>
        <w:kinsoku w:val="0"/>
        <w:overflowPunct w:val="0"/>
        <w:spacing w:line="200" w:lineRule="exact"/>
        <w:rPr>
          <w:sz w:val="20"/>
          <w:szCs w:val="20"/>
        </w:rPr>
      </w:pPr>
    </w:p>
    <w:p w:rsidR="004B1DA4" w:rsidRDefault="004B1DA4">
      <w:pPr>
        <w:kinsoku w:val="0"/>
        <w:overflowPunct w:val="0"/>
        <w:spacing w:line="200" w:lineRule="exact"/>
        <w:rPr>
          <w:sz w:val="20"/>
          <w:szCs w:val="20"/>
        </w:rPr>
      </w:pPr>
    </w:p>
    <w:p w:rsidR="004B1DA4" w:rsidRDefault="004B1DA4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4B1DA4" w:rsidRPr="00B96066" w:rsidRDefault="004B1DA4" w:rsidP="00FA4819">
      <w:pPr>
        <w:pStyle w:val="a3"/>
        <w:tabs>
          <w:tab w:val="left" w:pos="1925"/>
          <w:tab w:val="left" w:pos="2938"/>
          <w:tab w:val="left" w:pos="5213"/>
        </w:tabs>
        <w:kinsoku w:val="0"/>
        <w:overflowPunct w:val="0"/>
        <w:spacing w:before="37"/>
        <w:ind w:left="0"/>
        <w:rPr>
          <w:sz w:val="22"/>
          <w:szCs w:val="22"/>
        </w:rPr>
      </w:pPr>
      <w:r w:rsidRPr="00B96066">
        <w:rPr>
          <w:rFonts w:hint="eastAsia"/>
          <w:spacing w:val="18"/>
          <w:sz w:val="22"/>
          <w:szCs w:val="22"/>
        </w:rPr>
        <w:t>事</w:t>
      </w:r>
      <w:r w:rsidRPr="00B96066">
        <w:rPr>
          <w:rFonts w:hint="eastAsia"/>
          <w:spacing w:val="13"/>
          <w:sz w:val="22"/>
          <w:szCs w:val="22"/>
        </w:rPr>
        <w:t>件</w:t>
      </w:r>
      <w:r w:rsidRPr="00B96066">
        <w:rPr>
          <w:rFonts w:hint="eastAsia"/>
          <w:spacing w:val="18"/>
          <w:sz w:val="22"/>
          <w:szCs w:val="22"/>
        </w:rPr>
        <w:t>番</w:t>
      </w:r>
      <w:r w:rsidRPr="00B96066">
        <w:rPr>
          <w:rFonts w:hint="eastAsia"/>
          <w:sz w:val="22"/>
          <w:szCs w:val="22"/>
        </w:rPr>
        <w:t>号</w:t>
      </w:r>
      <w:r w:rsidR="00FA4819" w:rsidRPr="00B96066">
        <w:rPr>
          <w:rFonts w:hint="eastAsia"/>
          <w:sz w:val="22"/>
          <w:szCs w:val="22"/>
        </w:rPr>
        <w:t xml:space="preserve">　令和　　</w:t>
      </w:r>
      <w:r w:rsidRPr="00B96066">
        <w:rPr>
          <w:rFonts w:hint="eastAsia"/>
          <w:spacing w:val="13"/>
          <w:sz w:val="22"/>
          <w:szCs w:val="22"/>
        </w:rPr>
        <w:t>年</w:t>
      </w:r>
      <w:r w:rsidRPr="00B96066">
        <w:rPr>
          <w:rFonts w:hint="eastAsia"/>
          <w:spacing w:val="18"/>
          <w:sz w:val="22"/>
          <w:szCs w:val="22"/>
        </w:rPr>
        <w:t>（リ</w:t>
      </w:r>
      <w:r w:rsidRPr="00B96066">
        <w:rPr>
          <w:rFonts w:hint="eastAsia"/>
          <w:spacing w:val="13"/>
          <w:sz w:val="22"/>
          <w:szCs w:val="22"/>
        </w:rPr>
        <w:t>）</w:t>
      </w:r>
      <w:r w:rsidRPr="00B96066">
        <w:rPr>
          <w:rFonts w:hint="eastAsia"/>
          <w:sz w:val="22"/>
          <w:szCs w:val="22"/>
        </w:rPr>
        <w:t>第</w:t>
      </w:r>
      <w:r w:rsidR="00FA4819" w:rsidRPr="00B96066">
        <w:rPr>
          <w:rFonts w:hint="eastAsia"/>
          <w:sz w:val="22"/>
          <w:szCs w:val="22"/>
        </w:rPr>
        <w:t xml:space="preserve">　　　　　　</w:t>
      </w:r>
      <w:r w:rsidRPr="00B96066">
        <w:rPr>
          <w:rFonts w:hint="eastAsia"/>
          <w:sz w:val="22"/>
          <w:szCs w:val="22"/>
        </w:rPr>
        <w:t>号</w:t>
      </w:r>
    </w:p>
    <w:p w:rsidR="004B1DA4" w:rsidRPr="00FA4819" w:rsidRDefault="004B1DA4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4B1DA4" w:rsidRDefault="004B1DA4">
      <w:pPr>
        <w:kinsoku w:val="0"/>
        <w:overflowPunct w:val="0"/>
        <w:spacing w:line="200" w:lineRule="exact"/>
        <w:rPr>
          <w:sz w:val="20"/>
          <w:szCs w:val="20"/>
        </w:rPr>
      </w:pPr>
    </w:p>
    <w:p w:rsidR="004B1DA4" w:rsidRDefault="004B1DA4">
      <w:pPr>
        <w:kinsoku w:val="0"/>
        <w:overflowPunct w:val="0"/>
        <w:spacing w:line="200" w:lineRule="exact"/>
        <w:rPr>
          <w:sz w:val="20"/>
          <w:szCs w:val="20"/>
        </w:rPr>
      </w:pPr>
    </w:p>
    <w:p w:rsidR="004B1DA4" w:rsidRDefault="004B1DA4">
      <w:pPr>
        <w:kinsoku w:val="0"/>
        <w:overflowPunct w:val="0"/>
        <w:spacing w:line="200" w:lineRule="exact"/>
        <w:rPr>
          <w:sz w:val="20"/>
          <w:szCs w:val="20"/>
        </w:rPr>
      </w:pPr>
    </w:p>
    <w:p w:rsidR="004B1DA4" w:rsidRDefault="004B1DA4">
      <w:pPr>
        <w:pStyle w:val="a3"/>
        <w:tabs>
          <w:tab w:val="left" w:pos="1041"/>
          <w:tab w:val="left" w:pos="2049"/>
        </w:tabs>
        <w:kinsoku w:val="0"/>
        <w:overflowPunct w:val="0"/>
        <w:ind w:left="28"/>
        <w:jc w:val="center"/>
      </w:pPr>
      <w:r>
        <w:rPr>
          <w:rFonts w:hint="eastAsia"/>
          <w:w w:val="205"/>
        </w:rPr>
        <w:t>上</w:t>
      </w:r>
      <w:r>
        <w:rPr>
          <w:w w:val="205"/>
        </w:rPr>
        <w:tab/>
      </w:r>
      <w:r>
        <w:rPr>
          <w:rFonts w:hint="eastAsia"/>
          <w:w w:val="205"/>
        </w:rPr>
        <w:t>申</w:t>
      </w:r>
      <w:r>
        <w:rPr>
          <w:w w:val="205"/>
        </w:rPr>
        <w:tab/>
      </w:r>
      <w:r>
        <w:rPr>
          <w:rFonts w:hint="eastAsia"/>
          <w:w w:val="205"/>
        </w:rPr>
        <w:t>書</w:t>
      </w:r>
    </w:p>
    <w:p w:rsidR="004B1DA4" w:rsidRDefault="004B1DA4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4B1DA4" w:rsidRDefault="004B1DA4">
      <w:pPr>
        <w:kinsoku w:val="0"/>
        <w:overflowPunct w:val="0"/>
        <w:spacing w:line="200" w:lineRule="exact"/>
        <w:rPr>
          <w:sz w:val="20"/>
          <w:szCs w:val="20"/>
        </w:rPr>
      </w:pPr>
    </w:p>
    <w:p w:rsidR="004B1DA4" w:rsidRDefault="004B1DA4">
      <w:pPr>
        <w:kinsoku w:val="0"/>
        <w:overflowPunct w:val="0"/>
        <w:spacing w:line="200" w:lineRule="exact"/>
        <w:rPr>
          <w:sz w:val="20"/>
          <w:szCs w:val="20"/>
        </w:rPr>
      </w:pPr>
    </w:p>
    <w:p w:rsidR="004B1DA4" w:rsidRDefault="004B1DA4">
      <w:pPr>
        <w:kinsoku w:val="0"/>
        <w:overflowPunct w:val="0"/>
        <w:spacing w:line="200" w:lineRule="exact"/>
        <w:rPr>
          <w:sz w:val="20"/>
          <w:szCs w:val="20"/>
        </w:rPr>
      </w:pPr>
    </w:p>
    <w:p w:rsidR="004B1DA4" w:rsidRPr="00B96066" w:rsidRDefault="004B1DA4">
      <w:pPr>
        <w:pStyle w:val="a3"/>
        <w:tabs>
          <w:tab w:val="left" w:pos="3946"/>
        </w:tabs>
        <w:kinsoku w:val="0"/>
        <w:overflowPunct w:val="0"/>
        <w:rPr>
          <w:sz w:val="22"/>
          <w:szCs w:val="22"/>
        </w:rPr>
      </w:pPr>
      <w:r w:rsidRPr="00B96066">
        <w:rPr>
          <w:rFonts w:hint="eastAsia"/>
          <w:spacing w:val="18"/>
          <w:sz w:val="22"/>
          <w:szCs w:val="22"/>
        </w:rPr>
        <w:t>大阪地方</w:t>
      </w:r>
      <w:r w:rsidRPr="00B96066">
        <w:rPr>
          <w:rFonts w:hint="eastAsia"/>
          <w:spacing w:val="13"/>
          <w:sz w:val="22"/>
          <w:szCs w:val="22"/>
        </w:rPr>
        <w:t>裁</w:t>
      </w:r>
      <w:r w:rsidRPr="00B96066">
        <w:rPr>
          <w:rFonts w:hint="eastAsia"/>
          <w:spacing w:val="18"/>
          <w:sz w:val="22"/>
          <w:szCs w:val="22"/>
        </w:rPr>
        <w:t>判所第１４</w:t>
      </w:r>
      <w:r w:rsidRPr="00B96066">
        <w:rPr>
          <w:rFonts w:hint="eastAsia"/>
          <w:spacing w:val="13"/>
          <w:sz w:val="22"/>
          <w:szCs w:val="22"/>
        </w:rPr>
        <w:t>民</w:t>
      </w:r>
      <w:r w:rsidRPr="00B96066">
        <w:rPr>
          <w:rFonts w:hint="eastAsia"/>
          <w:spacing w:val="18"/>
          <w:sz w:val="22"/>
          <w:szCs w:val="22"/>
        </w:rPr>
        <w:t>事部</w:t>
      </w:r>
      <w:r w:rsidRPr="00B96066">
        <w:rPr>
          <w:sz w:val="22"/>
          <w:szCs w:val="22"/>
        </w:rPr>
        <w:tab/>
      </w:r>
      <w:r w:rsidRPr="00B96066">
        <w:rPr>
          <w:rFonts w:hint="eastAsia"/>
          <w:spacing w:val="18"/>
          <w:sz w:val="22"/>
          <w:szCs w:val="22"/>
        </w:rPr>
        <w:t>御中</w:t>
      </w:r>
    </w:p>
    <w:p w:rsidR="004B1DA4" w:rsidRPr="00B96066" w:rsidRDefault="004B1DA4">
      <w:pPr>
        <w:kinsoku w:val="0"/>
        <w:overflowPunct w:val="0"/>
        <w:spacing w:before="16" w:line="200" w:lineRule="exact"/>
        <w:rPr>
          <w:sz w:val="22"/>
          <w:szCs w:val="22"/>
        </w:rPr>
      </w:pPr>
    </w:p>
    <w:p w:rsidR="004B1DA4" w:rsidRPr="00B96066" w:rsidRDefault="00FA4819">
      <w:pPr>
        <w:pStyle w:val="a3"/>
        <w:tabs>
          <w:tab w:val="left" w:pos="5179"/>
          <w:tab w:val="left" w:pos="5938"/>
          <w:tab w:val="left" w:pos="6696"/>
        </w:tabs>
        <w:kinsoku w:val="0"/>
        <w:overflowPunct w:val="0"/>
        <w:ind w:left="4167"/>
        <w:rPr>
          <w:sz w:val="22"/>
          <w:szCs w:val="22"/>
        </w:rPr>
      </w:pPr>
      <w:r w:rsidRPr="00B96066">
        <w:rPr>
          <w:rFonts w:hint="eastAsia"/>
          <w:sz w:val="22"/>
          <w:szCs w:val="22"/>
        </w:rPr>
        <w:t>令和</w:t>
      </w:r>
      <w:r w:rsidR="004B1DA4" w:rsidRPr="00B96066">
        <w:rPr>
          <w:sz w:val="22"/>
          <w:szCs w:val="22"/>
        </w:rPr>
        <w:tab/>
      </w:r>
      <w:r w:rsidR="004B1DA4" w:rsidRPr="00B96066">
        <w:rPr>
          <w:rFonts w:hint="eastAsia"/>
          <w:sz w:val="22"/>
          <w:szCs w:val="22"/>
        </w:rPr>
        <w:t>年</w:t>
      </w:r>
      <w:r w:rsidR="004B1DA4" w:rsidRPr="00B96066">
        <w:rPr>
          <w:sz w:val="22"/>
          <w:szCs w:val="22"/>
        </w:rPr>
        <w:tab/>
      </w:r>
      <w:r w:rsidR="004B1DA4" w:rsidRPr="00B96066">
        <w:rPr>
          <w:rFonts w:hint="eastAsia"/>
          <w:sz w:val="22"/>
          <w:szCs w:val="22"/>
        </w:rPr>
        <w:t>月</w:t>
      </w:r>
      <w:r w:rsidR="004B1DA4" w:rsidRPr="00B96066">
        <w:rPr>
          <w:sz w:val="22"/>
          <w:szCs w:val="22"/>
        </w:rPr>
        <w:tab/>
      </w:r>
      <w:r w:rsidR="004B1DA4" w:rsidRPr="00B96066">
        <w:rPr>
          <w:rFonts w:hint="eastAsia"/>
          <w:sz w:val="22"/>
          <w:szCs w:val="22"/>
        </w:rPr>
        <w:t>日</w:t>
      </w:r>
    </w:p>
    <w:p w:rsidR="004B1DA4" w:rsidRPr="00B96066" w:rsidRDefault="004B1DA4">
      <w:pPr>
        <w:kinsoku w:val="0"/>
        <w:overflowPunct w:val="0"/>
        <w:spacing w:before="5" w:line="120" w:lineRule="exact"/>
        <w:rPr>
          <w:sz w:val="22"/>
          <w:szCs w:val="22"/>
        </w:rPr>
      </w:pPr>
    </w:p>
    <w:p w:rsidR="004B1DA4" w:rsidRPr="00B96066" w:rsidRDefault="004B1DA4">
      <w:pPr>
        <w:kinsoku w:val="0"/>
        <w:overflowPunct w:val="0"/>
        <w:spacing w:line="200" w:lineRule="exact"/>
        <w:rPr>
          <w:sz w:val="22"/>
          <w:szCs w:val="22"/>
        </w:rPr>
      </w:pPr>
    </w:p>
    <w:p w:rsidR="004B1DA4" w:rsidRPr="00B96066" w:rsidRDefault="004B1DA4">
      <w:pPr>
        <w:kinsoku w:val="0"/>
        <w:overflowPunct w:val="0"/>
        <w:spacing w:line="200" w:lineRule="exact"/>
        <w:rPr>
          <w:sz w:val="22"/>
          <w:szCs w:val="22"/>
        </w:rPr>
      </w:pPr>
    </w:p>
    <w:p w:rsidR="004B1DA4" w:rsidRPr="00B96066" w:rsidRDefault="004B1DA4">
      <w:pPr>
        <w:kinsoku w:val="0"/>
        <w:overflowPunct w:val="0"/>
        <w:spacing w:line="200" w:lineRule="exact"/>
        <w:rPr>
          <w:sz w:val="22"/>
          <w:szCs w:val="22"/>
        </w:rPr>
      </w:pPr>
    </w:p>
    <w:p w:rsidR="004B1DA4" w:rsidRPr="00B96066" w:rsidRDefault="004B1DA4">
      <w:pPr>
        <w:pStyle w:val="a3"/>
        <w:tabs>
          <w:tab w:val="left" w:pos="9019"/>
        </w:tabs>
        <w:kinsoku w:val="0"/>
        <w:overflowPunct w:val="0"/>
        <w:ind w:left="5228"/>
        <w:rPr>
          <w:sz w:val="22"/>
          <w:szCs w:val="22"/>
        </w:rPr>
      </w:pPr>
      <w:r w:rsidRPr="00B96066">
        <w:rPr>
          <w:rFonts w:hint="eastAsia"/>
          <w:spacing w:val="18"/>
          <w:sz w:val="22"/>
          <w:szCs w:val="22"/>
        </w:rPr>
        <w:t>債</w:t>
      </w:r>
      <w:r w:rsidRPr="00B96066">
        <w:rPr>
          <w:rFonts w:hint="eastAsia"/>
          <w:spacing w:val="13"/>
          <w:sz w:val="22"/>
          <w:szCs w:val="22"/>
        </w:rPr>
        <w:t>務</w:t>
      </w:r>
      <w:r w:rsidRPr="00B96066">
        <w:rPr>
          <w:rFonts w:hint="eastAsia"/>
          <w:sz w:val="22"/>
          <w:szCs w:val="22"/>
        </w:rPr>
        <w:t>者</w:t>
      </w:r>
      <w:r w:rsidRPr="00B96066">
        <w:rPr>
          <w:sz w:val="22"/>
          <w:szCs w:val="22"/>
        </w:rPr>
        <w:tab/>
      </w:r>
      <w:r w:rsidRPr="00B96066">
        <w:rPr>
          <w:rFonts w:hint="eastAsia"/>
          <w:sz w:val="22"/>
          <w:szCs w:val="22"/>
        </w:rPr>
        <w:t>印</w:t>
      </w:r>
    </w:p>
    <w:p w:rsidR="004B1DA4" w:rsidRPr="00B96066" w:rsidRDefault="004B1DA4">
      <w:pPr>
        <w:kinsoku w:val="0"/>
        <w:overflowPunct w:val="0"/>
        <w:spacing w:before="10" w:line="120" w:lineRule="exact"/>
        <w:rPr>
          <w:sz w:val="22"/>
          <w:szCs w:val="22"/>
        </w:rPr>
      </w:pPr>
    </w:p>
    <w:p w:rsidR="004B1DA4" w:rsidRPr="00B96066" w:rsidRDefault="004B1DA4">
      <w:pPr>
        <w:kinsoku w:val="0"/>
        <w:overflowPunct w:val="0"/>
        <w:spacing w:line="200" w:lineRule="exact"/>
        <w:rPr>
          <w:sz w:val="22"/>
          <w:szCs w:val="22"/>
        </w:rPr>
      </w:pPr>
    </w:p>
    <w:p w:rsidR="004B1DA4" w:rsidRPr="00B96066" w:rsidRDefault="004B1DA4">
      <w:pPr>
        <w:kinsoku w:val="0"/>
        <w:overflowPunct w:val="0"/>
        <w:spacing w:line="200" w:lineRule="exact"/>
        <w:rPr>
          <w:sz w:val="22"/>
          <w:szCs w:val="22"/>
        </w:rPr>
      </w:pPr>
    </w:p>
    <w:p w:rsidR="004B1DA4" w:rsidRPr="00B96066" w:rsidRDefault="004B1DA4">
      <w:pPr>
        <w:kinsoku w:val="0"/>
        <w:overflowPunct w:val="0"/>
        <w:spacing w:line="200" w:lineRule="exact"/>
        <w:rPr>
          <w:sz w:val="22"/>
          <w:szCs w:val="22"/>
        </w:rPr>
      </w:pPr>
    </w:p>
    <w:p w:rsidR="004B1DA4" w:rsidRPr="00B96066" w:rsidRDefault="004B1DA4">
      <w:pPr>
        <w:pStyle w:val="a3"/>
        <w:kinsoku w:val="0"/>
        <w:overflowPunct w:val="0"/>
        <w:spacing w:line="410" w:lineRule="auto"/>
        <w:ind w:left="159" w:right="111" w:firstLine="249"/>
        <w:rPr>
          <w:sz w:val="22"/>
          <w:szCs w:val="22"/>
        </w:rPr>
      </w:pPr>
      <w:r w:rsidRPr="00B96066">
        <w:rPr>
          <w:rFonts w:hint="eastAsia"/>
          <w:spacing w:val="18"/>
          <w:sz w:val="22"/>
          <w:szCs w:val="22"/>
        </w:rPr>
        <w:t>下記</w:t>
      </w:r>
      <w:r w:rsidRPr="00B96066">
        <w:rPr>
          <w:rFonts w:hint="eastAsia"/>
          <w:spacing w:val="13"/>
          <w:sz w:val="22"/>
          <w:szCs w:val="22"/>
        </w:rPr>
        <w:t>債</w:t>
      </w:r>
      <w:r w:rsidRPr="00B96066">
        <w:rPr>
          <w:rFonts w:hint="eastAsia"/>
          <w:spacing w:val="18"/>
          <w:sz w:val="22"/>
          <w:szCs w:val="22"/>
        </w:rPr>
        <w:t>権差押命</w:t>
      </w:r>
      <w:r w:rsidRPr="00B96066">
        <w:rPr>
          <w:rFonts w:hint="eastAsia"/>
          <w:spacing w:val="13"/>
          <w:sz w:val="22"/>
          <w:szCs w:val="22"/>
        </w:rPr>
        <w:t>令</w:t>
      </w:r>
      <w:r w:rsidRPr="00B96066">
        <w:rPr>
          <w:rFonts w:hint="eastAsia"/>
          <w:spacing w:val="18"/>
          <w:sz w:val="22"/>
          <w:szCs w:val="22"/>
        </w:rPr>
        <w:t>申立事件</w:t>
      </w:r>
      <w:r w:rsidRPr="00B96066">
        <w:rPr>
          <w:rFonts w:hint="eastAsia"/>
          <w:spacing w:val="13"/>
          <w:sz w:val="22"/>
          <w:szCs w:val="22"/>
        </w:rPr>
        <w:t>は</w:t>
      </w:r>
      <w:r w:rsidRPr="00B96066">
        <w:rPr>
          <w:rFonts w:hint="eastAsia"/>
          <w:spacing w:val="18"/>
          <w:sz w:val="22"/>
          <w:szCs w:val="22"/>
        </w:rPr>
        <w:t>，取下げ</w:t>
      </w:r>
      <w:r w:rsidRPr="00B96066">
        <w:rPr>
          <w:rFonts w:hint="eastAsia"/>
          <w:spacing w:val="13"/>
          <w:sz w:val="22"/>
          <w:szCs w:val="22"/>
        </w:rPr>
        <w:t>に</w:t>
      </w:r>
      <w:r w:rsidRPr="00B96066">
        <w:rPr>
          <w:rFonts w:hint="eastAsia"/>
          <w:spacing w:val="18"/>
          <w:sz w:val="22"/>
          <w:szCs w:val="22"/>
        </w:rPr>
        <w:t>より終</w:t>
      </w:r>
      <w:r w:rsidRPr="00B96066">
        <w:rPr>
          <w:rFonts w:hint="eastAsia"/>
          <w:spacing w:val="13"/>
          <w:sz w:val="22"/>
          <w:szCs w:val="22"/>
        </w:rPr>
        <w:t>了</w:t>
      </w:r>
      <w:r w:rsidRPr="00B96066">
        <w:rPr>
          <w:rFonts w:hint="eastAsia"/>
          <w:spacing w:val="18"/>
          <w:sz w:val="22"/>
          <w:szCs w:val="22"/>
        </w:rPr>
        <w:t>しました</w:t>
      </w:r>
      <w:r w:rsidRPr="00B96066">
        <w:rPr>
          <w:rFonts w:hint="eastAsia"/>
          <w:spacing w:val="13"/>
          <w:sz w:val="22"/>
          <w:szCs w:val="22"/>
        </w:rPr>
        <w:t>の</w:t>
      </w:r>
      <w:r w:rsidRPr="00B96066">
        <w:rPr>
          <w:rFonts w:hint="eastAsia"/>
          <w:spacing w:val="18"/>
          <w:sz w:val="22"/>
          <w:szCs w:val="22"/>
        </w:rPr>
        <w:t>で，</w:t>
      </w:r>
      <w:r w:rsidRPr="00B96066">
        <w:rPr>
          <w:rFonts w:hint="eastAsia"/>
          <w:spacing w:val="13"/>
          <w:sz w:val="22"/>
          <w:szCs w:val="22"/>
        </w:rPr>
        <w:t>第</w:t>
      </w:r>
      <w:r w:rsidRPr="00B96066">
        <w:rPr>
          <w:rFonts w:hint="eastAsia"/>
          <w:spacing w:val="18"/>
          <w:sz w:val="22"/>
          <w:szCs w:val="22"/>
        </w:rPr>
        <w:t>三債</w:t>
      </w:r>
      <w:r w:rsidRPr="00B96066">
        <w:rPr>
          <w:rFonts w:hint="eastAsia"/>
          <w:spacing w:val="13"/>
          <w:sz w:val="22"/>
          <w:szCs w:val="22"/>
        </w:rPr>
        <w:t>務</w:t>
      </w:r>
      <w:r w:rsidRPr="00B96066">
        <w:rPr>
          <w:rFonts w:hint="eastAsia"/>
          <w:spacing w:val="18"/>
          <w:sz w:val="22"/>
          <w:szCs w:val="22"/>
        </w:rPr>
        <w:t>者</w:t>
      </w:r>
      <w:r w:rsidR="002849CA" w:rsidRPr="00B96066">
        <w:rPr>
          <w:rFonts w:hint="eastAsia"/>
          <w:spacing w:val="18"/>
          <w:sz w:val="22"/>
          <w:szCs w:val="22"/>
        </w:rPr>
        <w:t>が供託した</w:t>
      </w:r>
      <w:r w:rsidRPr="00B96066">
        <w:rPr>
          <w:rFonts w:hint="eastAsia"/>
          <w:spacing w:val="18"/>
          <w:sz w:val="22"/>
          <w:szCs w:val="22"/>
        </w:rPr>
        <w:t>供託</w:t>
      </w:r>
      <w:r w:rsidRPr="00B96066">
        <w:rPr>
          <w:rFonts w:hint="eastAsia"/>
          <w:spacing w:val="13"/>
          <w:sz w:val="22"/>
          <w:szCs w:val="22"/>
        </w:rPr>
        <w:t>金</w:t>
      </w:r>
      <w:r w:rsidRPr="00B96066">
        <w:rPr>
          <w:rFonts w:hint="eastAsia"/>
          <w:spacing w:val="18"/>
          <w:sz w:val="22"/>
          <w:szCs w:val="22"/>
        </w:rPr>
        <w:t>を債</w:t>
      </w:r>
      <w:r w:rsidRPr="00B96066">
        <w:rPr>
          <w:rFonts w:hint="eastAsia"/>
          <w:spacing w:val="13"/>
          <w:sz w:val="22"/>
          <w:szCs w:val="22"/>
        </w:rPr>
        <w:t>務</w:t>
      </w:r>
      <w:r w:rsidRPr="00B96066">
        <w:rPr>
          <w:rFonts w:hint="eastAsia"/>
          <w:spacing w:val="18"/>
          <w:sz w:val="22"/>
          <w:szCs w:val="22"/>
        </w:rPr>
        <w:t>者に</w:t>
      </w:r>
      <w:r w:rsidRPr="00B96066">
        <w:rPr>
          <w:rFonts w:hint="eastAsia"/>
          <w:spacing w:val="13"/>
          <w:sz w:val="22"/>
          <w:szCs w:val="22"/>
        </w:rPr>
        <w:t>交</w:t>
      </w:r>
      <w:r w:rsidRPr="00B96066">
        <w:rPr>
          <w:rFonts w:hint="eastAsia"/>
          <w:spacing w:val="18"/>
          <w:sz w:val="22"/>
          <w:szCs w:val="22"/>
        </w:rPr>
        <w:t>付し</w:t>
      </w:r>
      <w:r w:rsidRPr="00B96066">
        <w:rPr>
          <w:rFonts w:hint="eastAsia"/>
          <w:spacing w:val="13"/>
          <w:sz w:val="22"/>
          <w:szCs w:val="22"/>
        </w:rPr>
        <w:t>て</w:t>
      </w:r>
      <w:r w:rsidRPr="00B96066">
        <w:rPr>
          <w:rFonts w:hint="eastAsia"/>
          <w:spacing w:val="18"/>
          <w:sz w:val="22"/>
          <w:szCs w:val="22"/>
        </w:rPr>
        <w:t>くだ</w:t>
      </w:r>
      <w:r w:rsidRPr="00B96066">
        <w:rPr>
          <w:rFonts w:hint="eastAsia"/>
          <w:spacing w:val="13"/>
          <w:sz w:val="22"/>
          <w:szCs w:val="22"/>
        </w:rPr>
        <w:t>さ</w:t>
      </w:r>
      <w:r w:rsidRPr="00B96066">
        <w:rPr>
          <w:rFonts w:hint="eastAsia"/>
          <w:spacing w:val="18"/>
          <w:sz w:val="22"/>
          <w:szCs w:val="22"/>
        </w:rPr>
        <w:t>い。</w:t>
      </w:r>
    </w:p>
    <w:p w:rsidR="00B96066" w:rsidRPr="00B96066" w:rsidRDefault="004B1DA4" w:rsidP="00B96066">
      <w:pPr>
        <w:pStyle w:val="aa"/>
        <w:rPr>
          <w:sz w:val="22"/>
          <w:szCs w:val="22"/>
        </w:rPr>
      </w:pPr>
      <w:r w:rsidRPr="00B96066">
        <w:rPr>
          <w:rFonts w:hint="eastAsia"/>
          <w:sz w:val="22"/>
          <w:szCs w:val="22"/>
        </w:rPr>
        <w:t>記</w:t>
      </w:r>
    </w:p>
    <w:p w:rsidR="00B96066" w:rsidRPr="00B96066" w:rsidRDefault="00B96066" w:rsidP="00B96066">
      <w:pPr>
        <w:pStyle w:val="ac"/>
        <w:ind w:right="920"/>
        <w:jc w:val="left"/>
        <w:rPr>
          <w:rFonts w:ascii="Times New Roman" w:cs="Times New Roman"/>
          <w:sz w:val="22"/>
          <w:szCs w:val="22"/>
        </w:rPr>
      </w:pPr>
    </w:p>
    <w:p w:rsidR="00B96066" w:rsidRDefault="00B96066" w:rsidP="00B96066">
      <w:pPr>
        <w:pStyle w:val="ac"/>
        <w:spacing w:line="480" w:lineRule="auto"/>
        <w:ind w:right="920"/>
        <w:jc w:val="left"/>
        <w:rPr>
          <w:rFonts w:ascii="Times New Roman" w:cs="Times New Roman"/>
          <w:sz w:val="22"/>
          <w:szCs w:val="22"/>
        </w:rPr>
      </w:pPr>
      <w:r w:rsidRPr="00B96066">
        <w:rPr>
          <w:rFonts w:ascii="Times New Roman" w:cs="Times New Roman" w:hint="eastAsia"/>
          <w:sz w:val="22"/>
          <w:szCs w:val="22"/>
        </w:rPr>
        <w:t xml:space="preserve">１　令和　　年（　</w:t>
      </w:r>
      <w:r>
        <w:rPr>
          <w:rFonts w:ascii="Times New Roman" w:cs="Times New Roman" w:hint="eastAsia"/>
          <w:sz w:val="22"/>
          <w:szCs w:val="22"/>
        </w:rPr>
        <w:t xml:space="preserve">　</w:t>
      </w:r>
      <w:r w:rsidRPr="00B96066">
        <w:rPr>
          <w:rFonts w:ascii="Times New Roman" w:cs="Times New Roman" w:hint="eastAsia"/>
          <w:sz w:val="22"/>
          <w:szCs w:val="22"/>
        </w:rPr>
        <w:t xml:space="preserve">）第　　　　　　</w:t>
      </w:r>
      <w:r>
        <w:rPr>
          <w:rFonts w:ascii="Times New Roman" w:cs="Times New Roman" w:hint="eastAsia"/>
          <w:sz w:val="22"/>
          <w:szCs w:val="22"/>
        </w:rPr>
        <w:t xml:space="preserve">　</w:t>
      </w:r>
      <w:r w:rsidRPr="00B96066">
        <w:rPr>
          <w:rFonts w:ascii="Times New Roman" w:cs="Times New Roman" w:hint="eastAsia"/>
          <w:sz w:val="22"/>
          <w:szCs w:val="22"/>
        </w:rPr>
        <w:t>号</w:t>
      </w:r>
      <w:r>
        <w:rPr>
          <w:rFonts w:ascii="Times New Roman" w:cs="Times New Roman" w:hint="eastAsia"/>
          <w:sz w:val="22"/>
          <w:szCs w:val="22"/>
        </w:rPr>
        <w:t xml:space="preserve">　債権差押命令申立事件</w:t>
      </w:r>
    </w:p>
    <w:p w:rsidR="00B96066" w:rsidRDefault="00B96066" w:rsidP="00B96066">
      <w:pPr>
        <w:pStyle w:val="ac"/>
        <w:spacing w:line="480" w:lineRule="auto"/>
        <w:ind w:right="920"/>
        <w:jc w:val="left"/>
        <w:rPr>
          <w:rFonts w:ascii="Times New Roman" w:cs="Times New Roman"/>
          <w:sz w:val="22"/>
          <w:szCs w:val="22"/>
        </w:rPr>
      </w:pPr>
      <w:r>
        <w:rPr>
          <w:rFonts w:ascii="Times New Roman" w:cs="Times New Roman" w:hint="eastAsia"/>
          <w:sz w:val="22"/>
          <w:szCs w:val="22"/>
        </w:rPr>
        <w:t xml:space="preserve">　　債　権　者</w:t>
      </w:r>
    </w:p>
    <w:p w:rsidR="00B96066" w:rsidRDefault="00B96066" w:rsidP="00B96066">
      <w:pPr>
        <w:pStyle w:val="ac"/>
        <w:spacing w:line="480" w:lineRule="auto"/>
        <w:ind w:right="920"/>
        <w:jc w:val="left"/>
        <w:rPr>
          <w:rFonts w:ascii="Times New Roman" w:cs="Times New Roman"/>
          <w:sz w:val="22"/>
          <w:szCs w:val="22"/>
        </w:rPr>
      </w:pPr>
      <w:r>
        <w:rPr>
          <w:rFonts w:ascii="Times New Roman" w:cs="Times New Roman" w:hint="eastAsia"/>
          <w:sz w:val="22"/>
          <w:szCs w:val="22"/>
        </w:rPr>
        <w:t xml:space="preserve">　　債　務　者</w:t>
      </w:r>
    </w:p>
    <w:p w:rsidR="00B96066" w:rsidRDefault="00B96066" w:rsidP="00B96066">
      <w:pPr>
        <w:pStyle w:val="ac"/>
        <w:spacing w:line="480" w:lineRule="auto"/>
        <w:ind w:right="920"/>
        <w:jc w:val="left"/>
        <w:rPr>
          <w:rFonts w:ascii="Times New Roman" w:cs="Times New Roman"/>
          <w:sz w:val="22"/>
          <w:szCs w:val="22"/>
        </w:rPr>
      </w:pPr>
      <w:r>
        <w:rPr>
          <w:rFonts w:ascii="Times New Roman" w:cs="Times New Roman" w:hint="eastAsia"/>
          <w:sz w:val="22"/>
          <w:szCs w:val="22"/>
        </w:rPr>
        <w:t xml:space="preserve">　　第三債務者</w:t>
      </w:r>
    </w:p>
    <w:p w:rsidR="00B96066" w:rsidRDefault="00B96066" w:rsidP="00B96066">
      <w:pPr>
        <w:pStyle w:val="ac"/>
        <w:spacing w:line="480" w:lineRule="auto"/>
        <w:ind w:right="920"/>
        <w:jc w:val="left"/>
        <w:rPr>
          <w:rFonts w:ascii="Times New Roman" w:cs="Times New Roman"/>
          <w:sz w:val="22"/>
          <w:szCs w:val="22"/>
        </w:rPr>
      </w:pPr>
    </w:p>
    <w:p w:rsidR="00B96066" w:rsidRDefault="00B96066" w:rsidP="00B96066">
      <w:pPr>
        <w:pStyle w:val="ac"/>
        <w:spacing w:line="480" w:lineRule="auto"/>
        <w:ind w:right="920"/>
        <w:jc w:val="left"/>
        <w:rPr>
          <w:rFonts w:ascii="Times New Roman" w:cs="Times New Roman"/>
          <w:sz w:val="22"/>
          <w:szCs w:val="22"/>
        </w:rPr>
      </w:pPr>
      <w:r>
        <w:rPr>
          <w:rFonts w:ascii="Times New Roman" w:cs="Times New Roman" w:hint="eastAsia"/>
          <w:sz w:val="22"/>
          <w:szCs w:val="22"/>
        </w:rPr>
        <w:t>２　令和　　年（　　）第　　　　　　　号　債権差押命令申立事件</w:t>
      </w:r>
    </w:p>
    <w:p w:rsidR="00B96066" w:rsidRDefault="00B96066" w:rsidP="00B96066">
      <w:pPr>
        <w:pStyle w:val="ac"/>
        <w:spacing w:line="480" w:lineRule="auto"/>
        <w:ind w:right="920"/>
        <w:jc w:val="left"/>
        <w:rPr>
          <w:rFonts w:ascii="Times New Roman" w:cs="Times New Roman"/>
          <w:sz w:val="22"/>
          <w:szCs w:val="22"/>
        </w:rPr>
      </w:pPr>
      <w:r>
        <w:rPr>
          <w:rFonts w:ascii="Times New Roman" w:cs="Times New Roman" w:hint="eastAsia"/>
          <w:sz w:val="22"/>
          <w:szCs w:val="22"/>
        </w:rPr>
        <w:t xml:space="preserve">　　債　権　者</w:t>
      </w:r>
    </w:p>
    <w:p w:rsidR="00B96066" w:rsidRDefault="00B96066" w:rsidP="00B96066">
      <w:pPr>
        <w:pStyle w:val="ac"/>
        <w:spacing w:line="480" w:lineRule="auto"/>
        <w:ind w:right="920"/>
        <w:jc w:val="left"/>
        <w:rPr>
          <w:rFonts w:ascii="Times New Roman" w:cs="Times New Roman"/>
          <w:sz w:val="22"/>
          <w:szCs w:val="22"/>
        </w:rPr>
      </w:pPr>
      <w:r>
        <w:rPr>
          <w:rFonts w:ascii="Times New Roman" w:cs="Times New Roman" w:hint="eastAsia"/>
          <w:sz w:val="22"/>
          <w:szCs w:val="22"/>
        </w:rPr>
        <w:t xml:space="preserve">　　債　務　者</w:t>
      </w:r>
    </w:p>
    <w:p w:rsidR="00B96066" w:rsidRPr="00B96066" w:rsidRDefault="00B96066" w:rsidP="00B96066">
      <w:pPr>
        <w:pStyle w:val="ac"/>
        <w:spacing w:line="480" w:lineRule="auto"/>
        <w:ind w:right="920"/>
        <w:jc w:val="left"/>
        <w:rPr>
          <w:sz w:val="22"/>
          <w:szCs w:val="22"/>
        </w:rPr>
      </w:pPr>
      <w:r>
        <w:rPr>
          <w:rFonts w:ascii="Times New Roman" w:cs="Times New Roman" w:hint="eastAsia"/>
          <w:sz w:val="22"/>
          <w:szCs w:val="22"/>
        </w:rPr>
        <w:t xml:space="preserve">　　第三債務者</w:t>
      </w:r>
    </w:p>
    <w:p w:rsidR="004B1DA4" w:rsidRPr="00B96066" w:rsidRDefault="004B1DA4" w:rsidP="00B96066">
      <w:pPr>
        <w:pStyle w:val="a3"/>
        <w:kinsoku w:val="0"/>
        <w:overflowPunct w:val="0"/>
        <w:spacing w:before="37"/>
        <w:ind w:left="0"/>
        <w:rPr>
          <w:sz w:val="22"/>
          <w:szCs w:val="22"/>
        </w:rPr>
      </w:pPr>
      <w:bookmarkStart w:id="0" w:name="_GoBack"/>
      <w:bookmarkEnd w:id="0"/>
    </w:p>
    <w:sectPr w:rsidR="004B1DA4" w:rsidRPr="00B96066">
      <w:type w:val="continuous"/>
      <w:pgSz w:w="11900" w:h="16840"/>
      <w:pgMar w:top="1580" w:right="720" w:bottom="280" w:left="15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1A7" w:rsidRDefault="007371A7" w:rsidP="002849CA">
      <w:r>
        <w:separator/>
      </w:r>
    </w:p>
  </w:endnote>
  <w:endnote w:type="continuationSeparator" w:id="0">
    <w:p w:rsidR="007371A7" w:rsidRDefault="007371A7" w:rsidP="0028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1A7" w:rsidRDefault="007371A7" w:rsidP="002849CA">
      <w:r>
        <w:separator/>
      </w:r>
    </w:p>
  </w:footnote>
  <w:footnote w:type="continuationSeparator" w:id="0">
    <w:p w:rsidR="007371A7" w:rsidRDefault="007371A7" w:rsidP="00284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A4"/>
    <w:rsid w:val="00064251"/>
    <w:rsid w:val="00090430"/>
    <w:rsid w:val="002849CA"/>
    <w:rsid w:val="004B1DA4"/>
    <w:rsid w:val="007371A7"/>
    <w:rsid w:val="00B57901"/>
    <w:rsid w:val="00B96066"/>
    <w:rsid w:val="00FA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BC5145-8920-42AA-B31E-DEA67479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ind w:left="408"/>
    </w:pPr>
    <w:rPr>
      <w:rFonts w:ascii="ＭＳ 明朝" w:cs="ＭＳ 明朝"/>
      <w:sz w:val="23"/>
      <w:szCs w:val="23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99"/>
  </w:style>
  <w:style w:type="paragraph" w:styleId="a6">
    <w:name w:val="header"/>
    <w:basedOn w:val="a"/>
    <w:link w:val="a7"/>
    <w:uiPriority w:val="99"/>
    <w:semiHidden/>
    <w:unhideWhenUsed/>
    <w:rsid w:val="002849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2849CA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84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2849CA"/>
    <w:rPr>
      <w:rFonts w:ascii="Times New Roman" w:hAnsi="Times New Roman" w:cs="Times New Roman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rsid w:val="00B96066"/>
    <w:pPr>
      <w:jc w:val="center"/>
    </w:pPr>
    <w:rPr>
      <w:rFonts w:ascii="ＭＳ 明朝" w:cs="ＭＳ 明朝"/>
      <w:sz w:val="23"/>
      <w:szCs w:val="23"/>
    </w:rPr>
  </w:style>
  <w:style w:type="character" w:customStyle="1" w:styleId="ab">
    <w:name w:val="記 (文字)"/>
    <w:basedOn w:val="a0"/>
    <w:link w:val="aa"/>
    <w:uiPriority w:val="99"/>
    <w:rsid w:val="00B96066"/>
    <w:rPr>
      <w:rFonts w:ascii="ＭＳ 明朝" w:hAnsi="Times New Roman" w:cs="ＭＳ 明朝"/>
      <w:kern w:val="0"/>
      <w:sz w:val="23"/>
      <w:szCs w:val="23"/>
    </w:rPr>
  </w:style>
  <w:style w:type="paragraph" w:styleId="ac">
    <w:name w:val="Closing"/>
    <w:basedOn w:val="a"/>
    <w:link w:val="ad"/>
    <w:uiPriority w:val="99"/>
    <w:rsid w:val="00B96066"/>
    <w:pPr>
      <w:jc w:val="right"/>
    </w:pPr>
    <w:rPr>
      <w:rFonts w:ascii="ＭＳ 明朝" w:cs="ＭＳ 明朝"/>
      <w:sz w:val="23"/>
      <w:szCs w:val="23"/>
    </w:rPr>
  </w:style>
  <w:style w:type="character" w:customStyle="1" w:styleId="ad">
    <w:name w:val="結語 (文字)"/>
    <w:basedOn w:val="a0"/>
    <w:link w:val="ac"/>
    <w:uiPriority w:val="99"/>
    <w:rsid w:val="00B96066"/>
    <w:rPr>
      <w:rFonts w:ascii="ＭＳ 明朝" w:hAnsi="Times New Roman" w:cs="ＭＳ 明朝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最高裁判所</dc:creator>
  <cp:keywords/>
  <dc:description/>
  <cp:lastModifiedBy>最高裁判所</cp:lastModifiedBy>
  <cp:revision>4</cp:revision>
  <cp:lastPrinted>2019-07-05T08:20:00Z</cp:lastPrinted>
  <dcterms:created xsi:type="dcterms:W3CDTF">2019-06-18T06:32:00Z</dcterms:created>
  <dcterms:modified xsi:type="dcterms:W3CDTF">2019-07-05T08:20:00Z</dcterms:modified>
</cp:coreProperties>
</file>