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B0" w:rsidRPr="003640B0" w:rsidRDefault="003640B0" w:rsidP="003640B0">
      <w:pPr>
        <w:ind w:firstLineChars="1900" w:firstLine="3990"/>
        <w:rPr>
          <w:rFonts w:ascii="ＭＳ 明朝" w:hAnsi="ＭＳ 明朝" w:cs="ＭＳ 明朝"/>
          <w:u w:val="thick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710C61" w:rsidTr="003640B0">
        <w:trPr>
          <w:tblCellSpacing w:w="0" w:type="dxa"/>
          <w:jc w:val="center"/>
        </w:trPr>
        <w:tc>
          <w:tcPr>
            <w:tcW w:w="8504" w:type="dxa"/>
          </w:tcPr>
          <w:p w:rsidR="00710C61" w:rsidRPr="00A13A0B" w:rsidRDefault="00710C61" w:rsidP="00A13A0B">
            <w:pPr>
              <w:jc w:val="righ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　　　　　　　　　　　　　　　　　　　　　　　　　　【</w:t>
            </w:r>
            <w:r w:rsidR="000366C1" w:rsidRPr="003640B0">
              <w:rPr>
                <w:rFonts w:ascii="ＭＳ ゴシック" w:eastAsia="ＭＳ ゴシック" w:hAnsi="ＭＳ ゴシック" w:hint="eastAsia"/>
                <w:b/>
                <w:sz w:val="24"/>
                <w:szCs w:val="27"/>
              </w:rPr>
              <w:t>記載例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>】</w:t>
            </w:r>
            <w:r w:rsidR="00A13A0B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年（ ル ）第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号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</w:p>
          <w:p w:rsidR="00710C61" w:rsidRDefault="00710C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取</w:t>
            </w:r>
            <w:r w:rsidR="002514EF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下 </w:t>
            </w:r>
            <w:r w:rsidR="002514EF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書 </w:t>
            </w:r>
          </w:p>
          <w:p w:rsidR="00870DFE" w:rsidRDefault="00710C6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大阪地方裁判所第１４民事部　御中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1A4C8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　　　　　　　　　　　　</w:t>
            </w:r>
            <w:r w:rsidR="00A13A0B">
              <w:rPr>
                <w:rFonts w:ascii="ＭＳ ゴシック" w:eastAsia="ＭＳ ゴシック" w:hAnsi="ＭＳ ゴシック" w:hint="eastAsia"/>
                <w:sz w:val="24"/>
                <w:szCs w:val="27"/>
              </w:rPr>
              <w:t>令和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年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月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日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0366C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</w:t>
            </w:r>
            <w:r w:rsidR="00870DFE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権</w:t>
            </w:r>
            <w:r w:rsidR="00870DFE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者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大　阪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太　郎</w:t>
            </w:r>
            <w:r w:rsidR="00870DFE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D3445F">
              <w:rPr>
                <w:rFonts w:ascii="ＭＳ ゴシック" w:eastAsia="ＭＳ ゴシック" w:hAnsi="ＭＳ ゴシック" w:hint="eastAsia"/>
                <w:sz w:val="24"/>
                <w:szCs w:val="27"/>
              </w:rPr>
              <w:t>印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</w:p>
          <w:p w:rsidR="001242E1" w:rsidRDefault="00710C61">
            <w:pPr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　権　者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大阪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太郎　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債　務　者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497AB7">
              <w:rPr>
                <w:rFonts w:ascii="ＭＳ ゴシック" w:eastAsia="ＭＳ ゴシック" w:hAnsi="ＭＳ ゴシック" w:hint="eastAsia"/>
                <w:sz w:val="24"/>
                <w:szCs w:val="27"/>
              </w:rPr>
              <w:t>○○○○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>第三債務者</w:t>
            </w:r>
            <w:r w:rsidR="000366C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</w:t>
            </w:r>
            <w:r w:rsidR="000366C1" w:rsidRPr="00A367F3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>株式会社</w:t>
            </w:r>
            <w:r w:rsidR="00497AB7" w:rsidRPr="00A367F3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>○○</w:t>
            </w:r>
            <w:r w:rsidR="000366C1" w:rsidRPr="00A367F3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>銀行</w:t>
            </w:r>
            <w:r w:rsidR="00A367F3" w:rsidRPr="00A367F3">
              <w:rPr>
                <w:rFonts w:ascii="ＭＳ ゴシック" w:eastAsia="ＭＳ ゴシック" w:hAnsi="ＭＳ ゴシック" w:hint="eastAsia"/>
                <w:sz w:val="24"/>
                <w:szCs w:val="27"/>
                <w:u w:val="thick"/>
              </w:rPr>
              <w:t xml:space="preserve">　</w:t>
            </w:r>
            <w:r w:rsidR="00A367F3" w:rsidRPr="00A367F3">
              <w:rPr>
                <w:rFonts w:ascii="ＭＳ ゴシック" w:eastAsia="ＭＳ ゴシック" w:hAnsi="ＭＳ ゴシック" w:cs="ＭＳ ゴシック" w:hint="eastAsia"/>
                <w:sz w:val="24"/>
                <w:szCs w:val="27"/>
                <w:u w:val="thick"/>
              </w:rPr>
              <w:t>○○支店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 w:rsidR="001242E1">
              <w:rPr>
                <w:rFonts w:ascii="ＭＳ ゴシック" w:eastAsia="ＭＳ ゴシック" w:hAnsi="ＭＳ ゴシック" w:hint="eastAsia"/>
                <w:sz w:val="24"/>
                <w:szCs w:val="27"/>
              </w:rPr>
              <w:t xml:space="preserve">　　　　　　　　　　</w:t>
            </w:r>
            <w:r w:rsidR="001242E1" w:rsidRPr="001242E1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↑</w:t>
            </w:r>
          </w:p>
          <w:p w:rsidR="002514EF" w:rsidRDefault="001242E1" w:rsidP="002514EF">
            <w:pPr>
              <w:ind w:firstLineChars="600" w:firstLine="1084"/>
              <w:jc w:val="left"/>
              <w:rPr>
                <w:rFonts w:ascii="ＭＳ Ｐゴシック" w:eastAsia="ＭＳ Ｐゴシック" w:hAnsi="ＭＳ ゴシック"/>
                <w:b/>
                <w:sz w:val="18"/>
                <w:szCs w:val="18"/>
                <w:u w:val="thick"/>
              </w:rPr>
            </w:pPr>
            <w:r w:rsidRPr="00886DC8">
              <w:rPr>
                <w:rFonts w:ascii="ＭＳ Ｐゴシック" w:eastAsia="ＭＳ Ｐゴシック" w:hAnsi="ＭＳ ゴシック" w:hint="eastAsia"/>
                <w:b/>
                <w:sz w:val="18"/>
                <w:szCs w:val="18"/>
                <w:u w:val="thick"/>
              </w:rPr>
              <w:t>銀行（金融機関）の場合は支店名も</w:t>
            </w:r>
            <w:r w:rsidR="005B5D1D">
              <w:rPr>
                <w:rFonts w:ascii="ＭＳ Ｐゴシック" w:eastAsia="ＭＳ Ｐゴシック" w:hAnsi="ＭＳ ゴシック" w:hint="eastAsia"/>
                <w:b/>
                <w:sz w:val="18"/>
                <w:szCs w:val="18"/>
                <w:u w:val="thick"/>
              </w:rPr>
              <w:t>お書きくだ</w:t>
            </w:r>
            <w:r w:rsidRPr="00886DC8">
              <w:rPr>
                <w:rFonts w:ascii="ＭＳ Ｐゴシック" w:eastAsia="ＭＳ Ｐゴシック" w:hAnsi="ＭＳ ゴシック" w:hint="eastAsia"/>
                <w:b/>
                <w:sz w:val="18"/>
                <w:szCs w:val="18"/>
                <w:u w:val="thick"/>
              </w:rPr>
              <w:t>さい。</w:t>
            </w:r>
          </w:p>
          <w:p w:rsidR="002514EF" w:rsidRDefault="002514EF" w:rsidP="002514EF">
            <w:pPr>
              <w:ind w:firstLineChars="600" w:firstLine="1084"/>
              <w:jc w:val="left"/>
              <w:rPr>
                <w:rFonts w:ascii="ＭＳ Ｐゴシック" w:eastAsia="ＭＳ Ｐゴシック" w:hAnsi="ＭＳ ゴシック"/>
                <w:b/>
                <w:sz w:val="18"/>
                <w:szCs w:val="18"/>
                <w:u w:val="thick"/>
              </w:rPr>
            </w:pPr>
          </w:p>
          <w:p w:rsidR="002514EF" w:rsidRDefault="00710C61" w:rsidP="002514EF">
            <w:pPr>
              <w:ind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上記当事者間の債権差押命令</w:t>
            </w:r>
            <w:r w:rsidR="002514EF">
              <w:rPr>
                <w:rFonts w:ascii="ＭＳ ゴシック" w:eastAsia="ＭＳ ゴシック" w:hAnsi="ＭＳ ゴシック" w:hint="eastAsia"/>
                <w:sz w:val="24"/>
                <w:szCs w:val="27"/>
              </w:rPr>
              <w:t>申立ては，これを取り下げます。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="002514EF"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</w:t>
            </w:r>
            <w:r w:rsidR="002514EF">
              <w:rPr>
                <w:rFonts w:ascii="ＭＳ ゴシック" w:eastAsia="ＭＳ ゴシック" w:hAnsi="ＭＳ ゴシック" w:hint="eastAsia"/>
                <w:sz w:val="24"/>
                <w:szCs w:val="27"/>
              </w:rPr>
              <w:t>ただし，既に配当（弁済金交付）を受けた分を除く。</w:t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</w:p>
          <w:p w:rsidR="002514EF" w:rsidRDefault="002514EF" w:rsidP="002514EF">
            <w:pPr>
              <w:ind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7"/>
              </w:rPr>
            </w:pPr>
          </w:p>
          <w:p w:rsidR="00710C61" w:rsidRDefault="00710C61" w:rsidP="002514E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Pr="00FB4F12">
              <w:rPr>
                <w:rFonts w:ascii="ＭＳ ゴシック" w:eastAsia="ＭＳ Ｐゴシック" w:hAnsi="ＭＳ ゴシック"/>
                <w:b/>
                <w:sz w:val="22"/>
              </w:rPr>
              <w:br/>
            </w:r>
            <w:r w:rsidR="00FB4F12" w:rsidRPr="00FB4F12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注）押印は申立時に押</w:t>
            </w:r>
            <w:r w:rsidR="001A4C81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印</w:t>
            </w:r>
            <w:r w:rsidR="00FB4F12" w:rsidRPr="00FB4F12">
              <w:rPr>
                <w:rFonts w:ascii="ＭＳ Ｐゴシック" w:eastAsia="ＭＳ Ｐゴシック" w:hAnsi="ＭＳ ゴシック" w:hint="eastAsia"/>
                <w:b/>
                <w:sz w:val="22"/>
                <w:szCs w:val="27"/>
              </w:rPr>
              <w:t>された印鑑と同じものをご使用ください。</w:t>
            </w:r>
            <w:r w:rsidRPr="00FB4F12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 xml:space="preserve">　</w:t>
            </w:r>
            <w:r w:rsidRPr="00FB4F12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 xml:space="preserve"> </w:t>
            </w:r>
            <w:r w:rsidRPr="00FB4F12">
              <w:rPr>
                <w:rFonts w:ascii="ＭＳ ゴシック" w:eastAsia="ＭＳ Ｐゴシック" w:hAnsi="ＭＳ ゴシック"/>
                <w:b/>
                <w:sz w:val="22"/>
              </w:rPr>
              <w:br/>
            </w:r>
            <w:r w:rsidR="002514EF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>注）</w:t>
            </w:r>
            <w:r w:rsidRPr="00FB4F12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>債務者＋第三債務者の合計数の通知用副本と</w:t>
            </w:r>
            <w:r w:rsidR="00497AB7" w:rsidRPr="00FB4F12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切手</w:t>
            </w:r>
            <w:r w:rsidR="001C12D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８４</w:t>
            </w:r>
            <w:r w:rsidRPr="00FB4F12">
              <w:rPr>
                <w:rFonts w:ascii="ＭＳ ゴシック" w:eastAsia="ＭＳ Ｐゴシック" w:hAnsi="ＭＳ ゴシック"/>
                <w:b/>
                <w:sz w:val="22"/>
                <w:szCs w:val="27"/>
              </w:rPr>
              <w:t>円をそれぞれ添付してください。</w:t>
            </w:r>
            <w:r w:rsidR="00497AB7" w:rsidRPr="00FB4F12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たとえば，債務者１名，第三債務者３名であれば，</w:t>
            </w:r>
            <w:r w:rsidR="00F91735" w:rsidRPr="00FB4F12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正本</w:t>
            </w:r>
            <w:r w:rsidR="001C12DC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１部のほかに副本４部，８４</w:t>
            </w:r>
            <w:bookmarkStart w:id="0" w:name="_GoBack"/>
            <w:bookmarkEnd w:id="0"/>
            <w:r w:rsidR="00497AB7" w:rsidRPr="00FB4F12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円切手４枚</w:t>
            </w:r>
            <w:r w:rsidR="00F91735" w:rsidRPr="00FB4F12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が必要</w:t>
            </w:r>
            <w:r w:rsidR="00497AB7" w:rsidRPr="00FB4F12">
              <w:rPr>
                <w:rFonts w:ascii="ＭＳ ゴシック" w:eastAsia="ＭＳ Ｐゴシック" w:hAnsi="ＭＳ ゴシック" w:hint="eastAsia"/>
                <w:b/>
                <w:sz w:val="22"/>
                <w:szCs w:val="27"/>
              </w:rPr>
              <w:t>となります。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　 </w:t>
            </w:r>
          </w:p>
          <w:p w:rsidR="00710C61" w:rsidRDefault="00710C61">
            <w:pPr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7"/>
              </w:rPr>
              <w:t xml:space="preserve">　</w:t>
            </w:r>
          </w:p>
        </w:tc>
      </w:tr>
    </w:tbl>
    <w:p w:rsidR="00710C61" w:rsidRDefault="00710C61">
      <w:pPr>
        <w:spacing w:after="240"/>
        <w:jc w:val="center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>注　用紙はＡ４サイズ</w:t>
      </w:r>
    </w:p>
    <w:p w:rsidR="0065752C" w:rsidRPr="0065752C" w:rsidRDefault="0065752C" w:rsidP="0065752C">
      <w:pPr>
        <w:ind w:firstLineChars="1700" w:firstLine="4080"/>
        <w:rPr>
          <w:rFonts w:ascii="ＭＳ ゴシック" w:eastAsia="ＭＳ ゴシック" w:hAnsi="ＭＳ ゴシック" w:cs="ＭＳ ゴシック"/>
          <w:sz w:val="24"/>
          <w:szCs w:val="27"/>
        </w:rPr>
      </w:pPr>
    </w:p>
    <w:p w:rsidR="0065752C" w:rsidRDefault="0065752C" w:rsidP="00912D22">
      <w:pPr>
        <w:rPr>
          <w:rFonts w:ascii="ＭＳ ゴシック" w:eastAsia="ＭＳ ゴシック" w:hAnsi="ＭＳ ゴシック"/>
          <w:sz w:val="24"/>
          <w:szCs w:val="27"/>
        </w:rPr>
      </w:pPr>
    </w:p>
    <w:p w:rsidR="00912D22" w:rsidRDefault="00C81724" w:rsidP="001A4C8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7"/>
        </w:rPr>
        <w:t>令和</w:t>
      </w:r>
      <w:r w:rsidR="00912D22">
        <w:rPr>
          <w:rFonts w:ascii="ＭＳ ゴシック" w:eastAsia="ＭＳ ゴシック" w:hAnsi="ＭＳ ゴシック" w:hint="eastAsia"/>
          <w:sz w:val="24"/>
          <w:szCs w:val="27"/>
        </w:rPr>
        <w:t xml:space="preserve">　　</w:t>
      </w:r>
      <w:r w:rsidR="00912D22">
        <w:rPr>
          <w:rFonts w:ascii="ＭＳ ゴシック" w:eastAsia="ＭＳ ゴシック" w:hAnsi="ＭＳ ゴシック"/>
          <w:sz w:val="24"/>
          <w:szCs w:val="27"/>
        </w:rPr>
        <w:t>年（ ル ）第</w:t>
      </w:r>
      <w:r w:rsidR="00912D22">
        <w:rPr>
          <w:rFonts w:ascii="ＭＳ ゴシック" w:eastAsia="ＭＳ ゴシック" w:hAnsi="ＭＳ ゴシック" w:hint="eastAsia"/>
          <w:sz w:val="24"/>
          <w:szCs w:val="27"/>
        </w:rPr>
        <w:t xml:space="preserve">　　　　</w:t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号 </w:t>
      </w:r>
      <w:r w:rsidR="00912D22">
        <w:rPr>
          <w:rFonts w:ascii="ＭＳ ゴシック" w:eastAsia="ＭＳ ゴシック" w:hAnsi="ＭＳ ゴシック"/>
          <w:sz w:val="24"/>
        </w:rPr>
        <w:br/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　 </w:t>
      </w:r>
    </w:p>
    <w:p w:rsidR="00912D22" w:rsidRDefault="00912D22" w:rsidP="00912D2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 取</w:t>
      </w:r>
      <w:r w:rsidR="002514EF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 下 </w:t>
      </w:r>
      <w:r w:rsidR="002514EF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書 </w:t>
      </w:r>
    </w:p>
    <w:p w:rsidR="00912D22" w:rsidRDefault="00912D22" w:rsidP="00912D2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大阪地方裁判所第１４民事部　御中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 w:rsidR="001A4C81">
        <w:rPr>
          <w:rFonts w:ascii="ＭＳ ゴシック" w:eastAsia="ＭＳ ゴシック" w:hAnsi="ＭＳ ゴシック" w:hint="eastAsia"/>
          <w:sz w:val="24"/>
          <w:szCs w:val="27"/>
        </w:rPr>
        <w:t xml:space="preserve">　　　　　　　　　　　　　　　</w:t>
      </w:r>
      <w:r w:rsidR="00A13A0B">
        <w:rPr>
          <w:rFonts w:ascii="ＭＳ ゴシック" w:eastAsia="ＭＳ ゴシック" w:hAnsi="ＭＳ ゴシック" w:hint="eastAsia"/>
          <w:sz w:val="24"/>
          <w:szCs w:val="27"/>
        </w:rPr>
        <w:t>令和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7"/>
        </w:rPr>
        <w:t>年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　</w:t>
      </w:r>
      <w:r>
        <w:rPr>
          <w:rFonts w:ascii="ＭＳ ゴシック" w:eastAsia="ＭＳ ゴシック" w:hAnsi="ＭＳ ゴシック"/>
          <w:sz w:val="24"/>
          <w:szCs w:val="27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　</w:t>
      </w:r>
      <w:r>
        <w:rPr>
          <w:rFonts w:ascii="ＭＳ ゴシック" w:eastAsia="ＭＳ ゴシック" w:hAnsi="ＭＳ ゴシック"/>
          <w:sz w:val="24"/>
          <w:szCs w:val="27"/>
        </w:rPr>
        <w:t xml:space="preserve">　日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  <w:sz w:val="24"/>
          <w:szCs w:val="27"/>
        </w:rPr>
        <w:t>債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>権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>者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</w:t>
      </w:r>
      <w:r w:rsidR="00A13A0B"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　　　　　　</w:t>
      </w:r>
      <w:r w:rsidR="00D3445F">
        <w:rPr>
          <w:rFonts w:ascii="ＭＳ ゴシック" w:eastAsia="ＭＳ ゴシック" w:hAnsi="ＭＳ ゴシック" w:hint="eastAsia"/>
          <w:sz w:val="24"/>
          <w:szCs w:val="27"/>
        </w:rPr>
        <w:t>印</w:t>
      </w:r>
      <w:r>
        <w:rPr>
          <w:rFonts w:ascii="ＭＳ ゴシック" w:eastAsia="ＭＳ ゴシック" w:hAnsi="ＭＳ ゴシック"/>
          <w:sz w:val="24"/>
          <w:szCs w:val="27"/>
        </w:rPr>
        <w:t xml:space="preserve"> </w:t>
      </w:r>
      <w:r>
        <w:rPr>
          <w:rFonts w:ascii="ＭＳ ゴシック" w:eastAsia="ＭＳ ゴシック" w:hAnsi="ＭＳ ゴシック"/>
          <w:sz w:val="24"/>
        </w:rPr>
        <w:br/>
      </w:r>
    </w:p>
    <w:p w:rsidR="002514EF" w:rsidRDefault="00912D22" w:rsidP="00912D22">
      <w:pPr>
        <w:jc w:val="left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>債　権　者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　</w:t>
      </w:r>
      <w:r>
        <w:rPr>
          <w:rFonts w:ascii="ＭＳ ゴシック" w:eastAsia="ＭＳ ゴシック" w:hAnsi="ＭＳ ゴシック"/>
          <w:sz w:val="24"/>
          <w:szCs w:val="27"/>
        </w:rPr>
        <w:t xml:space="preserve">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>債　務　者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>第三債務者</w:t>
      </w:r>
      <w:r>
        <w:rPr>
          <w:rFonts w:ascii="ＭＳ ゴシック" w:eastAsia="ＭＳ ゴシック" w:hAnsi="ＭＳ ゴシック" w:hint="eastAsia"/>
          <w:sz w:val="24"/>
          <w:szCs w:val="27"/>
        </w:rPr>
        <w:t xml:space="preserve">　</w:t>
      </w:r>
      <w:r>
        <w:rPr>
          <w:rFonts w:ascii="ＭＳ ゴシック" w:eastAsia="ＭＳ ゴシック" w:hAnsi="ＭＳ ゴシック"/>
          <w:sz w:val="24"/>
          <w:szCs w:val="27"/>
        </w:rPr>
        <w:t xml:space="preserve"> </w:t>
      </w: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 </w:t>
      </w:r>
    </w:p>
    <w:p w:rsidR="002514EF" w:rsidRDefault="00912D22" w:rsidP="00912D22">
      <w:pPr>
        <w:jc w:val="left"/>
        <w:rPr>
          <w:rFonts w:ascii="ＭＳ ゴシック" w:eastAsia="ＭＳ ゴシック" w:hAnsi="ＭＳ ゴシック"/>
          <w:sz w:val="24"/>
          <w:szCs w:val="27"/>
        </w:rPr>
      </w:pPr>
      <w:r>
        <w:rPr>
          <w:rFonts w:ascii="ＭＳ ゴシック" w:eastAsia="ＭＳ ゴシック" w:hAnsi="ＭＳ ゴシック"/>
          <w:sz w:val="24"/>
        </w:rPr>
        <w:br/>
      </w:r>
      <w:r>
        <w:rPr>
          <w:rFonts w:ascii="ＭＳ ゴシック" w:eastAsia="ＭＳ ゴシック" w:hAnsi="ＭＳ ゴシック"/>
          <w:sz w:val="24"/>
          <w:szCs w:val="27"/>
        </w:rPr>
        <w:t xml:space="preserve">　上記当事者間の債権差押命令</w:t>
      </w:r>
      <w:r w:rsidR="002514EF">
        <w:rPr>
          <w:rFonts w:ascii="ＭＳ ゴシック" w:eastAsia="ＭＳ ゴシック" w:hAnsi="ＭＳ ゴシック" w:hint="eastAsia"/>
          <w:sz w:val="24"/>
          <w:szCs w:val="27"/>
        </w:rPr>
        <w:t>申立ては</w:t>
      </w:r>
      <w:r>
        <w:rPr>
          <w:rFonts w:ascii="ＭＳ ゴシック" w:eastAsia="ＭＳ ゴシック" w:hAnsi="ＭＳ ゴシック"/>
          <w:sz w:val="24"/>
          <w:szCs w:val="27"/>
        </w:rPr>
        <w:t>，</w:t>
      </w:r>
      <w:r w:rsidR="002514EF">
        <w:rPr>
          <w:rFonts w:ascii="ＭＳ ゴシック" w:eastAsia="ＭＳ ゴシック" w:hAnsi="ＭＳ ゴシック" w:hint="eastAsia"/>
          <w:sz w:val="24"/>
          <w:szCs w:val="27"/>
        </w:rPr>
        <w:t>これを取り下げます。</w:t>
      </w:r>
    </w:p>
    <w:p w:rsidR="00912D22" w:rsidRDefault="002514EF" w:rsidP="002514EF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7"/>
        </w:rPr>
        <w:t>ただし，既に配当（弁済金交付）を受けた分を除く。</w:t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 </w:t>
      </w:r>
      <w:r w:rsidR="00912D22">
        <w:rPr>
          <w:rFonts w:ascii="ＭＳ ゴシック" w:eastAsia="ＭＳ ゴシック" w:hAnsi="ＭＳ ゴシック"/>
          <w:sz w:val="24"/>
        </w:rPr>
        <w:br/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　 </w:t>
      </w:r>
      <w:r w:rsidR="00912D22">
        <w:rPr>
          <w:rFonts w:ascii="ＭＳ ゴシック" w:eastAsia="ＭＳ ゴシック" w:hAnsi="ＭＳ ゴシック"/>
          <w:sz w:val="24"/>
        </w:rPr>
        <w:br/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　 </w:t>
      </w:r>
      <w:r w:rsidR="00912D22">
        <w:rPr>
          <w:rFonts w:ascii="ＭＳ ゴシック" w:eastAsia="ＭＳ ゴシック" w:hAnsi="ＭＳ ゴシック"/>
          <w:sz w:val="24"/>
        </w:rPr>
        <w:br/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　 </w:t>
      </w:r>
      <w:r w:rsidR="00912D22">
        <w:rPr>
          <w:rFonts w:ascii="ＭＳ ゴシック" w:eastAsia="ＭＳ ゴシック" w:hAnsi="ＭＳ ゴシック"/>
          <w:sz w:val="24"/>
        </w:rPr>
        <w:br/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　 </w:t>
      </w:r>
      <w:r w:rsidR="00912D22">
        <w:rPr>
          <w:rFonts w:ascii="ＭＳ ゴシック" w:eastAsia="ＭＳ ゴシック" w:hAnsi="ＭＳ ゴシック"/>
          <w:sz w:val="24"/>
        </w:rPr>
        <w:br/>
      </w:r>
      <w:r w:rsidR="00912D22">
        <w:rPr>
          <w:rFonts w:ascii="ＭＳ ゴシック" w:eastAsia="ＭＳ ゴシック" w:hAnsi="ＭＳ ゴシック"/>
          <w:sz w:val="24"/>
          <w:szCs w:val="27"/>
        </w:rPr>
        <w:t xml:space="preserve">　　 </w:t>
      </w:r>
    </w:p>
    <w:p w:rsidR="00912D22" w:rsidRDefault="00912D22" w:rsidP="00912D22">
      <w:pPr>
        <w:spacing w:after="240"/>
        <w:jc w:val="left"/>
        <w:rPr>
          <w:rFonts w:ascii="ＭＳ ゴシック" w:eastAsia="ＭＳ ゴシック" w:hAnsi="ＭＳ ゴシック"/>
          <w:sz w:val="24"/>
          <w:szCs w:val="27"/>
        </w:rPr>
      </w:pPr>
    </w:p>
    <w:sectPr w:rsidR="00912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A9" w:rsidRDefault="00DD54A9" w:rsidP="00085153">
      <w:r>
        <w:separator/>
      </w:r>
    </w:p>
  </w:endnote>
  <w:endnote w:type="continuationSeparator" w:id="0">
    <w:p w:rsidR="00DD54A9" w:rsidRDefault="00DD54A9" w:rsidP="0008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A9" w:rsidRDefault="00DD54A9" w:rsidP="00085153">
      <w:r>
        <w:separator/>
      </w:r>
    </w:p>
  </w:footnote>
  <w:footnote w:type="continuationSeparator" w:id="0">
    <w:p w:rsidR="00DD54A9" w:rsidRDefault="00DD54A9" w:rsidP="0008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1"/>
    <w:rsid w:val="000366C1"/>
    <w:rsid w:val="0008280A"/>
    <w:rsid w:val="00085153"/>
    <w:rsid w:val="001242E1"/>
    <w:rsid w:val="001A4C81"/>
    <w:rsid w:val="001C12DC"/>
    <w:rsid w:val="002514EF"/>
    <w:rsid w:val="002D3A4B"/>
    <w:rsid w:val="003640B0"/>
    <w:rsid w:val="00483AA8"/>
    <w:rsid w:val="00497AB7"/>
    <w:rsid w:val="005B5D1D"/>
    <w:rsid w:val="005E12D3"/>
    <w:rsid w:val="0065752C"/>
    <w:rsid w:val="006A2B77"/>
    <w:rsid w:val="00710C61"/>
    <w:rsid w:val="007E5B2D"/>
    <w:rsid w:val="00806691"/>
    <w:rsid w:val="00870DFE"/>
    <w:rsid w:val="00886DC8"/>
    <w:rsid w:val="008E11D0"/>
    <w:rsid w:val="00912D22"/>
    <w:rsid w:val="00935592"/>
    <w:rsid w:val="00A13A0B"/>
    <w:rsid w:val="00A367F3"/>
    <w:rsid w:val="00AF7DD2"/>
    <w:rsid w:val="00B31040"/>
    <w:rsid w:val="00B34775"/>
    <w:rsid w:val="00C81724"/>
    <w:rsid w:val="00D1460D"/>
    <w:rsid w:val="00D3445F"/>
    <w:rsid w:val="00DD54A9"/>
    <w:rsid w:val="00E22FF2"/>
    <w:rsid w:val="00E311E8"/>
    <w:rsid w:val="00F91735"/>
    <w:rsid w:val="00FB4F12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1826B-FFAF-4261-9AB8-5D973376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2D3A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5153"/>
    <w:rPr>
      <w:kern w:val="2"/>
      <w:sz w:val="21"/>
      <w:szCs w:val="24"/>
    </w:rPr>
  </w:style>
  <w:style w:type="paragraph" w:styleId="a7">
    <w:name w:val="footer"/>
    <w:basedOn w:val="a"/>
    <w:link w:val="a8"/>
    <w:rsid w:val="00085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51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年（ ル・ナ ）第　　　　　号</vt:lpstr>
      <vt:lpstr>　平成　　年（ ル・ナ ）第　　　　　号 　 </vt:lpstr>
    </vt:vector>
  </TitlesOfParts>
  <Company>最高裁判所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年（ ル・ナ ）第　　　　　号</dc:title>
  <dc:subject/>
  <dc:creator>最高裁判所</dc:creator>
  <cp:keywords/>
  <cp:lastModifiedBy>Ａ</cp:lastModifiedBy>
  <cp:revision>6</cp:revision>
  <cp:lastPrinted>2019-07-05T08:40:00Z</cp:lastPrinted>
  <dcterms:created xsi:type="dcterms:W3CDTF">2019-07-01T00:51:00Z</dcterms:created>
  <dcterms:modified xsi:type="dcterms:W3CDTF">2019-09-01T23:47:00Z</dcterms:modified>
</cp:coreProperties>
</file>