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DD" w:rsidRPr="002C7BD8" w:rsidRDefault="002B2B78" w:rsidP="002B2B78">
      <w:pPr>
        <w:rPr>
          <w:rFonts w:asciiTheme="majorEastAsia" w:eastAsiaTheme="majorEastAsia" w:hAnsiTheme="majorEastAsia"/>
          <w:b/>
        </w:rPr>
      </w:pPr>
      <w:r w:rsidRPr="002C7BD8">
        <w:rPr>
          <w:rFonts w:asciiTheme="majorEastAsia" w:eastAsiaTheme="majorEastAsia" w:hAnsiTheme="majorEastAsia" w:hint="eastAsia"/>
          <w:b/>
        </w:rPr>
        <w:t>＊</w:t>
      </w:r>
      <w:r w:rsidRPr="002824A6">
        <w:rPr>
          <w:rFonts w:asciiTheme="majorEastAsia" w:eastAsiaTheme="majorEastAsia" w:hAnsiTheme="majorEastAsia" w:hint="eastAsia"/>
          <w:b/>
          <w:u w:val="single"/>
        </w:rPr>
        <w:t>末尾の「非開示を希望する文書の</w:t>
      </w:r>
      <w:r w:rsidR="002C7BD8" w:rsidRPr="002824A6">
        <w:rPr>
          <w:rFonts w:asciiTheme="majorEastAsia" w:eastAsiaTheme="majorEastAsia" w:hAnsiTheme="majorEastAsia" w:hint="eastAsia"/>
          <w:b/>
          <w:u w:val="single"/>
        </w:rPr>
        <w:t>提出方法について」に目を通された上で，必要に応じてこの申出書を</w:t>
      </w:r>
      <w:r w:rsidRPr="002824A6">
        <w:rPr>
          <w:rFonts w:asciiTheme="majorEastAsia" w:eastAsiaTheme="majorEastAsia" w:hAnsiTheme="majorEastAsia" w:hint="eastAsia"/>
          <w:b/>
          <w:u w:val="single"/>
        </w:rPr>
        <w:t>提出してください。</w:t>
      </w:r>
    </w:p>
    <w:p w:rsidR="002B2B78" w:rsidRDefault="002B2B78" w:rsidP="002B2B78">
      <w:r w:rsidRPr="002B2B78">
        <w:rPr>
          <w:rFonts w:hint="eastAsia"/>
        </w:rPr>
        <w:t>平成</w:t>
      </w:r>
      <w:r w:rsidR="002C7BD8">
        <w:rPr>
          <w:rFonts w:hint="eastAsia"/>
        </w:rPr>
        <w:t xml:space="preserve">　　</w:t>
      </w:r>
      <w:r w:rsidRPr="002B2B78">
        <w:rPr>
          <w:rFonts w:hint="eastAsia"/>
        </w:rPr>
        <w:t>年（家</w:t>
      </w:r>
      <w:r w:rsidR="002C7BD8">
        <w:rPr>
          <w:rFonts w:hint="eastAsia"/>
        </w:rPr>
        <w:t xml:space="preserve">　　</w:t>
      </w:r>
      <w:r w:rsidRPr="002B2B78">
        <w:rPr>
          <w:rFonts w:hint="eastAsia"/>
        </w:rPr>
        <w:t>）第</w:t>
      </w:r>
      <w:r w:rsidR="002C7BD8">
        <w:rPr>
          <w:rFonts w:hint="eastAsia"/>
        </w:rPr>
        <w:t xml:space="preserve">　　　　　</w:t>
      </w:r>
      <w:r w:rsidRPr="002B2B78">
        <w:rPr>
          <w:rFonts w:hint="eastAsia"/>
        </w:rPr>
        <w:t>号</w:t>
      </w:r>
      <w:r w:rsidR="007C54AB">
        <w:rPr>
          <w:rFonts w:hint="eastAsia"/>
        </w:rPr>
        <w:t xml:space="preserve">　</w:t>
      </w:r>
    </w:p>
    <w:p w:rsidR="002B2B78" w:rsidRPr="002C7BD8" w:rsidRDefault="007B2C65" w:rsidP="002C7BD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非開示</w:t>
      </w:r>
      <w:r w:rsidR="00E121F1">
        <w:rPr>
          <w:rFonts w:asciiTheme="majorEastAsia" w:eastAsiaTheme="majorEastAsia" w:hAnsiTheme="majorEastAsia" w:hint="eastAsia"/>
          <w:sz w:val="32"/>
          <w:szCs w:val="32"/>
        </w:rPr>
        <w:t>の</w:t>
      </w:r>
      <w:r>
        <w:rPr>
          <w:rFonts w:asciiTheme="majorEastAsia" w:eastAsiaTheme="majorEastAsia" w:hAnsiTheme="majorEastAsia" w:hint="eastAsia"/>
          <w:sz w:val="32"/>
          <w:szCs w:val="32"/>
        </w:rPr>
        <w:t>希望</w:t>
      </w:r>
      <w:r w:rsidR="00E121F1">
        <w:rPr>
          <w:rFonts w:asciiTheme="majorEastAsia" w:eastAsiaTheme="majorEastAsia" w:hAnsiTheme="majorEastAsia" w:hint="eastAsia"/>
          <w:sz w:val="32"/>
          <w:szCs w:val="32"/>
        </w:rPr>
        <w:t>に関する</w:t>
      </w:r>
      <w:r w:rsidR="002B2B78" w:rsidRPr="002C7BD8">
        <w:rPr>
          <w:rFonts w:asciiTheme="majorEastAsia" w:eastAsiaTheme="majorEastAsia" w:hAnsiTheme="majorEastAsia" w:hint="eastAsia"/>
          <w:sz w:val="32"/>
          <w:szCs w:val="32"/>
        </w:rPr>
        <w:t>申出書</w:t>
      </w:r>
    </w:p>
    <w:p w:rsidR="006C11B4" w:rsidRDefault="006C11B4" w:rsidP="006C11B4">
      <w:pPr>
        <w:ind w:left="230" w:hangingChars="100" w:hanging="230"/>
      </w:pPr>
      <w:r>
        <w:rPr>
          <w:rFonts w:hint="eastAsia"/>
        </w:rPr>
        <w:t>１　非開示を希望する情報（□現住所・居所，□勤務先，</w:t>
      </w:r>
      <w:r w:rsidRPr="002B2B78">
        <w:rPr>
          <w:rFonts w:hint="eastAsia"/>
        </w:rPr>
        <w:t>□</w:t>
      </w:r>
      <w:r>
        <w:rPr>
          <w:rFonts w:hint="eastAsia"/>
        </w:rPr>
        <w:t>現姓，</w:t>
      </w:r>
      <w:r w:rsidRPr="002B2B78">
        <w:rPr>
          <w:rFonts w:hint="eastAsia"/>
        </w:rPr>
        <w:t xml:space="preserve">□電話番号，　</w:t>
      </w:r>
    </w:p>
    <w:p w:rsidR="006C11B4" w:rsidRDefault="006C11B4" w:rsidP="006C11B4">
      <w:pPr>
        <w:ind w:leftChars="100" w:left="230"/>
      </w:pPr>
      <w:r>
        <w:rPr>
          <w:rFonts w:asciiTheme="minorEastAsia" w:hAnsiTheme="minorEastAsia" w:hint="eastAsia"/>
          <w:szCs w:val="24"/>
        </w:rPr>
        <w:t>□</w:t>
      </w:r>
      <w:r>
        <w:rPr>
          <w:rFonts w:hint="eastAsia"/>
          <w:kern w:val="0"/>
        </w:rPr>
        <w:t>マーカーで色付けした部分</w:t>
      </w:r>
      <w:r w:rsidRPr="002B2B78">
        <w:rPr>
          <w:rFonts w:hint="eastAsia"/>
        </w:rPr>
        <w:t>，□　　　　　　　　　　　　　　　　　　）</w:t>
      </w:r>
    </w:p>
    <w:p w:rsidR="002B2B78" w:rsidRDefault="006C11B4" w:rsidP="00725E7E">
      <w:pPr>
        <w:ind w:left="230" w:hangingChars="100" w:hanging="230"/>
      </w:pPr>
      <w:r>
        <w:rPr>
          <w:rFonts w:hint="eastAsia"/>
        </w:rPr>
        <w:t>２　□</w:t>
      </w:r>
      <w:r w:rsidR="002B2B78" w:rsidRPr="002B2B78">
        <w:rPr>
          <w:rFonts w:hint="eastAsia"/>
        </w:rPr>
        <w:t>別添の文書（□全部</w:t>
      </w:r>
      <w:bookmarkStart w:id="0" w:name="_GoBack"/>
      <w:bookmarkEnd w:id="0"/>
      <w:r w:rsidR="002B2B78" w:rsidRPr="002B2B78">
        <w:rPr>
          <w:rFonts w:hint="eastAsia"/>
        </w:rPr>
        <w:t>，□一部）</w:t>
      </w:r>
      <w:r>
        <w:rPr>
          <w:rFonts w:hint="eastAsia"/>
        </w:rPr>
        <w:t xml:space="preserve">□ＤＶ等支援措置の対象となる住民票の写し等　</w:t>
      </w:r>
      <w:r w:rsidR="002B2B78" w:rsidRPr="002B2B78">
        <w:rPr>
          <w:rFonts w:hint="eastAsia"/>
        </w:rPr>
        <w:t>については，非開示とすることを希望します。</w:t>
      </w:r>
    </w:p>
    <w:p w:rsidR="002B2B78" w:rsidRDefault="002B2B78" w:rsidP="002B2B78">
      <w:r w:rsidRPr="002B2B78">
        <w:rPr>
          <w:rFonts w:hint="eastAsia"/>
        </w:rPr>
        <w:t>３　非開示を希望する理由は，以下のとおりです。</w:t>
      </w:r>
    </w:p>
    <w:p w:rsidR="002B2B78" w:rsidRDefault="002B2B78" w:rsidP="002B2B78">
      <w:r w:rsidRPr="002B2B78">
        <w:rPr>
          <w:rFonts w:hint="eastAsia"/>
        </w:rPr>
        <w:t xml:space="preserve">   </w:t>
      </w:r>
      <w:r w:rsidRPr="002B2B78">
        <w:rPr>
          <w:rFonts w:hint="eastAsia"/>
        </w:rPr>
        <w:t>（当てはまる理由にチェックを入れてください。複数でも結構です。）。</w:t>
      </w:r>
    </w:p>
    <w:p w:rsidR="002B2B78" w:rsidRDefault="002B2B78" w:rsidP="00DC110E">
      <w:pPr>
        <w:ind w:firstLineChars="100" w:firstLine="230"/>
      </w:pPr>
      <w:r w:rsidRPr="002B2B78">
        <w:rPr>
          <w:rFonts w:hint="eastAsia"/>
        </w:rPr>
        <w:t>□　事件の関係人である未成年者の利益を害するおそれがある。</w:t>
      </w:r>
    </w:p>
    <w:p w:rsidR="002B2B78" w:rsidRDefault="002B2B78" w:rsidP="002B2B78">
      <w:pPr>
        <w:ind w:firstLineChars="100" w:firstLine="230"/>
      </w:pPr>
      <w:r w:rsidRPr="002B2B78">
        <w:rPr>
          <w:rFonts w:hint="eastAsia"/>
        </w:rPr>
        <w:t>□　当事者や第三者の私生活・業務の平穏を害するおそれがある。</w:t>
      </w:r>
    </w:p>
    <w:p w:rsidR="002B2B78" w:rsidRDefault="002B2B78" w:rsidP="00DC110E">
      <w:pPr>
        <w:ind w:leftChars="100" w:left="460" w:hangingChars="100" w:hanging="230"/>
      </w:pPr>
      <w:r w:rsidRPr="002B2B78">
        <w:rPr>
          <w:rFonts w:hint="eastAsia"/>
        </w:rPr>
        <w:t>□　当事者や第三者</w:t>
      </w:r>
      <w:r w:rsidR="00DC110E">
        <w:rPr>
          <w:rFonts w:hint="eastAsia"/>
        </w:rPr>
        <w:t>の私生活についての重大な秘密が明らかにされることにより，その者</w:t>
      </w:r>
      <w:r w:rsidRPr="002B2B78">
        <w:rPr>
          <w:rFonts w:hint="eastAsia"/>
        </w:rPr>
        <w:t>が社会生活を営むのに著しい支障を生じるおそれがある。</w:t>
      </w:r>
    </w:p>
    <w:p w:rsidR="002B2B78" w:rsidRDefault="002B2B78" w:rsidP="00DC110E">
      <w:pPr>
        <w:ind w:leftChars="100" w:left="690" w:hangingChars="200" w:hanging="460"/>
      </w:pPr>
      <w:r w:rsidRPr="002B2B78">
        <w:rPr>
          <w:rFonts w:hint="eastAsia"/>
        </w:rPr>
        <w:t>□　当事者や第三者の私生活についての</w:t>
      </w:r>
      <w:r w:rsidR="00DC110E">
        <w:rPr>
          <w:rFonts w:hint="eastAsia"/>
        </w:rPr>
        <w:t>重大な秘密が明らかにされることにより，その者</w:t>
      </w:r>
      <w:r w:rsidRPr="002B2B78">
        <w:rPr>
          <w:rFonts w:hint="eastAsia"/>
        </w:rPr>
        <w:t>の名誉を著しく害するおそれがある。</w:t>
      </w:r>
    </w:p>
    <w:p w:rsidR="002B2B78" w:rsidRDefault="00DC110E" w:rsidP="00DC110E">
      <w:pPr>
        <w:ind w:firstLineChars="100" w:firstLine="230"/>
      </w:pPr>
      <w:r>
        <w:rPr>
          <w:rFonts w:hint="eastAsia"/>
        </w:rPr>
        <w:t>□</w:t>
      </w:r>
      <w:r w:rsidR="002824A6">
        <w:rPr>
          <w:rFonts w:hint="eastAsia"/>
        </w:rPr>
        <w:t xml:space="preserve">　</w:t>
      </w:r>
      <w:r>
        <w:rPr>
          <w:rFonts w:hint="eastAsia"/>
        </w:rPr>
        <w:t xml:space="preserve">その他（　　　　　　　　　　　　</w:t>
      </w:r>
      <w:r w:rsidR="002B2B78" w:rsidRPr="002B2B78">
        <w:rPr>
          <w:rFonts w:hint="eastAsia"/>
        </w:rPr>
        <w:t xml:space="preserve">　　　　　　　　　　　　　　　　　　　　）</w:t>
      </w:r>
    </w:p>
    <w:p w:rsidR="002B2B78" w:rsidRDefault="002B2B78" w:rsidP="00DC110E">
      <w:r w:rsidRPr="002B2B78">
        <w:rPr>
          <w:rFonts w:hint="eastAsia"/>
        </w:rPr>
        <w:t>４　３でチェックされた理由にあたる具体的な事情を記載してください。</w:t>
      </w:r>
    </w:p>
    <w:p w:rsidR="00DC110E" w:rsidRPr="00EF7AE5" w:rsidRDefault="00DC110E" w:rsidP="00DC110E">
      <w:pPr>
        <w:rPr>
          <w:u w:val="dotted"/>
        </w:rPr>
      </w:pPr>
      <w:r>
        <w:t xml:space="preserve">　　</w:t>
      </w:r>
      <w:r w:rsidRPr="00EF7AE5">
        <w:rPr>
          <w:u w:val="dotted"/>
        </w:rPr>
        <w:t xml:space="preserve">　　　　　　　　　　　　　　　　　　　　　　　　　　　　　　　　　　　　　　　</w:t>
      </w:r>
    </w:p>
    <w:p w:rsidR="00EF7AE5" w:rsidRPr="00EF7AE5" w:rsidRDefault="00EF7AE5" w:rsidP="00EF7AE5">
      <w:pPr>
        <w:rPr>
          <w:u w:val="dotted"/>
        </w:rPr>
      </w:pPr>
      <w:r>
        <w:t xml:space="preserve">　　</w:t>
      </w:r>
      <w:r w:rsidRPr="00EF7AE5">
        <w:rPr>
          <w:u w:val="dotted"/>
        </w:rPr>
        <w:t xml:space="preserve">　　　　　　　　　　　　　　　　　　　　　　　　　　　　　　　　　　　　　　　</w:t>
      </w:r>
    </w:p>
    <w:p w:rsidR="00EF7AE5" w:rsidRPr="00EF7AE5" w:rsidRDefault="00EF7AE5" w:rsidP="00EF7AE5">
      <w:pPr>
        <w:rPr>
          <w:u w:val="dotted"/>
        </w:rPr>
      </w:pPr>
      <w:r>
        <w:t xml:space="preserve">　　</w:t>
      </w:r>
      <w:r w:rsidRPr="00EF7AE5">
        <w:rPr>
          <w:u w:val="dotted"/>
        </w:rPr>
        <w:t xml:space="preserve">　　　　　　　　　　　　　　　　　　　　　　　　　　　　　　　　　　　　　　　</w:t>
      </w:r>
    </w:p>
    <w:p w:rsidR="00DC110E" w:rsidRDefault="00EF7AE5" w:rsidP="00725E7E">
      <w:pPr>
        <w:ind w:firstLineChars="300" w:firstLine="690"/>
      </w:pPr>
      <w:r w:rsidRPr="002B2B78">
        <w:rPr>
          <w:rFonts w:hint="eastAsia"/>
        </w:rPr>
        <w:t>平成　　年　　月　　日</w:t>
      </w:r>
      <w:r w:rsidR="007B2C6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2B2B78">
        <w:rPr>
          <w:rFonts w:hint="eastAsia"/>
        </w:rPr>
        <w:t xml:space="preserve">氏　　名　　</w:t>
      </w:r>
      <w:r w:rsidRPr="007B2C65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 w:rsidR="007B2C65">
        <w:rPr>
          <w:rFonts w:hint="eastAsia"/>
        </w:rPr>
        <w:t>印</w:t>
      </w:r>
    </w:p>
    <w:p w:rsidR="002B2B78" w:rsidRDefault="0093615D" w:rsidP="002B2B78">
      <w:pPr>
        <w:ind w:firstLineChars="100" w:firstLine="2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3710940" cy="4581525"/>
                <wp:effectExtent l="0" t="0" r="22860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458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704" w:rsidRPr="00113513" w:rsidRDefault="003A3704" w:rsidP="0093615D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1135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【非開示を希望する文書の提出方法について】</w:t>
                            </w:r>
                          </w:p>
                          <w:p w:rsidR="0062216D" w:rsidRPr="00D359E0" w:rsidRDefault="00D359E0" w:rsidP="0093615D">
                            <w:pPr>
                              <w:spacing w:line="340" w:lineRule="exact"/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2216D" w:rsidRPr="00D359E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家庭裁判所にも見てもらう必要がない部分については，マスキングするなど，その部分が見えないようにして提出してください。この場合は，この申出書を提出する必要はありません。</w:t>
                            </w:r>
                          </w:p>
                          <w:p w:rsidR="0062216D" w:rsidRPr="0093615D" w:rsidRDefault="002073A3" w:rsidP="0093615D">
                            <w:pPr>
                              <w:spacing w:line="340" w:lineRule="exact"/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非開示を希望する文書（他方当事者には知らせたくないが，家庭裁判所に</w:t>
                            </w:r>
                            <w:r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提出する</w:t>
                            </w:r>
                            <w:r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u w:val="single"/>
                              </w:rPr>
                              <w:t>必要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があるもの）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を裁判所に提出したい場合，この申出書を作成し，この申出書の次に非開示を希望する文書をステープラー（ホチキス）で綴じて一体となるようにして提出してください（右図の使用例参照）。</w:t>
                            </w:r>
                          </w:p>
                          <w:p w:rsidR="0062216D" w:rsidRPr="0093615D" w:rsidRDefault="002073A3" w:rsidP="0093615D">
                            <w:pPr>
                              <w:spacing w:line="340" w:lineRule="exact"/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３</w:t>
                            </w:r>
                            <w:r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非開示を希望しても，裁判官の判断により開示される場合もありますので，あらかじめご了承ください。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なお，連絡先を記載した文書について非開示を希望する場合には，原則として開示しない取扱いです。</w:t>
                            </w:r>
                          </w:p>
                          <w:p w:rsidR="0062216D" w:rsidRPr="0093615D" w:rsidRDefault="002073A3" w:rsidP="0093615D">
                            <w:pPr>
                              <w:spacing w:line="340" w:lineRule="exact"/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４</w:t>
                            </w:r>
                            <w:r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文書の一部について非開示を希望する場合は，その部分が分かるようにマーカーで色付けするなどして特定してください。</w:t>
                            </w:r>
                          </w:p>
                          <w:p w:rsidR="001F1A27" w:rsidRPr="00D359E0" w:rsidRDefault="002073A3" w:rsidP="0093615D">
                            <w:pPr>
                              <w:spacing w:line="340" w:lineRule="exact"/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非開示を希望する文書を複数回提出する場合は，その場合に備えてこの申出書用紙のコピーを取っておき，それを使用するか，裁判所にこの申出書用紙の交付を申し出てください</w:t>
                            </w:r>
                            <w:r w:rsidR="008D61BF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235434"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佐賀</w:t>
                            </w:r>
                            <w:r w:rsidR="00235434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地方</w:t>
                            </w:r>
                            <w:r w:rsidR="00235434"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家庭</w:t>
                            </w:r>
                            <w:r w:rsidR="008D61BF"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裁判所ホームページ</w:t>
                            </w:r>
                            <w:r w:rsidR="003D2FBE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（http://www.courts.</w:t>
                            </w:r>
                            <w:r w:rsidR="003D2FBE"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go.</w:t>
                            </w:r>
                            <w:r w:rsidR="003D2FBE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jp/saga/）</w:t>
                            </w:r>
                            <w:r w:rsidR="008D61BF"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にも掲載</w:t>
                            </w:r>
                            <w:r w:rsidR="008D61BF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しています</w:t>
                            </w:r>
                            <w:r w:rsidR="008D61BF"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）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1F1A27" w:rsidRPr="00D359E0" w:rsidRDefault="001F1A27" w:rsidP="0093615D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1F1A27" w:rsidRDefault="001F1A27" w:rsidP="0093615D">
                            <w:pPr>
                              <w:spacing w:line="340" w:lineRule="exact"/>
                            </w:pPr>
                          </w:p>
                          <w:p w:rsidR="001F1A27" w:rsidRDefault="001F1A27" w:rsidP="00D43EC6">
                            <w:pPr>
                              <w:spacing w:line="360" w:lineRule="exact"/>
                            </w:pPr>
                          </w:p>
                          <w:p w:rsidR="001F1A27" w:rsidRDefault="001F1A27" w:rsidP="001F1A27"/>
                          <w:p w:rsidR="001F1A27" w:rsidRDefault="001F1A27" w:rsidP="001F1A27"/>
                          <w:p w:rsidR="001F1A27" w:rsidRDefault="001F1A27" w:rsidP="001F1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3pt;margin-top:2.2pt;width:292.2pt;height:3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" fillcolor="white [3201]" strokecolor="#70ad47 [3209]" strokeweight="1pt">
                <v:textbox>
                  <w:txbxContent>
                    <w:p w:rsidR="003A3704" w:rsidRPr="00113513" w:rsidRDefault="003A3704" w:rsidP="0093615D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11351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【非開示を希望する文書の提出方法について】</w:t>
                      </w:r>
                    </w:p>
                    <w:p w:rsidR="0062216D" w:rsidRPr="00D359E0" w:rsidRDefault="00D359E0" w:rsidP="0093615D">
                      <w:pPr>
                        <w:spacing w:line="340" w:lineRule="exact"/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</w:t>
                      </w:r>
                      <w:r w:rsidR="0062216D" w:rsidRPr="00D359E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家庭裁判所にも見てもらう必要がない部分については，マスキングするなど，その部分が見えないようにして提出してください。この場合は，この申出書を提出する必要はありません。</w:t>
                      </w:r>
                    </w:p>
                    <w:p w:rsidR="0062216D" w:rsidRPr="0093615D" w:rsidRDefault="002073A3" w:rsidP="0093615D">
                      <w:pPr>
                        <w:spacing w:line="340" w:lineRule="exact"/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２</w:t>
                      </w:r>
                      <w:r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非開示を希望する文書（他方当事者には知らせたくないが，家庭裁判所に</w:t>
                      </w:r>
                      <w:r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提出する</w:t>
                      </w:r>
                      <w:r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u w:val="single"/>
                        </w:rPr>
                        <w:t>必要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があるもの）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を裁判所に提出したい場合，この申出書を作成し，この申出書の次に非開示を希望する文書をステープラー（ホチキス）で綴じて一体となるようにして提出してください（右図の使用例参照）。</w:t>
                      </w:r>
                    </w:p>
                    <w:p w:rsidR="0062216D" w:rsidRPr="0093615D" w:rsidRDefault="002073A3" w:rsidP="0093615D">
                      <w:pPr>
                        <w:spacing w:line="340" w:lineRule="exact"/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３</w:t>
                      </w:r>
                      <w:r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非開示を希望しても，裁判官の判断により開示される場合もありますので，あらかじめご了承ください。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なお，連絡先を記載した文書について非開示を希望する場合には，原則として開示しない取扱いです。</w:t>
                      </w:r>
                    </w:p>
                    <w:p w:rsidR="0062216D" w:rsidRPr="0093615D" w:rsidRDefault="002073A3" w:rsidP="0093615D">
                      <w:pPr>
                        <w:spacing w:line="340" w:lineRule="exact"/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４</w:t>
                      </w:r>
                      <w:r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文書の一部について非開示を希望する場合は，その部分が分かるようにマーカーで色付けするなどして特定してください。</w:t>
                      </w:r>
                    </w:p>
                    <w:p w:rsidR="001F1A27" w:rsidRPr="00D359E0" w:rsidRDefault="002073A3" w:rsidP="0093615D">
                      <w:pPr>
                        <w:spacing w:line="340" w:lineRule="exact"/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５</w:t>
                      </w:r>
                      <w:r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非開示を希望する文書を複数回提出する場合は，その場合に備えてこの申出書用紙のコピーを取っておき，それを使用するか，裁判所にこの申出書用紙の交付を申し出てください</w:t>
                      </w:r>
                      <w:r w:rsidR="008D61BF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（</w:t>
                      </w:r>
                      <w:r w:rsidR="00235434"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佐賀</w:t>
                      </w:r>
                      <w:r w:rsidR="00235434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地方</w:t>
                      </w:r>
                      <w:r w:rsidR="00235434"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家庭</w:t>
                      </w:r>
                      <w:r w:rsidR="008D61BF"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裁判所ホームページ</w:t>
                      </w:r>
                      <w:r w:rsidR="003D2FBE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（http://www.courts.</w:t>
                      </w:r>
                      <w:r w:rsidR="003D2FBE"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go.</w:t>
                      </w:r>
                      <w:r w:rsidR="003D2FBE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jp/saga/）</w:t>
                      </w:r>
                      <w:r w:rsidR="008D61BF"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にも掲載</w:t>
                      </w:r>
                      <w:r w:rsidR="008D61BF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しています</w:t>
                      </w:r>
                      <w:r w:rsidR="008D61BF"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）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。</w:t>
                      </w:r>
                    </w:p>
                    <w:p w:rsidR="001F1A27" w:rsidRPr="00D359E0" w:rsidRDefault="001F1A27" w:rsidP="0093615D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1F1A27" w:rsidRDefault="001F1A27" w:rsidP="0093615D">
                      <w:pPr>
                        <w:spacing w:line="340" w:lineRule="exact"/>
                      </w:pPr>
                    </w:p>
                    <w:p w:rsidR="001F1A27" w:rsidRDefault="001F1A27" w:rsidP="00D43EC6">
                      <w:pPr>
                        <w:spacing w:line="360" w:lineRule="exact"/>
                      </w:pPr>
                    </w:p>
                    <w:p w:rsidR="001F1A27" w:rsidRDefault="001F1A27" w:rsidP="001F1A27"/>
                    <w:p w:rsidR="001F1A27" w:rsidRDefault="001F1A27" w:rsidP="001F1A27"/>
                    <w:p w:rsidR="001F1A27" w:rsidRDefault="001F1A27" w:rsidP="001F1A27"/>
                  </w:txbxContent>
                </v:textbox>
                <w10:wrap type="square"/>
              </v:rect>
            </w:pict>
          </mc:Fallback>
        </mc:AlternateContent>
      </w:r>
      <w:r w:rsidR="00113513">
        <w:t xml:space="preserve">　</w:t>
      </w:r>
    </w:p>
    <w:p w:rsidR="00DA2D70" w:rsidRPr="00113513" w:rsidRDefault="00113513" w:rsidP="007B2C65">
      <w:pPr>
        <w:rPr>
          <w:b/>
        </w:rPr>
      </w:pPr>
      <w:r>
        <w:rPr>
          <w:rFonts w:hint="eastAsia"/>
        </w:rPr>
        <w:t xml:space="preserve">　</w:t>
      </w:r>
      <w:r w:rsidRPr="00113513">
        <w:rPr>
          <w:rFonts w:hint="eastAsia"/>
          <w:b/>
        </w:rPr>
        <w:t xml:space="preserve">　【使用例】</w:t>
      </w:r>
    </w:p>
    <w:p w:rsidR="00DA2D70" w:rsidRPr="00DA2D70" w:rsidRDefault="00113513" w:rsidP="00DA2D70">
      <w:r w:rsidRPr="0011351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AB5E9" wp14:editId="586183D5">
                <wp:simplePos x="0" y="0"/>
                <wp:positionH relativeFrom="column">
                  <wp:posOffset>4177665</wp:posOffset>
                </wp:positionH>
                <wp:positionV relativeFrom="paragraph">
                  <wp:posOffset>195580</wp:posOffset>
                </wp:positionV>
                <wp:extent cx="1880235" cy="2964180"/>
                <wp:effectExtent l="0" t="0" r="62865" b="26670"/>
                <wp:wrapNone/>
                <wp:docPr id="2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2964180"/>
                        </a:xfrm>
                        <a:prstGeom prst="foldedCorner">
                          <a:avLst>
                            <a:gd name="adj" fmla="val 3829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AE5" w:rsidRPr="00632365" w:rsidRDefault="00EF7AE5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平成○○年（家ｲ）第○○○号</w:t>
                            </w:r>
                          </w:p>
                          <w:p w:rsidR="00EF7AE5" w:rsidRPr="00632365" w:rsidRDefault="00632365" w:rsidP="006323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非開示</w:t>
                            </w:r>
                            <w:r w:rsidR="00E121F1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の</w:t>
                            </w:r>
                            <w:r w:rsidR="00EF7AE5"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希望</w:t>
                            </w:r>
                            <w:r w:rsidR="00E121F1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に</w:t>
                            </w:r>
                            <w:r w:rsidR="00E121F1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関する</w:t>
                            </w:r>
                            <w:r w:rsidR="00EF7AE5"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申出書</w:t>
                            </w:r>
                          </w:p>
                          <w:p w:rsidR="00580EB9" w:rsidRDefault="00EF7AE5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80EB9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１</w:t>
                            </w:r>
                            <w:r w:rsidR="00580EB9"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非開示を希望する情報</w:t>
                            </w:r>
                          </w:p>
                          <w:p w:rsidR="00EF7AE5" w:rsidRPr="00632365" w:rsidRDefault="00580EB9" w:rsidP="00580EB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２</w:t>
                            </w:r>
                            <w:r w:rsidR="00EF7AE5"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□</w:t>
                            </w:r>
                            <w:r w:rsidR="00EF7AE5"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別添の文書・・・・・・</w:t>
                            </w:r>
                          </w:p>
                          <w:p w:rsidR="00EF7AE5" w:rsidRDefault="00354B9C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764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</w:rPr>
                              <w:t>[</w:t>
                            </w:r>
                            <w:r w:rsidR="00EF7AE5"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・・・</w:t>
                            </w:r>
                          </w:p>
                          <w:p w:rsidR="00354B9C" w:rsidRDefault="00354B9C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54B9C" w:rsidRDefault="00354B9C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54B9C" w:rsidRDefault="00354B9C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54B9C" w:rsidRDefault="00354B9C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54B9C" w:rsidRPr="00EA7644" w:rsidRDefault="00EA7644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</w:rPr>
                            </w:pPr>
                            <w:r w:rsidRPr="00EA764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</w:rPr>
                              <w:t>[</w:t>
                            </w:r>
                          </w:p>
                          <w:p w:rsidR="00354B9C" w:rsidRDefault="00354B9C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54B9C" w:rsidRPr="00632365" w:rsidRDefault="00354B9C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[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AB5E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7" type="#_x0000_t65" style="position:absolute;left:0;text-align:left;margin-left:328.95pt;margin-top:15.4pt;width:148.05pt;height:2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" adj="13328" fillcolor="#e2efd9 [665]" strokecolor="#1f4d78 [1604]" strokeweight="1pt">
                <v:stroke joinstyle="miter"/>
                <v:textbox>
                  <w:txbxContent>
                    <w:p w:rsidR="00EF7AE5" w:rsidRPr="00632365" w:rsidRDefault="00EF7AE5" w:rsidP="00EF7AE5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平成○○年（家ｲ）第○○○号</w:t>
                      </w:r>
                    </w:p>
                    <w:p w:rsidR="00EF7AE5" w:rsidRPr="00632365" w:rsidRDefault="00632365" w:rsidP="0063236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非開示</w:t>
                      </w:r>
                      <w:r w:rsidR="00E121F1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の</w:t>
                      </w:r>
                      <w:r w:rsidR="00EF7AE5"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希望</w:t>
                      </w:r>
                      <w:r w:rsidR="00E121F1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に</w:t>
                      </w:r>
                      <w:r w:rsidR="00E121F1"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  <w:t>関する</w:t>
                      </w:r>
                      <w:r w:rsidR="00EF7AE5"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申出書</w:t>
                      </w:r>
                    </w:p>
                    <w:p w:rsidR="00580EB9" w:rsidRDefault="00EF7AE5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  <w:r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580EB9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１</w:t>
                      </w:r>
                      <w:r w:rsidR="00580EB9"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非開示を希望する情報</w:t>
                      </w:r>
                    </w:p>
                    <w:p w:rsidR="00EF7AE5" w:rsidRPr="00632365" w:rsidRDefault="00580EB9" w:rsidP="00580EB9">
                      <w:pPr>
                        <w:pStyle w:val="Web"/>
                        <w:spacing w:before="0" w:beforeAutospacing="0" w:after="0" w:afterAutospacing="0"/>
                        <w:ind w:firstLineChars="100" w:firstLine="1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２</w:t>
                      </w:r>
                      <w:r w:rsidR="00EF7AE5"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□</w:t>
                      </w:r>
                      <w:r w:rsidR="00EF7AE5"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別添の文書・・・・・・</w:t>
                      </w:r>
                    </w:p>
                    <w:p w:rsidR="00EF7AE5" w:rsidRDefault="00354B9C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  <w:r w:rsidRPr="00EA7644">
                        <w:rPr>
                          <w:rFonts w:asciiTheme="minorHAnsi" w:eastAsiaTheme="minorEastAsia" w:hAnsi="ＭＳ 明朝" w:cstheme="minorBidi" w:hint="eastAsia"/>
                          <w:color w:val="000000"/>
                        </w:rPr>
                        <w:t>[</w:t>
                      </w:r>
                      <w:r w:rsidR="00EF7AE5"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・・・</w:t>
                      </w:r>
                    </w:p>
                    <w:p w:rsidR="00354B9C" w:rsidRDefault="00354B9C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354B9C" w:rsidRDefault="00354B9C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354B9C" w:rsidRDefault="00354B9C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354B9C" w:rsidRDefault="00354B9C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354B9C" w:rsidRPr="00EA7644" w:rsidRDefault="00EA7644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</w:rPr>
                      </w:pPr>
                      <w:r w:rsidRPr="00EA7644">
                        <w:rPr>
                          <w:rFonts w:asciiTheme="minorHAnsi" w:eastAsiaTheme="minorEastAsia" w:hAnsi="ＭＳ 明朝" w:cstheme="minorBidi" w:hint="eastAsia"/>
                          <w:color w:val="000000"/>
                        </w:rPr>
                        <w:t>[</w:t>
                      </w:r>
                    </w:p>
                    <w:p w:rsidR="00354B9C" w:rsidRDefault="00354B9C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354B9C" w:rsidRPr="00632365" w:rsidRDefault="00354B9C" w:rsidP="00EF7AE5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[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195580</wp:posOffset>
                </wp:positionV>
                <wp:extent cx="1880235" cy="2964180"/>
                <wp:effectExtent l="0" t="0" r="2476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2964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16D" w:rsidRDefault="00113513" w:rsidP="009F549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D43EC6">
                              <w:rPr>
                                <w:color w:val="000000" w:themeColor="text1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328.95pt;margin-top:15.4pt;width:148.05pt;height:233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" filled="f" strokecolor="#1f4d78 [1604]" strokeweight="1pt">
                <v:textbox>
                  <w:txbxContent>
                    <w:p w:rsidR="0062216D" w:rsidRDefault="00113513" w:rsidP="009F5497">
                      <w:pPr>
                        <w:spacing w:line="240" w:lineRule="exact"/>
                        <w:jc w:val="center"/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D43EC6">
                        <w:rPr>
                          <w:color w:val="000000" w:themeColor="text1"/>
                        </w:rPr>
                        <w:t>………………………………………………………</w:t>
                      </w:r>
                      <w:r>
                        <w:rPr>
                          <w:color w:val="000000" w:themeColor="text1"/>
                        </w:rPr>
                        <w:t>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DA2D70" w:rsidRPr="00DA2D70" w:rsidRDefault="00632365" w:rsidP="00DA2D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02FAF" wp14:editId="09F20872">
                <wp:simplePos x="0" y="0"/>
                <wp:positionH relativeFrom="column">
                  <wp:posOffset>3728085</wp:posOffset>
                </wp:positionH>
                <wp:positionV relativeFrom="paragraph">
                  <wp:posOffset>86360</wp:posOffset>
                </wp:positionV>
                <wp:extent cx="396240" cy="2788920"/>
                <wp:effectExtent l="0" t="0" r="3810" b="0"/>
                <wp:wrapNone/>
                <wp:docPr id="3" name="フローチャート 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78892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AE5" w:rsidRPr="00354B9C" w:rsidRDefault="00632365" w:rsidP="00EA764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354B9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/>
                                <w:szCs w:val="22"/>
                              </w:rPr>
                              <w:t>ホチキスで留め</w:t>
                            </w:r>
                            <w:r w:rsidR="00354B9C" w:rsidRPr="00354B9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/>
                                <w:szCs w:val="22"/>
                              </w:rPr>
                              <w:t>て</w:t>
                            </w:r>
                            <w:r w:rsidR="00EF7AE5" w:rsidRPr="00354B9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vertOverflow="clip" vert="eaVert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02F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" o:spid="_x0000_s1029" type="#_x0000_t176" style="position:absolute;left:0;text-align:left;margin-left:293.55pt;margin-top:6.8pt;width:31.2pt;height:2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" fillcolor="#ffc000" stroked="f" strokeweight="1pt">
                <v:textbox style="layout-flow:vertical-ideographic">
                  <w:txbxContent>
                    <w:p w:rsidR="00EF7AE5" w:rsidRPr="00354B9C" w:rsidRDefault="00632365" w:rsidP="00EA7644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354B9C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/>
                          <w:szCs w:val="22"/>
                        </w:rPr>
                        <w:t>ホチキスで留め</w:t>
                      </w:r>
                      <w:r w:rsidR="00354B9C" w:rsidRPr="00354B9C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/>
                          <w:szCs w:val="22"/>
                        </w:rPr>
                        <w:t>て</w:t>
                      </w:r>
                      <w:r w:rsidR="00EF7AE5" w:rsidRPr="00354B9C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/>
                          <w:szCs w:val="22"/>
                          <w:eastAsianLayout w:id="145001395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2D70" w:rsidRPr="00DA2D70" w:rsidRDefault="00DA2D70" w:rsidP="00DA2D70"/>
    <w:p w:rsidR="00DA2D70" w:rsidRPr="00DA2D70" w:rsidRDefault="00DA2D70" w:rsidP="00DA2D70"/>
    <w:p w:rsidR="00DA2D70" w:rsidRPr="00DA2D70" w:rsidRDefault="00FE58EA" w:rsidP="00DA2D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162560</wp:posOffset>
                </wp:positionV>
                <wp:extent cx="213360" cy="0"/>
                <wp:effectExtent l="0" t="76200" r="15240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6D0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18.75pt;margin-top:12.8pt;width:16.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DA2D70" w:rsidRPr="00DA2D70" w:rsidRDefault="00DA2D70" w:rsidP="00DA2D70"/>
    <w:p w:rsidR="00DA2D70" w:rsidRPr="00DA2D70" w:rsidRDefault="00DA2D70" w:rsidP="00DA2D70"/>
    <w:p w:rsidR="00DA2D70" w:rsidRPr="00DA2D70" w:rsidRDefault="00DA2D70" w:rsidP="00DA2D70"/>
    <w:p w:rsidR="00DA2D70" w:rsidRPr="00DA2D70" w:rsidRDefault="00DA2D70" w:rsidP="00DA2D70"/>
    <w:p w:rsidR="00DA2D70" w:rsidRPr="00DA2D70" w:rsidRDefault="00DA2D70" w:rsidP="00DA2D70"/>
    <w:p w:rsidR="00DA2D70" w:rsidRPr="00DA2D70" w:rsidRDefault="00FE58EA" w:rsidP="00DA2D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583EC" wp14:editId="3C32A49D">
                <wp:simplePos x="0" y="0"/>
                <wp:positionH relativeFrom="column">
                  <wp:posOffset>4048125</wp:posOffset>
                </wp:positionH>
                <wp:positionV relativeFrom="paragraph">
                  <wp:posOffset>163195</wp:posOffset>
                </wp:positionV>
                <wp:extent cx="213360" cy="0"/>
                <wp:effectExtent l="0" t="76200" r="1524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765DF" id="直線矢印コネクタ 7" o:spid="_x0000_s1026" type="#_x0000_t32" style="position:absolute;left:0;text-align:left;margin-left:318.75pt;margin-top:12.85pt;width:16.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DA2D70" w:rsidRDefault="00DA2D70" w:rsidP="00DA2D70"/>
    <w:p w:rsidR="00DA2D70" w:rsidRDefault="00D43EC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F4AC3" wp14:editId="7393DE33">
                <wp:simplePos x="0" y="0"/>
                <wp:positionH relativeFrom="column">
                  <wp:posOffset>4048125</wp:posOffset>
                </wp:positionH>
                <wp:positionV relativeFrom="paragraph">
                  <wp:posOffset>882015</wp:posOffset>
                </wp:positionV>
                <wp:extent cx="2051685" cy="584836"/>
                <wp:effectExtent l="0" t="361950" r="24765" b="24765"/>
                <wp:wrapNone/>
                <wp:docPr id="9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584836"/>
                        </a:xfrm>
                        <a:prstGeom prst="wedgeRoundRectCallout">
                          <a:avLst>
                            <a:gd name="adj1" fmla="val 25205"/>
                            <a:gd name="adj2" fmla="val -1078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AE5" w:rsidRPr="00632365" w:rsidRDefault="00EF7AE5" w:rsidP="00EF7A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32365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非開示を希望する文書</w:t>
                            </w:r>
                          </w:p>
                          <w:p w:rsidR="00EF7AE5" w:rsidRPr="00632365" w:rsidRDefault="00EF7AE5" w:rsidP="00EF7A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32365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（例：連絡先等の届出書）</w:t>
                            </w:r>
                          </w:p>
                        </w:txbxContent>
                      </wps:txbx>
                      <wps:bodyPr vert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6F4A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0" type="#_x0000_t62" style="position:absolute;margin-left:318.75pt;margin-top:69.45pt;width:161.55pt;height:46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" adj="16244,-12488" fillcolor="white [3201]" strokecolor="#70ad47 [3209]" strokeweight="1pt">
                <v:textbox>
                  <w:txbxContent>
                    <w:p w:rsidR="00EF7AE5" w:rsidRPr="00632365" w:rsidRDefault="00EF7AE5" w:rsidP="00EF7AE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bookmarkStart w:id="1" w:name="_GoBack"/>
                      <w:r w:rsidRPr="00632365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非開示を希望する文書</w:t>
                      </w:r>
                    </w:p>
                    <w:p w:rsidR="00EF7AE5" w:rsidRPr="00632365" w:rsidRDefault="00EF7AE5" w:rsidP="00EF7AE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632365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（例：連絡先等の届出書）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A2D70" w:rsidSect="0059542C">
      <w:pgSz w:w="11906" w:h="16838" w:code="9"/>
      <w:pgMar w:top="851" w:right="1134" w:bottom="1134" w:left="1701" w:header="851" w:footer="992" w:gutter="0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F4" w:rsidRDefault="00225DF4" w:rsidP="00E121F1">
      <w:r>
        <w:separator/>
      </w:r>
    </w:p>
  </w:endnote>
  <w:endnote w:type="continuationSeparator" w:id="0">
    <w:p w:rsidR="00225DF4" w:rsidRDefault="00225DF4" w:rsidP="00E1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F4" w:rsidRDefault="00225DF4" w:rsidP="00E121F1">
      <w:r>
        <w:separator/>
      </w:r>
    </w:p>
  </w:footnote>
  <w:footnote w:type="continuationSeparator" w:id="0">
    <w:p w:rsidR="00225DF4" w:rsidRDefault="00225DF4" w:rsidP="00E1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8"/>
    <w:rsid w:val="00001CD5"/>
    <w:rsid w:val="00010BBF"/>
    <w:rsid w:val="0005251A"/>
    <w:rsid w:val="00076A57"/>
    <w:rsid w:val="00092713"/>
    <w:rsid w:val="000A1173"/>
    <w:rsid w:val="00110CFB"/>
    <w:rsid w:val="00113513"/>
    <w:rsid w:val="0019729C"/>
    <w:rsid w:val="001C179A"/>
    <w:rsid w:val="001D71A5"/>
    <w:rsid w:val="001F1A27"/>
    <w:rsid w:val="002073A3"/>
    <w:rsid w:val="00225DF4"/>
    <w:rsid w:val="00235434"/>
    <w:rsid w:val="002413FF"/>
    <w:rsid w:val="002824A6"/>
    <w:rsid w:val="002B2B78"/>
    <w:rsid w:val="002B3D6F"/>
    <w:rsid w:val="002C7BD8"/>
    <w:rsid w:val="002D17ED"/>
    <w:rsid w:val="002E6B97"/>
    <w:rsid w:val="00302746"/>
    <w:rsid w:val="00323785"/>
    <w:rsid w:val="00334CE8"/>
    <w:rsid w:val="00354B9C"/>
    <w:rsid w:val="003722E5"/>
    <w:rsid w:val="00383BAA"/>
    <w:rsid w:val="00393686"/>
    <w:rsid w:val="003A3704"/>
    <w:rsid w:val="003B2C3E"/>
    <w:rsid w:val="003D2FBE"/>
    <w:rsid w:val="003F5F18"/>
    <w:rsid w:val="004253EC"/>
    <w:rsid w:val="004378C8"/>
    <w:rsid w:val="004601E9"/>
    <w:rsid w:val="00482FEC"/>
    <w:rsid w:val="004B772F"/>
    <w:rsid w:val="004E2C67"/>
    <w:rsid w:val="004E7B57"/>
    <w:rsid w:val="004F11BF"/>
    <w:rsid w:val="00522198"/>
    <w:rsid w:val="00580EB9"/>
    <w:rsid w:val="0059542C"/>
    <w:rsid w:val="005F6E3B"/>
    <w:rsid w:val="0062216D"/>
    <w:rsid w:val="00632365"/>
    <w:rsid w:val="00662916"/>
    <w:rsid w:val="006C11B4"/>
    <w:rsid w:val="00706334"/>
    <w:rsid w:val="00706F4A"/>
    <w:rsid w:val="00725E7E"/>
    <w:rsid w:val="00756B5A"/>
    <w:rsid w:val="00763EEF"/>
    <w:rsid w:val="00784BA1"/>
    <w:rsid w:val="007B2C65"/>
    <w:rsid w:val="007C54AB"/>
    <w:rsid w:val="00827BA8"/>
    <w:rsid w:val="008603E4"/>
    <w:rsid w:val="008846E5"/>
    <w:rsid w:val="00885494"/>
    <w:rsid w:val="008B097A"/>
    <w:rsid w:val="008B63E8"/>
    <w:rsid w:val="008D61BF"/>
    <w:rsid w:val="0093615D"/>
    <w:rsid w:val="0095190E"/>
    <w:rsid w:val="00997554"/>
    <w:rsid w:val="009B78AB"/>
    <w:rsid w:val="009F5497"/>
    <w:rsid w:val="00A06417"/>
    <w:rsid w:val="00A42467"/>
    <w:rsid w:val="00A6239E"/>
    <w:rsid w:val="00A97A9E"/>
    <w:rsid w:val="00AB0D4E"/>
    <w:rsid w:val="00AE6E10"/>
    <w:rsid w:val="00B05AA3"/>
    <w:rsid w:val="00B45D9F"/>
    <w:rsid w:val="00B80EA9"/>
    <w:rsid w:val="00BB25DF"/>
    <w:rsid w:val="00BC78FF"/>
    <w:rsid w:val="00BD42FB"/>
    <w:rsid w:val="00C03877"/>
    <w:rsid w:val="00C72596"/>
    <w:rsid w:val="00C72C00"/>
    <w:rsid w:val="00CD71C2"/>
    <w:rsid w:val="00CE7207"/>
    <w:rsid w:val="00D359E0"/>
    <w:rsid w:val="00D43EC6"/>
    <w:rsid w:val="00D8592D"/>
    <w:rsid w:val="00DA2D70"/>
    <w:rsid w:val="00DA3E25"/>
    <w:rsid w:val="00DB687E"/>
    <w:rsid w:val="00DC110E"/>
    <w:rsid w:val="00E121F1"/>
    <w:rsid w:val="00E32B80"/>
    <w:rsid w:val="00E60AF1"/>
    <w:rsid w:val="00EA0EDD"/>
    <w:rsid w:val="00EA7644"/>
    <w:rsid w:val="00EF0F07"/>
    <w:rsid w:val="00EF7AE5"/>
    <w:rsid w:val="00F25F6B"/>
    <w:rsid w:val="00F41A4C"/>
    <w:rsid w:val="00F91A83"/>
    <w:rsid w:val="00FB1551"/>
    <w:rsid w:val="00FB213F"/>
    <w:rsid w:val="00FB4DB5"/>
    <w:rsid w:val="00FC2059"/>
    <w:rsid w:val="00FD0ECD"/>
    <w:rsid w:val="00FE58EA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51AF3-0F88-4E11-AC0A-0E07E7D2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3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12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1F1"/>
    <w:rPr>
      <w:sz w:val="24"/>
    </w:rPr>
  </w:style>
  <w:style w:type="paragraph" w:styleId="a5">
    <w:name w:val="footer"/>
    <w:basedOn w:val="a"/>
    <w:link w:val="a6"/>
    <w:uiPriority w:val="99"/>
    <w:unhideWhenUsed/>
    <w:rsid w:val="00E1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1F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D2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浩司</dc:creator>
  <cp:keywords/>
  <dc:description/>
  <cp:lastModifiedBy>最高裁判所</cp:lastModifiedBy>
  <cp:revision>6</cp:revision>
  <cp:lastPrinted>2019-03-27T05:14:00Z</cp:lastPrinted>
  <dcterms:created xsi:type="dcterms:W3CDTF">2019-03-13T02:47:00Z</dcterms:created>
  <dcterms:modified xsi:type="dcterms:W3CDTF">2019-04-08T08:31:00Z</dcterms:modified>
</cp:coreProperties>
</file>